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2B2973" w:rsidRDefault="00AE1468" w:rsidP="00150D5C">
      <w:pPr>
        <w:rPr>
          <w:sz w:val="20"/>
          <w:szCs w:val="20"/>
          <w:lang w:val="en-US"/>
        </w:rPr>
      </w:pPr>
    </w:p>
    <w:p w:rsidR="008F6DAA" w:rsidRPr="002B2973" w:rsidRDefault="008F6DAA" w:rsidP="00150D5C">
      <w:pPr>
        <w:rPr>
          <w:sz w:val="20"/>
          <w:szCs w:val="20"/>
          <w:lang w:val="en-US"/>
        </w:rPr>
        <w:sectPr w:rsidR="008F6DAA" w:rsidRPr="002B2973"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9572D3" w:rsidRPr="002B2973" w:rsidRDefault="009572D3" w:rsidP="009572D3">
      <w:pPr>
        <w:pStyle w:val="NoSpacing"/>
        <w:rPr>
          <w:rFonts w:ascii="Times New Roman" w:hAnsi="Times New Roman"/>
          <w:sz w:val="20"/>
          <w:szCs w:val="20"/>
        </w:rPr>
      </w:pPr>
      <w:r w:rsidRPr="002B2973">
        <w:rPr>
          <w:rFonts w:ascii="Times New Roman" w:hAnsi="Times New Roman"/>
          <w:sz w:val="20"/>
          <w:szCs w:val="20"/>
        </w:rPr>
        <w:lastRenderedPageBreak/>
        <w:t xml:space="preserve">        </w:t>
      </w:r>
    </w:p>
    <w:p w:rsidR="007E6FF8" w:rsidRPr="002B2973" w:rsidRDefault="007E6FF8" w:rsidP="007E6FF8">
      <w:pPr>
        <w:jc w:val="both"/>
        <w:rPr>
          <w:sz w:val="20"/>
          <w:szCs w:val="20"/>
          <w:lang w:val="sr-Cyrl-CS"/>
        </w:rPr>
      </w:pP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r>
      <w:r w:rsidRPr="002B2973">
        <w:rPr>
          <w:sz w:val="20"/>
          <w:szCs w:val="20"/>
          <w:lang w:val="sr-Cyrl-CS"/>
        </w:rPr>
        <w:tab/>
        <w:t xml:space="preserve">     </w:t>
      </w:r>
    </w:p>
    <w:p w:rsidR="007E6FF8" w:rsidRPr="002B2973" w:rsidRDefault="007E6FF8" w:rsidP="007E6FF8">
      <w:pPr>
        <w:tabs>
          <w:tab w:val="left" w:pos="8865"/>
        </w:tabs>
        <w:rPr>
          <w:sz w:val="20"/>
          <w:szCs w:val="20"/>
          <w:lang w:val="sr-Cyrl-CS"/>
        </w:rPr>
      </w:pPr>
    </w:p>
    <w:p w:rsidR="007E6FF8" w:rsidRPr="002B2973" w:rsidRDefault="007E6FF8" w:rsidP="007E6FF8">
      <w:pPr>
        <w:ind w:firstLine="720"/>
        <w:jc w:val="both"/>
        <w:rPr>
          <w:sz w:val="20"/>
          <w:szCs w:val="20"/>
          <w:lang w:val="sr-Cyrl-CS"/>
        </w:rPr>
      </w:pPr>
      <w:r w:rsidRPr="002B2973">
        <w:rPr>
          <w:sz w:val="20"/>
          <w:szCs w:val="20"/>
          <w:lang w:val="sr-Cyrl-CS"/>
        </w:rPr>
        <w:t>На</w:t>
      </w:r>
      <w:r w:rsidRPr="002B2973">
        <w:rPr>
          <w:sz w:val="20"/>
          <w:szCs w:val="20"/>
          <w:lang w:val="ru-RU"/>
        </w:rPr>
        <w:t xml:space="preserve"> основу члана </w:t>
      </w:r>
      <w:r w:rsidRPr="002B2973">
        <w:rPr>
          <w:sz w:val="20"/>
          <w:szCs w:val="20"/>
          <w:lang w:val="sr-Cyrl-CS"/>
        </w:rPr>
        <w:t>26</w:t>
      </w:r>
      <w:r w:rsidRPr="002B2973">
        <w:rPr>
          <w:sz w:val="20"/>
          <w:szCs w:val="20"/>
          <w:lang w:val="ru-RU"/>
        </w:rPr>
        <w:t>. Закона о локалн</w:t>
      </w:r>
      <w:r w:rsidRPr="002B2973">
        <w:rPr>
          <w:sz w:val="20"/>
          <w:szCs w:val="20"/>
          <w:lang w:val="sr-Cyrl-CS"/>
        </w:rPr>
        <w:t>им</w:t>
      </w:r>
      <w:r w:rsidRPr="002B2973">
        <w:rPr>
          <w:sz w:val="20"/>
          <w:szCs w:val="20"/>
          <w:lang w:val="ru-RU"/>
        </w:rPr>
        <w:t xml:space="preserve"> </w:t>
      </w:r>
      <w:r w:rsidRPr="002B2973">
        <w:rPr>
          <w:sz w:val="20"/>
          <w:szCs w:val="20"/>
          <w:lang w:val="sr-Cyrl-CS"/>
        </w:rPr>
        <w:t>изборима</w:t>
      </w:r>
      <w:r w:rsidRPr="002B2973">
        <w:rPr>
          <w:sz w:val="20"/>
          <w:szCs w:val="20"/>
          <w:lang w:val="ru-RU"/>
        </w:rPr>
        <w:t xml:space="preserve"> („Службени гласник РС”, бр. 129/07, 34/10- УС, 54/11, 12/20, 16/20- аутентично тумачење и 68/20),</w:t>
      </w:r>
    </w:p>
    <w:p w:rsidR="007E6FF8" w:rsidRPr="002B2973" w:rsidRDefault="007E6FF8" w:rsidP="007E6FF8">
      <w:pPr>
        <w:jc w:val="both"/>
        <w:rPr>
          <w:sz w:val="20"/>
          <w:szCs w:val="20"/>
          <w:lang w:val="ru-RU"/>
        </w:rPr>
      </w:pPr>
      <w:r w:rsidRPr="002B2973">
        <w:rPr>
          <w:sz w:val="20"/>
          <w:szCs w:val="20"/>
          <w:lang w:val="ru-RU"/>
        </w:rPr>
        <w:tab/>
        <w:t xml:space="preserve">         </w:t>
      </w:r>
      <w:r w:rsidRPr="002B2973">
        <w:rPr>
          <w:sz w:val="20"/>
          <w:szCs w:val="20"/>
          <w:lang w:val="sr-Cyrl-CS"/>
        </w:rPr>
        <w:t xml:space="preserve">Изборна комисија општине Ивањица </w:t>
      </w:r>
      <w:r w:rsidRPr="002B2973">
        <w:rPr>
          <w:sz w:val="20"/>
          <w:szCs w:val="20"/>
          <w:lang w:val="ru-RU"/>
        </w:rPr>
        <w:t>на седници одржаној 09. јуна 2020.</w:t>
      </w:r>
      <w:r w:rsidRPr="002B2973">
        <w:rPr>
          <w:sz w:val="20"/>
          <w:szCs w:val="20"/>
          <w:lang w:val="sr-Cyrl-CS"/>
        </w:rPr>
        <w:t xml:space="preserve"> </w:t>
      </w:r>
      <w:r w:rsidRPr="002B2973">
        <w:rPr>
          <w:sz w:val="20"/>
          <w:szCs w:val="20"/>
          <w:lang w:val="ru-RU"/>
        </w:rPr>
        <w:t>године, донела је</w:t>
      </w:r>
    </w:p>
    <w:p w:rsidR="007E6FF8" w:rsidRPr="002B2973" w:rsidRDefault="007E6FF8" w:rsidP="007E6FF8">
      <w:pPr>
        <w:jc w:val="both"/>
        <w:rPr>
          <w:sz w:val="20"/>
          <w:szCs w:val="20"/>
          <w:lang w:val="ru-RU"/>
        </w:rPr>
      </w:pPr>
    </w:p>
    <w:p w:rsidR="007E6FF8" w:rsidRPr="002B2973" w:rsidRDefault="007E6FF8" w:rsidP="007E6FF8">
      <w:pPr>
        <w:jc w:val="center"/>
        <w:rPr>
          <w:b/>
          <w:sz w:val="20"/>
          <w:szCs w:val="20"/>
          <w:lang w:val="sr-Cyrl-CS"/>
        </w:rPr>
      </w:pPr>
      <w:r w:rsidRPr="002B2973">
        <w:rPr>
          <w:b/>
          <w:sz w:val="20"/>
          <w:szCs w:val="20"/>
          <w:lang w:val="ru-RU"/>
        </w:rPr>
        <w:t>Р Е Ш Е Њ Е</w:t>
      </w:r>
    </w:p>
    <w:p w:rsidR="007E6FF8" w:rsidRPr="002B2973" w:rsidRDefault="007E6FF8" w:rsidP="007E6FF8">
      <w:pPr>
        <w:jc w:val="center"/>
        <w:rPr>
          <w:b/>
          <w:sz w:val="20"/>
          <w:szCs w:val="20"/>
          <w:lang w:val="sr-Cyrl-CS"/>
        </w:rPr>
      </w:pPr>
      <w:r w:rsidRPr="002B2973">
        <w:rPr>
          <w:b/>
          <w:sz w:val="20"/>
          <w:szCs w:val="20"/>
          <w:lang w:val="sr-Cyrl-CS"/>
        </w:rPr>
        <w:t>О УТВРЂИВАЊУ ЗБИРНЕ ИЗБОРНЕ ЛИСТЕ</w:t>
      </w:r>
    </w:p>
    <w:p w:rsidR="007E6FF8" w:rsidRPr="002B2973" w:rsidRDefault="007E6FF8" w:rsidP="007E6FF8">
      <w:pPr>
        <w:jc w:val="center"/>
        <w:rPr>
          <w:sz w:val="20"/>
          <w:szCs w:val="20"/>
          <w:lang w:val="sr-Cyrl-CS"/>
        </w:rPr>
      </w:pPr>
      <w:r w:rsidRPr="002B2973">
        <w:rPr>
          <w:b/>
          <w:sz w:val="20"/>
          <w:szCs w:val="20"/>
          <w:lang w:val="sr-Cyrl-CS"/>
        </w:rPr>
        <w:t>ЗА ИЗБОР ОДБОРНИКА СКУПШТИНЕ ОПШТИНЕ ИВАЊИЦА</w:t>
      </w:r>
    </w:p>
    <w:p w:rsidR="007E6FF8" w:rsidRPr="002B2973" w:rsidRDefault="007E6FF8" w:rsidP="007E6FF8">
      <w:pPr>
        <w:jc w:val="center"/>
        <w:rPr>
          <w:b/>
          <w:sz w:val="20"/>
          <w:szCs w:val="20"/>
          <w:lang w:val="sr-Cyrl-CS"/>
        </w:rPr>
      </w:pPr>
      <w:r w:rsidRPr="002B2973">
        <w:rPr>
          <w:b/>
          <w:sz w:val="20"/>
          <w:szCs w:val="20"/>
          <w:lang w:val="sr-Cyrl-CS"/>
        </w:rPr>
        <w:t>на  изборима расписаним за 21. јун 2020. године</w:t>
      </w:r>
    </w:p>
    <w:p w:rsidR="007E6FF8" w:rsidRPr="002B2973" w:rsidRDefault="007E6FF8" w:rsidP="007E6FF8">
      <w:pPr>
        <w:jc w:val="center"/>
        <w:rPr>
          <w:b/>
          <w:sz w:val="20"/>
          <w:szCs w:val="20"/>
          <w:lang w:val="sr-Cyrl-CS"/>
        </w:rPr>
      </w:pPr>
    </w:p>
    <w:p w:rsidR="007E6FF8" w:rsidRPr="002B2973" w:rsidRDefault="007E6FF8" w:rsidP="007E6FF8">
      <w:pPr>
        <w:jc w:val="center"/>
        <w:rPr>
          <w:b/>
          <w:sz w:val="20"/>
          <w:szCs w:val="20"/>
        </w:rPr>
      </w:pPr>
      <w:r w:rsidRPr="002B2973">
        <w:rPr>
          <w:b/>
          <w:sz w:val="20"/>
          <w:szCs w:val="20"/>
        </w:rPr>
        <w:t>I</w:t>
      </w:r>
    </w:p>
    <w:p w:rsidR="007E6FF8" w:rsidRPr="002B2973" w:rsidRDefault="007E6FF8" w:rsidP="007E6FF8">
      <w:pPr>
        <w:jc w:val="center"/>
        <w:rPr>
          <w:b/>
          <w:sz w:val="20"/>
          <w:szCs w:val="20"/>
        </w:rPr>
      </w:pPr>
    </w:p>
    <w:p w:rsidR="007E6FF8" w:rsidRPr="002B2973" w:rsidRDefault="007E6FF8" w:rsidP="007E6FF8">
      <w:pPr>
        <w:jc w:val="both"/>
        <w:rPr>
          <w:sz w:val="20"/>
          <w:szCs w:val="20"/>
          <w:lang w:val="sr-Cyrl-CS"/>
        </w:rPr>
      </w:pPr>
      <w:r w:rsidRPr="002B2973">
        <w:rPr>
          <w:sz w:val="20"/>
          <w:szCs w:val="20"/>
          <w:lang w:val="sr-Cyrl-CS"/>
        </w:rPr>
        <w:tab/>
      </w:r>
      <w:r w:rsidRPr="002B2973">
        <w:rPr>
          <w:sz w:val="20"/>
          <w:szCs w:val="20"/>
          <w:lang w:val="sr-Cyrl-CS"/>
        </w:rPr>
        <w:tab/>
        <w:t>Утврђује се Збирна изборна листа за избор одборника Скупштине општине Ивањица, и то:</w:t>
      </w:r>
    </w:p>
    <w:p w:rsidR="007E6FF8" w:rsidRPr="002B2973" w:rsidRDefault="007E6FF8" w:rsidP="007E6FF8">
      <w:pPr>
        <w:jc w:val="both"/>
        <w:rPr>
          <w:sz w:val="20"/>
          <w:szCs w:val="20"/>
          <w:lang w:val="sr-Cyrl-CS"/>
        </w:rPr>
      </w:pPr>
    </w:p>
    <w:p w:rsidR="007E6FF8" w:rsidRPr="002B2973" w:rsidRDefault="007E6FF8" w:rsidP="007E6FF8">
      <w:pPr>
        <w:numPr>
          <w:ilvl w:val="0"/>
          <w:numId w:val="65"/>
        </w:numPr>
        <w:jc w:val="both"/>
        <w:rPr>
          <w:sz w:val="20"/>
          <w:szCs w:val="20"/>
          <w:lang w:val="ru-RU"/>
        </w:rPr>
      </w:pPr>
      <w:r w:rsidRPr="002B2973">
        <w:rPr>
          <w:b/>
          <w:sz w:val="20"/>
          <w:szCs w:val="20"/>
          <w:lang w:val="sr-Cyrl-CS"/>
        </w:rPr>
        <w:t xml:space="preserve">АЛЕКСАНДАР ВУЧИЋ </w:t>
      </w:r>
      <w:r w:rsidRPr="002B2973">
        <w:rPr>
          <w:b/>
          <w:sz w:val="20"/>
          <w:szCs w:val="20"/>
          <w:lang w:val="en-GB"/>
        </w:rPr>
        <w:t>-</w:t>
      </w:r>
      <w:r w:rsidRPr="002B2973">
        <w:rPr>
          <w:b/>
          <w:sz w:val="20"/>
          <w:szCs w:val="20"/>
          <w:lang w:val="sr-Cyrl-CS"/>
        </w:rPr>
        <w:t xml:space="preserve"> ЗА НАШУ ДЕЦУ</w:t>
      </w:r>
      <w:r w:rsidRPr="002B2973">
        <w:rPr>
          <w:b/>
          <w:sz w:val="20"/>
          <w:szCs w:val="20"/>
        </w:rPr>
        <w:t xml:space="preserve"> </w:t>
      </w:r>
    </w:p>
    <w:p w:rsidR="007E6FF8" w:rsidRPr="002B2973" w:rsidRDefault="007E6FF8" w:rsidP="007E6FF8">
      <w:pPr>
        <w:ind w:left="1620"/>
        <w:jc w:val="both"/>
        <w:rPr>
          <w:b/>
          <w:sz w:val="20"/>
          <w:szCs w:val="20"/>
          <w:lang w:val="sr-Cyrl-CS"/>
        </w:rPr>
      </w:pPr>
    </w:p>
    <w:p w:rsidR="007E6FF8" w:rsidRPr="002B2973" w:rsidRDefault="007E6FF8" w:rsidP="007E6FF8">
      <w:pPr>
        <w:jc w:val="both"/>
        <w:rPr>
          <w:b/>
          <w:sz w:val="20"/>
          <w:szCs w:val="20"/>
          <w:lang w:val="sr-Cyrl-CS"/>
        </w:rPr>
      </w:pPr>
      <w:r w:rsidRPr="002B2973">
        <w:rPr>
          <w:b/>
          <w:sz w:val="20"/>
          <w:szCs w:val="20"/>
          <w:lang w:val="sr-Cyrl-CS"/>
        </w:rPr>
        <w:tab/>
      </w:r>
      <w:r w:rsidRPr="002B2973">
        <w:rPr>
          <w:b/>
          <w:sz w:val="20"/>
          <w:szCs w:val="20"/>
          <w:lang w:val="sr-Cyrl-CS"/>
        </w:rPr>
        <w:tab/>
        <w:t>Кандидати:</w:t>
      </w:r>
    </w:p>
    <w:p w:rsidR="007E6FF8" w:rsidRPr="002B2973" w:rsidRDefault="007E6FF8" w:rsidP="007E6FF8">
      <w:pPr>
        <w:jc w:val="both"/>
        <w:rPr>
          <w:sz w:val="20"/>
          <w:szCs w:val="20"/>
          <w:lang w:val="ru-RU"/>
        </w:rPr>
      </w:pPr>
      <w:r w:rsidRPr="002B2973">
        <w:rPr>
          <w:sz w:val="20"/>
          <w:szCs w:val="20"/>
          <w:lang w:val="ru-RU"/>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3065"/>
        <w:gridCol w:w="850"/>
        <w:gridCol w:w="3119"/>
        <w:gridCol w:w="2268"/>
      </w:tblGrid>
      <w:tr w:rsidR="007E6FF8" w:rsidRPr="002B2973" w:rsidTr="00021745">
        <w:tc>
          <w:tcPr>
            <w:tcW w:w="729" w:type="dxa"/>
            <w:vAlign w:val="center"/>
          </w:tcPr>
          <w:p w:rsidR="007E6FF8" w:rsidRPr="002B2973" w:rsidRDefault="007E6FF8" w:rsidP="00021745">
            <w:pPr>
              <w:jc w:val="center"/>
              <w:rPr>
                <w:b/>
                <w:sz w:val="20"/>
                <w:szCs w:val="20"/>
                <w:lang w:val="sr-Cyrl-CS"/>
              </w:rPr>
            </w:pPr>
            <w:r w:rsidRPr="002B2973">
              <w:rPr>
                <w:b/>
                <w:sz w:val="20"/>
                <w:szCs w:val="20"/>
                <w:lang w:val="sr-Cyrl-CS"/>
              </w:rPr>
              <w:t>Ред. бр.</w:t>
            </w:r>
          </w:p>
        </w:tc>
        <w:tc>
          <w:tcPr>
            <w:tcW w:w="3065" w:type="dxa"/>
            <w:vAlign w:val="center"/>
          </w:tcPr>
          <w:p w:rsidR="007E6FF8" w:rsidRPr="002B2973" w:rsidRDefault="007E6FF8" w:rsidP="00021745">
            <w:pPr>
              <w:jc w:val="center"/>
              <w:rPr>
                <w:b/>
                <w:sz w:val="20"/>
                <w:szCs w:val="20"/>
                <w:lang w:val="sr-Cyrl-CS"/>
              </w:rPr>
            </w:pPr>
            <w:r w:rsidRPr="002B2973">
              <w:rPr>
                <w:b/>
                <w:sz w:val="20"/>
                <w:szCs w:val="20"/>
                <w:lang w:val="sr-Cyrl-CS"/>
              </w:rPr>
              <w:t>Лично име</w:t>
            </w:r>
          </w:p>
        </w:tc>
        <w:tc>
          <w:tcPr>
            <w:tcW w:w="850" w:type="dxa"/>
            <w:vAlign w:val="center"/>
          </w:tcPr>
          <w:p w:rsidR="007E6FF8" w:rsidRPr="002B2973" w:rsidRDefault="007E6FF8" w:rsidP="00021745">
            <w:pPr>
              <w:jc w:val="center"/>
              <w:rPr>
                <w:b/>
                <w:sz w:val="20"/>
                <w:szCs w:val="20"/>
                <w:lang w:val="sr-Cyrl-CS"/>
              </w:rPr>
            </w:pPr>
            <w:r w:rsidRPr="002B2973">
              <w:rPr>
                <w:b/>
                <w:sz w:val="20"/>
                <w:szCs w:val="20"/>
                <w:lang w:val="sr-Cyrl-CS"/>
              </w:rPr>
              <w:t>Год. рођења</w:t>
            </w:r>
          </w:p>
        </w:tc>
        <w:tc>
          <w:tcPr>
            <w:tcW w:w="3119" w:type="dxa"/>
            <w:vAlign w:val="center"/>
          </w:tcPr>
          <w:p w:rsidR="007E6FF8" w:rsidRPr="002B2973" w:rsidRDefault="007E6FF8" w:rsidP="00021745">
            <w:pPr>
              <w:jc w:val="center"/>
              <w:rPr>
                <w:b/>
                <w:sz w:val="20"/>
                <w:szCs w:val="20"/>
                <w:lang w:val="sr-Cyrl-CS"/>
              </w:rPr>
            </w:pPr>
            <w:r w:rsidRPr="002B2973">
              <w:rPr>
                <w:b/>
                <w:sz w:val="20"/>
                <w:szCs w:val="20"/>
                <w:lang w:val="sr-Cyrl-CS"/>
              </w:rPr>
              <w:t>Занимање</w:t>
            </w:r>
          </w:p>
        </w:tc>
        <w:tc>
          <w:tcPr>
            <w:tcW w:w="2268" w:type="dxa"/>
            <w:vAlign w:val="center"/>
          </w:tcPr>
          <w:p w:rsidR="007E6FF8" w:rsidRPr="002B2973" w:rsidRDefault="007E6FF8" w:rsidP="00021745">
            <w:pPr>
              <w:jc w:val="center"/>
              <w:rPr>
                <w:b/>
                <w:sz w:val="20"/>
                <w:szCs w:val="20"/>
                <w:lang w:val="sr-Cyrl-CS"/>
              </w:rPr>
            </w:pPr>
            <w:r w:rsidRPr="002B2973">
              <w:rPr>
                <w:b/>
                <w:sz w:val="20"/>
                <w:szCs w:val="20"/>
                <w:lang w:val="sr-Cyrl-CS"/>
              </w:rPr>
              <w:t>Пребивалиште</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Зоран Лазовић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дипломирани економиста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Момчило Митровић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машински инжењер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Винка Ивановић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4.</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Били Вуловић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мастер економије</w:t>
            </w:r>
          </w:p>
        </w:tc>
        <w:tc>
          <w:tcPr>
            <w:tcW w:w="2268" w:type="dxa"/>
            <w:vAlign w:val="center"/>
          </w:tcPr>
          <w:p w:rsidR="007E6FF8" w:rsidRPr="002B2973" w:rsidRDefault="007E6FF8" w:rsidP="00021745">
            <w:pPr>
              <w:rPr>
                <w:sz w:val="20"/>
                <w:szCs w:val="20"/>
                <w:lang w:val="en-GB"/>
              </w:rPr>
            </w:pPr>
            <w:r w:rsidRPr="002B2973">
              <w:rPr>
                <w:sz w:val="20"/>
                <w:szCs w:val="20"/>
                <w:lang w:val="sr-Cyrl-CS"/>
              </w:rPr>
              <w:t>Прилике</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5.</w:t>
            </w:r>
          </w:p>
        </w:tc>
        <w:tc>
          <w:tcPr>
            <w:tcW w:w="3065" w:type="dxa"/>
            <w:vAlign w:val="center"/>
          </w:tcPr>
          <w:p w:rsidR="007E6FF8" w:rsidRPr="002B2973" w:rsidRDefault="007E6FF8" w:rsidP="00021745">
            <w:pPr>
              <w:rPr>
                <w:sz w:val="20"/>
                <w:szCs w:val="20"/>
                <w:lang w:val="sr-Cyrl-CS"/>
              </w:rPr>
            </w:pPr>
            <w:r w:rsidRPr="002B2973">
              <w:rPr>
                <w:sz w:val="20"/>
                <w:szCs w:val="20"/>
                <w:lang w:val="sr-Cyrl-CS"/>
              </w:rPr>
              <w:t>Снежана Богдановић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 xml:space="preserve">дипл. </w:t>
            </w:r>
            <w:r w:rsidRPr="002B2973">
              <w:rPr>
                <w:sz w:val="20"/>
                <w:szCs w:val="20"/>
                <w:lang w:val="en-GB"/>
              </w:rPr>
              <w:t>и</w:t>
            </w:r>
            <w:r w:rsidRPr="002B2973">
              <w:rPr>
                <w:sz w:val="20"/>
                <w:szCs w:val="20"/>
                <w:lang w:val="sr-Cyrl-CS"/>
              </w:rPr>
              <w:t>нж. информ. система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Шуме</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6.</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Ненад Главинић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 економиста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7.</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Маринко Маринковић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Свештица</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8.</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Мирјана Вратоњић Поледица</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доктор медицине</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Бедина Варош</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9.</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Владимир Бојановић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 економиста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10.</w:t>
            </w:r>
          </w:p>
        </w:tc>
        <w:tc>
          <w:tcPr>
            <w:tcW w:w="3065" w:type="dxa"/>
            <w:vAlign w:val="center"/>
          </w:tcPr>
          <w:p w:rsidR="007E6FF8" w:rsidRPr="002B2973" w:rsidRDefault="007E6FF8" w:rsidP="00021745">
            <w:pPr>
              <w:rPr>
                <w:sz w:val="20"/>
                <w:szCs w:val="20"/>
                <w:lang w:val="sr-Cyrl-CS"/>
              </w:rPr>
            </w:pPr>
            <w:r w:rsidRPr="002B2973">
              <w:rPr>
                <w:sz w:val="20"/>
                <w:szCs w:val="20"/>
                <w:lang w:val="sr-Cyrl-CS"/>
              </w:rPr>
              <w:t>Светлана Голубовић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специј.санитарно-еколошки инжењер</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11.</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Иван Мојсиловић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дипл.инжењер електротехнике</w:t>
            </w:r>
          </w:p>
        </w:tc>
        <w:tc>
          <w:tcPr>
            <w:tcW w:w="2268" w:type="dxa"/>
            <w:vAlign w:val="center"/>
          </w:tcPr>
          <w:p w:rsidR="007E6FF8" w:rsidRPr="002B2973" w:rsidRDefault="007E6FF8" w:rsidP="00021745">
            <w:pPr>
              <w:rPr>
                <w:sz w:val="20"/>
                <w:szCs w:val="20"/>
                <w:lang w:val="sr-Cyrl-CS"/>
              </w:rPr>
            </w:pPr>
          </w:p>
          <w:p w:rsidR="007E6FF8" w:rsidRPr="002B2973" w:rsidRDefault="007E6FF8" w:rsidP="00021745">
            <w:pPr>
              <w:rPr>
                <w:sz w:val="20"/>
                <w:szCs w:val="20"/>
                <w:lang w:val="en-GB"/>
              </w:rPr>
            </w:pPr>
            <w:r w:rsidRPr="002B2973">
              <w:rPr>
                <w:sz w:val="20"/>
                <w:szCs w:val="20"/>
                <w:lang w:val="sr-Cyrl-CS"/>
              </w:rPr>
              <w:t>Радаљево</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12.</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Милутин Кривокућа</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инж. заштите животне средине</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13.</w:t>
            </w:r>
          </w:p>
        </w:tc>
        <w:tc>
          <w:tcPr>
            <w:tcW w:w="3065" w:type="dxa"/>
            <w:vAlign w:val="center"/>
          </w:tcPr>
          <w:p w:rsidR="007E6FF8" w:rsidRPr="002B2973" w:rsidRDefault="007E6FF8" w:rsidP="00021745">
            <w:pPr>
              <w:rPr>
                <w:sz w:val="20"/>
                <w:szCs w:val="20"/>
                <w:lang w:val="sr-Cyrl-CS"/>
              </w:rPr>
            </w:pPr>
            <w:r w:rsidRPr="002B2973">
              <w:rPr>
                <w:sz w:val="20"/>
                <w:szCs w:val="20"/>
                <w:lang w:val="sr-Cyrl-CS"/>
              </w:rPr>
              <w:t>Радоица Стојковић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lang w:val="en-GB"/>
              </w:rPr>
            </w:pPr>
            <w:r w:rsidRPr="002B2973">
              <w:rPr>
                <w:sz w:val="20"/>
                <w:szCs w:val="20"/>
                <w:lang w:val="sr-Cyrl-CS"/>
              </w:rPr>
              <w:t>Девићи</w:t>
            </w:r>
          </w:p>
          <w:p w:rsidR="007E6FF8" w:rsidRPr="002B2973" w:rsidRDefault="007E6FF8" w:rsidP="00021745">
            <w:pPr>
              <w:rPr>
                <w:sz w:val="20"/>
                <w:szCs w:val="20"/>
                <w:lang w:val="en-GB"/>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14.</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Бојана Луковић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медиц.сестра васпитач</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15.</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Маријана Лишанин</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доктор медицине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lastRenderedPageBreak/>
              <w:t>16.</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Милисав Луковић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 економиста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17.</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Желимир Милинковић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доктор медицине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18.</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Милена Цветковић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lang w:val="en-GB"/>
              </w:rPr>
            </w:pPr>
            <w:r w:rsidRPr="002B2973">
              <w:rPr>
                <w:sz w:val="20"/>
                <w:szCs w:val="20"/>
                <w:lang w:val="sr-Cyrl-CS"/>
              </w:rPr>
              <w:t>Шуме</w:t>
            </w:r>
          </w:p>
          <w:p w:rsidR="007E6FF8" w:rsidRPr="002B2973" w:rsidRDefault="007E6FF8" w:rsidP="00021745">
            <w:pPr>
              <w:rPr>
                <w:sz w:val="20"/>
                <w:szCs w:val="20"/>
                <w:lang w:val="en-GB"/>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19.</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Александар Митровић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инж. информатике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20.</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Вера Ђогатовић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 економиста</w:t>
            </w:r>
          </w:p>
        </w:tc>
        <w:tc>
          <w:tcPr>
            <w:tcW w:w="2268" w:type="dxa"/>
            <w:vAlign w:val="center"/>
          </w:tcPr>
          <w:p w:rsidR="007E6FF8" w:rsidRPr="002B2973" w:rsidRDefault="007E6FF8" w:rsidP="00021745">
            <w:pPr>
              <w:rPr>
                <w:sz w:val="20"/>
                <w:szCs w:val="20"/>
                <w:lang w:val="en-GB"/>
              </w:rPr>
            </w:pPr>
            <w:r w:rsidRPr="002B2973">
              <w:rPr>
                <w:sz w:val="20"/>
                <w:szCs w:val="20"/>
                <w:lang w:val="sr-Cyrl-CS"/>
              </w:rPr>
              <w:t>Свештица</w:t>
            </w:r>
          </w:p>
          <w:p w:rsidR="007E6FF8" w:rsidRPr="002B2973" w:rsidRDefault="007E6FF8" w:rsidP="00021745">
            <w:pPr>
              <w:rPr>
                <w:sz w:val="20"/>
                <w:szCs w:val="20"/>
                <w:lang w:val="en-GB"/>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21.</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Дарко Јеротијевић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дрвни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Луке</w:t>
            </w:r>
          </w:p>
          <w:p w:rsidR="007E6FF8" w:rsidRPr="002B2973" w:rsidRDefault="007E6FF8" w:rsidP="00021745">
            <w:pPr>
              <w:rPr>
                <w:sz w:val="20"/>
                <w:szCs w:val="20"/>
                <w:lang w:val="en-GB"/>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22.</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Живко Самарџић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23.</w:t>
            </w:r>
          </w:p>
        </w:tc>
        <w:tc>
          <w:tcPr>
            <w:tcW w:w="3065" w:type="dxa"/>
            <w:vAlign w:val="center"/>
          </w:tcPr>
          <w:p w:rsidR="007E6FF8" w:rsidRPr="002B2973" w:rsidRDefault="007E6FF8" w:rsidP="00021745">
            <w:pPr>
              <w:rPr>
                <w:sz w:val="20"/>
                <w:szCs w:val="20"/>
                <w:lang w:val="sr-Cyrl-CS"/>
              </w:rPr>
            </w:pPr>
            <w:r w:rsidRPr="002B2973">
              <w:rPr>
                <w:sz w:val="20"/>
                <w:szCs w:val="20"/>
                <w:lang w:val="sr-Cyrl-CS"/>
              </w:rPr>
              <w:t>Љиљана Ајдачић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струковна мед. сестра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Прилике</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24.</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Наташа Зарић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физиотерапеут</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25.</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Миливоје Милетић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Братљево</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26.</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Милан Длачић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машински бравар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27.</w:t>
            </w:r>
          </w:p>
        </w:tc>
        <w:tc>
          <w:tcPr>
            <w:tcW w:w="3065" w:type="dxa"/>
            <w:vAlign w:val="center"/>
          </w:tcPr>
          <w:p w:rsidR="007E6FF8" w:rsidRPr="002B2973" w:rsidRDefault="007E6FF8" w:rsidP="00021745">
            <w:pPr>
              <w:rPr>
                <w:sz w:val="20"/>
                <w:szCs w:val="20"/>
                <w:lang w:val="sr-Cyrl-CS"/>
              </w:rPr>
            </w:pPr>
            <w:r w:rsidRPr="002B2973">
              <w:rPr>
                <w:sz w:val="20"/>
                <w:szCs w:val="20"/>
                <w:lang w:val="sr-Cyrl-CS"/>
              </w:rPr>
              <w:t>Радослав Алексић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Врмбаје</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28.</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Мирјана Коматина</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васпитач</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29</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Видан Муњић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Вионица</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30.</w:t>
            </w:r>
          </w:p>
        </w:tc>
        <w:tc>
          <w:tcPr>
            <w:tcW w:w="3065" w:type="dxa"/>
            <w:vAlign w:val="center"/>
          </w:tcPr>
          <w:p w:rsidR="007E6FF8" w:rsidRPr="002B2973" w:rsidRDefault="007E6FF8" w:rsidP="00021745">
            <w:pPr>
              <w:rPr>
                <w:sz w:val="20"/>
                <w:szCs w:val="20"/>
                <w:lang w:val="sr-Cyrl-CS"/>
              </w:rPr>
            </w:pPr>
            <w:r w:rsidRPr="002B2973">
              <w:rPr>
                <w:sz w:val="20"/>
                <w:szCs w:val="20"/>
                <w:lang w:val="sr-Cyrl-CS"/>
              </w:rPr>
              <w:t>Ана Чоловић Калушевић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професор физичког васпитања</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31.</w:t>
            </w:r>
          </w:p>
        </w:tc>
        <w:tc>
          <w:tcPr>
            <w:tcW w:w="3065" w:type="dxa"/>
            <w:vAlign w:val="center"/>
          </w:tcPr>
          <w:p w:rsidR="007E6FF8" w:rsidRPr="002B2973" w:rsidRDefault="007E6FF8" w:rsidP="00021745">
            <w:pPr>
              <w:rPr>
                <w:sz w:val="20"/>
                <w:szCs w:val="20"/>
              </w:rPr>
            </w:pPr>
            <w:r w:rsidRPr="002B2973">
              <w:rPr>
                <w:sz w:val="20"/>
                <w:szCs w:val="20"/>
              </w:rPr>
              <w:t>Илија Татовић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графички инжењер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32.</w:t>
            </w:r>
          </w:p>
        </w:tc>
        <w:tc>
          <w:tcPr>
            <w:tcW w:w="3065" w:type="dxa"/>
            <w:vAlign w:val="center"/>
          </w:tcPr>
          <w:p w:rsidR="007E6FF8" w:rsidRPr="002B2973" w:rsidRDefault="007E6FF8" w:rsidP="00021745">
            <w:pPr>
              <w:rPr>
                <w:sz w:val="20"/>
                <w:szCs w:val="20"/>
              </w:rPr>
            </w:pPr>
            <w:r w:rsidRPr="002B2973">
              <w:rPr>
                <w:sz w:val="20"/>
                <w:szCs w:val="20"/>
              </w:rPr>
              <w:t>Милијан Ђурашевић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машински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Осоница</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33.</w:t>
            </w:r>
          </w:p>
        </w:tc>
        <w:tc>
          <w:tcPr>
            <w:tcW w:w="3065" w:type="dxa"/>
            <w:vAlign w:val="center"/>
          </w:tcPr>
          <w:p w:rsidR="007E6FF8" w:rsidRPr="002B2973" w:rsidRDefault="007E6FF8" w:rsidP="00021745">
            <w:pPr>
              <w:rPr>
                <w:sz w:val="20"/>
                <w:szCs w:val="20"/>
              </w:rPr>
            </w:pPr>
            <w:r w:rsidRPr="002B2973">
              <w:rPr>
                <w:sz w:val="20"/>
                <w:szCs w:val="20"/>
              </w:rPr>
              <w:t>Рашко Пантовић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доктор медицине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34.</w:t>
            </w:r>
          </w:p>
        </w:tc>
        <w:tc>
          <w:tcPr>
            <w:tcW w:w="3065" w:type="dxa"/>
            <w:vAlign w:val="center"/>
          </w:tcPr>
          <w:p w:rsidR="007E6FF8" w:rsidRPr="002B2973" w:rsidRDefault="007E6FF8" w:rsidP="00021745">
            <w:pPr>
              <w:rPr>
                <w:sz w:val="20"/>
                <w:szCs w:val="20"/>
              </w:rPr>
            </w:pPr>
            <w:r w:rsidRPr="002B2973">
              <w:rPr>
                <w:sz w:val="20"/>
                <w:szCs w:val="20"/>
              </w:rPr>
              <w:t>Светлана Милићевић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струковни инжењер машинства и струковни инжењер менаџмента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Лиса</w:t>
            </w: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35.</w:t>
            </w:r>
          </w:p>
        </w:tc>
        <w:tc>
          <w:tcPr>
            <w:tcW w:w="3065" w:type="dxa"/>
            <w:vAlign w:val="center"/>
          </w:tcPr>
          <w:p w:rsidR="007E6FF8" w:rsidRPr="002B2973" w:rsidRDefault="007E6FF8" w:rsidP="00021745">
            <w:pPr>
              <w:rPr>
                <w:sz w:val="20"/>
                <w:szCs w:val="20"/>
              </w:rPr>
            </w:pPr>
            <w:r w:rsidRPr="002B2973">
              <w:rPr>
                <w:sz w:val="20"/>
                <w:szCs w:val="20"/>
              </w:rPr>
              <w:t>Ана Рацић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дипломирани економиста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Шуме</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36.</w:t>
            </w:r>
          </w:p>
        </w:tc>
        <w:tc>
          <w:tcPr>
            <w:tcW w:w="3065" w:type="dxa"/>
            <w:vAlign w:val="center"/>
          </w:tcPr>
          <w:p w:rsidR="007E6FF8" w:rsidRPr="002B2973" w:rsidRDefault="007E6FF8" w:rsidP="00021745">
            <w:pPr>
              <w:rPr>
                <w:sz w:val="20"/>
                <w:szCs w:val="20"/>
              </w:rPr>
            </w:pPr>
            <w:r w:rsidRPr="002B2973">
              <w:rPr>
                <w:sz w:val="20"/>
                <w:szCs w:val="20"/>
              </w:rPr>
              <w:t>Лазар Радивојевић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ветеринарски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Шареник</w:t>
            </w:r>
          </w:p>
          <w:p w:rsidR="007E6FF8" w:rsidRPr="002B2973" w:rsidRDefault="007E6FF8" w:rsidP="00021745">
            <w:pPr>
              <w:rPr>
                <w:sz w:val="20"/>
                <w:szCs w:val="20"/>
                <w:lang w:val="sr-Cyrl-CS"/>
              </w:rPr>
            </w:pPr>
          </w:p>
        </w:tc>
      </w:tr>
      <w:tr w:rsidR="007E6FF8" w:rsidRPr="002B2973" w:rsidTr="00021745">
        <w:tc>
          <w:tcPr>
            <w:tcW w:w="729" w:type="dxa"/>
            <w:vAlign w:val="center"/>
          </w:tcPr>
          <w:p w:rsidR="007E6FF8" w:rsidRPr="002B2973" w:rsidRDefault="007E6FF8" w:rsidP="00021745">
            <w:pPr>
              <w:jc w:val="center"/>
              <w:rPr>
                <w:sz w:val="20"/>
                <w:szCs w:val="20"/>
                <w:lang w:val="sr-Cyrl-CS"/>
              </w:rPr>
            </w:pPr>
            <w:r w:rsidRPr="002B2973">
              <w:rPr>
                <w:sz w:val="20"/>
                <w:szCs w:val="20"/>
                <w:lang w:val="sr-Cyrl-CS"/>
              </w:rPr>
              <w:t>37.</w:t>
            </w:r>
          </w:p>
        </w:tc>
        <w:tc>
          <w:tcPr>
            <w:tcW w:w="3065" w:type="dxa"/>
            <w:vAlign w:val="center"/>
          </w:tcPr>
          <w:p w:rsidR="007E6FF8" w:rsidRPr="002B2973" w:rsidRDefault="007E6FF8" w:rsidP="00021745">
            <w:pPr>
              <w:rPr>
                <w:sz w:val="20"/>
                <w:szCs w:val="20"/>
              </w:rPr>
            </w:pPr>
            <w:r w:rsidRPr="002B2973">
              <w:rPr>
                <w:sz w:val="20"/>
                <w:szCs w:val="20"/>
              </w:rPr>
              <w:t>Милка Драгутиновић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1946.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bl>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7E6FF8" w:rsidRPr="002B2973" w:rsidRDefault="007E6FF8" w:rsidP="007E6FF8">
      <w:pPr>
        <w:jc w:val="both"/>
        <w:rPr>
          <w:b/>
          <w:sz w:val="20"/>
          <w:szCs w:val="20"/>
          <w:lang w:val="ru-RU"/>
        </w:rPr>
      </w:pPr>
      <w:r w:rsidRPr="002B2973">
        <w:rPr>
          <w:b/>
          <w:sz w:val="20"/>
          <w:szCs w:val="20"/>
          <w:lang w:val="ru-RU"/>
        </w:rPr>
        <w:t>2</w:t>
      </w:r>
      <w:r w:rsidRPr="002B2973">
        <w:rPr>
          <w:sz w:val="20"/>
          <w:szCs w:val="20"/>
          <w:lang w:val="ru-RU"/>
        </w:rPr>
        <w:t xml:space="preserve">. </w:t>
      </w:r>
      <w:r w:rsidRPr="002B2973">
        <w:rPr>
          <w:b/>
          <w:sz w:val="20"/>
          <w:szCs w:val="20"/>
          <w:lang w:val="ru-RU"/>
        </w:rPr>
        <w:t xml:space="preserve">ИВИЦА ДАЧИЋ – СОЦИЈАЛИСТИЧКА ПАРТИЈА СРБИЈЕ (СПС) </w:t>
      </w:r>
    </w:p>
    <w:p w:rsidR="007E6FF8" w:rsidRPr="002B2973" w:rsidRDefault="007E6FF8" w:rsidP="007E6FF8">
      <w:pPr>
        <w:jc w:val="both"/>
        <w:rPr>
          <w:b/>
          <w:sz w:val="20"/>
          <w:szCs w:val="20"/>
          <w:lang w:val="ru-RU"/>
        </w:rPr>
      </w:pPr>
    </w:p>
    <w:p w:rsidR="007E6FF8" w:rsidRPr="002B2973" w:rsidRDefault="007E6FF8" w:rsidP="007E6FF8">
      <w:pPr>
        <w:jc w:val="both"/>
        <w:rPr>
          <w:b/>
          <w:sz w:val="20"/>
          <w:szCs w:val="20"/>
          <w:lang w:val="ru-RU"/>
        </w:rPr>
      </w:pPr>
      <w:r w:rsidRPr="002B2973">
        <w:rPr>
          <w:b/>
          <w:sz w:val="20"/>
          <w:szCs w:val="20"/>
          <w:lang w:val="ru-RU"/>
        </w:rPr>
        <w:tab/>
      </w:r>
      <w:r w:rsidRPr="002B2973">
        <w:rPr>
          <w:b/>
          <w:sz w:val="20"/>
          <w:szCs w:val="20"/>
          <w:lang w:val="ru-RU"/>
        </w:rPr>
        <w:tab/>
        <w:t>Кандидати:</w:t>
      </w:r>
    </w:p>
    <w:p w:rsidR="007E6FF8" w:rsidRPr="002B2973" w:rsidRDefault="007E6FF8" w:rsidP="007E6FF8">
      <w:pPr>
        <w:jc w:val="both"/>
        <w:rPr>
          <w:b/>
          <w:sz w:val="20"/>
          <w:szCs w:val="20"/>
          <w:lang w:val="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992"/>
        <w:gridCol w:w="2977"/>
        <w:gridCol w:w="2268"/>
      </w:tblGrid>
      <w:tr w:rsidR="007E6FF8" w:rsidRPr="002B2973" w:rsidTr="00021745">
        <w:tc>
          <w:tcPr>
            <w:tcW w:w="709" w:type="dxa"/>
            <w:vAlign w:val="center"/>
          </w:tcPr>
          <w:p w:rsidR="007E6FF8" w:rsidRPr="002B2973" w:rsidRDefault="007E6FF8" w:rsidP="00021745">
            <w:pPr>
              <w:jc w:val="center"/>
              <w:rPr>
                <w:b/>
                <w:sz w:val="20"/>
                <w:szCs w:val="20"/>
                <w:lang w:val="sr-Cyrl-CS"/>
              </w:rPr>
            </w:pPr>
            <w:r w:rsidRPr="002B2973">
              <w:rPr>
                <w:b/>
                <w:sz w:val="20"/>
                <w:szCs w:val="20"/>
                <w:lang w:val="sr-Cyrl-CS"/>
              </w:rPr>
              <w:t>Ред. бр.</w:t>
            </w:r>
          </w:p>
        </w:tc>
        <w:tc>
          <w:tcPr>
            <w:tcW w:w="3119" w:type="dxa"/>
            <w:vAlign w:val="center"/>
          </w:tcPr>
          <w:p w:rsidR="007E6FF8" w:rsidRPr="002B2973" w:rsidRDefault="007E6FF8" w:rsidP="00021745">
            <w:pPr>
              <w:jc w:val="center"/>
              <w:rPr>
                <w:b/>
                <w:sz w:val="20"/>
                <w:szCs w:val="20"/>
                <w:lang w:val="sr-Cyrl-CS"/>
              </w:rPr>
            </w:pPr>
            <w:r w:rsidRPr="002B2973">
              <w:rPr>
                <w:b/>
                <w:sz w:val="20"/>
                <w:szCs w:val="20"/>
                <w:lang w:val="sr-Cyrl-CS"/>
              </w:rPr>
              <w:t>Лично име</w:t>
            </w:r>
          </w:p>
        </w:tc>
        <w:tc>
          <w:tcPr>
            <w:tcW w:w="992" w:type="dxa"/>
            <w:vAlign w:val="center"/>
          </w:tcPr>
          <w:p w:rsidR="007E6FF8" w:rsidRPr="002B2973" w:rsidRDefault="007E6FF8" w:rsidP="00021745">
            <w:pPr>
              <w:jc w:val="center"/>
              <w:rPr>
                <w:b/>
                <w:sz w:val="20"/>
                <w:szCs w:val="20"/>
                <w:lang w:val="sr-Cyrl-CS"/>
              </w:rPr>
            </w:pPr>
            <w:r w:rsidRPr="002B2973">
              <w:rPr>
                <w:b/>
                <w:sz w:val="20"/>
                <w:szCs w:val="20"/>
                <w:lang w:val="sr-Cyrl-CS"/>
              </w:rPr>
              <w:t>Год. рођења</w:t>
            </w:r>
          </w:p>
        </w:tc>
        <w:tc>
          <w:tcPr>
            <w:tcW w:w="2977" w:type="dxa"/>
            <w:vAlign w:val="center"/>
          </w:tcPr>
          <w:p w:rsidR="007E6FF8" w:rsidRPr="002B2973" w:rsidRDefault="007E6FF8" w:rsidP="00021745">
            <w:pPr>
              <w:jc w:val="center"/>
              <w:rPr>
                <w:b/>
                <w:sz w:val="20"/>
                <w:szCs w:val="20"/>
                <w:lang w:val="sr-Cyrl-CS"/>
              </w:rPr>
            </w:pPr>
            <w:r w:rsidRPr="002B2973">
              <w:rPr>
                <w:b/>
                <w:sz w:val="20"/>
                <w:szCs w:val="20"/>
                <w:lang w:val="sr-Cyrl-CS"/>
              </w:rPr>
              <w:t>Занимање</w:t>
            </w:r>
          </w:p>
        </w:tc>
        <w:tc>
          <w:tcPr>
            <w:tcW w:w="2268" w:type="dxa"/>
            <w:vAlign w:val="center"/>
          </w:tcPr>
          <w:p w:rsidR="007E6FF8" w:rsidRPr="002B2973" w:rsidRDefault="007E6FF8" w:rsidP="00021745">
            <w:pPr>
              <w:jc w:val="center"/>
              <w:rPr>
                <w:b/>
                <w:sz w:val="20"/>
                <w:szCs w:val="20"/>
                <w:lang w:val="sr-Cyrl-CS"/>
              </w:rPr>
            </w:pPr>
            <w:r w:rsidRPr="002B2973">
              <w:rPr>
                <w:b/>
                <w:sz w:val="20"/>
                <w:szCs w:val="20"/>
                <w:lang w:val="sr-Cyrl-CS"/>
              </w:rPr>
              <w:t>Пребивалиште</w:t>
            </w: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Драгован Милинковић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1956.</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туризмолог</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Миломир Зорић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1955.</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 правник</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Александар Трипковић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др. ветер. медицине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Марија Вуловић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1971.</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 инж. технологије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Радица Чегањац</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1985.</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професор историје</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Мирослав Кривокућа</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1980.</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адвокат</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Буковица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ind w:left="113" w:right="113"/>
              <w:jc w:val="center"/>
              <w:rPr>
                <w:sz w:val="20"/>
                <w:szCs w:val="20"/>
                <w:lang w:val="sr-Cyrl-CS"/>
              </w:rPr>
            </w:pPr>
            <w:r w:rsidRPr="002B2973">
              <w:rPr>
                <w:sz w:val="20"/>
                <w:szCs w:val="20"/>
                <w:lang w:val="sr-Cyrl-CS"/>
              </w:rPr>
              <w:t>7.</w:t>
            </w:r>
          </w:p>
        </w:tc>
        <w:tc>
          <w:tcPr>
            <w:tcW w:w="3119" w:type="dxa"/>
            <w:vAlign w:val="center"/>
          </w:tcPr>
          <w:p w:rsidR="007E6FF8" w:rsidRPr="002B2973" w:rsidRDefault="007E6FF8" w:rsidP="00021745">
            <w:pPr>
              <w:ind w:left="113" w:right="113"/>
              <w:rPr>
                <w:sz w:val="20"/>
                <w:szCs w:val="20"/>
                <w:lang w:val="sr-Cyrl-CS"/>
              </w:rPr>
            </w:pPr>
            <w:r w:rsidRPr="002B2973">
              <w:rPr>
                <w:sz w:val="20"/>
                <w:szCs w:val="20"/>
                <w:lang w:val="sr-Cyrl-CS"/>
              </w:rPr>
              <w:t>Александар Ђорђевић</w:t>
            </w:r>
          </w:p>
        </w:tc>
        <w:tc>
          <w:tcPr>
            <w:tcW w:w="992" w:type="dxa"/>
            <w:vAlign w:val="center"/>
          </w:tcPr>
          <w:p w:rsidR="007E6FF8" w:rsidRPr="002B2973" w:rsidRDefault="007E6FF8" w:rsidP="00021745">
            <w:pPr>
              <w:ind w:right="113"/>
              <w:rPr>
                <w:sz w:val="20"/>
                <w:szCs w:val="20"/>
              </w:rPr>
            </w:pPr>
            <w:r w:rsidRPr="002B2973">
              <w:rPr>
                <w:sz w:val="20"/>
                <w:szCs w:val="20"/>
                <w:lang w:val="sr-Cyrl-CS"/>
              </w:rPr>
              <w:t>1985</w:t>
            </w:r>
            <w:r w:rsidRPr="002B2973">
              <w:rPr>
                <w:sz w:val="20"/>
                <w:szCs w:val="20"/>
              </w:rPr>
              <w:t>.</w:t>
            </w:r>
          </w:p>
        </w:tc>
        <w:tc>
          <w:tcPr>
            <w:tcW w:w="2977" w:type="dxa"/>
            <w:vAlign w:val="center"/>
          </w:tcPr>
          <w:p w:rsidR="007E6FF8" w:rsidRPr="002B2973" w:rsidRDefault="007E6FF8" w:rsidP="00021745">
            <w:pPr>
              <w:ind w:right="113"/>
              <w:rPr>
                <w:sz w:val="20"/>
                <w:szCs w:val="20"/>
                <w:lang w:val="sr-Cyrl-CS"/>
              </w:rPr>
            </w:pPr>
            <w:r w:rsidRPr="002B2973">
              <w:rPr>
                <w:sz w:val="20"/>
                <w:szCs w:val="20"/>
                <w:lang w:val="sr-Cyrl-CS"/>
              </w:rPr>
              <w:t>комерцијалиста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Снежана Плавшић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1967.</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професор српског језика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Драгован Луковић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1992.</w:t>
            </w:r>
          </w:p>
        </w:tc>
        <w:tc>
          <w:tcPr>
            <w:tcW w:w="2977" w:type="dxa"/>
            <w:vAlign w:val="center"/>
          </w:tcPr>
          <w:p w:rsidR="007E6FF8" w:rsidRPr="002B2973" w:rsidRDefault="007E6FF8" w:rsidP="00021745">
            <w:pPr>
              <w:rPr>
                <w:sz w:val="20"/>
                <w:szCs w:val="20"/>
                <w:lang w:val="sr-Cyrl-CS"/>
              </w:rPr>
            </w:pPr>
            <w:r w:rsidRPr="002B2973">
              <w:rPr>
                <w:sz w:val="20"/>
                <w:szCs w:val="20"/>
                <w:lang w:val="sr-Cyrl-CS"/>
              </w:rPr>
              <w:t xml:space="preserve">инж. заштите животне </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Радојка Младеновић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дипломирани правник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Шуме </w:t>
            </w:r>
          </w:p>
          <w:p w:rsidR="007E6FF8" w:rsidRPr="002B2973" w:rsidRDefault="007E6FF8" w:rsidP="00021745">
            <w:pPr>
              <w:rPr>
                <w:sz w:val="20"/>
                <w:szCs w:val="20"/>
                <w:lang w:val="sr-Cyrl-CS"/>
              </w:rPr>
            </w:pPr>
          </w:p>
        </w:tc>
      </w:tr>
      <w:tr w:rsidR="007E6FF8" w:rsidRPr="002B2973" w:rsidTr="00021745">
        <w:trPr>
          <w:trHeight w:val="70"/>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Александар Тошић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дипломирани правник</w:t>
            </w:r>
          </w:p>
        </w:tc>
        <w:tc>
          <w:tcPr>
            <w:tcW w:w="2268" w:type="dxa"/>
            <w:vAlign w:val="center"/>
          </w:tcPr>
          <w:p w:rsidR="007E6FF8" w:rsidRPr="002B2973" w:rsidRDefault="007E6FF8" w:rsidP="00021745">
            <w:pPr>
              <w:rPr>
                <w:sz w:val="20"/>
                <w:szCs w:val="20"/>
                <w:lang w:val="en-GB"/>
              </w:rPr>
            </w:pPr>
            <w:r w:rsidRPr="002B2973">
              <w:rPr>
                <w:sz w:val="20"/>
                <w:szCs w:val="20"/>
                <w:lang w:val="sr-Cyrl-CS"/>
              </w:rPr>
              <w:t>Међуречје</w:t>
            </w:r>
            <w:r w:rsidRPr="002B2973">
              <w:rPr>
                <w:sz w:val="20"/>
                <w:szCs w:val="20"/>
                <w:lang w:val="en-GB"/>
              </w:rPr>
              <w:t xml:space="preserve"> </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Рашко Милосављевић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1981.</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економиста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Ивана Дамљановић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1991.</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дипломирани економиста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Рајко Шолајић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1989.</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предузетник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Лиса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Верица Длачић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дипломирани економиста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Бедина Варош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Горан Ћурчић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1967.</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програмер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Владан Белчевић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шумарски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Дијана Ћубрк</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1985.</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дипломирани менаџер безбедности</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Мирољуб Ћурчић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1966.</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Ивана Вратоњић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1981.</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васпитач</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Шуме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Војо Тошовић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1980.</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Радаљево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Милоје Муњић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1957.</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Девићи</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Наташа Масларевић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1979.</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службеник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Милован Чекеревац</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професор одбране</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Буковица</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Катарина Филиповић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1991.</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правник</w:t>
            </w:r>
          </w:p>
        </w:tc>
        <w:tc>
          <w:tcPr>
            <w:tcW w:w="2268" w:type="dxa"/>
            <w:vAlign w:val="center"/>
          </w:tcPr>
          <w:p w:rsidR="007E6FF8" w:rsidRPr="002B2973" w:rsidRDefault="007E6FF8" w:rsidP="00021745">
            <w:pPr>
              <w:rPr>
                <w:sz w:val="20"/>
                <w:szCs w:val="20"/>
              </w:rPr>
            </w:pPr>
            <w:r w:rsidRPr="002B2973">
              <w:rPr>
                <w:sz w:val="20"/>
                <w:szCs w:val="20"/>
              </w:rPr>
              <w:t xml:space="preserve">Прилике </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Ђорђе Марковић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1993.</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студент</w:t>
            </w:r>
          </w:p>
        </w:tc>
        <w:tc>
          <w:tcPr>
            <w:tcW w:w="2268" w:type="dxa"/>
            <w:vAlign w:val="center"/>
          </w:tcPr>
          <w:p w:rsidR="007E6FF8" w:rsidRPr="002B2973" w:rsidRDefault="007E6FF8" w:rsidP="00021745">
            <w:pPr>
              <w:rPr>
                <w:sz w:val="20"/>
                <w:szCs w:val="20"/>
              </w:rPr>
            </w:pPr>
            <w:r w:rsidRPr="002B2973">
              <w:rPr>
                <w:sz w:val="20"/>
                <w:szCs w:val="20"/>
              </w:rPr>
              <w:t xml:space="preserve">Врмбаје </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Драгољуб Златић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1962.</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rPr>
            </w:pPr>
            <w:r w:rsidRPr="002B2973">
              <w:rPr>
                <w:sz w:val="20"/>
                <w:szCs w:val="20"/>
              </w:rPr>
              <w:t>Осоница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Јасмина Танкосић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1988.</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мастер учитељ</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lastRenderedPageBreak/>
              <w:t>29.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Милосав Баковић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Зорица Танкосић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1973.</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комерцијалиста</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Стефан Мићић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1993.</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приватни предузетник</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Драгоје Крџић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1957.</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rPr>
            </w:pPr>
            <w:r w:rsidRPr="002B2973">
              <w:rPr>
                <w:sz w:val="20"/>
                <w:szCs w:val="20"/>
              </w:rPr>
              <w:t>Луке</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Благоје Павловић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1959.</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rPr>
            </w:pPr>
            <w:r w:rsidRPr="002B2973">
              <w:rPr>
                <w:sz w:val="20"/>
                <w:szCs w:val="20"/>
              </w:rPr>
              <w:t>Кушићи</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Делијана Муњић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1970.</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трговац</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Љиљана Јовићевић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1969.</w:t>
            </w:r>
          </w:p>
        </w:tc>
        <w:tc>
          <w:tcPr>
            <w:tcW w:w="2977"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Славица Димитријевић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1952.</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Радован Драшковић</w:t>
            </w:r>
          </w:p>
        </w:tc>
        <w:tc>
          <w:tcPr>
            <w:tcW w:w="992" w:type="dxa"/>
            <w:vAlign w:val="center"/>
          </w:tcPr>
          <w:p w:rsidR="007E6FF8" w:rsidRPr="002B2973" w:rsidRDefault="007E6FF8" w:rsidP="00021745">
            <w:pPr>
              <w:jc w:val="center"/>
              <w:rPr>
                <w:sz w:val="20"/>
                <w:szCs w:val="20"/>
                <w:lang w:val="sr-Cyrl-CS"/>
              </w:rPr>
            </w:pPr>
            <w:r w:rsidRPr="002B2973">
              <w:rPr>
                <w:sz w:val="20"/>
                <w:szCs w:val="20"/>
                <w:lang w:val="sr-Cyrl-CS"/>
              </w:rPr>
              <w:t>1947.</w:t>
            </w:r>
          </w:p>
        </w:tc>
        <w:tc>
          <w:tcPr>
            <w:tcW w:w="2977"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Брезова</w:t>
            </w:r>
          </w:p>
          <w:p w:rsidR="007E6FF8" w:rsidRPr="002B2973" w:rsidRDefault="007E6FF8" w:rsidP="00021745">
            <w:pPr>
              <w:rPr>
                <w:sz w:val="20"/>
                <w:szCs w:val="20"/>
              </w:rPr>
            </w:pPr>
          </w:p>
        </w:tc>
      </w:tr>
    </w:tbl>
    <w:p w:rsidR="007E6FF8" w:rsidRPr="002B2973" w:rsidRDefault="007E6FF8" w:rsidP="007E6FF8">
      <w:pPr>
        <w:jc w:val="both"/>
        <w:rPr>
          <w:sz w:val="20"/>
          <w:szCs w:val="20"/>
          <w:lang w:val="ru-RU"/>
        </w:rPr>
      </w:pPr>
    </w:p>
    <w:p w:rsidR="007E6FF8" w:rsidRPr="002B2973" w:rsidRDefault="007E6FF8" w:rsidP="007E6FF8">
      <w:pPr>
        <w:numPr>
          <w:ilvl w:val="0"/>
          <w:numId w:val="66"/>
        </w:numPr>
        <w:jc w:val="both"/>
        <w:rPr>
          <w:b/>
          <w:sz w:val="20"/>
          <w:szCs w:val="20"/>
          <w:lang w:val="ru-RU"/>
        </w:rPr>
      </w:pPr>
      <w:r w:rsidRPr="002B2973">
        <w:rPr>
          <w:b/>
          <w:sz w:val="20"/>
          <w:szCs w:val="20"/>
          <w:lang w:val="ru-RU"/>
        </w:rPr>
        <w:t xml:space="preserve">Др. ВОЈИСЛАВ ШЕШЕЉ - СРПСКА РАДИКАЛНА СТРАНКА </w:t>
      </w:r>
    </w:p>
    <w:p w:rsidR="007E6FF8" w:rsidRPr="002B2973" w:rsidRDefault="007E6FF8" w:rsidP="007E6FF8">
      <w:pPr>
        <w:jc w:val="both"/>
        <w:rPr>
          <w:b/>
          <w:sz w:val="20"/>
          <w:szCs w:val="20"/>
          <w:lang w:val="ru-RU"/>
        </w:rPr>
      </w:pPr>
    </w:p>
    <w:p w:rsidR="007E6FF8" w:rsidRPr="002B2973" w:rsidRDefault="007E6FF8" w:rsidP="007E6FF8">
      <w:pPr>
        <w:jc w:val="both"/>
        <w:rPr>
          <w:b/>
          <w:sz w:val="20"/>
          <w:szCs w:val="20"/>
          <w:lang w:val="ru-RU"/>
        </w:rPr>
      </w:pPr>
      <w:r w:rsidRPr="002B2973">
        <w:rPr>
          <w:b/>
          <w:sz w:val="20"/>
          <w:szCs w:val="20"/>
          <w:lang w:val="ru-RU"/>
        </w:rPr>
        <w:tab/>
      </w:r>
      <w:r w:rsidRPr="002B2973">
        <w:rPr>
          <w:b/>
          <w:sz w:val="20"/>
          <w:szCs w:val="20"/>
          <w:lang w:val="ru-RU"/>
        </w:rPr>
        <w:tab/>
        <w:t>Кандидати:</w:t>
      </w:r>
    </w:p>
    <w:p w:rsidR="007E6FF8" w:rsidRPr="002B2973" w:rsidRDefault="007E6FF8" w:rsidP="007E6FF8">
      <w:pPr>
        <w:jc w:val="both"/>
        <w:rPr>
          <w:b/>
          <w:sz w:val="20"/>
          <w:szCs w:val="20"/>
          <w:lang w:val="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850"/>
        <w:gridCol w:w="3119"/>
        <w:gridCol w:w="2268"/>
      </w:tblGrid>
      <w:tr w:rsidR="007E6FF8" w:rsidRPr="002B2973" w:rsidTr="00021745">
        <w:tc>
          <w:tcPr>
            <w:tcW w:w="709" w:type="dxa"/>
            <w:vAlign w:val="center"/>
          </w:tcPr>
          <w:p w:rsidR="007E6FF8" w:rsidRPr="002B2973" w:rsidRDefault="007E6FF8" w:rsidP="00021745">
            <w:pPr>
              <w:jc w:val="center"/>
              <w:rPr>
                <w:b/>
                <w:sz w:val="20"/>
                <w:szCs w:val="20"/>
                <w:lang w:val="sr-Cyrl-CS"/>
              </w:rPr>
            </w:pPr>
            <w:r w:rsidRPr="002B2973">
              <w:rPr>
                <w:b/>
                <w:sz w:val="20"/>
                <w:szCs w:val="20"/>
                <w:lang w:val="sr-Cyrl-CS"/>
              </w:rPr>
              <w:t>Ред. бр.</w:t>
            </w:r>
          </w:p>
        </w:tc>
        <w:tc>
          <w:tcPr>
            <w:tcW w:w="3119" w:type="dxa"/>
            <w:vAlign w:val="center"/>
          </w:tcPr>
          <w:p w:rsidR="007E6FF8" w:rsidRPr="002B2973" w:rsidRDefault="007E6FF8" w:rsidP="00021745">
            <w:pPr>
              <w:jc w:val="center"/>
              <w:rPr>
                <w:b/>
                <w:sz w:val="20"/>
                <w:szCs w:val="20"/>
                <w:lang w:val="sr-Cyrl-CS"/>
              </w:rPr>
            </w:pPr>
            <w:r w:rsidRPr="002B2973">
              <w:rPr>
                <w:b/>
                <w:sz w:val="20"/>
                <w:szCs w:val="20"/>
                <w:lang w:val="sr-Cyrl-CS"/>
              </w:rPr>
              <w:t>Лично име</w:t>
            </w:r>
          </w:p>
        </w:tc>
        <w:tc>
          <w:tcPr>
            <w:tcW w:w="850" w:type="dxa"/>
            <w:vAlign w:val="center"/>
          </w:tcPr>
          <w:p w:rsidR="007E6FF8" w:rsidRPr="002B2973" w:rsidRDefault="007E6FF8" w:rsidP="00021745">
            <w:pPr>
              <w:jc w:val="center"/>
              <w:rPr>
                <w:b/>
                <w:sz w:val="20"/>
                <w:szCs w:val="20"/>
                <w:lang w:val="sr-Cyrl-CS"/>
              </w:rPr>
            </w:pPr>
            <w:r w:rsidRPr="002B2973">
              <w:rPr>
                <w:b/>
                <w:sz w:val="20"/>
                <w:szCs w:val="20"/>
                <w:lang w:val="sr-Cyrl-CS"/>
              </w:rPr>
              <w:t>Год. рођења</w:t>
            </w:r>
          </w:p>
        </w:tc>
        <w:tc>
          <w:tcPr>
            <w:tcW w:w="3119" w:type="dxa"/>
            <w:vAlign w:val="center"/>
          </w:tcPr>
          <w:p w:rsidR="007E6FF8" w:rsidRPr="002B2973" w:rsidRDefault="007E6FF8" w:rsidP="00021745">
            <w:pPr>
              <w:jc w:val="center"/>
              <w:rPr>
                <w:b/>
                <w:sz w:val="20"/>
                <w:szCs w:val="20"/>
                <w:lang w:val="sr-Cyrl-CS"/>
              </w:rPr>
            </w:pPr>
            <w:r w:rsidRPr="002B2973">
              <w:rPr>
                <w:b/>
                <w:sz w:val="20"/>
                <w:szCs w:val="20"/>
                <w:lang w:val="sr-Cyrl-CS"/>
              </w:rPr>
              <w:t>Занимање</w:t>
            </w:r>
          </w:p>
        </w:tc>
        <w:tc>
          <w:tcPr>
            <w:tcW w:w="2268" w:type="dxa"/>
            <w:vAlign w:val="center"/>
          </w:tcPr>
          <w:p w:rsidR="007E6FF8" w:rsidRPr="002B2973" w:rsidRDefault="007E6FF8" w:rsidP="00021745">
            <w:pPr>
              <w:jc w:val="center"/>
              <w:rPr>
                <w:b/>
                <w:sz w:val="20"/>
                <w:szCs w:val="20"/>
                <w:lang w:val="sr-Cyrl-CS"/>
              </w:rPr>
            </w:pPr>
            <w:r w:rsidRPr="002B2973">
              <w:rPr>
                <w:b/>
                <w:sz w:val="20"/>
                <w:szCs w:val="20"/>
                <w:lang w:val="sr-Cyrl-CS"/>
              </w:rPr>
              <w:t>Пребивалиште</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Татомир Баковић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лекар –педијатар</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Дане Аничић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геометар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Иван Танкосић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возач</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4.</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Гордана Секулић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Шуме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5.</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Маргита Пацић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административни радник</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6.</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Здравко Пацић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аутомеханичар</w:t>
            </w:r>
          </w:p>
        </w:tc>
        <w:tc>
          <w:tcPr>
            <w:tcW w:w="2268" w:type="dxa"/>
            <w:vAlign w:val="center"/>
          </w:tcPr>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Добривоје Мијаиловић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радник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Мирко Бојанић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електротехничар</w:t>
            </w:r>
          </w:p>
        </w:tc>
        <w:tc>
          <w:tcPr>
            <w:tcW w:w="2268" w:type="dxa"/>
            <w:vAlign w:val="center"/>
          </w:tcPr>
          <w:p w:rsidR="007E6FF8" w:rsidRPr="002B2973" w:rsidRDefault="007E6FF8" w:rsidP="00021745">
            <w:pPr>
              <w:rPr>
                <w:sz w:val="20"/>
                <w:szCs w:val="20"/>
              </w:rPr>
            </w:pPr>
          </w:p>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Верица Курћубић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1978.</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lang w:val="sr-Cyrl-CS"/>
              </w:rPr>
            </w:pPr>
          </w:p>
          <w:p w:rsidR="007E6FF8" w:rsidRPr="002B2973" w:rsidRDefault="007E6FF8" w:rsidP="00021745">
            <w:pPr>
              <w:rPr>
                <w:sz w:val="20"/>
                <w:szCs w:val="20"/>
                <w:lang w:val="sr-Cyrl-CS"/>
              </w:rPr>
            </w:pPr>
            <w:r w:rsidRPr="002B2973">
              <w:rPr>
                <w:sz w:val="20"/>
                <w:szCs w:val="20"/>
                <w:lang w:val="sr-Cyrl-CS"/>
              </w:rPr>
              <w:t>Брезова</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10.</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Мица Боторић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1969.</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rPr>
            </w:pPr>
          </w:p>
          <w:p w:rsidR="007E6FF8" w:rsidRPr="002B2973" w:rsidRDefault="007E6FF8" w:rsidP="00021745">
            <w:pPr>
              <w:rPr>
                <w:sz w:val="20"/>
                <w:szCs w:val="20"/>
              </w:rPr>
            </w:pPr>
            <w:r w:rsidRPr="002B2973">
              <w:rPr>
                <w:sz w:val="20"/>
                <w:szCs w:val="20"/>
              </w:rPr>
              <w:t>Ивањица</w:t>
            </w:r>
          </w:p>
          <w:p w:rsidR="007E6FF8" w:rsidRPr="002B2973" w:rsidRDefault="007E6FF8" w:rsidP="00021745">
            <w:pPr>
              <w:rPr>
                <w:sz w:val="20"/>
                <w:szCs w:val="20"/>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Милија Савић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1961.</w:t>
            </w:r>
          </w:p>
        </w:tc>
        <w:tc>
          <w:tcPr>
            <w:tcW w:w="3119" w:type="dxa"/>
            <w:vAlign w:val="center"/>
          </w:tcPr>
          <w:p w:rsidR="007E6FF8" w:rsidRPr="002B2973" w:rsidRDefault="007E6FF8" w:rsidP="00021745">
            <w:pPr>
              <w:rPr>
                <w:sz w:val="20"/>
                <w:szCs w:val="20"/>
                <w:lang w:val="sr-Cyrl-CS"/>
              </w:rPr>
            </w:pPr>
            <w:r w:rsidRPr="002B2973">
              <w:rPr>
                <w:sz w:val="20"/>
                <w:szCs w:val="20"/>
              </w:rPr>
              <w:t>р</w:t>
            </w:r>
            <w:r w:rsidRPr="002B2973">
              <w:rPr>
                <w:sz w:val="20"/>
                <w:szCs w:val="20"/>
                <w:lang w:val="sr-Cyrl-CS"/>
              </w:rPr>
              <w:t xml:space="preserve">адио- тв механичар </w:t>
            </w:r>
          </w:p>
        </w:tc>
        <w:tc>
          <w:tcPr>
            <w:tcW w:w="2268" w:type="dxa"/>
            <w:vAlign w:val="center"/>
          </w:tcPr>
          <w:p w:rsidR="007E6FF8" w:rsidRPr="002B2973" w:rsidRDefault="007E6FF8" w:rsidP="00021745">
            <w:pPr>
              <w:rPr>
                <w:sz w:val="20"/>
                <w:szCs w:val="20"/>
                <w:lang w:val="sr-Cyrl-CS"/>
              </w:rPr>
            </w:pPr>
            <w:r w:rsidRPr="002B2973">
              <w:rPr>
                <w:sz w:val="20"/>
                <w:szCs w:val="20"/>
                <w:lang w:val="sr-Cyrl-CS"/>
              </w:rPr>
              <w:t>Шуме</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12.</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Милица Баковић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1987.</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хемијски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Шуме </w:t>
            </w:r>
          </w:p>
          <w:p w:rsidR="007E6FF8" w:rsidRPr="002B2973" w:rsidRDefault="007E6FF8" w:rsidP="00021745">
            <w:pPr>
              <w:rPr>
                <w:sz w:val="20"/>
                <w:szCs w:val="20"/>
                <w:lang w:val="sr-Cyrl-CS"/>
              </w:rPr>
            </w:pPr>
          </w:p>
        </w:tc>
      </w:tr>
      <w:tr w:rsidR="007E6FF8" w:rsidRPr="002B2973" w:rsidTr="00021745">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13.</w:t>
            </w:r>
          </w:p>
        </w:tc>
        <w:tc>
          <w:tcPr>
            <w:tcW w:w="3119" w:type="dxa"/>
            <w:vAlign w:val="center"/>
          </w:tcPr>
          <w:p w:rsidR="007E6FF8" w:rsidRPr="002B2973" w:rsidRDefault="007E6FF8" w:rsidP="00021745">
            <w:pPr>
              <w:rPr>
                <w:sz w:val="20"/>
                <w:szCs w:val="20"/>
                <w:lang w:val="sr-Cyrl-CS"/>
              </w:rPr>
            </w:pPr>
            <w:r w:rsidRPr="002B2973">
              <w:rPr>
                <w:sz w:val="20"/>
                <w:szCs w:val="20"/>
                <w:lang w:val="sr-Cyrl-CS"/>
              </w:rPr>
              <w:t>Марија Ковачевић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1991.</w:t>
            </w:r>
          </w:p>
        </w:tc>
        <w:tc>
          <w:tcPr>
            <w:tcW w:w="3119" w:type="dxa"/>
            <w:vAlign w:val="center"/>
          </w:tcPr>
          <w:p w:rsidR="007E6FF8" w:rsidRPr="002B2973" w:rsidRDefault="007E6FF8" w:rsidP="00021745">
            <w:pPr>
              <w:rPr>
                <w:sz w:val="20"/>
                <w:szCs w:val="20"/>
                <w:lang w:val="sr-Cyrl-CS"/>
              </w:rPr>
            </w:pPr>
            <w:r w:rsidRPr="002B2973">
              <w:rPr>
                <w:sz w:val="20"/>
                <w:szCs w:val="20"/>
                <w:lang w:val="sr-Cyrl-CS"/>
              </w:rPr>
              <w:t>угоститељ</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Врмбаје</w:t>
            </w:r>
          </w:p>
          <w:p w:rsidR="007E6FF8" w:rsidRPr="002B2973" w:rsidRDefault="007E6FF8" w:rsidP="00021745">
            <w:pPr>
              <w:rPr>
                <w:sz w:val="20"/>
                <w:szCs w:val="20"/>
                <w:lang w:val="sr-Cyrl-CS"/>
              </w:rPr>
            </w:pPr>
          </w:p>
        </w:tc>
      </w:tr>
    </w:tbl>
    <w:p w:rsidR="007E6FF8" w:rsidRDefault="007E6FF8"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Pr="002B2973" w:rsidRDefault="002B2973" w:rsidP="007E6FF8">
      <w:pPr>
        <w:jc w:val="both"/>
        <w:rPr>
          <w:b/>
          <w:sz w:val="20"/>
          <w:szCs w:val="20"/>
        </w:rPr>
      </w:pPr>
    </w:p>
    <w:p w:rsidR="007E6FF8" w:rsidRPr="002B2973" w:rsidRDefault="007E6FF8" w:rsidP="007E6FF8">
      <w:pPr>
        <w:numPr>
          <w:ilvl w:val="0"/>
          <w:numId w:val="66"/>
        </w:numPr>
        <w:jc w:val="both"/>
        <w:rPr>
          <w:b/>
          <w:sz w:val="20"/>
          <w:szCs w:val="20"/>
        </w:rPr>
      </w:pPr>
      <w:r w:rsidRPr="002B2973">
        <w:rPr>
          <w:b/>
          <w:sz w:val="20"/>
          <w:szCs w:val="20"/>
          <w:lang w:val="en-GB"/>
        </w:rPr>
        <w:t>M</w:t>
      </w:r>
      <w:r w:rsidRPr="002B2973">
        <w:rPr>
          <w:b/>
          <w:sz w:val="20"/>
          <w:szCs w:val="20"/>
        </w:rPr>
        <w:t>илан Стаматовић Здрава Србија - ЗА ЗДРАВУ ИВАЊИЦУ</w:t>
      </w:r>
    </w:p>
    <w:p w:rsidR="007E6FF8" w:rsidRPr="002B2973" w:rsidRDefault="007E6FF8" w:rsidP="007E6FF8">
      <w:pPr>
        <w:ind w:left="840"/>
        <w:jc w:val="both"/>
        <w:rPr>
          <w:b/>
          <w:sz w:val="20"/>
          <w:szCs w:val="20"/>
        </w:rPr>
      </w:pPr>
    </w:p>
    <w:p w:rsidR="007E6FF8" w:rsidRPr="002B2973" w:rsidRDefault="007E6FF8" w:rsidP="007E6FF8">
      <w:pPr>
        <w:ind w:left="720" w:firstLine="720"/>
        <w:jc w:val="both"/>
        <w:rPr>
          <w:b/>
          <w:sz w:val="20"/>
          <w:szCs w:val="20"/>
        </w:rPr>
      </w:pPr>
      <w:r w:rsidRPr="002B2973">
        <w:rPr>
          <w:b/>
          <w:sz w:val="20"/>
          <w:szCs w:val="20"/>
        </w:rPr>
        <w:t>Кандидати:</w:t>
      </w:r>
    </w:p>
    <w:p w:rsidR="007E6FF8" w:rsidRPr="002B2973" w:rsidRDefault="007E6FF8" w:rsidP="007E6FF8">
      <w:pPr>
        <w:jc w:val="both"/>
        <w:rPr>
          <w:b/>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850"/>
        <w:gridCol w:w="3686"/>
        <w:gridCol w:w="2268"/>
      </w:tblGrid>
      <w:tr w:rsidR="007E6FF8" w:rsidRPr="002B2973" w:rsidTr="00021745">
        <w:trPr>
          <w:trHeight w:val="546"/>
        </w:trPr>
        <w:tc>
          <w:tcPr>
            <w:tcW w:w="709" w:type="dxa"/>
            <w:vAlign w:val="center"/>
          </w:tcPr>
          <w:p w:rsidR="007E6FF8" w:rsidRPr="002B2973" w:rsidRDefault="007E6FF8" w:rsidP="00021745">
            <w:pPr>
              <w:jc w:val="center"/>
              <w:rPr>
                <w:b/>
                <w:sz w:val="20"/>
                <w:szCs w:val="20"/>
                <w:lang w:val="sr-Cyrl-CS"/>
              </w:rPr>
            </w:pPr>
            <w:r w:rsidRPr="002B2973">
              <w:rPr>
                <w:b/>
                <w:sz w:val="20"/>
                <w:szCs w:val="20"/>
                <w:lang w:val="sr-Cyrl-CS"/>
              </w:rPr>
              <w:t>Ред. бр.</w:t>
            </w:r>
          </w:p>
        </w:tc>
        <w:tc>
          <w:tcPr>
            <w:tcW w:w="2552" w:type="dxa"/>
            <w:vAlign w:val="center"/>
          </w:tcPr>
          <w:p w:rsidR="007E6FF8" w:rsidRPr="002B2973" w:rsidRDefault="007E6FF8" w:rsidP="00021745">
            <w:pPr>
              <w:jc w:val="center"/>
              <w:rPr>
                <w:b/>
                <w:sz w:val="20"/>
                <w:szCs w:val="20"/>
                <w:lang w:val="sr-Cyrl-CS"/>
              </w:rPr>
            </w:pPr>
            <w:r w:rsidRPr="002B2973">
              <w:rPr>
                <w:b/>
                <w:sz w:val="20"/>
                <w:szCs w:val="20"/>
                <w:lang w:val="sr-Cyrl-CS"/>
              </w:rPr>
              <w:t>Лично име</w:t>
            </w:r>
          </w:p>
        </w:tc>
        <w:tc>
          <w:tcPr>
            <w:tcW w:w="850" w:type="dxa"/>
            <w:vAlign w:val="center"/>
          </w:tcPr>
          <w:p w:rsidR="007E6FF8" w:rsidRPr="002B2973" w:rsidRDefault="007E6FF8" w:rsidP="00021745">
            <w:pPr>
              <w:jc w:val="center"/>
              <w:rPr>
                <w:b/>
                <w:sz w:val="20"/>
                <w:szCs w:val="20"/>
                <w:lang w:val="sr-Cyrl-CS"/>
              </w:rPr>
            </w:pPr>
            <w:r w:rsidRPr="002B2973">
              <w:rPr>
                <w:b/>
                <w:sz w:val="20"/>
                <w:szCs w:val="20"/>
                <w:lang w:val="sr-Cyrl-CS"/>
              </w:rPr>
              <w:t>Год. рођења</w:t>
            </w:r>
          </w:p>
        </w:tc>
        <w:tc>
          <w:tcPr>
            <w:tcW w:w="3686" w:type="dxa"/>
            <w:vAlign w:val="center"/>
          </w:tcPr>
          <w:p w:rsidR="007E6FF8" w:rsidRPr="002B2973" w:rsidRDefault="007E6FF8" w:rsidP="00021745">
            <w:pPr>
              <w:jc w:val="center"/>
              <w:rPr>
                <w:b/>
                <w:sz w:val="20"/>
                <w:szCs w:val="20"/>
                <w:lang w:val="sr-Cyrl-CS"/>
              </w:rPr>
            </w:pPr>
            <w:r w:rsidRPr="002B2973">
              <w:rPr>
                <w:b/>
                <w:sz w:val="20"/>
                <w:szCs w:val="20"/>
                <w:lang w:val="sr-Cyrl-CS"/>
              </w:rPr>
              <w:t>Занимање</w:t>
            </w:r>
          </w:p>
        </w:tc>
        <w:tc>
          <w:tcPr>
            <w:tcW w:w="2268" w:type="dxa"/>
            <w:vAlign w:val="center"/>
          </w:tcPr>
          <w:p w:rsidR="007E6FF8" w:rsidRPr="002B2973" w:rsidRDefault="007E6FF8" w:rsidP="00021745">
            <w:pPr>
              <w:jc w:val="center"/>
              <w:rPr>
                <w:b/>
                <w:sz w:val="20"/>
                <w:szCs w:val="20"/>
                <w:lang w:val="sr-Cyrl-CS"/>
              </w:rPr>
            </w:pPr>
            <w:r w:rsidRPr="002B2973">
              <w:rPr>
                <w:b/>
                <w:sz w:val="20"/>
                <w:szCs w:val="20"/>
                <w:lang w:val="sr-Cyrl-CS"/>
              </w:rPr>
              <w:t>Пребивалиште</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Милан Масларевић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1974.</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дипломирани инжењер машинства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w:t>
            </w:r>
          </w:p>
        </w:tc>
        <w:tc>
          <w:tcPr>
            <w:tcW w:w="2552" w:type="dxa"/>
            <w:vAlign w:val="center"/>
          </w:tcPr>
          <w:p w:rsidR="007E6FF8" w:rsidRPr="002B2973" w:rsidRDefault="007E6FF8" w:rsidP="00021745">
            <w:pPr>
              <w:rPr>
                <w:sz w:val="20"/>
                <w:szCs w:val="20"/>
                <w:lang w:val="sr-Cyrl-CS"/>
              </w:rPr>
            </w:pPr>
            <w:r w:rsidRPr="002B2973">
              <w:rPr>
                <w:sz w:val="20"/>
                <w:szCs w:val="20"/>
                <w:lang w:val="sr-Cyrl-CS"/>
              </w:rPr>
              <w:t>Стеван Давидовић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1955.</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професор физике</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Небојша Мојовић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1971.</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техничар телекомуникација</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4.</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Зорица Јовићевић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мастер филозофије</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5.</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Нада Тошовић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1966.</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саобраћајни инжењер</w:t>
            </w:r>
          </w:p>
        </w:tc>
        <w:tc>
          <w:tcPr>
            <w:tcW w:w="2268" w:type="dxa"/>
            <w:vAlign w:val="center"/>
          </w:tcPr>
          <w:p w:rsidR="007E6FF8" w:rsidRPr="002B2973" w:rsidRDefault="007E6FF8" w:rsidP="00021745">
            <w:pPr>
              <w:rPr>
                <w:sz w:val="20"/>
                <w:szCs w:val="20"/>
              </w:rPr>
            </w:pPr>
            <w:r w:rsidRPr="002B2973">
              <w:rPr>
                <w:sz w:val="20"/>
                <w:szCs w:val="20"/>
              </w:rPr>
              <w:t xml:space="preserve">Прилике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6.</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Миленко Обрадовић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1970.</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возач</w:t>
            </w:r>
          </w:p>
        </w:tc>
        <w:tc>
          <w:tcPr>
            <w:tcW w:w="2268" w:type="dxa"/>
            <w:vAlign w:val="center"/>
          </w:tcPr>
          <w:p w:rsidR="007E6FF8" w:rsidRPr="002B2973" w:rsidRDefault="007E6FF8" w:rsidP="00021745">
            <w:pPr>
              <w:rPr>
                <w:sz w:val="20"/>
                <w:szCs w:val="20"/>
              </w:rPr>
            </w:pPr>
            <w:r w:rsidRPr="002B2973">
              <w:rPr>
                <w:sz w:val="20"/>
                <w:szCs w:val="20"/>
              </w:rPr>
              <w:t xml:space="preserve">Дубрава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7.</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Зорица Поповић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1983.</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трговац</w:t>
            </w:r>
          </w:p>
        </w:tc>
        <w:tc>
          <w:tcPr>
            <w:tcW w:w="2268" w:type="dxa"/>
            <w:vAlign w:val="center"/>
          </w:tcPr>
          <w:p w:rsidR="007E6FF8" w:rsidRPr="002B2973" w:rsidRDefault="007E6FF8" w:rsidP="00021745">
            <w:pPr>
              <w:rPr>
                <w:sz w:val="20"/>
                <w:szCs w:val="20"/>
              </w:rPr>
            </w:pPr>
            <w:r w:rsidRPr="002B2973">
              <w:rPr>
                <w:sz w:val="20"/>
                <w:szCs w:val="20"/>
              </w:rPr>
              <w:t xml:space="preserve">Дубрава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8.</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Владе Стефановић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1986.</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пољопривредни техничар</w:t>
            </w:r>
          </w:p>
        </w:tc>
        <w:tc>
          <w:tcPr>
            <w:tcW w:w="2268" w:type="dxa"/>
            <w:vAlign w:val="center"/>
          </w:tcPr>
          <w:p w:rsidR="007E6FF8" w:rsidRPr="002B2973" w:rsidRDefault="007E6FF8" w:rsidP="00021745">
            <w:pPr>
              <w:rPr>
                <w:sz w:val="20"/>
                <w:szCs w:val="20"/>
              </w:rPr>
            </w:pPr>
            <w:r w:rsidRPr="002B2973">
              <w:rPr>
                <w:sz w:val="20"/>
                <w:szCs w:val="20"/>
              </w:rPr>
              <w:t xml:space="preserve">Брезова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9.</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Верица Луковић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1966.</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професор разредне наставе</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10.</w:t>
            </w:r>
          </w:p>
        </w:tc>
        <w:tc>
          <w:tcPr>
            <w:tcW w:w="2552" w:type="dxa"/>
            <w:vAlign w:val="center"/>
          </w:tcPr>
          <w:p w:rsidR="007E6FF8" w:rsidRPr="002B2973" w:rsidRDefault="007E6FF8" w:rsidP="00021745">
            <w:pPr>
              <w:rPr>
                <w:sz w:val="20"/>
                <w:szCs w:val="20"/>
                <w:lang w:val="sr-Cyrl-CS"/>
              </w:rPr>
            </w:pPr>
            <w:r w:rsidRPr="002B2973">
              <w:rPr>
                <w:sz w:val="20"/>
                <w:szCs w:val="20"/>
                <w:lang w:val="sr-Cyrl-CS"/>
              </w:rPr>
              <w:t>Слађана Рајковић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rPr>
            </w:pPr>
            <w:r w:rsidRPr="002B2973">
              <w:rPr>
                <w:sz w:val="20"/>
                <w:szCs w:val="20"/>
              </w:rPr>
              <w:t xml:space="preserve">Прилике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11.</w:t>
            </w:r>
          </w:p>
        </w:tc>
        <w:tc>
          <w:tcPr>
            <w:tcW w:w="2552" w:type="dxa"/>
            <w:vAlign w:val="center"/>
          </w:tcPr>
          <w:p w:rsidR="007E6FF8" w:rsidRPr="002B2973" w:rsidRDefault="007E6FF8" w:rsidP="00021745">
            <w:pPr>
              <w:rPr>
                <w:sz w:val="20"/>
                <w:szCs w:val="20"/>
                <w:lang w:val="sr-Cyrl-CS"/>
              </w:rPr>
            </w:pPr>
            <w:r w:rsidRPr="002B2973">
              <w:rPr>
                <w:sz w:val="20"/>
                <w:szCs w:val="20"/>
                <w:lang w:val="sr-Cyrl-CS"/>
              </w:rPr>
              <w:t>Милан Милићевић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1963.</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предузетник</w:t>
            </w:r>
          </w:p>
        </w:tc>
        <w:tc>
          <w:tcPr>
            <w:tcW w:w="2268" w:type="dxa"/>
            <w:vAlign w:val="center"/>
          </w:tcPr>
          <w:p w:rsidR="007E6FF8" w:rsidRPr="002B2973" w:rsidRDefault="007E6FF8" w:rsidP="00021745">
            <w:pPr>
              <w:rPr>
                <w:sz w:val="20"/>
                <w:szCs w:val="20"/>
              </w:rPr>
            </w:pPr>
            <w:r w:rsidRPr="002B2973">
              <w:rPr>
                <w:sz w:val="20"/>
                <w:szCs w:val="20"/>
              </w:rPr>
              <w:t xml:space="preserve">Лиса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12.</w:t>
            </w:r>
          </w:p>
        </w:tc>
        <w:tc>
          <w:tcPr>
            <w:tcW w:w="2552" w:type="dxa"/>
            <w:vAlign w:val="center"/>
          </w:tcPr>
          <w:p w:rsidR="007E6FF8" w:rsidRPr="002B2973" w:rsidRDefault="007E6FF8" w:rsidP="00021745">
            <w:pPr>
              <w:rPr>
                <w:sz w:val="20"/>
                <w:szCs w:val="20"/>
                <w:lang w:val="sr-Cyrl-CS"/>
              </w:rPr>
            </w:pPr>
            <w:r w:rsidRPr="002B2973">
              <w:rPr>
                <w:sz w:val="20"/>
                <w:szCs w:val="20"/>
                <w:lang w:val="sr-Cyrl-CS"/>
              </w:rPr>
              <w:t>Љиљана Ајдачић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1970.</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трговац</w:t>
            </w:r>
          </w:p>
        </w:tc>
        <w:tc>
          <w:tcPr>
            <w:tcW w:w="2268" w:type="dxa"/>
            <w:vAlign w:val="center"/>
          </w:tcPr>
          <w:p w:rsidR="007E6FF8" w:rsidRPr="002B2973" w:rsidRDefault="007E6FF8" w:rsidP="00021745">
            <w:pPr>
              <w:rPr>
                <w:sz w:val="20"/>
                <w:szCs w:val="20"/>
              </w:rPr>
            </w:pPr>
            <w:r w:rsidRPr="002B2973">
              <w:rPr>
                <w:sz w:val="20"/>
                <w:szCs w:val="20"/>
              </w:rPr>
              <w:t xml:space="preserve">Дубрава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13.</w:t>
            </w:r>
          </w:p>
        </w:tc>
        <w:tc>
          <w:tcPr>
            <w:tcW w:w="2552" w:type="dxa"/>
            <w:vAlign w:val="center"/>
          </w:tcPr>
          <w:p w:rsidR="007E6FF8" w:rsidRPr="002B2973" w:rsidRDefault="007E6FF8" w:rsidP="00021745">
            <w:pPr>
              <w:rPr>
                <w:sz w:val="20"/>
                <w:szCs w:val="20"/>
                <w:lang w:val="sr-Cyrl-CS"/>
              </w:rPr>
            </w:pPr>
            <w:r w:rsidRPr="002B2973">
              <w:rPr>
                <w:sz w:val="20"/>
                <w:szCs w:val="20"/>
                <w:lang w:val="sr-Cyrl-CS"/>
              </w:rPr>
              <w:t>Радојле Караклајић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1952.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пензионер</w:t>
            </w:r>
          </w:p>
        </w:tc>
        <w:tc>
          <w:tcPr>
            <w:tcW w:w="2268" w:type="dxa"/>
            <w:vAlign w:val="center"/>
          </w:tcPr>
          <w:p w:rsidR="007E6FF8" w:rsidRPr="002B2973" w:rsidRDefault="007E6FF8" w:rsidP="00021745">
            <w:pPr>
              <w:rPr>
                <w:sz w:val="20"/>
                <w:szCs w:val="20"/>
              </w:rPr>
            </w:pPr>
            <w:r w:rsidRPr="002B2973">
              <w:rPr>
                <w:sz w:val="20"/>
                <w:szCs w:val="20"/>
              </w:rPr>
              <w:t xml:space="preserve">Брезова </w:t>
            </w:r>
          </w:p>
        </w:tc>
      </w:tr>
    </w:tbl>
    <w:p w:rsidR="007E6FF8" w:rsidRPr="002B2973" w:rsidRDefault="007E6FF8" w:rsidP="007E6FF8">
      <w:pPr>
        <w:jc w:val="both"/>
        <w:rPr>
          <w:b/>
          <w:sz w:val="20"/>
          <w:szCs w:val="20"/>
        </w:rPr>
      </w:pPr>
    </w:p>
    <w:p w:rsidR="007E6FF8" w:rsidRPr="002B2973" w:rsidRDefault="007E6FF8"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2B2973" w:rsidRDefault="002B2973" w:rsidP="007E6FF8">
      <w:pPr>
        <w:jc w:val="both"/>
        <w:rPr>
          <w:b/>
          <w:sz w:val="20"/>
          <w:szCs w:val="20"/>
        </w:rPr>
      </w:pPr>
    </w:p>
    <w:p w:rsidR="007E6FF8" w:rsidRPr="002B2973" w:rsidRDefault="007E6FF8" w:rsidP="007E6FF8">
      <w:pPr>
        <w:jc w:val="both"/>
        <w:rPr>
          <w:b/>
          <w:sz w:val="20"/>
          <w:szCs w:val="20"/>
        </w:rPr>
      </w:pPr>
      <w:r w:rsidRPr="002B2973">
        <w:rPr>
          <w:b/>
          <w:sz w:val="20"/>
          <w:szCs w:val="20"/>
        </w:rPr>
        <w:t>5. ЗА КРАЉЕВИНУ СРБИЈУ-НАЈБОЉИ ТИМ ЗА ИВАЊИЦУ (Покрет обнове</w:t>
      </w:r>
    </w:p>
    <w:p w:rsidR="007E6FF8" w:rsidRPr="002B2973" w:rsidRDefault="007E6FF8" w:rsidP="007E6FF8">
      <w:pPr>
        <w:jc w:val="both"/>
        <w:rPr>
          <w:b/>
          <w:sz w:val="20"/>
          <w:szCs w:val="20"/>
        </w:rPr>
      </w:pPr>
      <w:r w:rsidRPr="002B2973">
        <w:rPr>
          <w:b/>
          <w:sz w:val="20"/>
          <w:szCs w:val="20"/>
        </w:rPr>
        <w:t xml:space="preserve"> Краљевине Србије, Монархистички фронт) - ИВАН ЈОВИЋЕВИЋ</w:t>
      </w:r>
    </w:p>
    <w:p w:rsidR="007E6FF8" w:rsidRPr="002B2973" w:rsidRDefault="007E6FF8" w:rsidP="007E6FF8">
      <w:pPr>
        <w:jc w:val="both"/>
        <w:rPr>
          <w:b/>
          <w:sz w:val="20"/>
          <w:szCs w:val="20"/>
        </w:rPr>
      </w:pPr>
    </w:p>
    <w:p w:rsidR="007E6FF8" w:rsidRPr="002B2973" w:rsidRDefault="007E6FF8" w:rsidP="007E6FF8">
      <w:pPr>
        <w:jc w:val="both"/>
        <w:rPr>
          <w:b/>
          <w:sz w:val="20"/>
          <w:szCs w:val="20"/>
        </w:rPr>
      </w:pPr>
      <w:r w:rsidRPr="002B2973">
        <w:rPr>
          <w:b/>
          <w:sz w:val="20"/>
          <w:szCs w:val="20"/>
        </w:rPr>
        <w:tab/>
        <w:t xml:space="preserve">      Кандидати:</w:t>
      </w:r>
    </w:p>
    <w:p w:rsidR="007E6FF8" w:rsidRPr="002B2973" w:rsidRDefault="007E6FF8" w:rsidP="007E6FF8">
      <w:pPr>
        <w:jc w:val="both"/>
        <w:rPr>
          <w:b/>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850"/>
        <w:gridCol w:w="3686"/>
        <w:gridCol w:w="2268"/>
      </w:tblGrid>
      <w:tr w:rsidR="007E6FF8" w:rsidRPr="002B2973" w:rsidTr="00021745">
        <w:tc>
          <w:tcPr>
            <w:tcW w:w="709" w:type="dxa"/>
            <w:vAlign w:val="center"/>
          </w:tcPr>
          <w:p w:rsidR="007E6FF8" w:rsidRPr="002B2973" w:rsidRDefault="007E6FF8" w:rsidP="00021745">
            <w:pPr>
              <w:jc w:val="center"/>
              <w:rPr>
                <w:b/>
                <w:sz w:val="20"/>
                <w:szCs w:val="20"/>
                <w:lang w:val="sr-Cyrl-CS"/>
              </w:rPr>
            </w:pPr>
            <w:r w:rsidRPr="002B2973">
              <w:rPr>
                <w:b/>
                <w:sz w:val="20"/>
                <w:szCs w:val="20"/>
                <w:lang w:val="sr-Cyrl-CS"/>
              </w:rPr>
              <w:t>Ред. бр.</w:t>
            </w:r>
          </w:p>
        </w:tc>
        <w:tc>
          <w:tcPr>
            <w:tcW w:w="2694" w:type="dxa"/>
            <w:vAlign w:val="center"/>
          </w:tcPr>
          <w:p w:rsidR="007E6FF8" w:rsidRPr="002B2973" w:rsidRDefault="007E6FF8" w:rsidP="00021745">
            <w:pPr>
              <w:jc w:val="center"/>
              <w:rPr>
                <w:b/>
                <w:sz w:val="20"/>
                <w:szCs w:val="20"/>
                <w:lang w:val="sr-Cyrl-CS"/>
              </w:rPr>
            </w:pPr>
            <w:r w:rsidRPr="002B2973">
              <w:rPr>
                <w:b/>
                <w:sz w:val="20"/>
                <w:szCs w:val="20"/>
                <w:lang w:val="sr-Cyrl-CS"/>
              </w:rPr>
              <w:t>Лично име</w:t>
            </w:r>
          </w:p>
        </w:tc>
        <w:tc>
          <w:tcPr>
            <w:tcW w:w="850" w:type="dxa"/>
            <w:vAlign w:val="center"/>
          </w:tcPr>
          <w:p w:rsidR="007E6FF8" w:rsidRPr="002B2973" w:rsidRDefault="007E6FF8" w:rsidP="00021745">
            <w:pPr>
              <w:rPr>
                <w:b/>
                <w:sz w:val="20"/>
                <w:szCs w:val="20"/>
                <w:lang w:val="sr-Cyrl-CS"/>
              </w:rPr>
            </w:pPr>
            <w:r w:rsidRPr="002B2973">
              <w:rPr>
                <w:b/>
                <w:sz w:val="20"/>
                <w:szCs w:val="20"/>
                <w:lang w:val="sr-Cyrl-CS"/>
              </w:rPr>
              <w:t>Год. рођењ</w:t>
            </w:r>
            <w:r w:rsidRPr="002B2973">
              <w:rPr>
                <w:b/>
                <w:sz w:val="20"/>
                <w:szCs w:val="20"/>
              </w:rPr>
              <w:t>a</w:t>
            </w:r>
          </w:p>
        </w:tc>
        <w:tc>
          <w:tcPr>
            <w:tcW w:w="3686" w:type="dxa"/>
            <w:vAlign w:val="center"/>
          </w:tcPr>
          <w:p w:rsidR="007E6FF8" w:rsidRPr="002B2973" w:rsidRDefault="007E6FF8" w:rsidP="00021745">
            <w:pPr>
              <w:jc w:val="center"/>
              <w:rPr>
                <w:b/>
                <w:sz w:val="20"/>
                <w:szCs w:val="20"/>
                <w:lang w:val="sr-Cyrl-CS"/>
              </w:rPr>
            </w:pPr>
            <w:r w:rsidRPr="002B2973">
              <w:rPr>
                <w:b/>
                <w:sz w:val="20"/>
                <w:szCs w:val="20"/>
                <w:lang w:val="sr-Cyrl-CS"/>
              </w:rPr>
              <w:t>Занимање</w:t>
            </w:r>
          </w:p>
        </w:tc>
        <w:tc>
          <w:tcPr>
            <w:tcW w:w="2268" w:type="dxa"/>
            <w:vAlign w:val="center"/>
          </w:tcPr>
          <w:p w:rsidR="007E6FF8" w:rsidRPr="002B2973" w:rsidRDefault="007E6FF8" w:rsidP="00021745">
            <w:pPr>
              <w:jc w:val="center"/>
              <w:rPr>
                <w:b/>
                <w:sz w:val="20"/>
                <w:szCs w:val="20"/>
                <w:lang w:val="sr-Cyrl-CS"/>
              </w:rPr>
            </w:pPr>
            <w:r w:rsidRPr="002B2973">
              <w:rPr>
                <w:b/>
                <w:sz w:val="20"/>
                <w:szCs w:val="20"/>
                <w:lang w:val="sr-Cyrl-CS"/>
              </w:rPr>
              <w:t>Пребивалиште</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Иван Јовићевић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1984.</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стручна војна школа</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Луке</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2.</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Марко Коматина</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1984.</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дипломирани инжењер електротехнике</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3.</w:t>
            </w:r>
          </w:p>
        </w:tc>
        <w:tc>
          <w:tcPr>
            <w:tcW w:w="2694" w:type="dxa"/>
            <w:vAlign w:val="center"/>
          </w:tcPr>
          <w:p w:rsidR="007E6FF8" w:rsidRPr="002B2973" w:rsidRDefault="007E6FF8" w:rsidP="00021745">
            <w:pPr>
              <w:rPr>
                <w:sz w:val="20"/>
                <w:szCs w:val="20"/>
                <w:lang w:val="sr-Cyrl-CS"/>
              </w:rPr>
            </w:pPr>
            <w:r w:rsidRPr="002B2973">
              <w:rPr>
                <w:sz w:val="20"/>
                <w:szCs w:val="20"/>
                <w:lang w:val="sr-Cyrl-CS"/>
              </w:rPr>
              <w:t>Јована Златић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1997.</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санитарни еколошки инжењер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Осоница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4.</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Малиша Драмићанин</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1983.</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машински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5.</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Исидора Величковић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1994.</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правник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Мана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6.</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Милош Драгојевић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1984.</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службеник</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7.</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Милка Ресимић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8.</w:t>
            </w:r>
          </w:p>
        </w:tc>
        <w:tc>
          <w:tcPr>
            <w:tcW w:w="2694" w:type="dxa"/>
            <w:vAlign w:val="center"/>
          </w:tcPr>
          <w:p w:rsidR="007E6FF8" w:rsidRPr="002B2973" w:rsidRDefault="007E6FF8" w:rsidP="00021745">
            <w:pPr>
              <w:rPr>
                <w:sz w:val="20"/>
                <w:szCs w:val="20"/>
                <w:lang w:val="sr-Cyrl-CS"/>
              </w:rPr>
            </w:pPr>
            <w:r w:rsidRPr="002B2973">
              <w:rPr>
                <w:sz w:val="20"/>
                <w:szCs w:val="20"/>
                <w:lang w:val="sr-Cyrl-CS"/>
              </w:rPr>
              <w:t>Саво Драговић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1985.</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техничар за финалну обраду дрвета</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9.</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Душко Гавриловић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1980.</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Осоница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10.</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Весна Марковић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1977.</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медицинска сестра-бабица</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11.</w:t>
            </w:r>
          </w:p>
        </w:tc>
        <w:tc>
          <w:tcPr>
            <w:tcW w:w="2694" w:type="dxa"/>
            <w:vAlign w:val="center"/>
          </w:tcPr>
          <w:p w:rsidR="007E6FF8" w:rsidRPr="002B2973" w:rsidRDefault="007E6FF8" w:rsidP="00021745">
            <w:pPr>
              <w:rPr>
                <w:sz w:val="20"/>
                <w:szCs w:val="20"/>
                <w:lang w:val="sr-Cyrl-CS"/>
              </w:rPr>
            </w:pPr>
            <w:r w:rsidRPr="002B2973">
              <w:rPr>
                <w:sz w:val="20"/>
                <w:szCs w:val="20"/>
                <w:lang w:val="sr-Cyrl-CS"/>
              </w:rPr>
              <w:t>Јован Бајовић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1962.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дрвно прерађивачки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12.</w:t>
            </w:r>
          </w:p>
        </w:tc>
        <w:tc>
          <w:tcPr>
            <w:tcW w:w="2694" w:type="dxa"/>
            <w:vAlign w:val="center"/>
          </w:tcPr>
          <w:p w:rsidR="007E6FF8" w:rsidRPr="002B2973" w:rsidRDefault="007E6FF8" w:rsidP="00021745">
            <w:pPr>
              <w:rPr>
                <w:sz w:val="20"/>
                <w:szCs w:val="20"/>
                <w:lang w:val="sr-Cyrl-CS"/>
              </w:rPr>
            </w:pPr>
            <w:r w:rsidRPr="002B2973">
              <w:rPr>
                <w:sz w:val="20"/>
                <w:szCs w:val="20"/>
                <w:lang w:val="sr-Cyrl-CS"/>
              </w:rPr>
              <w:t>Славица Николић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1975.</w:t>
            </w:r>
          </w:p>
        </w:tc>
        <w:tc>
          <w:tcPr>
            <w:tcW w:w="3686" w:type="dxa"/>
            <w:vAlign w:val="center"/>
          </w:tcPr>
          <w:p w:rsidR="007E6FF8" w:rsidRPr="002B2973" w:rsidRDefault="007E6FF8" w:rsidP="00021745">
            <w:pPr>
              <w:rPr>
                <w:sz w:val="20"/>
                <w:szCs w:val="20"/>
                <w:lang w:val="sr-Cyrl-CS"/>
              </w:rPr>
            </w:pPr>
            <w:r w:rsidRPr="002B2973">
              <w:rPr>
                <w:sz w:val="20"/>
                <w:szCs w:val="20"/>
                <w:lang w:val="sr-Cyrl-CS"/>
              </w:rPr>
              <w:t>пољопривредник</w:t>
            </w:r>
          </w:p>
        </w:tc>
        <w:tc>
          <w:tcPr>
            <w:tcW w:w="2268" w:type="dxa"/>
            <w:vAlign w:val="center"/>
          </w:tcPr>
          <w:p w:rsidR="007E6FF8" w:rsidRPr="002B2973" w:rsidRDefault="007E6FF8" w:rsidP="00021745">
            <w:pPr>
              <w:rPr>
                <w:sz w:val="20"/>
                <w:szCs w:val="20"/>
                <w:lang w:val="sr-Cyrl-CS"/>
              </w:rPr>
            </w:pPr>
            <w:r w:rsidRPr="002B2973">
              <w:rPr>
                <w:sz w:val="20"/>
                <w:szCs w:val="20"/>
                <w:lang w:val="sr-Cyrl-CS"/>
              </w:rPr>
              <w:t xml:space="preserve">Дубрава </w:t>
            </w:r>
          </w:p>
        </w:tc>
      </w:tr>
      <w:tr w:rsidR="007E6FF8" w:rsidRPr="002B2973" w:rsidTr="00021745">
        <w:trPr>
          <w:trHeight w:val="639"/>
        </w:trPr>
        <w:tc>
          <w:tcPr>
            <w:tcW w:w="709" w:type="dxa"/>
            <w:vAlign w:val="center"/>
          </w:tcPr>
          <w:p w:rsidR="007E6FF8" w:rsidRPr="002B2973" w:rsidRDefault="007E6FF8" w:rsidP="00021745">
            <w:pPr>
              <w:jc w:val="center"/>
              <w:rPr>
                <w:sz w:val="20"/>
                <w:szCs w:val="20"/>
                <w:lang w:val="sr-Cyrl-CS"/>
              </w:rPr>
            </w:pPr>
            <w:r w:rsidRPr="002B2973">
              <w:rPr>
                <w:sz w:val="20"/>
                <w:szCs w:val="20"/>
                <w:lang w:val="sr-Cyrl-CS"/>
              </w:rPr>
              <w:t>13.</w:t>
            </w:r>
          </w:p>
        </w:tc>
        <w:tc>
          <w:tcPr>
            <w:tcW w:w="2694" w:type="dxa"/>
            <w:vAlign w:val="center"/>
          </w:tcPr>
          <w:p w:rsidR="007E6FF8" w:rsidRPr="002B2973" w:rsidRDefault="007E6FF8" w:rsidP="00021745">
            <w:pPr>
              <w:rPr>
                <w:sz w:val="20"/>
                <w:szCs w:val="20"/>
                <w:lang w:val="sr-Cyrl-CS"/>
              </w:rPr>
            </w:pPr>
            <w:r w:rsidRPr="002B2973">
              <w:rPr>
                <w:sz w:val="20"/>
                <w:szCs w:val="20"/>
                <w:lang w:val="sr-Cyrl-CS"/>
              </w:rPr>
              <w:t>Данијела Миленковић</w:t>
            </w:r>
          </w:p>
        </w:tc>
        <w:tc>
          <w:tcPr>
            <w:tcW w:w="850" w:type="dxa"/>
            <w:vAlign w:val="center"/>
          </w:tcPr>
          <w:p w:rsidR="007E6FF8" w:rsidRPr="002B2973" w:rsidRDefault="007E6FF8" w:rsidP="00021745">
            <w:pPr>
              <w:jc w:val="center"/>
              <w:rPr>
                <w:sz w:val="20"/>
                <w:szCs w:val="20"/>
                <w:lang w:val="sr-Cyrl-CS"/>
              </w:rPr>
            </w:pPr>
            <w:r w:rsidRPr="002B2973">
              <w:rPr>
                <w:sz w:val="20"/>
                <w:szCs w:val="20"/>
                <w:lang w:val="sr-Cyrl-CS"/>
              </w:rPr>
              <w:t>1992.</w:t>
            </w:r>
          </w:p>
        </w:tc>
        <w:tc>
          <w:tcPr>
            <w:tcW w:w="3686" w:type="dxa"/>
            <w:vAlign w:val="center"/>
          </w:tcPr>
          <w:p w:rsidR="007E6FF8" w:rsidRPr="002B2973" w:rsidRDefault="007E6FF8" w:rsidP="00021745">
            <w:pPr>
              <w:rPr>
                <w:sz w:val="20"/>
                <w:szCs w:val="20"/>
                <w:lang w:val="sr-Cyrl-CS"/>
              </w:rPr>
            </w:pPr>
            <w:r w:rsidRPr="002B2973">
              <w:rPr>
                <w:sz w:val="20"/>
                <w:szCs w:val="20"/>
                <w:lang w:val="sr-Cyrl-CS"/>
              </w:rPr>
              <w:t>текстилни техничар</w:t>
            </w:r>
          </w:p>
        </w:tc>
        <w:tc>
          <w:tcPr>
            <w:tcW w:w="2268" w:type="dxa"/>
            <w:vAlign w:val="center"/>
          </w:tcPr>
          <w:p w:rsidR="007E6FF8" w:rsidRPr="002B2973" w:rsidRDefault="007E6FF8" w:rsidP="00021745">
            <w:pPr>
              <w:rPr>
                <w:sz w:val="20"/>
                <w:szCs w:val="20"/>
              </w:rPr>
            </w:pPr>
            <w:r w:rsidRPr="002B2973">
              <w:rPr>
                <w:sz w:val="20"/>
                <w:szCs w:val="20"/>
              </w:rPr>
              <w:t>Ивањица</w:t>
            </w:r>
          </w:p>
        </w:tc>
      </w:tr>
    </w:tbl>
    <w:p w:rsidR="007E6FF8" w:rsidRPr="002B2973" w:rsidRDefault="007E6FF8" w:rsidP="007E6FF8">
      <w:pPr>
        <w:jc w:val="both"/>
        <w:rPr>
          <w:b/>
          <w:sz w:val="20"/>
          <w:szCs w:val="20"/>
        </w:rPr>
      </w:pPr>
      <w:r w:rsidRPr="002B2973">
        <w:rPr>
          <w:b/>
          <w:sz w:val="20"/>
          <w:szCs w:val="20"/>
        </w:rPr>
        <w:t xml:space="preserve">                       </w:t>
      </w:r>
    </w:p>
    <w:p w:rsidR="007E6FF8" w:rsidRPr="002B2973" w:rsidRDefault="007E6FF8" w:rsidP="007E6FF8">
      <w:pPr>
        <w:jc w:val="center"/>
        <w:rPr>
          <w:b/>
          <w:sz w:val="20"/>
          <w:szCs w:val="20"/>
        </w:rPr>
      </w:pPr>
      <w:r w:rsidRPr="002B2973">
        <w:rPr>
          <w:b/>
          <w:sz w:val="20"/>
          <w:szCs w:val="20"/>
        </w:rPr>
        <w:t>II</w:t>
      </w:r>
    </w:p>
    <w:p w:rsidR="007E6FF8" w:rsidRPr="002B2973" w:rsidRDefault="007E6FF8" w:rsidP="007E6FF8">
      <w:pPr>
        <w:jc w:val="both"/>
        <w:rPr>
          <w:b/>
          <w:sz w:val="20"/>
          <w:szCs w:val="20"/>
        </w:rPr>
      </w:pPr>
    </w:p>
    <w:p w:rsidR="007E6FF8" w:rsidRPr="002B2973" w:rsidRDefault="007E6FF8" w:rsidP="007E6FF8">
      <w:pPr>
        <w:jc w:val="both"/>
        <w:rPr>
          <w:b/>
          <w:sz w:val="20"/>
          <w:szCs w:val="20"/>
        </w:rPr>
      </w:pPr>
    </w:p>
    <w:p w:rsidR="007E6FF8" w:rsidRPr="002B2973" w:rsidRDefault="007E6FF8" w:rsidP="007E6FF8">
      <w:pPr>
        <w:ind w:firstLine="720"/>
        <w:jc w:val="both"/>
        <w:rPr>
          <w:sz w:val="20"/>
          <w:szCs w:val="20"/>
        </w:rPr>
      </w:pPr>
      <w:r w:rsidRPr="002B2973">
        <w:rPr>
          <w:sz w:val="20"/>
          <w:szCs w:val="20"/>
        </w:rPr>
        <w:t xml:space="preserve"> Решење објавити у ''Службеном листу општине Ивањица“.</w:t>
      </w:r>
    </w:p>
    <w:p w:rsidR="007E6FF8" w:rsidRPr="002B2973" w:rsidRDefault="007E6FF8" w:rsidP="007E6FF8">
      <w:pPr>
        <w:jc w:val="both"/>
        <w:rPr>
          <w:sz w:val="20"/>
          <w:szCs w:val="20"/>
        </w:rPr>
      </w:pPr>
    </w:p>
    <w:p w:rsidR="007E6FF8" w:rsidRPr="002B2973" w:rsidRDefault="007E6FF8" w:rsidP="007E6FF8">
      <w:pPr>
        <w:jc w:val="both"/>
        <w:rPr>
          <w:sz w:val="20"/>
          <w:szCs w:val="20"/>
        </w:rPr>
      </w:pPr>
      <w:r w:rsidRPr="002B2973">
        <w:rPr>
          <w:sz w:val="20"/>
          <w:szCs w:val="20"/>
        </w:rPr>
        <w:t>01 Број: 013-41/2020</w:t>
      </w:r>
    </w:p>
    <w:p w:rsidR="007E6FF8" w:rsidRPr="002B2973" w:rsidRDefault="007E6FF8" w:rsidP="007E6FF8">
      <w:pPr>
        <w:jc w:val="both"/>
        <w:rPr>
          <w:sz w:val="20"/>
          <w:szCs w:val="20"/>
        </w:rPr>
      </w:pPr>
      <w:r w:rsidRPr="002B2973">
        <w:rPr>
          <w:sz w:val="20"/>
          <w:szCs w:val="20"/>
        </w:rPr>
        <w:t>У Ивањици, 09. јуна  2020. године</w:t>
      </w:r>
    </w:p>
    <w:p w:rsidR="007E6FF8" w:rsidRPr="002B2973" w:rsidRDefault="007E6FF8" w:rsidP="007E6FF8">
      <w:pPr>
        <w:jc w:val="both"/>
        <w:rPr>
          <w:sz w:val="20"/>
          <w:szCs w:val="20"/>
        </w:rPr>
      </w:pPr>
    </w:p>
    <w:p w:rsidR="007E6FF8" w:rsidRPr="002B2973" w:rsidRDefault="007E6FF8" w:rsidP="007E6FF8">
      <w:pPr>
        <w:jc w:val="center"/>
        <w:rPr>
          <w:b/>
          <w:sz w:val="20"/>
          <w:szCs w:val="20"/>
        </w:rPr>
      </w:pPr>
    </w:p>
    <w:p w:rsidR="007E6FF8" w:rsidRPr="002B2973" w:rsidRDefault="007E6FF8" w:rsidP="007E6FF8">
      <w:pPr>
        <w:jc w:val="center"/>
        <w:rPr>
          <w:b/>
          <w:sz w:val="20"/>
          <w:szCs w:val="20"/>
        </w:rPr>
      </w:pPr>
      <w:r w:rsidRPr="002B2973">
        <w:rPr>
          <w:b/>
          <w:sz w:val="20"/>
          <w:szCs w:val="20"/>
        </w:rPr>
        <w:t>ИЗБОРНА КОМИСИЈА ОПШТИНЕ ИВАЊИЦА</w:t>
      </w:r>
    </w:p>
    <w:p w:rsidR="007E6FF8" w:rsidRPr="002B2973" w:rsidRDefault="007E6FF8" w:rsidP="007E6FF8">
      <w:pPr>
        <w:jc w:val="both"/>
        <w:rPr>
          <w:sz w:val="20"/>
          <w:szCs w:val="20"/>
        </w:rPr>
      </w:pPr>
    </w:p>
    <w:p w:rsidR="007E6FF8" w:rsidRPr="002B2973" w:rsidRDefault="007E6FF8" w:rsidP="002B2973">
      <w:pPr>
        <w:ind w:left="3600"/>
        <w:jc w:val="right"/>
        <w:rPr>
          <w:b/>
          <w:sz w:val="20"/>
          <w:szCs w:val="20"/>
        </w:rPr>
      </w:pPr>
      <w:r w:rsidRPr="002B2973">
        <w:rPr>
          <w:b/>
          <w:sz w:val="20"/>
          <w:szCs w:val="20"/>
        </w:rPr>
        <w:t xml:space="preserve"> </w:t>
      </w:r>
      <w:r w:rsidRPr="002B2973">
        <w:rPr>
          <w:b/>
          <w:sz w:val="20"/>
          <w:szCs w:val="20"/>
        </w:rPr>
        <w:tab/>
      </w:r>
      <w:r w:rsidRPr="002B2973">
        <w:rPr>
          <w:b/>
          <w:sz w:val="20"/>
          <w:szCs w:val="20"/>
        </w:rPr>
        <w:tab/>
      </w:r>
      <w:r w:rsidRPr="002B2973">
        <w:rPr>
          <w:b/>
          <w:sz w:val="20"/>
          <w:szCs w:val="20"/>
        </w:rPr>
        <w:tab/>
      </w:r>
      <w:r w:rsidRPr="002B2973">
        <w:rPr>
          <w:b/>
          <w:sz w:val="20"/>
          <w:szCs w:val="20"/>
        </w:rPr>
        <w:tab/>
      </w:r>
      <w:r w:rsidRPr="002B2973">
        <w:rPr>
          <w:b/>
          <w:sz w:val="20"/>
          <w:szCs w:val="20"/>
        </w:rPr>
        <w:tab/>
      </w:r>
      <w:r w:rsidRPr="002B2973">
        <w:rPr>
          <w:b/>
          <w:sz w:val="20"/>
          <w:szCs w:val="20"/>
        </w:rPr>
        <w:tab/>
      </w:r>
      <w:r w:rsidRPr="002B2973">
        <w:rPr>
          <w:b/>
          <w:sz w:val="20"/>
          <w:szCs w:val="20"/>
        </w:rPr>
        <w:tab/>
      </w:r>
      <w:r w:rsidRPr="002B2973">
        <w:rPr>
          <w:b/>
          <w:sz w:val="20"/>
          <w:szCs w:val="20"/>
        </w:rPr>
        <w:tab/>
      </w:r>
      <w:r w:rsidRPr="002B2973">
        <w:rPr>
          <w:b/>
          <w:sz w:val="20"/>
          <w:szCs w:val="20"/>
        </w:rPr>
        <w:tab/>
        <w:t xml:space="preserve">                              ПРЕДСЕДНИК </w:t>
      </w:r>
    </w:p>
    <w:p w:rsidR="009572D3" w:rsidRPr="002B2973" w:rsidRDefault="007E6FF8" w:rsidP="002B2973">
      <w:pPr>
        <w:jc w:val="right"/>
        <w:rPr>
          <w:sz w:val="20"/>
          <w:szCs w:val="20"/>
        </w:rPr>
      </w:pPr>
      <w:r w:rsidRPr="002B2973">
        <w:rPr>
          <w:sz w:val="20"/>
          <w:szCs w:val="20"/>
        </w:rPr>
        <w:t xml:space="preserve">                                                                                                </w:t>
      </w:r>
      <w:r w:rsidR="002B2973" w:rsidRPr="002B2973">
        <w:rPr>
          <w:sz w:val="20"/>
          <w:szCs w:val="20"/>
        </w:rPr>
        <w:t xml:space="preserve">                                  </w:t>
      </w:r>
      <w:r w:rsidRPr="002B2973">
        <w:rPr>
          <w:sz w:val="20"/>
          <w:szCs w:val="20"/>
        </w:rPr>
        <w:t>Јована Богдановић</w:t>
      </w:r>
      <w:r w:rsidRPr="002B2973">
        <w:rPr>
          <w:sz w:val="20"/>
          <w:szCs w:val="20"/>
          <w:lang w:val="en-GB"/>
        </w:rPr>
        <w:t xml:space="preserve"> </w:t>
      </w:r>
      <w:r w:rsidRPr="002B2973">
        <w:rPr>
          <w:sz w:val="20"/>
          <w:szCs w:val="20"/>
        </w:rPr>
        <w:t>с</w:t>
      </w:r>
      <w:r w:rsidRPr="002B2973">
        <w:rPr>
          <w:sz w:val="20"/>
          <w:szCs w:val="20"/>
          <w:lang w:val="en-GB"/>
        </w:rPr>
        <w:t>.</w:t>
      </w:r>
      <w:r w:rsidRPr="002B2973">
        <w:rPr>
          <w:sz w:val="20"/>
          <w:szCs w:val="20"/>
        </w:rPr>
        <w:t>р</w:t>
      </w:r>
      <w:r w:rsidRPr="002B2973">
        <w:rPr>
          <w:sz w:val="20"/>
          <w:szCs w:val="20"/>
          <w:lang w:val="en-GB"/>
        </w:rPr>
        <w:t>.</w:t>
      </w:r>
    </w:p>
    <w:p w:rsidR="009572D3" w:rsidRPr="002B2973" w:rsidRDefault="009572D3" w:rsidP="00FE607E">
      <w:pPr>
        <w:jc w:val="both"/>
        <w:rPr>
          <w:sz w:val="20"/>
          <w:szCs w:val="20"/>
        </w:rPr>
      </w:pPr>
    </w:p>
    <w:p w:rsidR="00EE7723" w:rsidRPr="002B2973" w:rsidRDefault="00EE7723" w:rsidP="00EE7723">
      <w:pPr>
        <w:rPr>
          <w:sz w:val="20"/>
          <w:szCs w:val="20"/>
          <w:lang w:val="sr-Cyrl-CS"/>
        </w:rPr>
      </w:pPr>
      <w:r w:rsidRPr="002B2973">
        <w:rPr>
          <w:sz w:val="20"/>
          <w:szCs w:val="20"/>
          <w:lang w:val="sr-Cyrl-CS"/>
        </w:rPr>
        <w:t xml:space="preserve">                                                          </w:t>
      </w:r>
    </w:p>
    <w:p w:rsidR="009E78F5" w:rsidRPr="002B2973" w:rsidRDefault="008516F5" w:rsidP="00A75CE3">
      <w:pPr>
        <w:pStyle w:val="NoSpacing"/>
        <w:rPr>
          <w:rFonts w:ascii="Times New Roman" w:hAnsi="Times New Roman"/>
          <w:sz w:val="20"/>
          <w:szCs w:val="20"/>
        </w:rPr>
      </w:pPr>
      <w:r w:rsidRPr="002B2973">
        <w:rPr>
          <w:rFonts w:ascii="Times New Roman" w:hAnsi="Times New Roman"/>
          <w:sz w:val="20"/>
          <w:szCs w:val="20"/>
        </w:rPr>
        <w:lastRenderedPageBreak/>
        <w:t xml:space="preserve">                                          </w:t>
      </w:r>
      <w:r w:rsidRPr="002B2973">
        <w:rPr>
          <w:rFonts w:ascii="Times New Roman" w:hAnsi="Times New Roman"/>
          <w:sz w:val="20"/>
          <w:szCs w:val="20"/>
          <w:lang w:val="sr-Cyrl-CS"/>
        </w:rPr>
        <w:t xml:space="preserve">                                                   </w:t>
      </w:r>
      <w:r w:rsidR="00A75CE3" w:rsidRPr="002B2973">
        <w:rPr>
          <w:rFonts w:ascii="Times New Roman" w:hAnsi="Times New Roman"/>
          <w:sz w:val="20"/>
          <w:szCs w:val="20"/>
          <w:lang w:val="sr-Cyrl-CS"/>
        </w:rPr>
        <w:t xml:space="preserve">                          </w:t>
      </w:r>
    </w:p>
    <w:p w:rsidR="009E78F5" w:rsidRPr="002B2973" w:rsidRDefault="009E78F5" w:rsidP="00270854">
      <w:pPr>
        <w:rPr>
          <w:sz w:val="20"/>
          <w:szCs w:val="20"/>
          <w:lang w:val="sr-Cyrl-CS"/>
        </w:rPr>
        <w:sectPr w:rsidR="009E78F5" w:rsidRPr="002B2973"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2B2973" w:rsidRDefault="00E86FE3" w:rsidP="005054DD">
      <w:pPr>
        <w:rPr>
          <w:sz w:val="20"/>
          <w:szCs w:val="20"/>
        </w:rPr>
      </w:pPr>
    </w:p>
    <w:p w:rsidR="00E86FE3" w:rsidRPr="002B2973" w:rsidRDefault="00E86FE3" w:rsidP="001C146C">
      <w:pPr>
        <w:jc w:val="center"/>
        <w:rPr>
          <w:sz w:val="20"/>
          <w:szCs w:val="20"/>
          <w:lang w:val="sr-Cyrl-CS"/>
        </w:rPr>
      </w:pPr>
    </w:p>
    <w:p w:rsidR="000B40A3" w:rsidRPr="002B2973" w:rsidRDefault="000B40A3" w:rsidP="00781DFE">
      <w:pPr>
        <w:jc w:val="both"/>
        <w:rPr>
          <w:sz w:val="20"/>
          <w:szCs w:val="20"/>
        </w:rPr>
        <w:sectPr w:rsidR="000B40A3" w:rsidRPr="002B2973"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2B2973" w:rsidRDefault="00AB164B" w:rsidP="00633F6B">
      <w:pPr>
        <w:rPr>
          <w:color w:val="333399"/>
          <w:sz w:val="20"/>
          <w:szCs w:val="20"/>
        </w:rPr>
      </w:pPr>
    </w:p>
    <w:p w:rsidR="00633F6B" w:rsidRPr="002B2973" w:rsidRDefault="006E3299" w:rsidP="00633F6B">
      <w:pPr>
        <w:jc w:val="center"/>
        <w:rPr>
          <w:color w:val="333399"/>
          <w:lang w:val="sr-Cyrl-CS"/>
        </w:rPr>
      </w:pPr>
      <w:r>
        <w:rPr>
          <w:noProof/>
          <w:color w:val="333399"/>
          <w:lang w:eastAsia="ja-JP"/>
        </w:rPr>
        <w:pict>
          <v:line id="_x0000_s1090" style="position:absolute;left:0;text-align:left;z-index:251655168" from="0,12.05pt" to="180pt,12.05pt" strokecolor="#339" strokeweight="1.25pt"/>
        </w:pict>
      </w:r>
      <w:r>
        <w:rPr>
          <w:noProof/>
          <w:color w:val="333399"/>
          <w:lang w:eastAsia="ja-JP"/>
        </w:rPr>
        <w:pict>
          <v:line id="_x0000_s1091" style="position:absolute;left:0;text-align:left;z-index:251656192" from="318pt,13.4pt" to="498pt,13.4pt" strokecolor="#339" strokeweight="1.25pt"/>
        </w:pict>
      </w:r>
      <w:r w:rsidR="00633F6B" w:rsidRPr="002B2973">
        <w:rPr>
          <w:color w:val="333399"/>
          <w:lang w:val="sr-Cyrl-CS"/>
        </w:rPr>
        <w:t>С А Д Р Ж А Ј</w:t>
      </w:r>
    </w:p>
    <w:p w:rsidR="00633F6B" w:rsidRPr="002B2973" w:rsidRDefault="00633F6B" w:rsidP="00633F6B">
      <w:pPr>
        <w:rPr>
          <w:sz w:val="20"/>
          <w:szCs w:val="20"/>
          <w:lang w:val="sr-Cyrl-CS"/>
        </w:rPr>
      </w:pPr>
    </w:p>
    <w:p w:rsidR="00633F6B" w:rsidRPr="002B2973" w:rsidRDefault="00633F6B" w:rsidP="00633F6B">
      <w:pPr>
        <w:rPr>
          <w:sz w:val="20"/>
          <w:szCs w:val="20"/>
          <w:lang w:val="sr-Cyrl-CS"/>
        </w:rPr>
      </w:pPr>
    </w:p>
    <w:p w:rsidR="00633F6B" w:rsidRPr="002B2973" w:rsidRDefault="00633F6B" w:rsidP="00633F6B">
      <w:pPr>
        <w:rPr>
          <w:sz w:val="20"/>
          <w:szCs w:val="20"/>
          <w:lang w:val="sr-Cyrl-CS"/>
        </w:rPr>
      </w:pPr>
    </w:p>
    <w:p w:rsidR="00633F6B" w:rsidRPr="002B2973" w:rsidRDefault="00633F6B" w:rsidP="00633F6B">
      <w:pPr>
        <w:rPr>
          <w:sz w:val="20"/>
          <w:szCs w:val="20"/>
          <w:lang w:val="sr-Cyrl-CS"/>
        </w:rPr>
      </w:pPr>
    </w:p>
    <w:p w:rsidR="00D748F1" w:rsidRPr="002B2973" w:rsidRDefault="00D748F1" w:rsidP="002B2973">
      <w:pPr>
        <w:rPr>
          <w:b/>
          <w:sz w:val="20"/>
          <w:szCs w:val="20"/>
          <w:lang w:val="sr-Cyrl-CS"/>
        </w:rPr>
      </w:pPr>
      <w:r w:rsidRPr="002B2973">
        <w:rPr>
          <w:sz w:val="20"/>
          <w:szCs w:val="20"/>
          <w:lang w:val="sr-Cyrl-CS"/>
        </w:rPr>
        <w:t>1.</w:t>
      </w:r>
      <w:r w:rsidR="007A7949" w:rsidRPr="002B2973">
        <w:rPr>
          <w:b/>
          <w:sz w:val="20"/>
          <w:szCs w:val="20"/>
        </w:rPr>
        <w:t xml:space="preserve"> </w:t>
      </w:r>
      <w:r w:rsidR="002B2973" w:rsidRPr="002B2973">
        <w:rPr>
          <w:sz w:val="20"/>
          <w:szCs w:val="20"/>
          <w:lang w:val="ru-RU"/>
        </w:rPr>
        <w:t>РЕШЕЊ</w:t>
      </w:r>
      <w:r w:rsidR="007E6FF8" w:rsidRPr="002B2973">
        <w:rPr>
          <w:sz w:val="20"/>
          <w:szCs w:val="20"/>
          <w:lang w:val="ru-RU"/>
        </w:rPr>
        <w:t>Е</w:t>
      </w:r>
      <w:r w:rsidR="007E6FF8" w:rsidRPr="002B2973">
        <w:rPr>
          <w:sz w:val="20"/>
          <w:szCs w:val="20"/>
        </w:rPr>
        <w:t xml:space="preserve"> </w:t>
      </w:r>
      <w:r w:rsidR="007E6FF8" w:rsidRPr="002B2973">
        <w:rPr>
          <w:sz w:val="20"/>
          <w:szCs w:val="20"/>
          <w:lang w:val="sr-Cyrl-CS"/>
        </w:rPr>
        <w:t>О УТВРЂИВАЊУ ЗБИРНЕ ИЗБОРНЕ ЛИСТЕ</w:t>
      </w:r>
      <w:r w:rsidR="007E6FF8" w:rsidRPr="002B2973">
        <w:rPr>
          <w:sz w:val="20"/>
          <w:szCs w:val="20"/>
        </w:rPr>
        <w:t xml:space="preserve"> </w:t>
      </w:r>
      <w:r w:rsidR="007E6FF8" w:rsidRPr="002B2973">
        <w:rPr>
          <w:sz w:val="20"/>
          <w:szCs w:val="20"/>
          <w:lang w:val="sr-Cyrl-CS"/>
        </w:rPr>
        <w:t>ЗА ИЗБОР ОДБОРНИКА СКУПШТИНЕ ОПШТИНЕ ИВАЊИЦА</w:t>
      </w:r>
      <w:r w:rsidR="002B2973" w:rsidRPr="002B2973">
        <w:rPr>
          <w:sz w:val="20"/>
          <w:szCs w:val="20"/>
        </w:rPr>
        <w:t xml:space="preserve"> </w:t>
      </w:r>
      <w:r w:rsidR="007E6FF8" w:rsidRPr="002B2973">
        <w:rPr>
          <w:sz w:val="20"/>
          <w:szCs w:val="20"/>
          <w:lang w:val="sr-Cyrl-CS"/>
        </w:rPr>
        <w:t>НА ИЗБОРИМА РАСПИСАНИМ ЗА 21. ЈУН 2020. ГОДИНЕ</w:t>
      </w:r>
      <w:r w:rsidR="007E6FF8" w:rsidRPr="002B2973">
        <w:rPr>
          <w:b/>
          <w:sz w:val="20"/>
          <w:szCs w:val="20"/>
          <w:lang w:val="sr-Cyrl-CS"/>
        </w:rPr>
        <w:t xml:space="preserve"> </w:t>
      </w:r>
      <w:r w:rsidR="00FE607E" w:rsidRPr="002B2973">
        <w:rPr>
          <w:sz w:val="20"/>
          <w:szCs w:val="20"/>
          <w:lang w:val="sr-Cyrl-CS"/>
        </w:rPr>
        <w:t>......</w:t>
      </w:r>
      <w:r w:rsidR="002B2973" w:rsidRPr="002B2973">
        <w:rPr>
          <w:sz w:val="20"/>
          <w:szCs w:val="20"/>
        </w:rPr>
        <w:t>.................</w:t>
      </w:r>
      <w:r w:rsidR="00FE607E" w:rsidRPr="002B2973">
        <w:rPr>
          <w:sz w:val="20"/>
          <w:szCs w:val="20"/>
          <w:lang w:val="sr-Cyrl-CS"/>
        </w:rPr>
        <w:t>.....................................</w:t>
      </w:r>
      <w:r w:rsidRPr="002B2973">
        <w:rPr>
          <w:sz w:val="20"/>
          <w:szCs w:val="20"/>
          <w:lang w:val="sr-Cyrl-CS"/>
        </w:rPr>
        <w:t xml:space="preserve">.... стр1 </w:t>
      </w:r>
    </w:p>
    <w:p w:rsidR="00D748F1" w:rsidRPr="002B2973" w:rsidRDefault="00D748F1" w:rsidP="00633F6B">
      <w:pPr>
        <w:rPr>
          <w:sz w:val="20"/>
          <w:szCs w:val="20"/>
          <w:lang w:val="sr-Cyrl-CS"/>
        </w:rPr>
      </w:pPr>
    </w:p>
    <w:p w:rsidR="00CF3B84" w:rsidRPr="002B2973" w:rsidRDefault="00CF3B84"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103447" w:rsidRPr="002B2973" w:rsidRDefault="00103447" w:rsidP="00633F6B">
      <w:pPr>
        <w:rPr>
          <w:caps/>
          <w:color w:val="000000"/>
          <w:sz w:val="20"/>
          <w:szCs w:val="20"/>
          <w:lang w:val="sr-Cyrl-CS" w:eastAsia="en-US"/>
        </w:rPr>
      </w:pPr>
    </w:p>
    <w:p w:rsidR="00992CB6" w:rsidRPr="002B2973" w:rsidRDefault="00992CB6" w:rsidP="00633F6B">
      <w:pPr>
        <w:rPr>
          <w:caps/>
          <w:color w:val="000000"/>
          <w:sz w:val="20"/>
          <w:szCs w:val="20"/>
          <w:lang w:eastAsia="en-US"/>
        </w:rPr>
      </w:pPr>
    </w:p>
    <w:p w:rsidR="00B83622" w:rsidRPr="002B2973" w:rsidRDefault="00B83622" w:rsidP="00633F6B">
      <w:pPr>
        <w:rPr>
          <w:caps/>
          <w:color w:val="000000"/>
          <w:sz w:val="20"/>
          <w:szCs w:val="20"/>
          <w:lang w:eastAsia="en-US"/>
        </w:rPr>
      </w:pPr>
    </w:p>
    <w:p w:rsidR="00B83622" w:rsidRPr="002B2973" w:rsidRDefault="00B83622" w:rsidP="00633F6B">
      <w:pPr>
        <w:rPr>
          <w:caps/>
          <w:color w:val="000000"/>
          <w:sz w:val="20"/>
          <w:szCs w:val="20"/>
          <w:lang w:eastAsia="en-US"/>
        </w:rPr>
      </w:pPr>
    </w:p>
    <w:p w:rsidR="00B83622" w:rsidRPr="002B2973" w:rsidRDefault="00B83622" w:rsidP="00633F6B">
      <w:pPr>
        <w:rPr>
          <w:caps/>
          <w:color w:val="000000"/>
          <w:sz w:val="20"/>
          <w:szCs w:val="20"/>
          <w:lang w:eastAsia="en-US"/>
        </w:rPr>
      </w:pPr>
    </w:p>
    <w:p w:rsidR="000B12F6" w:rsidRPr="002B2973" w:rsidRDefault="000B12F6"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val="sr-Cyrl-CS" w:eastAsia="en-US"/>
        </w:rPr>
      </w:pPr>
    </w:p>
    <w:p w:rsidR="00A72219" w:rsidRPr="002B2973" w:rsidRDefault="00A72219"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D61D43" w:rsidRPr="002B2973" w:rsidRDefault="00D61D43"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B13A10" w:rsidRPr="002B2973" w:rsidRDefault="00B13A10" w:rsidP="00633F6B">
      <w:pPr>
        <w:rPr>
          <w:caps/>
          <w:color w:val="000000"/>
          <w:sz w:val="20"/>
          <w:szCs w:val="20"/>
          <w:lang w:eastAsia="en-US"/>
        </w:rPr>
      </w:pPr>
    </w:p>
    <w:p w:rsidR="00A72219" w:rsidRDefault="00A72219" w:rsidP="00633F6B">
      <w:pPr>
        <w:rPr>
          <w:caps/>
          <w:color w:val="000000"/>
          <w:sz w:val="20"/>
          <w:szCs w:val="20"/>
          <w:lang w:eastAsia="en-US"/>
        </w:rPr>
      </w:pPr>
    </w:p>
    <w:p w:rsidR="002B2973" w:rsidRDefault="002B2973" w:rsidP="00633F6B">
      <w:pPr>
        <w:rPr>
          <w:caps/>
          <w:color w:val="000000"/>
          <w:sz w:val="20"/>
          <w:szCs w:val="20"/>
          <w:lang w:eastAsia="en-US"/>
        </w:rPr>
      </w:pPr>
    </w:p>
    <w:p w:rsidR="002B2973" w:rsidRDefault="002B2973" w:rsidP="00633F6B">
      <w:pPr>
        <w:rPr>
          <w:caps/>
          <w:color w:val="000000"/>
          <w:sz w:val="20"/>
          <w:szCs w:val="20"/>
          <w:lang w:eastAsia="en-US"/>
        </w:rPr>
      </w:pPr>
    </w:p>
    <w:p w:rsidR="002B2973" w:rsidRDefault="002B2973" w:rsidP="00633F6B">
      <w:pPr>
        <w:rPr>
          <w:caps/>
          <w:color w:val="000000"/>
          <w:sz w:val="20"/>
          <w:szCs w:val="20"/>
          <w:lang w:eastAsia="en-US"/>
        </w:rPr>
      </w:pPr>
    </w:p>
    <w:p w:rsidR="002B2973" w:rsidRDefault="002B2973" w:rsidP="00633F6B">
      <w:pPr>
        <w:rPr>
          <w:caps/>
          <w:color w:val="000000"/>
          <w:sz w:val="20"/>
          <w:szCs w:val="20"/>
          <w:lang w:eastAsia="en-US"/>
        </w:rPr>
      </w:pPr>
    </w:p>
    <w:p w:rsidR="002B2973" w:rsidRPr="002B2973" w:rsidRDefault="002B2973" w:rsidP="00633F6B">
      <w:pPr>
        <w:rPr>
          <w:caps/>
          <w:color w:val="000000"/>
          <w:sz w:val="20"/>
          <w:szCs w:val="20"/>
          <w:lang w:eastAsia="en-US"/>
        </w:rPr>
      </w:pPr>
    </w:p>
    <w:p w:rsidR="00A72219" w:rsidRPr="002B2973" w:rsidRDefault="00A72219" w:rsidP="00633F6B">
      <w:pPr>
        <w:rPr>
          <w:caps/>
          <w:color w:val="000000"/>
          <w:sz w:val="20"/>
          <w:szCs w:val="20"/>
          <w:lang w:val="sr-Cyrl-CS" w:eastAsia="en-US"/>
        </w:rPr>
      </w:pPr>
    </w:p>
    <w:p w:rsidR="00BE6665" w:rsidRPr="002B2973" w:rsidRDefault="00BE6665" w:rsidP="00633F6B">
      <w:pPr>
        <w:rPr>
          <w:caps/>
          <w:color w:val="000000"/>
          <w:sz w:val="20"/>
          <w:szCs w:val="20"/>
          <w:lang w:eastAsia="en-US"/>
        </w:rPr>
      </w:pPr>
    </w:p>
    <w:p w:rsidR="00633F6B" w:rsidRPr="002B2973" w:rsidRDefault="006E3299"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2B2973" w:rsidRDefault="00F20FD7" w:rsidP="00F20FD7">
      <w:pPr>
        <w:shd w:val="clear" w:color="auto" w:fill="E0E0E0"/>
        <w:jc w:val="center"/>
        <w:rPr>
          <w:color w:val="006666"/>
          <w:sz w:val="20"/>
          <w:szCs w:val="20"/>
          <w:lang w:val="sr-Cyrl-CS"/>
        </w:rPr>
      </w:pPr>
      <w:r w:rsidRPr="002B2973">
        <w:rPr>
          <w:i/>
          <w:color w:val="006666"/>
          <w:sz w:val="20"/>
          <w:szCs w:val="20"/>
          <w:lang w:val="sr-Cyrl-CS"/>
        </w:rPr>
        <w:t>Издавач:</w:t>
      </w:r>
      <w:r w:rsidRPr="002B2973">
        <w:rPr>
          <w:color w:val="006666"/>
          <w:sz w:val="20"/>
          <w:szCs w:val="20"/>
          <w:lang w:val="sr-Cyrl-CS"/>
        </w:rPr>
        <w:t xml:space="preserve"> ОПШТИНА ИВАЊИЦА Венијамина Маринковића 1</w:t>
      </w:r>
      <w:r w:rsidRPr="002B2973">
        <w:rPr>
          <w:color w:val="006666"/>
          <w:sz w:val="20"/>
          <w:szCs w:val="20"/>
        </w:rPr>
        <w:t>, 32250</w:t>
      </w:r>
      <w:r w:rsidRPr="002B2973">
        <w:rPr>
          <w:color w:val="006666"/>
          <w:sz w:val="20"/>
          <w:szCs w:val="20"/>
          <w:lang w:val="sr-Cyrl-CS"/>
        </w:rPr>
        <w:t xml:space="preserve"> Ивањица</w:t>
      </w:r>
    </w:p>
    <w:p w:rsidR="00F20FD7" w:rsidRPr="002B2973" w:rsidRDefault="00F20FD7" w:rsidP="00F20FD7">
      <w:pPr>
        <w:shd w:val="clear" w:color="auto" w:fill="E0E0E0"/>
        <w:jc w:val="center"/>
        <w:rPr>
          <w:color w:val="006666"/>
          <w:sz w:val="20"/>
          <w:szCs w:val="20"/>
          <w:lang w:val="sr-Cyrl-CS"/>
        </w:rPr>
      </w:pPr>
      <w:r w:rsidRPr="002B2973">
        <w:rPr>
          <w:i/>
          <w:color w:val="006666"/>
          <w:sz w:val="20"/>
          <w:szCs w:val="20"/>
          <w:lang w:val="sr-Cyrl-CS"/>
        </w:rPr>
        <w:t>Одговорни уредник:</w:t>
      </w:r>
      <w:r w:rsidRPr="002B2973">
        <w:rPr>
          <w:color w:val="006666"/>
          <w:sz w:val="20"/>
          <w:szCs w:val="20"/>
          <w:lang w:val="sr-Cyrl-CS"/>
        </w:rPr>
        <w:t xml:space="preserve"> Биљана Ранђић</w:t>
      </w:r>
      <w:r w:rsidRPr="002B2973">
        <w:rPr>
          <w:color w:val="006666"/>
          <w:sz w:val="20"/>
          <w:szCs w:val="20"/>
        </w:rPr>
        <w:t>,</w:t>
      </w:r>
      <w:r w:rsidRPr="002B2973">
        <w:rPr>
          <w:color w:val="006666"/>
          <w:sz w:val="20"/>
          <w:szCs w:val="20"/>
          <w:lang w:val="sr-Cyrl-CS"/>
        </w:rPr>
        <w:t xml:space="preserve"> секретар СО-е Ивањица</w:t>
      </w:r>
    </w:p>
    <w:p w:rsidR="00F20FD7" w:rsidRPr="002B2973" w:rsidRDefault="00F20FD7" w:rsidP="00F20FD7">
      <w:pPr>
        <w:shd w:val="clear" w:color="auto" w:fill="E0E0E0"/>
        <w:jc w:val="center"/>
        <w:rPr>
          <w:color w:val="006666"/>
          <w:sz w:val="20"/>
          <w:szCs w:val="20"/>
          <w:lang w:val="sr-Cyrl-CS"/>
        </w:rPr>
      </w:pPr>
      <w:r w:rsidRPr="002B2973">
        <w:rPr>
          <w:i/>
          <w:color w:val="006666"/>
          <w:sz w:val="20"/>
          <w:szCs w:val="20"/>
          <w:lang w:val="sr-Cyrl-CS"/>
        </w:rPr>
        <w:t>Контакт:</w:t>
      </w:r>
      <w:r w:rsidRPr="002B2973">
        <w:rPr>
          <w:color w:val="006666"/>
          <w:sz w:val="20"/>
          <w:szCs w:val="20"/>
          <w:lang w:val="sr-Cyrl-CS"/>
        </w:rPr>
        <w:t xml:space="preserve"> тел. 032/664-760, 032/664-762; факс. 032/661-821</w:t>
      </w:r>
    </w:p>
    <w:p w:rsidR="00F20FD7" w:rsidRPr="002B2973" w:rsidRDefault="00F20FD7" w:rsidP="00F20FD7">
      <w:pPr>
        <w:shd w:val="clear" w:color="auto" w:fill="E0E0E0"/>
        <w:jc w:val="center"/>
        <w:rPr>
          <w:sz w:val="20"/>
          <w:szCs w:val="20"/>
          <w:lang w:val="sr-Cyrl-CS"/>
        </w:rPr>
      </w:pPr>
      <w:r w:rsidRPr="002B2973">
        <w:rPr>
          <w:i/>
          <w:color w:val="006666"/>
          <w:sz w:val="20"/>
          <w:szCs w:val="20"/>
          <w:lang w:val="en-US"/>
        </w:rPr>
        <w:t>e</w:t>
      </w:r>
      <w:r w:rsidRPr="002B2973">
        <w:rPr>
          <w:i/>
          <w:color w:val="006666"/>
          <w:sz w:val="20"/>
          <w:szCs w:val="20"/>
          <w:lang w:val="ru-RU"/>
        </w:rPr>
        <w:t>-</w:t>
      </w:r>
      <w:r w:rsidRPr="002B2973">
        <w:rPr>
          <w:i/>
          <w:color w:val="006666"/>
          <w:sz w:val="20"/>
          <w:szCs w:val="20"/>
          <w:lang w:val="en-US"/>
        </w:rPr>
        <w:t>maill</w:t>
      </w:r>
      <w:r w:rsidRPr="002B2973">
        <w:rPr>
          <w:i/>
          <w:color w:val="006666"/>
          <w:sz w:val="20"/>
          <w:szCs w:val="20"/>
          <w:lang w:val="ru-RU"/>
        </w:rPr>
        <w:t>:</w:t>
      </w:r>
      <w:r w:rsidRPr="002B2973">
        <w:rPr>
          <w:sz w:val="20"/>
          <w:szCs w:val="20"/>
          <w:lang w:val="ru-RU"/>
        </w:rPr>
        <w:t xml:space="preserve"> </w:t>
      </w:r>
      <w:hyperlink r:id="rId17" w:history="1">
        <w:r w:rsidR="00103447" w:rsidRPr="002B2973">
          <w:rPr>
            <w:rStyle w:val="Hyperlink"/>
            <w:sz w:val="20"/>
            <w:szCs w:val="20"/>
            <w:lang w:val="en-US"/>
          </w:rPr>
          <w:t>soivanjica</w:t>
        </w:r>
        <w:r w:rsidR="00103447" w:rsidRPr="002B2973">
          <w:rPr>
            <w:rStyle w:val="Hyperlink"/>
            <w:sz w:val="20"/>
            <w:szCs w:val="20"/>
            <w:lang w:val="ru-RU"/>
          </w:rPr>
          <w:t>@</w:t>
        </w:r>
        <w:r w:rsidR="00103447" w:rsidRPr="002B2973">
          <w:rPr>
            <w:rStyle w:val="Hyperlink"/>
            <w:sz w:val="20"/>
            <w:szCs w:val="20"/>
          </w:rPr>
          <w:t>ivanjica.gov</w:t>
        </w:r>
        <w:r w:rsidR="00103447" w:rsidRPr="002B2973">
          <w:rPr>
            <w:rStyle w:val="Hyperlink"/>
            <w:sz w:val="20"/>
            <w:szCs w:val="20"/>
            <w:lang w:val="ru-RU"/>
          </w:rPr>
          <w:t>.</w:t>
        </w:r>
        <w:r w:rsidR="00103447" w:rsidRPr="002B2973">
          <w:rPr>
            <w:rStyle w:val="Hyperlink"/>
            <w:sz w:val="20"/>
            <w:szCs w:val="20"/>
            <w:lang w:val="en-US"/>
          </w:rPr>
          <w:t>rs</w:t>
        </w:r>
      </w:hyperlink>
    </w:p>
    <w:p w:rsidR="00F20FD7" w:rsidRPr="002B2973" w:rsidRDefault="00F20FD7" w:rsidP="00F20FD7">
      <w:pPr>
        <w:shd w:val="clear" w:color="auto" w:fill="E0E0E0"/>
        <w:jc w:val="center"/>
        <w:rPr>
          <w:sz w:val="20"/>
          <w:szCs w:val="20"/>
          <w:lang w:val="ru-RU"/>
        </w:rPr>
      </w:pPr>
    </w:p>
    <w:p w:rsidR="00F20FD7" w:rsidRPr="002B2973" w:rsidRDefault="00F20FD7" w:rsidP="00F20FD7">
      <w:pPr>
        <w:shd w:val="clear" w:color="auto" w:fill="E0E0E0"/>
        <w:jc w:val="center"/>
        <w:rPr>
          <w:color w:val="333399"/>
          <w:sz w:val="20"/>
          <w:szCs w:val="20"/>
          <w:lang w:val="sr-Cyrl-CS"/>
        </w:rPr>
      </w:pPr>
      <w:r w:rsidRPr="002B2973">
        <w:rPr>
          <w:color w:val="333399"/>
          <w:sz w:val="20"/>
          <w:szCs w:val="20"/>
        </w:rPr>
        <w:t xml:space="preserve">   </w:t>
      </w:r>
      <w:r w:rsidRPr="002B2973">
        <w:rPr>
          <w:color w:val="333399"/>
          <w:sz w:val="20"/>
          <w:szCs w:val="20"/>
          <w:lang w:val="ru-RU"/>
        </w:rPr>
        <w:t>(ПИБ: 1018886934)</w:t>
      </w:r>
      <w:r w:rsidRPr="002B2973">
        <w:rPr>
          <w:color w:val="333399"/>
          <w:sz w:val="20"/>
          <w:szCs w:val="20"/>
          <w:lang w:val="ru-RU"/>
        </w:rPr>
        <w:tab/>
      </w:r>
      <w:r w:rsidRPr="002B2973">
        <w:rPr>
          <w:color w:val="333399"/>
          <w:sz w:val="20"/>
          <w:szCs w:val="20"/>
          <w:lang w:val="ru-RU"/>
        </w:rPr>
        <w:tab/>
        <w:t xml:space="preserve">   (МАТИЧНИ БРОЈ: 07221142)</w:t>
      </w:r>
      <w:r w:rsidRPr="002B2973">
        <w:rPr>
          <w:color w:val="333399"/>
          <w:sz w:val="20"/>
          <w:szCs w:val="20"/>
          <w:lang w:val="ru-RU"/>
        </w:rPr>
        <w:tab/>
        <w:t xml:space="preserve">           (ТЕКУЋИ РАЧУН</w:t>
      </w:r>
      <w:r w:rsidRPr="002B2973">
        <w:rPr>
          <w:color w:val="333399"/>
          <w:sz w:val="20"/>
          <w:szCs w:val="20"/>
          <w:lang w:val="sr-Cyrl-CS"/>
        </w:rPr>
        <w:t>: 840-94640-30)</w:t>
      </w:r>
    </w:p>
    <w:p w:rsidR="00633F6B" w:rsidRPr="002B2973" w:rsidRDefault="006E3299" w:rsidP="00115B1F">
      <w:pPr>
        <w:jc w:val="both"/>
        <w:rPr>
          <w:sz w:val="20"/>
          <w:szCs w:val="20"/>
          <w:lang w:val="sr-Cyrl-CS"/>
        </w:rPr>
      </w:pPr>
      <w:r>
        <w:rPr>
          <w:noProof/>
          <w:sz w:val="20"/>
          <w:szCs w:val="20"/>
          <w:lang w:eastAsia="ja-JP"/>
        </w:rPr>
        <w:pict>
          <v:line id="_x0000_s1094" style="position:absolute;left:0;text-align:left;z-index:251658240" from="0,.85pt" to="7in,.85pt" strokecolor="#339" strokeweight="1.25pt"/>
        </w:pict>
      </w:r>
    </w:p>
    <w:sectPr w:rsidR="00633F6B" w:rsidRPr="002B2973"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9D5" w:rsidRDefault="007659D5">
      <w:r>
        <w:separator/>
      </w:r>
    </w:p>
  </w:endnote>
  <w:endnote w:type="continuationSeparator" w:id="1">
    <w:p w:rsidR="007659D5" w:rsidRDefault="0076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9D5" w:rsidRDefault="007659D5">
      <w:r>
        <w:separator/>
      </w:r>
    </w:p>
  </w:footnote>
  <w:footnote w:type="continuationSeparator" w:id="1">
    <w:p w:rsidR="007659D5" w:rsidRDefault="0076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6E3299"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6E3299">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6E3299" w:rsidP="006761B4">
    <w:pPr>
      <w:pStyle w:val="Header"/>
      <w:tabs>
        <w:tab w:val="clear" w:pos="4535"/>
      </w:tabs>
      <w:rPr>
        <w:rFonts w:ascii="Arial" w:hAnsi="Arial" w:cs="Arial"/>
        <w:b/>
        <w:sz w:val="16"/>
        <w:szCs w:val="16"/>
        <w:lang w:val="sr-Cyrl-CS"/>
      </w:rPr>
    </w:pPr>
    <w:r w:rsidRPr="006E3299">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7E6FF8" w:rsidRDefault="00583ACB"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7E6FF8">
      <w:rPr>
        <w:rFonts w:ascii="Arial" w:hAnsi="Arial" w:cs="Arial"/>
        <w:b/>
        <w:color w:val="333399"/>
        <w:sz w:val="22"/>
        <w:szCs w:val="22"/>
        <w:shd w:val="clear" w:color="auto" w:fill="E0E0E0"/>
        <w:lang w:val="sr-Cyrl-CS"/>
      </w:rPr>
      <w:t xml:space="preserve">9 </w:t>
    </w:r>
    <w:r w:rsidR="007E6FF8" w:rsidRPr="007E6FF8">
      <w:rPr>
        <w:rFonts w:ascii="Arial" w:hAnsi="Arial" w:cs="Arial"/>
        <w:b/>
        <w:color w:val="333399"/>
        <w:sz w:val="22"/>
        <w:szCs w:val="22"/>
        <w:shd w:val="clear" w:color="auto" w:fill="E0E0E0"/>
        <w:lang w:val="sr-Cyrl-CS"/>
      </w:rPr>
      <w:t>јун</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9572D3">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C251E6">
      <w:rPr>
        <w:rFonts w:ascii="Arial" w:hAnsi="Arial" w:cs="Arial"/>
        <w:b/>
        <w:color w:val="333399"/>
        <w:sz w:val="22"/>
        <w:szCs w:val="22"/>
        <w:shd w:val="clear" w:color="auto" w:fill="E0E0E0"/>
      </w:rPr>
      <w:t>11</w:t>
    </w:r>
  </w:p>
  <w:p w:rsidR="00583ACB" w:rsidRDefault="006E3299" w:rsidP="000559DA">
    <w:pPr>
      <w:pStyle w:val="Header"/>
      <w:tabs>
        <w:tab w:val="clear" w:pos="4535"/>
        <w:tab w:val="clear" w:pos="9071"/>
        <w:tab w:val="right" w:pos="10036"/>
      </w:tabs>
      <w:rPr>
        <w:rFonts w:ascii="Arial" w:hAnsi="Arial" w:cs="Arial"/>
        <w:b/>
        <w:sz w:val="16"/>
        <w:szCs w:val="16"/>
      </w:rPr>
    </w:pPr>
    <w:r w:rsidRPr="006E3299">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6E3299"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C251E6">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C251E6">
      <w:rPr>
        <w:rFonts w:ascii="Arial" w:hAnsi="Arial" w:cs="Arial"/>
        <w:color w:val="333399"/>
        <w:shd w:val="clear" w:color="auto" w:fill="E0E0E0"/>
      </w:rPr>
      <w:t>11</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FE607E">
      <w:rPr>
        <w:rFonts w:ascii="Arial" w:hAnsi="Arial" w:cs="Arial"/>
        <w:b/>
        <w:i/>
        <w:color w:val="333399"/>
        <w:sz w:val="26"/>
        <w:szCs w:val="26"/>
        <w:shd w:val="clear" w:color="auto" w:fill="E0E0E0"/>
        <w:lang w:val="sr-Cyrl-CS"/>
      </w:rPr>
      <w:t xml:space="preserve">     </w:t>
    </w:r>
    <w:r w:rsidR="008648ED">
      <w:rPr>
        <w:rFonts w:ascii="Arial" w:hAnsi="Arial" w:cs="Arial"/>
        <w:b/>
        <w:i/>
        <w:color w:val="333399"/>
        <w:sz w:val="26"/>
        <w:szCs w:val="26"/>
        <w:shd w:val="clear" w:color="auto" w:fill="E0E0E0"/>
        <w:lang w:val="sr-Cyrl-CS"/>
      </w:rPr>
      <w:t xml:space="preserve">  </w:t>
    </w:r>
    <w:r w:rsidR="009572D3">
      <w:rPr>
        <w:rFonts w:ascii="Arial" w:hAnsi="Arial" w:cs="Arial"/>
        <w:b/>
        <w:i/>
        <w:color w:val="333399"/>
        <w:sz w:val="26"/>
        <w:szCs w:val="26"/>
        <w:shd w:val="clear" w:color="auto" w:fill="E0E0E0"/>
        <w:lang w:val="sr-Cyrl-CS"/>
      </w:rPr>
      <w:t xml:space="preserve">     </w:t>
    </w:r>
    <w:r w:rsidR="009572D3">
      <w:rPr>
        <w:rFonts w:ascii="Arial" w:hAnsi="Arial" w:cs="Arial"/>
        <w:color w:val="333399"/>
        <w:sz w:val="26"/>
        <w:szCs w:val="26"/>
        <w:shd w:val="clear" w:color="auto" w:fill="E0E0E0"/>
      </w:rPr>
      <w:t xml:space="preserve">9 </w:t>
    </w:r>
    <w:r w:rsidR="007E6FF8" w:rsidRPr="007E6FF8">
      <w:rPr>
        <w:rFonts w:ascii="Arial" w:hAnsi="Arial" w:cs="Arial"/>
        <w:color w:val="333399"/>
        <w:sz w:val="26"/>
        <w:szCs w:val="26"/>
        <w:shd w:val="clear" w:color="auto" w:fill="E0E0E0"/>
        <w:lang w:val="sr-Cyrl-CS"/>
      </w:rPr>
      <w:t>јун</w:t>
    </w:r>
    <w:r w:rsidR="007E6FF8">
      <w:rPr>
        <w:rFonts w:ascii="Arial" w:hAnsi="Arial" w:cs="Arial"/>
        <w:color w:val="333399"/>
        <w:sz w:val="26"/>
        <w:szCs w:val="26"/>
        <w:shd w:val="clear" w:color="auto" w:fill="E0E0E0"/>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6E3299">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6E3299">
      <w:rPr>
        <w:rStyle w:val="PageNumber"/>
      </w:rPr>
      <w:fldChar w:fldCharType="begin"/>
    </w:r>
    <w:r>
      <w:rPr>
        <w:rStyle w:val="PageNumber"/>
      </w:rPr>
      <w:instrText xml:space="preserve"> PAGE </w:instrText>
    </w:r>
    <w:r w:rsidR="006E3299">
      <w:rPr>
        <w:rStyle w:val="PageNumber"/>
      </w:rPr>
      <w:fldChar w:fldCharType="separate"/>
    </w:r>
    <w:r w:rsidR="00C251E6">
      <w:rPr>
        <w:rStyle w:val="PageNumber"/>
        <w:noProof/>
      </w:rPr>
      <w:t>3</w:t>
    </w:r>
    <w:r w:rsidR="006E3299">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2B2973" w:rsidRDefault="002B2973" w:rsidP="00571038">
    <w:pPr>
      <w:pStyle w:val="Header"/>
      <w:shd w:val="clear" w:color="auto" w:fill="E0E0E0"/>
      <w:ind w:right="-29"/>
      <w:rPr>
        <w:rFonts w:ascii="Arial" w:hAnsi="Arial" w:cs="Arial"/>
      </w:rPr>
    </w:pPr>
    <w:r>
      <w:rPr>
        <w:rFonts w:ascii="Arial" w:hAnsi="Arial" w:cs="Arial"/>
        <w:color w:val="333399"/>
        <w:sz w:val="26"/>
        <w:szCs w:val="26"/>
        <w:shd w:val="clear" w:color="auto" w:fill="E0E0E0"/>
      </w:rPr>
      <w:t xml:space="preserve">9 </w:t>
    </w:r>
    <w:r w:rsidRPr="007E6FF8">
      <w:rPr>
        <w:rFonts w:ascii="Arial" w:hAnsi="Arial" w:cs="Arial"/>
        <w:color w:val="333399"/>
        <w:sz w:val="26"/>
        <w:szCs w:val="26"/>
        <w:shd w:val="clear" w:color="auto" w:fill="E0E0E0"/>
        <w:lang w:val="sr-Cyrl-CS"/>
      </w:rPr>
      <w:t>јун</w:t>
    </w:r>
    <w:r>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Pr>
        <w:rFonts w:ascii="Arial" w:hAnsi="Arial" w:cs="Arial"/>
        <w:color w:val="333399"/>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FE607E">
      <w:rPr>
        <w:rFonts w:ascii="Arial" w:hAnsi="Arial" w:cs="Arial"/>
        <w:b/>
        <w:i/>
        <w:color w:val="333399"/>
        <w:sz w:val="26"/>
        <w:szCs w:val="26"/>
        <w:lang w:val="sr-Cyrl-CS"/>
      </w:rPr>
      <w:t xml:space="preserve">   </w:t>
    </w:r>
    <w:r>
      <w:rPr>
        <w:rFonts w:ascii="Arial" w:hAnsi="Arial" w:cs="Arial"/>
        <w:b/>
        <w:i/>
        <w:color w:val="333399"/>
        <w:sz w:val="26"/>
        <w:szCs w:val="26"/>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sidR="00C251E6">
      <w:rPr>
        <w:rFonts w:ascii="Arial" w:hAnsi="Arial" w:cs="Arial"/>
        <w:color w:val="333399"/>
      </w:rPr>
      <w:t>11</w:t>
    </w:r>
  </w:p>
  <w:p w:rsidR="00583ACB" w:rsidRDefault="006E3299"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E3299">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E3299">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6E3299">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0">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4">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7">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8">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3">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6BA86168"/>
    <w:multiLevelType w:val="hybridMultilevel"/>
    <w:tmpl w:val="78FA9222"/>
    <w:lvl w:ilvl="0" w:tplc="D9227D4E">
      <w:start w:val="3"/>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59">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nsid w:val="72DE7679"/>
    <w:multiLevelType w:val="hybridMultilevel"/>
    <w:tmpl w:val="7F3C93FA"/>
    <w:lvl w:ilvl="0" w:tplc="7DA6B35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64">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1"/>
  </w:num>
  <w:num w:numId="2">
    <w:abstractNumId w:val="67"/>
  </w:num>
  <w:num w:numId="3">
    <w:abstractNumId w:val="26"/>
  </w:num>
  <w:num w:numId="4">
    <w:abstractNumId w:val="6"/>
  </w:num>
  <w:num w:numId="5">
    <w:abstractNumId w:val="29"/>
  </w:num>
  <w:num w:numId="6">
    <w:abstractNumId w:val="18"/>
  </w:num>
  <w:num w:numId="7">
    <w:abstractNumId w:val="23"/>
  </w:num>
  <w:num w:numId="8">
    <w:abstractNumId w:val="5"/>
  </w:num>
  <w:num w:numId="9">
    <w:abstractNumId w:val="42"/>
  </w:num>
  <w:num w:numId="10">
    <w:abstractNumId w:val="7"/>
  </w:num>
  <w:num w:numId="11">
    <w:abstractNumId w:val="43"/>
  </w:num>
  <w:num w:numId="12">
    <w:abstractNumId w:val="44"/>
  </w:num>
  <w:num w:numId="13">
    <w:abstractNumId w:val="20"/>
  </w:num>
  <w:num w:numId="14">
    <w:abstractNumId w:val="3"/>
  </w:num>
  <w:num w:numId="15">
    <w:abstractNumId w:val="4"/>
  </w:num>
  <w:num w:numId="16">
    <w:abstractNumId w:val="16"/>
  </w:num>
  <w:num w:numId="17">
    <w:abstractNumId w:val="48"/>
  </w:num>
  <w:num w:numId="18">
    <w:abstractNumId w:val="59"/>
  </w:num>
  <w:num w:numId="19">
    <w:abstractNumId w:val="24"/>
  </w:num>
  <w:num w:numId="20">
    <w:abstractNumId w:val="40"/>
  </w:num>
  <w:num w:numId="21">
    <w:abstractNumId w:val="28"/>
  </w:num>
  <w:num w:numId="22">
    <w:abstractNumId w:val="62"/>
  </w:num>
  <w:num w:numId="23">
    <w:abstractNumId w:val="30"/>
  </w:num>
  <w:num w:numId="24">
    <w:abstractNumId w:val="36"/>
  </w:num>
  <w:num w:numId="25">
    <w:abstractNumId w:val="31"/>
  </w:num>
  <w:num w:numId="26">
    <w:abstractNumId w:val="64"/>
  </w:num>
  <w:num w:numId="27">
    <w:abstractNumId w:val="54"/>
  </w:num>
  <w:num w:numId="28">
    <w:abstractNumId w:val="50"/>
  </w:num>
  <w:num w:numId="29">
    <w:abstractNumId w:val="34"/>
  </w:num>
  <w:num w:numId="30">
    <w:abstractNumId w:val="9"/>
  </w:num>
  <w:num w:numId="31">
    <w:abstractNumId w:val="15"/>
  </w:num>
  <w:num w:numId="32">
    <w:abstractNumId w:val="46"/>
  </w:num>
  <w:num w:numId="33">
    <w:abstractNumId w:val="32"/>
  </w:num>
  <w:num w:numId="34">
    <w:abstractNumId w:val="8"/>
  </w:num>
  <w:num w:numId="35">
    <w:abstractNumId w:val="66"/>
  </w:num>
  <w:num w:numId="36">
    <w:abstractNumId w:val="65"/>
  </w:num>
  <w:num w:numId="37">
    <w:abstractNumId w:val="45"/>
  </w:num>
  <w:num w:numId="38">
    <w:abstractNumId w:val="68"/>
  </w:num>
  <w:num w:numId="39">
    <w:abstractNumId w:val="22"/>
  </w:num>
  <w:num w:numId="40">
    <w:abstractNumId w:val="11"/>
  </w:num>
  <w:num w:numId="41">
    <w:abstractNumId w:val="10"/>
  </w:num>
  <w:num w:numId="42">
    <w:abstractNumId w:val="38"/>
  </w:num>
  <w:num w:numId="43">
    <w:abstractNumId w:val="33"/>
  </w:num>
  <w:num w:numId="44">
    <w:abstractNumId w:val="55"/>
  </w:num>
  <w:num w:numId="45">
    <w:abstractNumId w:val="41"/>
  </w:num>
  <w:num w:numId="46">
    <w:abstractNumId w:val="60"/>
  </w:num>
  <w:num w:numId="47">
    <w:abstractNumId w:val="49"/>
  </w:num>
  <w:num w:numId="48">
    <w:abstractNumId w:val="13"/>
  </w:num>
  <w:num w:numId="49">
    <w:abstractNumId w:val="25"/>
  </w:num>
  <w:num w:numId="50">
    <w:abstractNumId w:val="37"/>
  </w:num>
  <w:num w:numId="51">
    <w:abstractNumId w:val="35"/>
  </w:num>
  <w:num w:numId="52">
    <w:abstractNumId w:val="21"/>
  </w:num>
  <w:num w:numId="53">
    <w:abstractNumId w:val="52"/>
  </w:num>
  <w:num w:numId="54">
    <w:abstractNumId w:val="27"/>
  </w:num>
  <w:num w:numId="55">
    <w:abstractNumId w:val="12"/>
  </w:num>
  <w:num w:numId="56">
    <w:abstractNumId w:val="47"/>
  </w:num>
  <w:num w:numId="57">
    <w:abstractNumId w:val="39"/>
  </w:num>
  <w:num w:numId="58">
    <w:abstractNumId w:val="56"/>
  </w:num>
  <w:num w:numId="59">
    <w:abstractNumId w:val="19"/>
  </w:num>
  <w:num w:numId="60">
    <w:abstractNumId w:val="53"/>
  </w:num>
  <w:num w:numId="61">
    <w:abstractNumId w:val="57"/>
  </w:num>
  <w:num w:numId="62">
    <w:abstractNumId w:val="17"/>
  </w:num>
  <w:num w:numId="63">
    <w:abstractNumId w:val="51"/>
  </w:num>
  <w:num w:numId="64">
    <w:abstractNumId w:val="14"/>
  </w:num>
  <w:num w:numId="65">
    <w:abstractNumId w:val="63"/>
  </w:num>
  <w:num w:numId="66">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547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973"/>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B7320"/>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299"/>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57BE8"/>
    <w:rsid w:val="007622AC"/>
    <w:rsid w:val="0076238A"/>
    <w:rsid w:val="007633AB"/>
    <w:rsid w:val="0076340D"/>
    <w:rsid w:val="00763C9E"/>
    <w:rsid w:val="00764397"/>
    <w:rsid w:val="00765908"/>
    <w:rsid w:val="007659D5"/>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6FF8"/>
    <w:rsid w:val="007E7DFC"/>
    <w:rsid w:val="007F2F2E"/>
    <w:rsid w:val="007F3422"/>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1E6"/>
    <w:rsid w:val="00C258EC"/>
    <w:rsid w:val="00C2708F"/>
    <w:rsid w:val="00C3039F"/>
    <w:rsid w:val="00C319D1"/>
    <w:rsid w:val="00C32545"/>
    <w:rsid w:val="00C34E83"/>
    <w:rsid w:val="00C3601A"/>
    <w:rsid w:val="00C374A2"/>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1879"/>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022A"/>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3F1"/>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8428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7</cp:revision>
  <cp:lastPrinted>2019-10-14T07:26:00Z</cp:lastPrinted>
  <dcterms:created xsi:type="dcterms:W3CDTF">2020-06-10T10:11:00Z</dcterms:created>
  <dcterms:modified xsi:type="dcterms:W3CDTF">2020-06-19T11:23:00Z</dcterms:modified>
</cp:coreProperties>
</file>