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468" w:rsidRPr="00B83622" w:rsidRDefault="00AE1468" w:rsidP="00150D5C">
      <w:pPr>
        <w:rPr>
          <w:sz w:val="20"/>
          <w:szCs w:val="20"/>
          <w:lang w:val="en-US"/>
        </w:rPr>
      </w:pPr>
    </w:p>
    <w:p w:rsidR="008F6DAA" w:rsidRPr="00B83622" w:rsidRDefault="008F6DAA" w:rsidP="00150D5C">
      <w:pPr>
        <w:rPr>
          <w:sz w:val="20"/>
          <w:szCs w:val="20"/>
          <w:lang w:val="en-US"/>
        </w:rPr>
        <w:sectPr w:rsidR="008F6DAA" w:rsidRPr="00B83622" w:rsidSect="00194694">
          <w:headerReference w:type="even" r:id="rId8"/>
          <w:headerReference w:type="default" r:id="rId9"/>
          <w:type w:val="continuous"/>
          <w:pgSz w:w="11907" w:h="16840" w:code="9"/>
          <w:pgMar w:top="896" w:right="1134" w:bottom="357" w:left="737" w:header="357" w:footer="0" w:gutter="0"/>
          <w:pgNumType w:start="1"/>
          <w:cols w:num="2" w:sep="1" w:space="340" w:equalWidth="0">
            <w:col w:w="4862" w:space="340"/>
            <w:col w:w="4834"/>
          </w:cols>
          <w:docGrid w:linePitch="360"/>
        </w:sectPr>
      </w:pPr>
    </w:p>
    <w:p w:rsidR="009572D3" w:rsidRDefault="009572D3" w:rsidP="009572D3">
      <w:pPr>
        <w:pStyle w:val="NoSpacing"/>
        <w:rPr>
          <w:rFonts w:ascii="Times New Roman" w:hAnsi="Times New Roman"/>
          <w:sz w:val="24"/>
          <w:szCs w:val="24"/>
        </w:rPr>
      </w:pPr>
      <w:r w:rsidRPr="00E52114">
        <w:rPr>
          <w:rFonts w:ascii="Times New Roman" w:hAnsi="Times New Roman"/>
          <w:sz w:val="24"/>
          <w:szCs w:val="24"/>
        </w:rPr>
        <w:lastRenderedPageBreak/>
        <w:t xml:space="preserve">    </w:t>
      </w:r>
      <w:r>
        <w:rPr>
          <w:rFonts w:ascii="Times New Roman" w:hAnsi="Times New Roman"/>
          <w:sz w:val="24"/>
          <w:szCs w:val="24"/>
        </w:rPr>
        <w:t xml:space="preserve">    </w:t>
      </w:r>
    </w:p>
    <w:p w:rsidR="009572D3" w:rsidRDefault="009572D3" w:rsidP="009572D3">
      <w:pPr>
        <w:pStyle w:val="NoSpacing"/>
        <w:rPr>
          <w:rFonts w:ascii="Times New Roman" w:hAnsi="Times New Roman"/>
          <w:sz w:val="24"/>
          <w:szCs w:val="24"/>
        </w:rPr>
      </w:pPr>
    </w:p>
    <w:p w:rsidR="009572D3" w:rsidRDefault="009572D3" w:rsidP="009572D3">
      <w:pPr>
        <w:pStyle w:val="NoSpacing"/>
        <w:rPr>
          <w:rFonts w:ascii="Times New Roman" w:hAnsi="Times New Roman"/>
          <w:sz w:val="24"/>
          <w:szCs w:val="24"/>
        </w:rPr>
      </w:pPr>
    </w:p>
    <w:p w:rsidR="009572D3" w:rsidRPr="00510DAA" w:rsidRDefault="009572D3" w:rsidP="009572D3">
      <w:pPr>
        <w:pStyle w:val="NoSpacing"/>
        <w:rPr>
          <w:rFonts w:ascii="Times New Roman" w:hAnsi="Times New Roman"/>
          <w:b/>
          <w:sz w:val="24"/>
          <w:szCs w:val="24"/>
        </w:rPr>
      </w:pPr>
      <w:r w:rsidRPr="00510DAA">
        <w:rPr>
          <w:rFonts w:ascii="Times New Roman" w:hAnsi="Times New Roman"/>
          <w:b/>
          <w:sz w:val="24"/>
          <w:szCs w:val="24"/>
        </w:rPr>
        <w:t xml:space="preserve">АНЕКС КОЛЕКТИВНОГ УГОВОРА КОД ПОСЛОДАВЦА ПРЕДШКОЛСКЕ УСТАНОВЕ           </w:t>
      </w:r>
    </w:p>
    <w:p w:rsidR="009572D3" w:rsidRDefault="009572D3" w:rsidP="009572D3">
      <w:pPr>
        <w:pStyle w:val="NoSpacing"/>
        <w:rPr>
          <w:rFonts w:ascii="Times New Roman" w:hAnsi="Times New Roman"/>
          <w:sz w:val="24"/>
          <w:szCs w:val="24"/>
        </w:rPr>
      </w:pPr>
      <w:r w:rsidRPr="00510DAA">
        <w:rPr>
          <w:rFonts w:ascii="Times New Roman" w:hAnsi="Times New Roman"/>
          <w:b/>
          <w:sz w:val="24"/>
          <w:szCs w:val="24"/>
        </w:rPr>
        <w:t xml:space="preserve">                                                                    „БАЈКА“ ИВАЊИЦА</w:t>
      </w:r>
    </w:p>
    <w:p w:rsidR="009572D3" w:rsidRDefault="009572D3" w:rsidP="009572D3">
      <w:pPr>
        <w:pStyle w:val="NoSpacing"/>
        <w:rPr>
          <w:rFonts w:ascii="Times New Roman" w:hAnsi="Times New Roman"/>
          <w:sz w:val="24"/>
          <w:szCs w:val="24"/>
        </w:rPr>
      </w:pPr>
    </w:p>
    <w:p w:rsidR="009572D3" w:rsidRDefault="009572D3" w:rsidP="009572D3">
      <w:pPr>
        <w:pStyle w:val="NoSpacing"/>
        <w:rPr>
          <w:rFonts w:ascii="Times New Roman" w:hAnsi="Times New Roman"/>
          <w:sz w:val="24"/>
          <w:szCs w:val="24"/>
        </w:rPr>
      </w:pPr>
    </w:p>
    <w:p w:rsidR="009572D3" w:rsidRDefault="009572D3" w:rsidP="009572D3">
      <w:pPr>
        <w:pStyle w:val="NoSpacing"/>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Члан 1.</w:t>
      </w:r>
    </w:p>
    <w:p w:rsidR="009572D3" w:rsidRDefault="009572D3" w:rsidP="009572D3">
      <w:pPr>
        <w:pStyle w:val="NoSpacing"/>
        <w:jc w:val="both"/>
        <w:rPr>
          <w:rFonts w:ascii="Times New Roman" w:hAnsi="Times New Roman"/>
          <w:sz w:val="24"/>
          <w:szCs w:val="24"/>
        </w:rPr>
      </w:pPr>
      <w:r>
        <w:rPr>
          <w:b/>
        </w:rPr>
        <w:tab/>
      </w:r>
      <w:r w:rsidRPr="00E2661B">
        <w:rPr>
          <w:rFonts w:ascii="Times New Roman" w:hAnsi="Times New Roman"/>
          <w:sz w:val="24"/>
          <w:szCs w:val="24"/>
        </w:rPr>
        <w:t xml:space="preserve">Председник општине Ивањица у име оснивача, директор Предшколске установе „Бајка“ Ивањица у име послодавца </w:t>
      </w:r>
      <w:r>
        <w:rPr>
          <w:rFonts w:ascii="Times New Roman" w:hAnsi="Times New Roman"/>
          <w:sz w:val="24"/>
          <w:szCs w:val="24"/>
        </w:rPr>
        <w:t>и председник</w:t>
      </w:r>
      <w:r w:rsidRPr="00E2661B">
        <w:rPr>
          <w:rFonts w:ascii="Times New Roman" w:hAnsi="Times New Roman"/>
          <w:sz w:val="24"/>
          <w:szCs w:val="24"/>
        </w:rPr>
        <w:t xml:space="preserve"> Синдиката Предшколске установе ''Бајка'' Ивањица у име синдиката, </w:t>
      </w:r>
      <w:r>
        <w:rPr>
          <w:rFonts w:ascii="Times New Roman" w:hAnsi="Times New Roman"/>
          <w:sz w:val="24"/>
          <w:szCs w:val="24"/>
        </w:rPr>
        <w:t>потписници</w:t>
      </w:r>
      <w:bookmarkStart w:id="0" w:name="_GoBack"/>
      <w:bookmarkEnd w:id="0"/>
      <w:r>
        <w:rPr>
          <w:rFonts w:ascii="Times New Roman" w:hAnsi="Times New Roman"/>
          <w:sz w:val="24"/>
          <w:szCs w:val="24"/>
        </w:rPr>
        <w:t xml:space="preserve"> су </w:t>
      </w:r>
      <w:r>
        <w:rPr>
          <w:rFonts w:ascii="Times New Roman" w:hAnsi="Times New Roman"/>
          <w:sz w:val="24"/>
          <w:szCs w:val="24"/>
          <w:lang w:val="ru-RU"/>
        </w:rPr>
        <w:t>Колективног уговора</w:t>
      </w:r>
      <w:r w:rsidRPr="00E2661B">
        <w:rPr>
          <w:rFonts w:ascii="Times New Roman" w:hAnsi="Times New Roman"/>
          <w:sz w:val="24"/>
          <w:szCs w:val="24"/>
          <w:lang w:val="ru-RU"/>
        </w:rPr>
        <w:t xml:space="preserve"> код послодавца Предшколске установе ''Бајка'' Ивањица</w:t>
      </w:r>
      <w:r>
        <w:rPr>
          <w:rFonts w:ascii="Times New Roman" w:hAnsi="Times New Roman"/>
          <w:sz w:val="24"/>
          <w:szCs w:val="24"/>
          <w:lang w:val="ru-RU"/>
        </w:rPr>
        <w:t xml:space="preserve"> </w:t>
      </w:r>
      <w:r w:rsidRPr="00497BB5">
        <w:rPr>
          <w:rFonts w:ascii="Times New Roman" w:hAnsi="Times New Roman"/>
          <w:sz w:val="24"/>
          <w:szCs w:val="24"/>
        </w:rPr>
        <w:t>(„Сл. лист Општине Ивањица“, број 4/2019)</w:t>
      </w:r>
      <w:r>
        <w:rPr>
          <w:rFonts w:ascii="Times New Roman" w:hAnsi="Times New Roman"/>
          <w:sz w:val="24"/>
          <w:szCs w:val="24"/>
        </w:rPr>
        <w:t>.</w:t>
      </w:r>
    </w:p>
    <w:p w:rsidR="009572D3" w:rsidRDefault="009572D3" w:rsidP="009572D3">
      <w:pPr>
        <w:pStyle w:val="NoSpacing"/>
        <w:rPr>
          <w:rFonts w:ascii="Times New Roman" w:hAnsi="Times New Roman"/>
          <w:sz w:val="24"/>
          <w:szCs w:val="24"/>
        </w:rPr>
      </w:pPr>
    </w:p>
    <w:p w:rsidR="009572D3" w:rsidRDefault="009572D3" w:rsidP="009572D3">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Члан 2.</w:t>
      </w:r>
    </w:p>
    <w:p w:rsidR="009572D3" w:rsidRDefault="009572D3" w:rsidP="009572D3">
      <w:pPr>
        <w:pStyle w:val="NoSpacing"/>
        <w:ind w:firstLine="708"/>
        <w:jc w:val="both"/>
        <w:rPr>
          <w:rFonts w:ascii="Times New Roman" w:hAnsi="Times New Roman"/>
          <w:sz w:val="24"/>
          <w:szCs w:val="24"/>
        </w:rPr>
      </w:pPr>
      <w:r w:rsidRPr="00E2661B">
        <w:rPr>
          <w:rFonts w:ascii="Times New Roman" w:hAnsi="Times New Roman"/>
          <w:color w:val="000000"/>
          <w:sz w:val="24"/>
          <w:szCs w:val="24"/>
        </w:rPr>
        <w:t>Потписници овог Анекса сагласни су за продужење примене</w:t>
      </w:r>
      <w:r>
        <w:rPr>
          <w:rFonts w:ascii="Times New Roman" w:hAnsi="Times New Roman"/>
          <w:color w:val="000000"/>
          <w:sz w:val="24"/>
          <w:szCs w:val="24"/>
        </w:rPr>
        <w:t xml:space="preserve"> </w:t>
      </w:r>
      <w:r>
        <w:rPr>
          <w:rFonts w:ascii="Times New Roman" w:hAnsi="Times New Roman"/>
          <w:sz w:val="24"/>
          <w:szCs w:val="24"/>
          <w:lang w:val="ru-RU"/>
        </w:rPr>
        <w:t>Колективног уговора</w:t>
      </w:r>
      <w:r w:rsidRPr="00E2661B">
        <w:rPr>
          <w:rFonts w:ascii="Times New Roman" w:hAnsi="Times New Roman"/>
          <w:sz w:val="24"/>
          <w:szCs w:val="24"/>
          <w:lang w:val="ru-RU"/>
        </w:rPr>
        <w:t xml:space="preserve"> код послодавца Предшколске установе ''Бајка'' Ивањица</w:t>
      </w:r>
      <w:r>
        <w:rPr>
          <w:rFonts w:ascii="Times New Roman" w:hAnsi="Times New Roman"/>
          <w:sz w:val="24"/>
          <w:szCs w:val="24"/>
          <w:lang w:val="ru-RU"/>
        </w:rPr>
        <w:t xml:space="preserve"> </w:t>
      </w:r>
      <w:r w:rsidRPr="00497BB5">
        <w:rPr>
          <w:rFonts w:ascii="Times New Roman" w:hAnsi="Times New Roman"/>
          <w:sz w:val="24"/>
          <w:szCs w:val="24"/>
        </w:rPr>
        <w:t>(„Сл. лист Општине Ивањица“, број 4/2019)</w:t>
      </w:r>
      <w:r>
        <w:rPr>
          <w:rFonts w:ascii="Times New Roman" w:hAnsi="Times New Roman"/>
          <w:sz w:val="24"/>
          <w:szCs w:val="24"/>
        </w:rPr>
        <w:t xml:space="preserve"> за период од једне године од дана закључења овог Анекса.</w:t>
      </w:r>
    </w:p>
    <w:p w:rsidR="009572D3" w:rsidRDefault="009572D3" w:rsidP="009572D3">
      <w:pPr>
        <w:pStyle w:val="NoSpacing"/>
        <w:ind w:firstLine="708"/>
        <w:rPr>
          <w:rFonts w:ascii="Times New Roman" w:hAnsi="Times New Roman"/>
          <w:sz w:val="24"/>
          <w:szCs w:val="24"/>
        </w:rPr>
      </w:pPr>
    </w:p>
    <w:p w:rsidR="009572D3" w:rsidRDefault="009572D3" w:rsidP="009572D3">
      <w:pPr>
        <w:pStyle w:val="NoSpacing"/>
        <w:ind w:firstLine="70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Члан 3.</w:t>
      </w:r>
    </w:p>
    <w:p w:rsidR="009572D3" w:rsidRPr="00E2661B" w:rsidRDefault="009572D3" w:rsidP="009572D3">
      <w:pPr>
        <w:pStyle w:val="NoSpacing"/>
        <w:ind w:firstLine="708"/>
        <w:rPr>
          <w:rFonts w:ascii="Times New Roman" w:hAnsi="Times New Roman"/>
          <w:sz w:val="24"/>
          <w:szCs w:val="24"/>
        </w:rPr>
      </w:pPr>
      <w:r w:rsidRPr="00E2661B">
        <w:rPr>
          <w:rFonts w:ascii="Times New Roman" w:hAnsi="Times New Roman"/>
          <w:color w:val="000000"/>
          <w:sz w:val="24"/>
          <w:szCs w:val="24"/>
        </w:rPr>
        <w:t>Овај Анекс ступа на снагу осмог дана од дана објављивања у</w:t>
      </w:r>
      <w:r w:rsidRPr="00E2661B">
        <w:rPr>
          <w:rFonts w:ascii="Times New Roman" w:hAnsi="Times New Roman"/>
          <w:sz w:val="24"/>
          <w:szCs w:val="24"/>
        </w:rPr>
        <w:t xml:space="preserve"> </w:t>
      </w:r>
      <w:r w:rsidRPr="00497BB5">
        <w:rPr>
          <w:rFonts w:ascii="Times New Roman" w:hAnsi="Times New Roman"/>
          <w:sz w:val="24"/>
          <w:szCs w:val="24"/>
        </w:rPr>
        <w:t>Сл. лист</w:t>
      </w:r>
      <w:r>
        <w:rPr>
          <w:rFonts w:ascii="Times New Roman" w:hAnsi="Times New Roman"/>
          <w:sz w:val="24"/>
          <w:szCs w:val="24"/>
        </w:rPr>
        <w:t>у</w:t>
      </w:r>
      <w:r w:rsidRPr="00497BB5">
        <w:rPr>
          <w:rFonts w:ascii="Times New Roman" w:hAnsi="Times New Roman"/>
          <w:sz w:val="24"/>
          <w:szCs w:val="24"/>
        </w:rPr>
        <w:t xml:space="preserve"> Општине Ивањица</w:t>
      </w:r>
      <w:r>
        <w:rPr>
          <w:rFonts w:ascii="Times New Roman" w:hAnsi="Times New Roman"/>
          <w:sz w:val="24"/>
          <w:szCs w:val="24"/>
        </w:rPr>
        <w:t>.</w:t>
      </w:r>
    </w:p>
    <w:p w:rsidR="009572D3" w:rsidRDefault="009572D3" w:rsidP="009572D3">
      <w:pPr>
        <w:pStyle w:val="NoSpacing"/>
        <w:ind w:firstLine="708"/>
        <w:rPr>
          <w:rFonts w:ascii="Times New Roman" w:hAnsi="Times New Roman"/>
          <w:sz w:val="24"/>
          <w:szCs w:val="24"/>
          <w:lang w:val="ru-RU"/>
        </w:rPr>
      </w:pPr>
    </w:p>
    <w:p w:rsidR="009572D3" w:rsidRDefault="009572D3" w:rsidP="009572D3">
      <w:pPr>
        <w:pStyle w:val="NoSpacing"/>
        <w:rPr>
          <w:rFonts w:ascii="Times New Roman" w:hAnsi="Times New Roman"/>
          <w:sz w:val="24"/>
          <w:szCs w:val="24"/>
          <w:lang w:val="ru-RU"/>
        </w:rPr>
      </w:pPr>
    </w:p>
    <w:p w:rsidR="009572D3" w:rsidRDefault="009572D3" w:rsidP="009572D3">
      <w:pPr>
        <w:pStyle w:val="NoSpacing"/>
        <w:rPr>
          <w:rFonts w:ascii="Times New Roman" w:hAnsi="Times New Roman"/>
          <w:sz w:val="24"/>
          <w:szCs w:val="24"/>
          <w:lang w:val="ru-RU"/>
        </w:rPr>
      </w:pPr>
    </w:p>
    <w:p w:rsidR="009572D3" w:rsidRPr="00E2661B" w:rsidRDefault="009572D3" w:rsidP="009572D3">
      <w:pPr>
        <w:pStyle w:val="NoSpacing"/>
        <w:rPr>
          <w:rFonts w:ascii="Times New Roman" w:hAnsi="Times New Roman"/>
          <w:sz w:val="24"/>
          <w:szCs w:val="24"/>
          <w:lang w:val="ru-RU"/>
        </w:rPr>
      </w:pPr>
      <w:r w:rsidRPr="00E2661B">
        <w:rPr>
          <w:rFonts w:ascii="Times New Roman" w:hAnsi="Times New Roman"/>
          <w:sz w:val="24"/>
          <w:szCs w:val="24"/>
          <w:lang w:val="ru-RU"/>
        </w:rPr>
        <w:t xml:space="preserve">За Оснивача               </w:t>
      </w:r>
    </w:p>
    <w:p w:rsidR="009572D3" w:rsidRPr="00E2661B" w:rsidRDefault="009572D3" w:rsidP="009572D3">
      <w:pPr>
        <w:pStyle w:val="NoSpacing"/>
        <w:rPr>
          <w:rFonts w:ascii="Times New Roman" w:hAnsi="Times New Roman"/>
          <w:sz w:val="24"/>
          <w:szCs w:val="24"/>
          <w:lang w:val="ru-RU"/>
        </w:rPr>
      </w:pPr>
      <w:r w:rsidRPr="00E2661B">
        <w:rPr>
          <w:rFonts w:ascii="Times New Roman" w:hAnsi="Times New Roman"/>
          <w:sz w:val="24"/>
          <w:szCs w:val="24"/>
          <w:lang w:val="ru-RU"/>
        </w:rPr>
        <w:t xml:space="preserve">________________________       </w:t>
      </w:r>
    </w:p>
    <w:p w:rsidR="009572D3" w:rsidRDefault="009572D3" w:rsidP="009572D3">
      <w:pPr>
        <w:pStyle w:val="NoSpacing"/>
        <w:rPr>
          <w:rFonts w:ascii="Times New Roman" w:hAnsi="Times New Roman"/>
          <w:sz w:val="24"/>
          <w:szCs w:val="24"/>
          <w:lang w:val="ru-RU"/>
        </w:rPr>
      </w:pPr>
      <w:r w:rsidRPr="00E2661B">
        <w:rPr>
          <w:rFonts w:ascii="Times New Roman" w:hAnsi="Times New Roman"/>
          <w:sz w:val="24"/>
          <w:szCs w:val="24"/>
          <w:lang w:val="ru-RU"/>
        </w:rPr>
        <w:t>Председник Општине Ивањица, Зоран Лазовић</w:t>
      </w:r>
    </w:p>
    <w:p w:rsidR="009572D3" w:rsidRPr="00E2661B" w:rsidRDefault="009572D3" w:rsidP="009572D3">
      <w:pPr>
        <w:pStyle w:val="NoSpacing"/>
        <w:rPr>
          <w:rFonts w:ascii="Times New Roman" w:hAnsi="Times New Roman"/>
          <w:sz w:val="24"/>
          <w:szCs w:val="24"/>
          <w:lang w:val="ru-RU"/>
        </w:rPr>
      </w:pPr>
    </w:p>
    <w:p w:rsidR="009572D3" w:rsidRPr="00E2661B" w:rsidRDefault="009572D3" w:rsidP="009572D3">
      <w:pPr>
        <w:pStyle w:val="NoSpacing"/>
        <w:rPr>
          <w:rFonts w:ascii="Times New Roman" w:hAnsi="Times New Roman"/>
          <w:sz w:val="24"/>
          <w:szCs w:val="24"/>
          <w:lang w:val="ru-RU"/>
        </w:rPr>
      </w:pPr>
      <w:r w:rsidRPr="00E2661B">
        <w:rPr>
          <w:rFonts w:ascii="Times New Roman" w:hAnsi="Times New Roman"/>
          <w:sz w:val="24"/>
          <w:szCs w:val="24"/>
          <w:lang w:val="ru-RU"/>
        </w:rPr>
        <w:t>За Послодавца</w:t>
      </w:r>
    </w:p>
    <w:p w:rsidR="009572D3" w:rsidRPr="00E2661B" w:rsidRDefault="009572D3" w:rsidP="009572D3">
      <w:pPr>
        <w:pStyle w:val="NoSpacing"/>
        <w:rPr>
          <w:rFonts w:ascii="Times New Roman" w:hAnsi="Times New Roman"/>
          <w:sz w:val="24"/>
          <w:szCs w:val="24"/>
          <w:lang w:val="ru-RU"/>
        </w:rPr>
      </w:pPr>
      <w:r w:rsidRPr="00E2661B">
        <w:rPr>
          <w:rFonts w:ascii="Times New Roman" w:hAnsi="Times New Roman"/>
          <w:sz w:val="24"/>
          <w:szCs w:val="24"/>
          <w:lang w:val="ru-RU"/>
        </w:rPr>
        <w:t>________________________</w:t>
      </w:r>
    </w:p>
    <w:p w:rsidR="009572D3" w:rsidRPr="00E2661B" w:rsidRDefault="009572D3" w:rsidP="009572D3">
      <w:pPr>
        <w:pStyle w:val="NoSpacing"/>
        <w:rPr>
          <w:rFonts w:ascii="Times New Roman" w:hAnsi="Times New Roman"/>
          <w:sz w:val="24"/>
          <w:szCs w:val="24"/>
          <w:lang w:val="ru-RU"/>
        </w:rPr>
      </w:pPr>
      <w:r w:rsidRPr="00E2661B">
        <w:rPr>
          <w:rFonts w:ascii="Times New Roman" w:hAnsi="Times New Roman"/>
          <w:sz w:val="24"/>
          <w:szCs w:val="24"/>
          <w:lang w:val="ru-RU"/>
        </w:rPr>
        <w:t>Директор Предшколске установе</w:t>
      </w:r>
      <w:r>
        <w:rPr>
          <w:rFonts w:ascii="Times New Roman" w:hAnsi="Times New Roman"/>
          <w:sz w:val="24"/>
          <w:szCs w:val="24"/>
          <w:lang w:val="ru-RU"/>
        </w:rPr>
        <w:t xml:space="preserve"> «</w:t>
      </w:r>
      <w:r w:rsidRPr="00E2661B">
        <w:rPr>
          <w:rFonts w:ascii="Times New Roman" w:hAnsi="Times New Roman"/>
          <w:sz w:val="24"/>
          <w:szCs w:val="24"/>
          <w:lang w:val="ru-RU"/>
        </w:rPr>
        <w:t>Бајка» Ивањица, Весна Николић</w:t>
      </w:r>
    </w:p>
    <w:p w:rsidR="009572D3" w:rsidRPr="00E2661B" w:rsidRDefault="009572D3" w:rsidP="009572D3">
      <w:pPr>
        <w:pStyle w:val="NoSpacing"/>
        <w:rPr>
          <w:rFonts w:ascii="Times New Roman" w:hAnsi="Times New Roman"/>
          <w:sz w:val="24"/>
          <w:szCs w:val="24"/>
          <w:lang w:val="ru-RU"/>
        </w:rPr>
      </w:pPr>
    </w:p>
    <w:p w:rsidR="009572D3" w:rsidRDefault="009572D3" w:rsidP="009572D3">
      <w:pPr>
        <w:pStyle w:val="NoSpacing"/>
        <w:rPr>
          <w:rFonts w:ascii="Times New Roman" w:hAnsi="Times New Roman"/>
          <w:sz w:val="24"/>
          <w:szCs w:val="24"/>
          <w:lang w:val="ru-RU"/>
        </w:rPr>
      </w:pPr>
      <w:r w:rsidRPr="00E2661B">
        <w:rPr>
          <w:rFonts w:ascii="Times New Roman" w:hAnsi="Times New Roman"/>
          <w:sz w:val="24"/>
          <w:szCs w:val="24"/>
          <w:lang w:val="ru-RU"/>
        </w:rPr>
        <w:t>За Синдикат Предшколске установе «Бајка» Ивањица</w:t>
      </w:r>
    </w:p>
    <w:p w:rsidR="009572D3" w:rsidRPr="00E2661B" w:rsidRDefault="009572D3" w:rsidP="009572D3">
      <w:pPr>
        <w:pStyle w:val="NoSpacing"/>
        <w:rPr>
          <w:rFonts w:ascii="Times New Roman" w:hAnsi="Times New Roman"/>
          <w:b/>
          <w:sz w:val="24"/>
          <w:szCs w:val="24"/>
        </w:rPr>
      </w:pPr>
      <w:r w:rsidRPr="00E2661B">
        <w:rPr>
          <w:rFonts w:ascii="Times New Roman" w:hAnsi="Times New Roman"/>
          <w:sz w:val="24"/>
          <w:szCs w:val="24"/>
          <w:lang w:val="ru-RU"/>
        </w:rPr>
        <w:t>_______________________</w:t>
      </w:r>
      <w:r w:rsidRPr="00E2661B">
        <w:rPr>
          <w:rFonts w:ascii="Times New Roman" w:hAnsi="Times New Roman"/>
          <w:b/>
          <w:sz w:val="24"/>
          <w:szCs w:val="24"/>
        </w:rPr>
        <w:t xml:space="preserve"> </w:t>
      </w:r>
    </w:p>
    <w:p w:rsidR="009572D3" w:rsidRDefault="009572D3" w:rsidP="009572D3">
      <w:pPr>
        <w:pStyle w:val="NoSpacing"/>
        <w:rPr>
          <w:rFonts w:ascii="Times New Roman" w:hAnsi="Times New Roman"/>
          <w:sz w:val="24"/>
          <w:szCs w:val="24"/>
          <w:lang w:val="ru-RU"/>
        </w:rPr>
      </w:pPr>
      <w:r w:rsidRPr="00652671">
        <w:rPr>
          <w:rFonts w:ascii="Times New Roman" w:hAnsi="Times New Roman"/>
          <w:sz w:val="24"/>
          <w:szCs w:val="24"/>
        </w:rPr>
        <w:t xml:space="preserve">Председник </w:t>
      </w:r>
      <w:r w:rsidRPr="00652671">
        <w:rPr>
          <w:rFonts w:ascii="Times New Roman" w:hAnsi="Times New Roman"/>
          <w:sz w:val="24"/>
          <w:szCs w:val="24"/>
          <w:lang w:val="ru-RU"/>
        </w:rPr>
        <w:t>Си</w:t>
      </w:r>
      <w:r w:rsidRPr="00E2661B">
        <w:rPr>
          <w:rFonts w:ascii="Times New Roman" w:hAnsi="Times New Roman"/>
          <w:sz w:val="24"/>
          <w:szCs w:val="24"/>
          <w:lang w:val="ru-RU"/>
        </w:rPr>
        <w:t>ндикат</w:t>
      </w:r>
      <w:r>
        <w:rPr>
          <w:rFonts w:ascii="Times New Roman" w:hAnsi="Times New Roman"/>
          <w:sz w:val="24"/>
          <w:szCs w:val="24"/>
          <w:lang w:val="ru-RU"/>
        </w:rPr>
        <w:t>а</w:t>
      </w:r>
      <w:r w:rsidRPr="00E2661B">
        <w:rPr>
          <w:rFonts w:ascii="Times New Roman" w:hAnsi="Times New Roman"/>
          <w:sz w:val="24"/>
          <w:szCs w:val="24"/>
          <w:lang w:val="ru-RU"/>
        </w:rPr>
        <w:t xml:space="preserve"> Предшколске установе «Бајка» Ивањица</w:t>
      </w:r>
      <w:r>
        <w:rPr>
          <w:rFonts w:ascii="Times New Roman" w:hAnsi="Times New Roman"/>
          <w:sz w:val="24"/>
          <w:szCs w:val="24"/>
          <w:lang w:val="ru-RU"/>
        </w:rPr>
        <w:t>, Лидија Шљивић</w:t>
      </w:r>
    </w:p>
    <w:p w:rsidR="009572D3" w:rsidRPr="00652671" w:rsidRDefault="009572D3" w:rsidP="009572D3">
      <w:pPr>
        <w:pStyle w:val="NoSpacing"/>
        <w:rPr>
          <w:rFonts w:ascii="Times New Roman" w:hAnsi="Times New Roman"/>
          <w:b/>
          <w:sz w:val="24"/>
          <w:szCs w:val="24"/>
        </w:rPr>
      </w:pPr>
    </w:p>
    <w:p w:rsidR="009572D3" w:rsidRPr="00E2661B" w:rsidRDefault="009572D3" w:rsidP="009572D3">
      <w:pPr>
        <w:pStyle w:val="NoSpacing"/>
        <w:rPr>
          <w:rFonts w:ascii="Times New Roman" w:hAnsi="Times New Roman"/>
          <w:b/>
          <w:sz w:val="24"/>
          <w:szCs w:val="24"/>
        </w:rPr>
      </w:pPr>
    </w:p>
    <w:p w:rsidR="009572D3" w:rsidRDefault="009572D3" w:rsidP="009572D3">
      <w:pPr>
        <w:pStyle w:val="NoSpacing"/>
        <w:rPr>
          <w:b/>
          <w:sz w:val="25"/>
          <w:szCs w:val="25"/>
        </w:rPr>
      </w:pPr>
    </w:p>
    <w:p w:rsidR="009572D3" w:rsidRDefault="009572D3" w:rsidP="009572D3">
      <w:pPr>
        <w:pStyle w:val="NoSpacing"/>
        <w:rPr>
          <w:b/>
          <w:sz w:val="25"/>
          <w:szCs w:val="25"/>
        </w:rPr>
      </w:pPr>
    </w:p>
    <w:p w:rsidR="009572D3" w:rsidRPr="00E2661B" w:rsidRDefault="009572D3" w:rsidP="009572D3">
      <w:pPr>
        <w:pStyle w:val="NoSpacing"/>
        <w:ind w:firstLine="708"/>
        <w:rPr>
          <w:rFonts w:ascii="Times New Roman" w:hAnsi="Times New Roman"/>
          <w:sz w:val="24"/>
          <w:szCs w:val="24"/>
        </w:rPr>
      </w:pPr>
    </w:p>
    <w:p w:rsidR="007A7949" w:rsidRPr="00C2606F" w:rsidRDefault="007A7949" w:rsidP="007A7949">
      <w:pPr>
        <w:pStyle w:val="NoSpacing"/>
        <w:rPr>
          <w:rFonts w:ascii="Times New Roman" w:hAnsi="Times New Roman"/>
          <w:sz w:val="20"/>
          <w:szCs w:val="20"/>
        </w:rPr>
      </w:pPr>
    </w:p>
    <w:p w:rsidR="00FE607E" w:rsidRDefault="00FE607E" w:rsidP="007A7949">
      <w:pPr>
        <w:pStyle w:val="NoSpacing"/>
        <w:ind w:firstLine="708"/>
        <w:jc w:val="both"/>
        <w:rPr>
          <w:rFonts w:ascii="Times New Roman" w:hAnsi="Times New Roman"/>
          <w:sz w:val="20"/>
          <w:szCs w:val="20"/>
        </w:rPr>
      </w:pPr>
    </w:p>
    <w:p w:rsidR="009572D3" w:rsidRDefault="009572D3" w:rsidP="00FE607E">
      <w:pPr>
        <w:jc w:val="both"/>
      </w:pPr>
    </w:p>
    <w:p w:rsidR="009572D3" w:rsidRDefault="009572D3" w:rsidP="00FE607E">
      <w:pPr>
        <w:jc w:val="both"/>
      </w:pPr>
    </w:p>
    <w:p w:rsidR="00EE7723" w:rsidRPr="00A72219" w:rsidRDefault="00EE7723" w:rsidP="00EE7723">
      <w:pPr>
        <w:rPr>
          <w:sz w:val="20"/>
          <w:szCs w:val="20"/>
          <w:lang w:val="sr-Cyrl-CS"/>
        </w:rPr>
      </w:pPr>
      <w:r w:rsidRPr="00B83622">
        <w:rPr>
          <w:sz w:val="20"/>
          <w:szCs w:val="20"/>
          <w:lang w:val="sr-Cyrl-CS"/>
        </w:rPr>
        <w:lastRenderedPageBreak/>
        <w:t xml:space="preserve">                                                          </w:t>
      </w:r>
    </w:p>
    <w:p w:rsidR="009E78F5" w:rsidRPr="00B83622" w:rsidRDefault="008516F5" w:rsidP="00A75CE3">
      <w:pPr>
        <w:pStyle w:val="NoSpacing"/>
        <w:rPr>
          <w:rFonts w:ascii="Times New Roman" w:hAnsi="Times New Roman"/>
          <w:sz w:val="20"/>
          <w:szCs w:val="20"/>
        </w:rPr>
      </w:pPr>
      <w:r w:rsidRPr="00B83622">
        <w:rPr>
          <w:rFonts w:ascii="Times New Roman" w:hAnsi="Times New Roman"/>
          <w:sz w:val="20"/>
          <w:szCs w:val="20"/>
        </w:rPr>
        <w:t xml:space="preserve">                                          </w:t>
      </w:r>
      <w:r w:rsidRPr="00B83622">
        <w:rPr>
          <w:rFonts w:ascii="Times New Roman" w:hAnsi="Times New Roman"/>
          <w:sz w:val="20"/>
          <w:szCs w:val="20"/>
          <w:lang w:val="sr-Cyrl-CS"/>
        </w:rPr>
        <w:t xml:space="preserve">                                                   </w:t>
      </w:r>
      <w:r w:rsidR="00A75CE3" w:rsidRPr="00B83622">
        <w:rPr>
          <w:rFonts w:ascii="Times New Roman" w:hAnsi="Times New Roman"/>
          <w:sz w:val="20"/>
          <w:szCs w:val="20"/>
          <w:lang w:val="sr-Cyrl-CS"/>
        </w:rPr>
        <w:t xml:space="preserve">                          </w:t>
      </w:r>
    </w:p>
    <w:p w:rsidR="009E78F5" w:rsidRPr="00B83622" w:rsidRDefault="009E78F5" w:rsidP="00270854">
      <w:pPr>
        <w:rPr>
          <w:sz w:val="20"/>
          <w:szCs w:val="20"/>
          <w:lang w:val="sr-Cyrl-CS"/>
        </w:rPr>
        <w:sectPr w:rsidR="009E78F5" w:rsidRPr="00B83622" w:rsidSect="0080167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344" w:right="992" w:bottom="357" w:left="737" w:header="357" w:footer="0" w:gutter="0"/>
          <w:pgNumType w:start="1"/>
          <w:cols w:sep="1" w:space="340"/>
          <w:titlePg/>
          <w:docGrid w:linePitch="360"/>
        </w:sectPr>
      </w:pPr>
    </w:p>
    <w:p w:rsidR="00E86FE3" w:rsidRPr="00B83622" w:rsidRDefault="00E86FE3" w:rsidP="005054DD">
      <w:pPr>
        <w:rPr>
          <w:sz w:val="20"/>
          <w:szCs w:val="20"/>
        </w:rPr>
      </w:pPr>
    </w:p>
    <w:p w:rsidR="00E86FE3" w:rsidRPr="00B83622" w:rsidRDefault="00E86FE3" w:rsidP="001C146C">
      <w:pPr>
        <w:jc w:val="center"/>
        <w:rPr>
          <w:sz w:val="20"/>
          <w:szCs w:val="20"/>
          <w:lang w:val="sr-Cyrl-CS"/>
        </w:rPr>
      </w:pPr>
    </w:p>
    <w:p w:rsidR="000B40A3" w:rsidRPr="00B83622" w:rsidRDefault="000B40A3" w:rsidP="00781DFE">
      <w:pPr>
        <w:jc w:val="both"/>
        <w:rPr>
          <w:sz w:val="20"/>
          <w:szCs w:val="20"/>
        </w:rPr>
        <w:sectPr w:rsidR="000B40A3" w:rsidRPr="00B83622" w:rsidSect="004C4CAA">
          <w:headerReference w:type="first" r:id="rId16"/>
          <w:type w:val="continuous"/>
          <w:pgSz w:w="11907" w:h="16840" w:code="9"/>
          <w:pgMar w:top="346" w:right="1134" w:bottom="357" w:left="737" w:header="357" w:footer="0" w:gutter="0"/>
          <w:cols w:num="2" w:sep="1" w:space="340" w:equalWidth="0">
            <w:col w:w="4862" w:space="340"/>
            <w:col w:w="4834"/>
          </w:cols>
          <w:titlePg/>
          <w:docGrid w:linePitch="360"/>
        </w:sectPr>
      </w:pPr>
    </w:p>
    <w:p w:rsidR="00AB164B" w:rsidRPr="00B83622" w:rsidRDefault="00AB164B" w:rsidP="00633F6B">
      <w:pPr>
        <w:rPr>
          <w:color w:val="333399"/>
          <w:sz w:val="20"/>
          <w:szCs w:val="20"/>
        </w:rPr>
      </w:pPr>
    </w:p>
    <w:p w:rsidR="00633F6B" w:rsidRPr="00B83622" w:rsidRDefault="0080368C" w:rsidP="00633F6B">
      <w:pPr>
        <w:jc w:val="center"/>
        <w:rPr>
          <w:color w:val="333399"/>
          <w:sz w:val="32"/>
          <w:szCs w:val="32"/>
          <w:lang w:val="sr-Cyrl-CS"/>
        </w:rPr>
      </w:pPr>
      <w:r>
        <w:rPr>
          <w:noProof/>
          <w:color w:val="333399"/>
          <w:sz w:val="32"/>
          <w:szCs w:val="32"/>
          <w:lang w:eastAsia="ja-JP"/>
        </w:rPr>
        <w:pict>
          <v:line id="_x0000_s1090" style="position:absolute;left:0;text-align:left;z-index:251655168" from="0,12.05pt" to="180pt,12.05pt" strokecolor="#339" strokeweight="1.25pt"/>
        </w:pict>
      </w:r>
      <w:r>
        <w:rPr>
          <w:noProof/>
          <w:color w:val="333399"/>
          <w:sz w:val="32"/>
          <w:szCs w:val="32"/>
          <w:lang w:eastAsia="ja-JP"/>
        </w:rPr>
        <w:pict>
          <v:line id="_x0000_s1091" style="position:absolute;left:0;text-align:left;z-index:251656192" from="318pt,13.4pt" to="498pt,13.4pt" strokecolor="#339" strokeweight="1.25pt"/>
        </w:pict>
      </w:r>
      <w:r w:rsidR="00633F6B" w:rsidRPr="00B83622">
        <w:rPr>
          <w:color w:val="333399"/>
          <w:sz w:val="32"/>
          <w:szCs w:val="32"/>
          <w:lang w:val="sr-Cyrl-CS"/>
        </w:rPr>
        <w:t>С А Д Р Ж А Ј</w:t>
      </w:r>
    </w:p>
    <w:p w:rsidR="00633F6B" w:rsidRPr="00B83622" w:rsidRDefault="00633F6B" w:rsidP="00633F6B">
      <w:pPr>
        <w:rPr>
          <w:sz w:val="20"/>
          <w:szCs w:val="20"/>
          <w:lang w:val="sr-Cyrl-CS"/>
        </w:rPr>
      </w:pPr>
    </w:p>
    <w:p w:rsidR="00633F6B" w:rsidRPr="00B83622" w:rsidRDefault="00633F6B" w:rsidP="00633F6B">
      <w:pPr>
        <w:rPr>
          <w:sz w:val="20"/>
          <w:szCs w:val="20"/>
          <w:lang w:val="sr-Cyrl-CS"/>
        </w:rPr>
      </w:pPr>
    </w:p>
    <w:p w:rsidR="00633F6B" w:rsidRPr="00B83622" w:rsidRDefault="00633F6B" w:rsidP="00633F6B">
      <w:pPr>
        <w:rPr>
          <w:sz w:val="20"/>
          <w:szCs w:val="20"/>
          <w:lang w:val="sr-Cyrl-CS"/>
        </w:rPr>
      </w:pPr>
    </w:p>
    <w:p w:rsidR="00633F6B" w:rsidRDefault="00633F6B" w:rsidP="00633F6B">
      <w:pPr>
        <w:rPr>
          <w:sz w:val="20"/>
          <w:szCs w:val="20"/>
          <w:lang w:val="sr-Cyrl-CS"/>
        </w:rPr>
      </w:pPr>
    </w:p>
    <w:p w:rsidR="009572D3" w:rsidRPr="009572D3" w:rsidRDefault="00D748F1" w:rsidP="009572D3">
      <w:pPr>
        <w:pStyle w:val="NoSpacing"/>
        <w:rPr>
          <w:rFonts w:ascii="Times New Roman" w:hAnsi="Times New Roman"/>
          <w:sz w:val="20"/>
          <w:szCs w:val="20"/>
        </w:rPr>
      </w:pPr>
      <w:r>
        <w:rPr>
          <w:sz w:val="20"/>
          <w:szCs w:val="20"/>
          <w:lang w:val="sr-Cyrl-CS"/>
        </w:rPr>
        <w:t>1.</w:t>
      </w:r>
      <w:r w:rsidR="007A7949" w:rsidRPr="007A7949">
        <w:rPr>
          <w:rFonts w:ascii="Times New Roman" w:hAnsi="Times New Roman"/>
          <w:b/>
          <w:sz w:val="20"/>
          <w:szCs w:val="20"/>
        </w:rPr>
        <w:t xml:space="preserve"> </w:t>
      </w:r>
      <w:r w:rsidR="009572D3" w:rsidRPr="009572D3">
        <w:rPr>
          <w:rFonts w:ascii="Times New Roman" w:hAnsi="Times New Roman"/>
          <w:sz w:val="20"/>
          <w:szCs w:val="20"/>
        </w:rPr>
        <w:t xml:space="preserve">АНЕКС КОЛЕКТИВНОГ УГОВОРА КОД ПОСЛОДАВЦА ПРЕДШКОЛСКЕ УСТАНОВЕ           </w:t>
      </w:r>
    </w:p>
    <w:p w:rsidR="00D748F1" w:rsidRPr="008648ED" w:rsidRDefault="009572D3" w:rsidP="009572D3">
      <w:pPr>
        <w:pStyle w:val="NoSpacing"/>
        <w:rPr>
          <w:rFonts w:ascii="Times New Roman" w:hAnsi="Times New Roman"/>
          <w:sz w:val="20"/>
          <w:szCs w:val="20"/>
        </w:rPr>
      </w:pPr>
      <w:r w:rsidRPr="009572D3">
        <w:rPr>
          <w:rFonts w:ascii="Times New Roman" w:hAnsi="Times New Roman"/>
          <w:sz w:val="20"/>
          <w:szCs w:val="20"/>
        </w:rPr>
        <w:t>„БАЈКА“ ИВАЊИЦА</w:t>
      </w:r>
      <w:r w:rsidR="00FE607E">
        <w:rPr>
          <w:szCs w:val="24"/>
          <w:lang w:val="sr-Cyrl-CS"/>
        </w:rPr>
        <w:t xml:space="preserve"> </w:t>
      </w:r>
      <w:r w:rsidR="006541BD">
        <w:rPr>
          <w:sz w:val="20"/>
          <w:szCs w:val="20"/>
          <w:lang w:val="sr-Cyrl-CS"/>
        </w:rPr>
        <w:t>.</w:t>
      </w:r>
      <w:r w:rsidR="00B13A10">
        <w:rPr>
          <w:sz w:val="20"/>
          <w:szCs w:val="20"/>
        </w:rPr>
        <w:t>...................</w:t>
      </w:r>
      <w:r w:rsidR="00FE607E">
        <w:rPr>
          <w:sz w:val="20"/>
          <w:szCs w:val="20"/>
          <w:lang w:val="sr-Cyrl-CS"/>
        </w:rPr>
        <w:t>...............................................................................................................................</w:t>
      </w:r>
      <w:r w:rsidR="00D748F1">
        <w:rPr>
          <w:sz w:val="20"/>
          <w:szCs w:val="20"/>
          <w:lang w:val="sr-Cyrl-CS"/>
        </w:rPr>
        <w:t xml:space="preserve">.... стр1 </w:t>
      </w:r>
    </w:p>
    <w:p w:rsidR="00D748F1" w:rsidRDefault="00D748F1" w:rsidP="00633F6B">
      <w:pPr>
        <w:rPr>
          <w:sz w:val="20"/>
          <w:szCs w:val="20"/>
          <w:lang w:val="sr-Cyrl-CS"/>
        </w:rPr>
      </w:pPr>
    </w:p>
    <w:p w:rsidR="00CF3B84" w:rsidRPr="00B83622" w:rsidRDefault="00CF3B84"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992CB6" w:rsidRDefault="00992CB6" w:rsidP="00633F6B">
      <w:pPr>
        <w:rPr>
          <w:caps/>
          <w:color w:val="000000"/>
          <w:sz w:val="20"/>
          <w:szCs w:val="20"/>
          <w:lang w:eastAsia="en-US"/>
        </w:rPr>
      </w:pPr>
    </w:p>
    <w:p w:rsidR="00B83622" w:rsidRDefault="00B83622" w:rsidP="00633F6B">
      <w:pPr>
        <w:rPr>
          <w:caps/>
          <w:color w:val="000000"/>
          <w:sz w:val="20"/>
          <w:szCs w:val="20"/>
          <w:lang w:eastAsia="en-US"/>
        </w:rPr>
      </w:pPr>
    </w:p>
    <w:p w:rsidR="00B83622" w:rsidRDefault="00B83622" w:rsidP="00633F6B">
      <w:pPr>
        <w:rPr>
          <w:caps/>
          <w:color w:val="000000"/>
          <w:sz w:val="20"/>
          <w:szCs w:val="20"/>
          <w:lang w:eastAsia="en-US"/>
        </w:rPr>
      </w:pPr>
    </w:p>
    <w:p w:rsidR="00B83622" w:rsidRPr="00B83622" w:rsidRDefault="00B83622" w:rsidP="00633F6B">
      <w:pPr>
        <w:rPr>
          <w:caps/>
          <w:color w:val="000000"/>
          <w:sz w:val="20"/>
          <w:szCs w:val="20"/>
          <w:lang w:eastAsia="en-US"/>
        </w:rPr>
      </w:pPr>
    </w:p>
    <w:p w:rsidR="000B12F6" w:rsidRDefault="000B12F6"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D61D43" w:rsidRDefault="00D61D43" w:rsidP="00633F6B">
      <w:pPr>
        <w:rPr>
          <w:caps/>
          <w:color w:val="000000"/>
          <w:sz w:val="20"/>
          <w:szCs w:val="20"/>
          <w:lang w:eastAsia="en-US"/>
        </w:rPr>
      </w:pPr>
    </w:p>
    <w:p w:rsidR="00B13A10" w:rsidRDefault="00B13A10" w:rsidP="00633F6B">
      <w:pPr>
        <w:rPr>
          <w:caps/>
          <w:color w:val="000000"/>
          <w:sz w:val="20"/>
          <w:szCs w:val="20"/>
          <w:lang w:eastAsia="en-US"/>
        </w:rPr>
      </w:pPr>
    </w:p>
    <w:p w:rsidR="00B13A10" w:rsidRPr="00B13A10" w:rsidRDefault="00B13A10" w:rsidP="00633F6B">
      <w:pPr>
        <w:rPr>
          <w:caps/>
          <w:color w:val="000000"/>
          <w:sz w:val="20"/>
          <w:szCs w:val="20"/>
          <w:lang w:eastAsia="en-US"/>
        </w:rPr>
      </w:pPr>
    </w:p>
    <w:p w:rsidR="00A72219" w:rsidRDefault="00A72219" w:rsidP="00633F6B">
      <w:pPr>
        <w:rPr>
          <w:caps/>
          <w:color w:val="000000"/>
          <w:sz w:val="20"/>
          <w:szCs w:val="20"/>
          <w:lang w:val="sr-Cyrl-CS" w:eastAsia="en-US"/>
        </w:rPr>
      </w:pPr>
    </w:p>
    <w:p w:rsidR="00A72219" w:rsidRPr="00A72219" w:rsidRDefault="00A72219" w:rsidP="00633F6B">
      <w:pPr>
        <w:rPr>
          <w:caps/>
          <w:color w:val="000000"/>
          <w:sz w:val="20"/>
          <w:szCs w:val="20"/>
          <w:lang w:val="sr-Cyrl-CS" w:eastAsia="en-US"/>
        </w:rPr>
      </w:pPr>
    </w:p>
    <w:p w:rsidR="00BE6665" w:rsidRPr="00B83622" w:rsidRDefault="00BE6665" w:rsidP="00633F6B">
      <w:pPr>
        <w:rPr>
          <w:caps/>
          <w:color w:val="000000"/>
          <w:sz w:val="20"/>
          <w:szCs w:val="20"/>
          <w:lang w:eastAsia="en-US"/>
        </w:rPr>
      </w:pPr>
    </w:p>
    <w:p w:rsidR="00633F6B" w:rsidRPr="00B83622" w:rsidRDefault="0080368C" w:rsidP="00633F6B">
      <w:pPr>
        <w:rPr>
          <w:sz w:val="20"/>
          <w:szCs w:val="20"/>
          <w:lang w:val="sr-Cyrl-CS"/>
        </w:rPr>
      </w:pPr>
      <w:r>
        <w:rPr>
          <w:noProof/>
          <w:sz w:val="20"/>
          <w:szCs w:val="20"/>
          <w:lang w:eastAsia="ja-JP"/>
        </w:rPr>
        <w:pict>
          <v:line id="_x0000_s1092" style="position:absolute;z-index:251657216" from="0,8.55pt" to="7in,8.55pt" strokecolor="#339" strokeweight="1.25pt"/>
        </w:pic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Издавач:</w:t>
      </w:r>
      <w:r w:rsidRPr="00B83622">
        <w:rPr>
          <w:color w:val="006666"/>
          <w:sz w:val="16"/>
          <w:szCs w:val="16"/>
          <w:lang w:val="sr-Cyrl-CS"/>
        </w:rPr>
        <w:t xml:space="preserve"> ОПШТИНА ИВАЊИЦА Венијамина Маринковића 1</w:t>
      </w:r>
      <w:r w:rsidRPr="00B83622">
        <w:rPr>
          <w:color w:val="006666"/>
          <w:sz w:val="16"/>
          <w:szCs w:val="16"/>
        </w:rPr>
        <w:t>, 32250</w:t>
      </w:r>
      <w:r w:rsidRPr="00B83622">
        <w:rPr>
          <w:color w:val="006666"/>
          <w:sz w:val="16"/>
          <w:szCs w:val="16"/>
          <w:lang w:val="sr-Cyrl-CS"/>
        </w:rPr>
        <w:t xml:space="preserve"> Ивањица</w: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Одговорни уредник:</w:t>
      </w:r>
      <w:r w:rsidRPr="00B83622">
        <w:rPr>
          <w:color w:val="006666"/>
          <w:sz w:val="16"/>
          <w:szCs w:val="16"/>
          <w:lang w:val="sr-Cyrl-CS"/>
        </w:rPr>
        <w:t xml:space="preserve"> Биљана Ранђић</w:t>
      </w:r>
      <w:r w:rsidRPr="00B83622">
        <w:rPr>
          <w:color w:val="006666"/>
          <w:sz w:val="16"/>
          <w:szCs w:val="16"/>
        </w:rPr>
        <w:t>,</w:t>
      </w:r>
      <w:r w:rsidRPr="00B83622">
        <w:rPr>
          <w:color w:val="006666"/>
          <w:sz w:val="16"/>
          <w:szCs w:val="16"/>
          <w:lang w:val="sr-Cyrl-CS"/>
        </w:rPr>
        <w:t xml:space="preserve"> секретар СО-е Ивањица</w: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Контакт:</w:t>
      </w:r>
      <w:r w:rsidRPr="00B83622">
        <w:rPr>
          <w:color w:val="006666"/>
          <w:sz w:val="16"/>
          <w:szCs w:val="16"/>
          <w:lang w:val="sr-Cyrl-CS"/>
        </w:rPr>
        <w:t xml:space="preserve"> тел. 032/664-760, 032/664-762; факс. 032/661-821</w:t>
      </w:r>
    </w:p>
    <w:p w:rsidR="00F20FD7" w:rsidRPr="00B83622" w:rsidRDefault="00F20FD7" w:rsidP="00F20FD7">
      <w:pPr>
        <w:shd w:val="clear" w:color="auto" w:fill="E0E0E0"/>
        <w:jc w:val="center"/>
        <w:rPr>
          <w:sz w:val="16"/>
          <w:szCs w:val="16"/>
          <w:lang w:val="sr-Cyrl-CS"/>
        </w:rPr>
      </w:pPr>
      <w:r w:rsidRPr="00B83622">
        <w:rPr>
          <w:i/>
          <w:color w:val="006666"/>
          <w:sz w:val="16"/>
          <w:szCs w:val="16"/>
          <w:lang w:val="en-US"/>
        </w:rPr>
        <w:t>e</w:t>
      </w:r>
      <w:r w:rsidRPr="00B83622">
        <w:rPr>
          <w:i/>
          <w:color w:val="006666"/>
          <w:sz w:val="16"/>
          <w:szCs w:val="16"/>
          <w:lang w:val="ru-RU"/>
        </w:rPr>
        <w:t>-</w:t>
      </w:r>
      <w:r w:rsidRPr="00B83622">
        <w:rPr>
          <w:i/>
          <w:color w:val="006666"/>
          <w:sz w:val="16"/>
          <w:szCs w:val="16"/>
          <w:lang w:val="en-US"/>
        </w:rPr>
        <w:t>maill</w:t>
      </w:r>
      <w:r w:rsidRPr="00B83622">
        <w:rPr>
          <w:i/>
          <w:color w:val="006666"/>
          <w:sz w:val="16"/>
          <w:szCs w:val="16"/>
          <w:lang w:val="ru-RU"/>
        </w:rPr>
        <w:t>:</w:t>
      </w:r>
      <w:r w:rsidRPr="00B83622">
        <w:rPr>
          <w:sz w:val="16"/>
          <w:szCs w:val="16"/>
          <w:lang w:val="ru-RU"/>
        </w:rPr>
        <w:t xml:space="preserve"> </w:t>
      </w:r>
      <w:hyperlink r:id="rId17" w:history="1">
        <w:r w:rsidR="00103447" w:rsidRPr="00B83622">
          <w:rPr>
            <w:rStyle w:val="Hyperlink"/>
            <w:sz w:val="16"/>
            <w:szCs w:val="16"/>
            <w:lang w:val="en-US"/>
          </w:rPr>
          <w:t>soivanjica</w:t>
        </w:r>
        <w:r w:rsidR="00103447" w:rsidRPr="00B83622">
          <w:rPr>
            <w:rStyle w:val="Hyperlink"/>
            <w:sz w:val="16"/>
            <w:szCs w:val="16"/>
            <w:lang w:val="ru-RU"/>
          </w:rPr>
          <w:t>@</w:t>
        </w:r>
        <w:r w:rsidR="00103447" w:rsidRPr="00B83622">
          <w:rPr>
            <w:rStyle w:val="Hyperlink"/>
            <w:sz w:val="16"/>
            <w:szCs w:val="16"/>
          </w:rPr>
          <w:t>ivanjica.gov</w:t>
        </w:r>
        <w:r w:rsidR="00103447" w:rsidRPr="00B83622">
          <w:rPr>
            <w:rStyle w:val="Hyperlink"/>
            <w:sz w:val="16"/>
            <w:szCs w:val="16"/>
            <w:lang w:val="ru-RU"/>
          </w:rPr>
          <w:t>.</w:t>
        </w:r>
        <w:r w:rsidR="00103447" w:rsidRPr="00B83622">
          <w:rPr>
            <w:rStyle w:val="Hyperlink"/>
            <w:sz w:val="16"/>
            <w:szCs w:val="16"/>
            <w:lang w:val="en-US"/>
          </w:rPr>
          <w:t>rs</w:t>
        </w:r>
      </w:hyperlink>
    </w:p>
    <w:p w:rsidR="00F20FD7" w:rsidRPr="00B83622" w:rsidRDefault="00F20FD7" w:rsidP="00F20FD7">
      <w:pPr>
        <w:shd w:val="clear" w:color="auto" w:fill="E0E0E0"/>
        <w:jc w:val="center"/>
        <w:rPr>
          <w:sz w:val="20"/>
          <w:szCs w:val="20"/>
          <w:lang w:val="ru-RU"/>
        </w:rPr>
      </w:pPr>
    </w:p>
    <w:p w:rsidR="00F20FD7" w:rsidRPr="00B83622" w:rsidRDefault="00F20FD7" w:rsidP="00F20FD7">
      <w:pPr>
        <w:shd w:val="clear" w:color="auto" w:fill="E0E0E0"/>
        <w:jc w:val="center"/>
        <w:rPr>
          <w:color w:val="333399"/>
          <w:sz w:val="16"/>
          <w:szCs w:val="16"/>
          <w:lang w:val="sr-Cyrl-CS"/>
        </w:rPr>
      </w:pPr>
      <w:r w:rsidRPr="00B83622">
        <w:rPr>
          <w:color w:val="333399"/>
          <w:sz w:val="16"/>
          <w:szCs w:val="16"/>
        </w:rPr>
        <w:t xml:space="preserve">   </w:t>
      </w:r>
      <w:r w:rsidRPr="00B83622">
        <w:rPr>
          <w:color w:val="333399"/>
          <w:sz w:val="16"/>
          <w:szCs w:val="16"/>
          <w:lang w:val="ru-RU"/>
        </w:rPr>
        <w:t>(ПИБ: 1018886934)</w:t>
      </w:r>
      <w:r w:rsidRPr="00B83622">
        <w:rPr>
          <w:color w:val="333399"/>
          <w:sz w:val="16"/>
          <w:szCs w:val="16"/>
          <w:lang w:val="ru-RU"/>
        </w:rPr>
        <w:tab/>
      </w:r>
      <w:r w:rsidRPr="00B83622">
        <w:rPr>
          <w:color w:val="333399"/>
          <w:sz w:val="16"/>
          <w:szCs w:val="16"/>
          <w:lang w:val="ru-RU"/>
        </w:rPr>
        <w:tab/>
        <w:t xml:space="preserve">   (МАТИЧНИ БРОЈ: 07221142)</w:t>
      </w:r>
      <w:r w:rsidRPr="00B83622">
        <w:rPr>
          <w:color w:val="333399"/>
          <w:sz w:val="16"/>
          <w:szCs w:val="16"/>
          <w:lang w:val="ru-RU"/>
        </w:rPr>
        <w:tab/>
        <w:t xml:space="preserve">           (ТЕКУЋИ РАЧУН</w:t>
      </w:r>
      <w:r w:rsidRPr="00B83622">
        <w:rPr>
          <w:color w:val="333399"/>
          <w:sz w:val="16"/>
          <w:szCs w:val="16"/>
          <w:lang w:val="sr-Cyrl-CS"/>
        </w:rPr>
        <w:t>: 840-94640-30)</w:t>
      </w:r>
    </w:p>
    <w:p w:rsidR="00633F6B" w:rsidRPr="00B83622" w:rsidRDefault="0080368C" w:rsidP="00115B1F">
      <w:pPr>
        <w:jc w:val="both"/>
        <w:rPr>
          <w:sz w:val="18"/>
          <w:szCs w:val="18"/>
          <w:lang w:val="sr-Cyrl-CS"/>
        </w:rPr>
      </w:pPr>
      <w:r w:rsidRPr="0080368C">
        <w:rPr>
          <w:noProof/>
          <w:sz w:val="16"/>
          <w:szCs w:val="16"/>
          <w:lang w:eastAsia="ja-JP"/>
        </w:rPr>
        <w:pict>
          <v:line id="_x0000_s1094" style="position:absolute;left:0;text-align:left;z-index:251658240" from="0,.85pt" to="7in,.85pt" strokecolor="#339" strokeweight="1.25pt"/>
        </w:pict>
      </w:r>
    </w:p>
    <w:sectPr w:rsidR="00633F6B" w:rsidRPr="00B83622" w:rsidSect="00B937BC">
      <w:headerReference w:type="even" r:id="rId18"/>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F19" w:rsidRDefault="007C1F19">
      <w:r>
        <w:separator/>
      </w:r>
    </w:p>
  </w:endnote>
  <w:endnote w:type="continuationSeparator" w:id="1">
    <w:p w:rsidR="007C1F19" w:rsidRDefault="007C1F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_Renfrew">
    <w:altName w:val="Courier New"/>
    <w:charset w:val="00"/>
    <w:family w:val="swiss"/>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20000287" w:usb1="00000000" w:usb2="00000000" w:usb3="00000000" w:csb0="0000019F" w:csb1="00000000"/>
  </w:font>
  <w:font w:name="CHelvPlain">
    <w:panose1 w:val="00000000000000000000"/>
    <w:charset w:val="00"/>
    <w:family w:val="auto"/>
    <w:pitch w:val="variable"/>
    <w:sig w:usb0="00000083" w:usb1="00000000" w:usb2="00000000" w:usb3="00000000" w:csb0="00000009" w:csb1="00000000"/>
  </w:font>
  <w:font w:name="StarSymbol">
    <w:altName w:val="Arial Unicode MS"/>
    <w:charset w:val="80"/>
    <w:family w:val="auto"/>
    <w:pitch w:val="default"/>
    <w:sig w:usb0="00000000" w:usb1="00000000" w:usb2="00000000" w:usb3="00000000" w:csb0="00000000" w:csb1="00000000"/>
  </w:font>
  <w:font w:name="CHelv">
    <w:panose1 w:val="00000000000000000000"/>
    <w:charset w:val="00"/>
    <w:family w:val="auto"/>
    <w:pitch w:val="variable"/>
    <w:sig w:usb0="00000087" w:usb1="00000000" w:usb2="00000000" w:usb3="00000000" w:csb0="0000001B" w:csb1="00000000"/>
  </w:font>
  <w:font w:name="Albany">
    <w:altName w:val="Arial"/>
    <w:charset w:val="00"/>
    <w:family w:val="swiss"/>
    <w:pitch w:val="variable"/>
    <w:sig w:usb0="00000000" w:usb1="00000000" w:usb2="00000000" w:usb3="00000000" w:csb0="00000000" w:csb1="00000000"/>
  </w:font>
  <w:font w:name="HG Mincho Light J">
    <w:altName w:val="Arial"/>
    <w:charset w:val="00"/>
    <w:family w:val="swiss"/>
    <w:pitch w:val="variable"/>
    <w:sig w:usb0="00000000" w:usb1="80000000" w:usb2="00000008" w:usb3="00000000" w:csb0="000001FF" w:csb1="00000000"/>
  </w:font>
  <w:font w:name="Arial Cirilica">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F19" w:rsidRDefault="007C1F19">
      <w:r>
        <w:separator/>
      </w:r>
    </w:p>
  </w:footnote>
  <w:footnote w:type="continuationSeparator" w:id="1">
    <w:p w:rsidR="007C1F19" w:rsidRDefault="007C1F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rsidP="008B1467">
    <w:pPr>
      <w:pStyle w:val="Header"/>
      <w:ind w:right="360" w:firstLine="360"/>
      <w:rPr>
        <w:rStyle w:val="PageNumber"/>
        <w:lang w:val="sr-Cyrl-CS"/>
      </w:rPr>
    </w:pPr>
  </w:p>
  <w:p w:rsidR="00583ACB" w:rsidRDefault="00583ACB" w:rsidP="00B77123">
    <w:pPr>
      <w:pStyle w:val="Header"/>
      <w:rPr>
        <w:rStyle w:val="PageNumber"/>
        <w:lang w:val="sr-Cyrl-CS"/>
      </w:rPr>
    </w:pPr>
  </w:p>
  <w:p w:rsidR="00583ACB" w:rsidRDefault="0080368C" w:rsidP="0091428F">
    <w:pPr>
      <w:pStyle w:val="Header"/>
      <w:framePr w:wrap="around" w:vAnchor="text" w:hAnchor="page" w:x="738" w:y="167"/>
      <w:rPr>
        <w:rStyle w:val="PageNumber"/>
      </w:rPr>
    </w:pPr>
    <w:r>
      <w:rPr>
        <w:rStyle w:val="PageNumber"/>
      </w:rPr>
      <w:fldChar w:fldCharType="begin"/>
    </w:r>
    <w:r w:rsidR="00583ACB">
      <w:rPr>
        <w:rStyle w:val="PageNumber"/>
      </w:rPr>
      <w:instrText xml:space="preserve">PAGE  </w:instrText>
    </w:r>
    <w:r>
      <w:rPr>
        <w:rStyle w:val="PageNumber"/>
      </w:rPr>
      <w:fldChar w:fldCharType="separate"/>
    </w:r>
    <w:r w:rsidR="00583ACB">
      <w:rPr>
        <w:rStyle w:val="PageNumber"/>
        <w:noProof/>
      </w:rPr>
      <w:t>16</w:t>
    </w:r>
    <w:r>
      <w:rPr>
        <w:rStyle w:val="PageNumber"/>
      </w:rPr>
      <w:fldChar w:fldCharType="end"/>
    </w:r>
  </w:p>
  <w:p w:rsidR="00583ACB" w:rsidRDefault="00583ACB" w:rsidP="00B77123">
    <w:pPr>
      <w:pStyle w:val="Header"/>
      <w:rPr>
        <w:lang w:val="ru-RU"/>
      </w:rPr>
    </w:pPr>
  </w:p>
  <w:p w:rsidR="00583ACB" w:rsidRPr="004621D0" w:rsidRDefault="00583ACB" w:rsidP="00B77123">
    <w:pPr>
      <w:pStyle w:val="Header"/>
      <w:rPr>
        <w:rFonts w:ascii="Arial" w:hAnsi="Arial" w:cs="Arial"/>
        <w:color w:val="333399"/>
        <w:shd w:val="clear" w:color="auto" w:fill="E0E0E0"/>
        <w:lang w:val="sr-Cyrl-CS"/>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lang w:val="sr-Cyrl-CS"/>
      </w:rPr>
      <w:t xml:space="preserve">СЛУЖБЕНИ ЛИСТ ОПШТИНЕ ИВАЊИЦА           </w:t>
    </w:r>
    <w:r w:rsidRPr="00A20B8E">
      <w:rPr>
        <w:rFonts w:ascii="Arial" w:hAnsi="Arial" w:cs="Arial"/>
        <w:color w:val="333399"/>
        <w:shd w:val="clear" w:color="auto" w:fill="E0E0E0"/>
        <w:lang w:val="sr-Cyrl-CS"/>
      </w:rPr>
      <w:t>1.октобар 2008</w:t>
    </w:r>
  </w:p>
  <w:p w:rsidR="00583ACB" w:rsidRDefault="0080368C">
    <w:pPr>
      <w:pStyle w:val="Header"/>
      <w:rPr>
        <w:lang w:val="sr-Cyrl-CS"/>
      </w:rPr>
    </w:pPr>
    <w:r>
      <w:rPr>
        <w:noProof/>
        <w:lang w:eastAsia="ja-JP"/>
      </w:rPr>
      <w:pict>
        <v:line id="_x0000_s2081" style="position:absolute;z-index:251653632" from="0,6.6pt" to="7in,6.6pt" strokecolor="#339" strokeweight="1.25pt"/>
      </w:pict>
    </w:r>
  </w:p>
  <w:p w:rsidR="00583ACB" w:rsidRPr="00B77123" w:rsidRDefault="00583ACB">
    <w:pPr>
      <w:pStyle w:val="Header"/>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rsidP="00B87453">
    <w:pPr>
      <w:pStyle w:val="Header"/>
      <w:framePr w:wrap="around" w:vAnchor="text" w:hAnchor="margin" w:xAlign="outside" w:y="1"/>
      <w:rPr>
        <w:rStyle w:val="PageNumber"/>
      </w:rPr>
    </w:pPr>
  </w:p>
  <w:p w:rsidR="00583ACB" w:rsidRDefault="00583ACB" w:rsidP="008B1467">
    <w:pPr>
      <w:pStyle w:val="Header"/>
      <w:ind w:right="360" w:firstLine="360"/>
      <w:rPr>
        <w:rFonts w:ascii="Arial" w:hAnsi="Arial" w:cs="Arial"/>
        <w:b/>
        <w:i/>
        <w:sz w:val="16"/>
        <w:szCs w:val="16"/>
        <w:lang w:val="ru-RU"/>
      </w:rPr>
    </w:pPr>
    <w:r>
      <w:rPr>
        <w:rFonts w:ascii="Arial" w:hAnsi="Arial" w:cs="Arial"/>
        <w:b/>
        <w:i/>
        <w:lang w:val="sr-Cyrl-CS"/>
      </w:rPr>
      <w:t xml:space="preserve"> </w:t>
    </w:r>
    <w:r w:rsidRPr="00FE1F16">
      <w:rPr>
        <w:rFonts w:ascii="Arial" w:hAnsi="Arial" w:cs="Arial"/>
        <w:b/>
        <w:i/>
        <w:lang w:val="ru-RU"/>
      </w:rPr>
      <w:t xml:space="preserve">                       </w:t>
    </w:r>
  </w:p>
  <w:p w:rsidR="00583ACB" w:rsidRDefault="00583ACB" w:rsidP="00A4288A">
    <w:pPr>
      <w:pStyle w:val="Header"/>
      <w:ind w:right="360" w:firstLine="360"/>
      <w:rPr>
        <w:rFonts w:ascii="Arial" w:hAnsi="Arial" w:cs="Arial"/>
        <w:b/>
        <w:i/>
        <w:sz w:val="32"/>
        <w:szCs w:val="32"/>
        <w:lang w:val="sr-Cyrl-CS"/>
      </w:rPr>
    </w:pPr>
    <w:r>
      <w:rPr>
        <w:rFonts w:ascii="Arial" w:hAnsi="Arial" w:cs="Arial"/>
        <w:b/>
        <w:i/>
        <w:noProof/>
      </w:rPr>
      <w:drawing>
        <wp:anchor distT="0" distB="0" distL="114300" distR="114300" simplePos="0" relativeHeight="251655680" behindDoc="0" locked="0" layoutInCell="1" allowOverlap="1">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rsidR="00583ACB" w:rsidRPr="009E140C" w:rsidRDefault="00583ACB" w:rsidP="009E140C">
    <w:pPr>
      <w:pStyle w:val="Header"/>
      <w:shd w:val="clear" w:color="auto" w:fill="E0E0E0"/>
      <w:ind w:right="-44"/>
      <w:jc w:val="center"/>
      <w:rPr>
        <w:b/>
        <w:i/>
        <w:sz w:val="92"/>
        <w:szCs w:val="92"/>
        <w:lang w:val="sr-Cyrl-CS"/>
      </w:rPr>
    </w:pPr>
    <w:r w:rsidRPr="00F51878">
      <w:rPr>
        <w:b/>
        <w:i/>
        <w:color w:val="333399"/>
        <w:sz w:val="72"/>
        <w:szCs w:val="72"/>
        <w:lang w:val="ru-RU"/>
      </w:rPr>
      <w:t xml:space="preserve">          </w:t>
    </w:r>
    <w:r w:rsidRPr="009E140C">
      <w:rPr>
        <w:b/>
        <w:i/>
        <w:color w:val="333399"/>
        <w:sz w:val="92"/>
        <w:szCs w:val="92"/>
        <w:lang w:val="sr-Cyrl-CS"/>
      </w:rPr>
      <w:t>СЛУЖБЕНИ ЛИСТ</w:t>
    </w:r>
  </w:p>
  <w:p w:rsidR="00583ACB" w:rsidRPr="009E140C" w:rsidRDefault="00583ACB" w:rsidP="009E140C">
    <w:pPr>
      <w:pStyle w:val="Header"/>
      <w:shd w:val="clear" w:color="auto" w:fill="E0E0E0"/>
      <w:jc w:val="center"/>
      <w:rPr>
        <w:rFonts w:ascii="Arial" w:hAnsi="Arial" w:cs="Arial"/>
        <w:b/>
        <w:i/>
        <w:color w:val="333399"/>
        <w:sz w:val="76"/>
        <w:szCs w:val="76"/>
        <w:lang w:val="sr-Cyrl-CS"/>
      </w:rPr>
    </w:pPr>
    <w:r w:rsidRPr="00F51878">
      <w:rPr>
        <w:rFonts w:ascii="Arial" w:hAnsi="Arial" w:cs="Arial"/>
        <w:b/>
        <w:i/>
        <w:color w:val="333399"/>
        <w:sz w:val="72"/>
        <w:szCs w:val="72"/>
        <w:lang w:val="ru-RU"/>
      </w:rPr>
      <w:t xml:space="preserve">        </w:t>
    </w:r>
    <w:r w:rsidRPr="009E140C">
      <w:rPr>
        <w:rFonts w:ascii="Arial" w:hAnsi="Arial" w:cs="Arial"/>
        <w:b/>
        <w:i/>
        <w:color w:val="333399"/>
        <w:sz w:val="76"/>
        <w:szCs w:val="76"/>
        <w:lang w:val="sr-Cyrl-CS"/>
      </w:rPr>
      <w:t>ОПШТИНЕ ИВАЊИЦА</w:t>
    </w:r>
  </w:p>
  <w:p w:rsidR="00583ACB" w:rsidRDefault="00583ACB" w:rsidP="006761B4">
    <w:pPr>
      <w:pStyle w:val="Header"/>
      <w:tabs>
        <w:tab w:val="clear" w:pos="4535"/>
      </w:tabs>
      <w:rPr>
        <w:rFonts w:ascii="Arial" w:hAnsi="Arial" w:cs="Arial"/>
        <w:b/>
        <w:sz w:val="16"/>
        <w:szCs w:val="16"/>
        <w:lang w:val="sr-Cyrl-CS"/>
      </w:rPr>
    </w:pPr>
    <w:r>
      <w:rPr>
        <w:rFonts w:ascii="Arial" w:hAnsi="Arial" w:cs="Arial"/>
        <w:b/>
        <w:sz w:val="16"/>
        <w:szCs w:val="16"/>
        <w:lang w:val="sr-Cyrl-CS"/>
      </w:rPr>
      <w:t xml:space="preserve">       </w:t>
    </w:r>
  </w:p>
  <w:p w:rsidR="00583ACB" w:rsidRDefault="00583ACB" w:rsidP="006761B4">
    <w:pPr>
      <w:pStyle w:val="Header"/>
      <w:tabs>
        <w:tab w:val="clear" w:pos="4535"/>
      </w:tabs>
      <w:rPr>
        <w:rFonts w:ascii="Arial" w:hAnsi="Arial" w:cs="Arial"/>
        <w:b/>
        <w:sz w:val="16"/>
        <w:szCs w:val="16"/>
        <w:lang w:val="sr-Cyrl-CS"/>
      </w:rPr>
    </w:pPr>
  </w:p>
  <w:p w:rsidR="00583ACB" w:rsidRDefault="00583ACB" w:rsidP="006761B4">
    <w:pPr>
      <w:pStyle w:val="Header"/>
      <w:tabs>
        <w:tab w:val="clear" w:pos="4535"/>
      </w:tabs>
      <w:rPr>
        <w:rFonts w:ascii="Arial" w:hAnsi="Arial" w:cs="Arial"/>
        <w:b/>
        <w:sz w:val="16"/>
        <w:szCs w:val="16"/>
        <w:lang w:val="sr-Cyrl-CS"/>
      </w:rPr>
    </w:pPr>
  </w:p>
  <w:p w:rsidR="00583ACB" w:rsidRDefault="0080368C" w:rsidP="006761B4">
    <w:pPr>
      <w:pStyle w:val="Header"/>
      <w:tabs>
        <w:tab w:val="clear" w:pos="4535"/>
      </w:tabs>
      <w:rPr>
        <w:rFonts w:ascii="Arial" w:hAnsi="Arial" w:cs="Arial"/>
        <w:b/>
        <w:sz w:val="16"/>
        <w:szCs w:val="16"/>
        <w:lang w:val="sr-Cyrl-CS"/>
      </w:rPr>
    </w:pPr>
    <w:r w:rsidRPr="0080368C">
      <w:rPr>
        <w:rFonts w:ascii="Arial" w:hAnsi="Arial" w:cs="Arial"/>
        <w:b/>
        <w:i/>
        <w:noProof/>
        <w:lang w:eastAsia="ja-JP"/>
      </w:rPr>
      <w:pict>
        <v:line id="_x0000_s2092" style="position:absolute;z-index:251656704" from="0,2.55pt" to="7in,2.55pt" strokecolor="#339" strokeweight="1.25pt"/>
      </w:pict>
    </w:r>
    <w:r w:rsidR="00583ACB">
      <w:rPr>
        <w:rFonts w:ascii="Arial" w:hAnsi="Arial" w:cs="Arial"/>
        <w:b/>
        <w:sz w:val="16"/>
        <w:szCs w:val="16"/>
        <w:lang w:val="sr-Cyrl-CS"/>
      </w:rPr>
      <w:tab/>
    </w:r>
  </w:p>
  <w:p w:rsidR="00583ACB" w:rsidRPr="006541BD" w:rsidRDefault="00583ACB" w:rsidP="006761B4">
    <w:pPr>
      <w:pStyle w:val="Header"/>
      <w:tabs>
        <w:tab w:val="clear" w:pos="4535"/>
      </w:tabs>
      <w:rPr>
        <w:rFonts w:ascii="Arial" w:hAnsi="Arial" w:cs="Arial"/>
        <w:b/>
        <w:color w:val="333399"/>
        <w:sz w:val="22"/>
        <w:szCs w:val="22"/>
        <w:lang w:val="sr-Cyrl-CS"/>
      </w:rPr>
    </w:pPr>
    <w:r>
      <w:rPr>
        <w:rFonts w:ascii="Arial" w:hAnsi="Arial" w:cs="Arial"/>
        <w:sz w:val="16"/>
        <w:szCs w:val="16"/>
        <w:lang w:val="sr-Cyrl-CS"/>
      </w:rPr>
      <w:t xml:space="preserve"> </w:t>
    </w:r>
    <w:r>
      <w:rPr>
        <w:rFonts w:ascii="Arial" w:hAnsi="Arial" w:cs="Arial"/>
        <w:b/>
        <w:color w:val="333399"/>
        <w:sz w:val="22"/>
        <w:szCs w:val="22"/>
        <w:shd w:val="clear" w:color="auto" w:fill="E0E0E0"/>
        <w:lang w:val="sr-Cyrl-CS"/>
      </w:rPr>
      <w:t xml:space="preserve">Ивањица, </w:t>
    </w:r>
    <w:r w:rsidR="009572D3">
      <w:rPr>
        <w:rFonts w:ascii="Arial" w:hAnsi="Arial" w:cs="Arial"/>
        <w:b/>
        <w:color w:val="333399"/>
        <w:sz w:val="22"/>
        <w:szCs w:val="22"/>
        <w:shd w:val="clear" w:color="auto" w:fill="E0E0E0"/>
        <w:lang w:val="sr-Cyrl-CS"/>
      </w:rPr>
      <w:t>19 мај</w:t>
    </w:r>
    <w:r>
      <w:rPr>
        <w:rFonts w:ascii="Arial" w:hAnsi="Arial" w:cs="Arial"/>
        <w:b/>
        <w:color w:val="333399"/>
        <w:sz w:val="22"/>
        <w:szCs w:val="22"/>
        <w:shd w:val="clear" w:color="auto" w:fill="E0E0E0"/>
        <w:lang w:val="sr-Cyrl-CS"/>
      </w:rPr>
      <w:t xml:space="preserve">  20</w:t>
    </w:r>
    <w:r w:rsidR="006541BD">
      <w:rPr>
        <w:rFonts w:ascii="Arial" w:hAnsi="Arial" w:cs="Arial"/>
        <w:b/>
        <w:color w:val="333399"/>
        <w:sz w:val="22"/>
        <w:szCs w:val="22"/>
        <w:shd w:val="clear" w:color="auto" w:fill="E0E0E0"/>
        <w:lang w:val="sr-Cyrl-CS"/>
      </w:rPr>
      <w:t>20</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FE607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9572D3">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8648ED">
      <w:rPr>
        <w:rFonts w:ascii="Arial" w:hAnsi="Arial" w:cs="Arial"/>
        <w:b/>
        <w:color w:val="333399"/>
        <w:sz w:val="22"/>
        <w:szCs w:val="22"/>
        <w:shd w:val="clear" w:color="auto" w:fill="E0E0E0"/>
      </w:rPr>
      <w:t xml:space="preserve">  </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Година </w:t>
    </w:r>
    <w:r>
      <w:rPr>
        <w:rFonts w:ascii="Arial" w:hAnsi="Arial" w:cs="Arial"/>
        <w:b/>
        <w:color w:val="333399"/>
        <w:sz w:val="22"/>
        <w:szCs w:val="22"/>
        <w:shd w:val="clear" w:color="auto" w:fill="E0E0E0"/>
      </w:rPr>
      <w:t>X</w:t>
    </w:r>
    <w:r>
      <w:rPr>
        <w:rFonts w:ascii="Arial" w:hAnsi="Arial" w:cs="Arial"/>
        <w:b/>
        <w:color w:val="333399"/>
        <w:sz w:val="22"/>
        <w:szCs w:val="22"/>
        <w:shd w:val="clear" w:color="auto" w:fill="E0E0E0"/>
        <w:lang w:val="en-US"/>
      </w:rPr>
      <w:t>I</w:t>
    </w:r>
    <w:r>
      <w:rPr>
        <w:rFonts w:ascii="Arial" w:hAnsi="Arial" w:cs="Arial"/>
        <w:b/>
        <w:color w:val="333399"/>
        <w:sz w:val="22"/>
        <w:szCs w:val="22"/>
        <w:shd w:val="clear" w:color="auto" w:fill="E0E0E0"/>
      </w:rPr>
      <w:t>I</w:t>
    </w:r>
    <w:r w:rsidR="006541BD">
      <w:rPr>
        <w:rFonts w:ascii="Arial" w:hAnsi="Arial" w:cs="Arial"/>
        <w:b/>
        <w:color w:val="333399"/>
        <w:sz w:val="22"/>
        <w:szCs w:val="22"/>
        <w:shd w:val="clear" w:color="auto" w:fill="E0E0E0"/>
      </w:rPr>
      <w:t>I</w:t>
    </w:r>
    <w:r w:rsidRPr="00A20B8E">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Б</w:t>
    </w:r>
    <w:r>
      <w:rPr>
        <w:rFonts w:ascii="Arial" w:hAnsi="Arial" w:cs="Arial"/>
        <w:b/>
        <w:color w:val="333399"/>
        <w:sz w:val="22"/>
        <w:szCs w:val="22"/>
        <w:shd w:val="clear" w:color="auto" w:fill="E0E0E0"/>
      </w:rPr>
      <w:t xml:space="preserve">рој </w:t>
    </w:r>
    <w:r w:rsidR="009572D3">
      <w:rPr>
        <w:rFonts w:ascii="Arial" w:hAnsi="Arial" w:cs="Arial"/>
        <w:b/>
        <w:color w:val="333399"/>
        <w:sz w:val="22"/>
        <w:szCs w:val="22"/>
        <w:shd w:val="clear" w:color="auto" w:fill="E0E0E0"/>
        <w:lang w:val="sr-Cyrl-CS"/>
      </w:rPr>
      <w:t>9</w:t>
    </w:r>
  </w:p>
  <w:p w:rsidR="00583ACB" w:rsidRDefault="0080368C" w:rsidP="000559DA">
    <w:pPr>
      <w:pStyle w:val="Header"/>
      <w:tabs>
        <w:tab w:val="clear" w:pos="4535"/>
        <w:tab w:val="clear" w:pos="9071"/>
        <w:tab w:val="right" w:pos="10036"/>
      </w:tabs>
      <w:rPr>
        <w:rFonts w:ascii="Arial" w:hAnsi="Arial" w:cs="Arial"/>
        <w:b/>
        <w:sz w:val="16"/>
        <w:szCs w:val="16"/>
      </w:rPr>
    </w:pPr>
    <w:r w:rsidRPr="0080368C">
      <w:rPr>
        <w:rFonts w:ascii="Arial" w:hAnsi="Arial" w:cs="Arial"/>
        <w:b/>
        <w:i/>
        <w:noProof/>
        <w:lang w:eastAsia="ja-JP"/>
      </w:rPr>
      <w:pict>
        <v:line id="_x0000_s2093" style="position:absolute;z-index:251657728" from="0,7.7pt" to="7in,7.7pt" strokecolor="#339" strokeweight="1.25pt"/>
      </w:pict>
    </w:r>
    <w:r w:rsidR="00583ACB">
      <w:rPr>
        <w:rFonts w:ascii="Arial" w:hAnsi="Arial" w:cs="Arial"/>
        <w:b/>
        <w:sz w:val="16"/>
        <w:szCs w:val="16"/>
      </w:rPr>
      <w:tab/>
    </w:r>
  </w:p>
  <w:p w:rsidR="00583ACB" w:rsidRDefault="00583ACB" w:rsidP="000559DA">
    <w:pPr>
      <w:pStyle w:val="Header"/>
      <w:tabs>
        <w:tab w:val="clear" w:pos="4535"/>
        <w:tab w:val="clear" w:pos="9071"/>
        <w:tab w:val="right" w:pos="10036"/>
      </w:tabs>
      <w:rPr>
        <w:rFonts w:ascii="Arial" w:hAnsi="Arial" w:cs="Arial"/>
        <w:b/>
        <w:sz w:val="16"/>
        <w:szCs w:val="16"/>
      </w:rPr>
    </w:pPr>
  </w:p>
  <w:p w:rsidR="00583ACB" w:rsidRPr="00B51C81" w:rsidRDefault="00583ACB" w:rsidP="000559DA">
    <w:pPr>
      <w:pStyle w:val="Header"/>
      <w:tabs>
        <w:tab w:val="clear" w:pos="4535"/>
        <w:tab w:val="clear" w:pos="9071"/>
        <w:tab w:val="right" w:pos="10036"/>
      </w:tabs>
      <w:rPr>
        <w:rFonts w:ascii="Arial" w:hAnsi="Arial" w:cs="Arial"/>
        <w:b/>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Pr="00B937BC" w:rsidRDefault="0080368C" w:rsidP="00D01BAB">
    <w:pPr>
      <w:pStyle w:val="Header"/>
      <w:ind w:right="360"/>
      <w:rPr>
        <w:rStyle w:val="PageNumber"/>
      </w:rPr>
    </w:pPr>
    <w:r>
      <w:rPr>
        <w:rStyle w:val="PageNumber"/>
      </w:rPr>
      <w:fldChar w:fldCharType="begin"/>
    </w:r>
    <w:r w:rsidR="00583ACB">
      <w:rPr>
        <w:rStyle w:val="PageNumber"/>
      </w:rPr>
      <w:instrText xml:space="preserve"> PAGE </w:instrText>
    </w:r>
    <w:r>
      <w:rPr>
        <w:rStyle w:val="PageNumber"/>
      </w:rPr>
      <w:fldChar w:fldCharType="separate"/>
    </w:r>
    <w:r w:rsidR="009572D3">
      <w:rPr>
        <w:rStyle w:val="PageNumber"/>
        <w:noProof/>
      </w:rPr>
      <w:t>2</w:t>
    </w:r>
    <w:r>
      <w:rPr>
        <w:rStyle w:val="PageNumber"/>
      </w:rPr>
      <w:fldChar w:fldCharType="end"/>
    </w:r>
    <w:r w:rsidR="00583ACB">
      <w:rPr>
        <w:rStyle w:val="PageNumber"/>
      </w:rPr>
      <w:t xml:space="preserve">  </w:t>
    </w:r>
  </w:p>
  <w:p w:rsidR="00583ACB" w:rsidRDefault="00583ACB" w:rsidP="004621D0">
    <w:pPr>
      <w:pStyle w:val="Header"/>
      <w:rPr>
        <w:lang w:val="ru-RU"/>
      </w:rPr>
    </w:pPr>
    <w:r>
      <w:rPr>
        <w:rStyle w:val="PageNumber"/>
        <w:lang w:val="sr-Cyrl-CS"/>
      </w:rPr>
      <w:t xml:space="preserve"> </w:t>
    </w:r>
  </w:p>
  <w:p w:rsidR="00583ACB" w:rsidRPr="00985555" w:rsidRDefault="00583ACB" w:rsidP="00B77123">
    <w:pPr>
      <w:pStyle w:val="Header"/>
    </w:pPr>
  </w:p>
  <w:p w:rsidR="00583ACB" w:rsidRPr="004621D0" w:rsidRDefault="00D61D43"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sidR="009572D3">
      <w:rPr>
        <w:rFonts w:ascii="Arial" w:hAnsi="Arial" w:cs="Arial"/>
        <w:color w:val="333399"/>
        <w:shd w:val="clear" w:color="auto" w:fill="E0E0E0"/>
      </w:rPr>
      <w:t>9</w:t>
    </w:r>
    <w:r w:rsidR="00583ACB">
      <w:rPr>
        <w:color w:val="333399"/>
        <w:shd w:val="clear" w:color="auto" w:fill="E0E0E0"/>
        <w:lang w:val="ru-RU"/>
      </w:rPr>
      <w:t xml:space="preserve">                     </w:t>
    </w:r>
    <w:r w:rsidR="00583ACB" w:rsidRPr="004621D0">
      <w:rPr>
        <w:rFonts w:ascii="Arial" w:hAnsi="Arial" w:cs="Arial"/>
        <w:b/>
        <w:i/>
        <w:color w:val="333399"/>
        <w:sz w:val="26"/>
        <w:szCs w:val="26"/>
        <w:shd w:val="clear" w:color="auto" w:fill="E0E0E0"/>
        <w:lang w:val="sr-Cyrl-CS"/>
      </w:rPr>
      <w:t xml:space="preserve">СЛУЖБЕНИ </w:t>
    </w:r>
    <w:r w:rsidR="00583ACB">
      <w:rPr>
        <w:rFonts w:ascii="Arial" w:hAnsi="Arial" w:cs="Arial"/>
        <w:b/>
        <w:i/>
        <w:color w:val="333399"/>
        <w:sz w:val="26"/>
        <w:szCs w:val="26"/>
        <w:shd w:val="clear" w:color="auto" w:fill="E0E0E0"/>
        <w:lang w:val="sr-Cyrl-CS"/>
      </w:rPr>
      <w:t xml:space="preserve">ЛИСТ ОПШТИНЕ ИВАЊИЦА          </w:t>
    </w:r>
    <w:r w:rsidR="008648ED">
      <w:rPr>
        <w:rFonts w:ascii="Arial" w:hAnsi="Arial" w:cs="Arial"/>
        <w:b/>
        <w:i/>
        <w:color w:val="333399"/>
        <w:sz w:val="26"/>
        <w:szCs w:val="26"/>
        <w:shd w:val="clear" w:color="auto" w:fill="E0E0E0"/>
        <w:lang w:val="sr-Cyrl-CS"/>
      </w:rPr>
      <w:t xml:space="preserve"> </w:t>
    </w:r>
    <w:r w:rsidR="00FE607E">
      <w:rPr>
        <w:rFonts w:ascii="Arial" w:hAnsi="Arial" w:cs="Arial"/>
        <w:b/>
        <w:i/>
        <w:color w:val="333399"/>
        <w:sz w:val="26"/>
        <w:szCs w:val="26"/>
        <w:shd w:val="clear" w:color="auto" w:fill="E0E0E0"/>
        <w:lang w:val="sr-Cyrl-CS"/>
      </w:rPr>
      <w:t xml:space="preserve">     </w:t>
    </w:r>
    <w:r w:rsidR="008648ED">
      <w:rPr>
        <w:rFonts w:ascii="Arial" w:hAnsi="Arial" w:cs="Arial"/>
        <w:b/>
        <w:i/>
        <w:color w:val="333399"/>
        <w:sz w:val="26"/>
        <w:szCs w:val="26"/>
        <w:shd w:val="clear" w:color="auto" w:fill="E0E0E0"/>
        <w:lang w:val="sr-Cyrl-CS"/>
      </w:rPr>
      <w:t xml:space="preserve">  </w:t>
    </w:r>
    <w:r w:rsidR="009572D3">
      <w:rPr>
        <w:rFonts w:ascii="Arial" w:hAnsi="Arial" w:cs="Arial"/>
        <w:b/>
        <w:i/>
        <w:color w:val="333399"/>
        <w:sz w:val="26"/>
        <w:szCs w:val="26"/>
        <w:shd w:val="clear" w:color="auto" w:fill="E0E0E0"/>
        <w:lang w:val="sr-Cyrl-CS"/>
      </w:rPr>
      <w:t xml:space="preserve">     </w:t>
    </w:r>
    <w:r w:rsidR="009572D3">
      <w:rPr>
        <w:rFonts w:ascii="Arial" w:hAnsi="Arial" w:cs="Arial"/>
        <w:color w:val="333399"/>
        <w:sz w:val="26"/>
        <w:szCs w:val="26"/>
        <w:shd w:val="clear" w:color="auto" w:fill="E0E0E0"/>
      </w:rPr>
      <w:t xml:space="preserve">19 </w:t>
    </w:r>
    <w:r w:rsidR="009572D3">
      <w:rPr>
        <w:rFonts w:ascii="Arial" w:hAnsi="Arial" w:cs="Arial"/>
        <w:color w:val="333399"/>
        <w:sz w:val="26"/>
        <w:szCs w:val="26"/>
        <w:shd w:val="clear" w:color="auto" w:fill="E0E0E0"/>
        <w:lang w:val="sr-Cyrl-CS"/>
      </w:rPr>
      <w:t>мај</w:t>
    </w:r>
    <w:r w:rsidR="00583ACB" w:rsidRPr="00D77EAE">
      <w:rPr>
        <w:rFonts w:ascii="Arial" w:hAnsi="Arial" w:cs="Arial"/>
        <w:color w:val="333399"/>
        <w:shd w:val="clear" w:color="auto" w:fill="E0E0E0"/>
        <w:lang w:val="sr-Cyrl-CS"/>
      </w:rPr>
      <w:t xml:space="preserve"> </w:t>
    </w:r>
    <w:r w:rsidR="006541BD">
      <w:rPr>
        <w:rFonts w:ascii="Arial" w:hAnsi="Arial" w:cs="Arial"/>
        <w:color w:val="333399"/>
        <w:shd w:val="clear" w:color="auto" w:fill="E0E0E0"/>
        <w:lang w:val="sr-Cyrl-CS"/>
      </w:rPr>
      <w:t>20</w:t>
    </w:r>
    <w:r w:rsidR="006541BD">
      <w:rPr>
        <w:rFonts w:ascii="Arial" w:hAnsi="Arial" w:cs="Arial"/>
        <w:color w:val="333399"/>
        <w:shd w:val="clear" w:color="auto" w:fill="E0E0E0"/>
      </w:rPr>
      <w:t>20</w:t>
    </w:r>
    <w:r w:rsidR="00583ACB" w:rsidRPr="004621D0">
      <w:rPr>
        <w:rFonts w:ascii="Arial" w:hAnsi="Arial" w:cs="Arial"/>
        <w:b/>
        <w:i/>
        <w:color w:val="333399"/>
        <w:sz w:val="26"/>
        <w:szCs w:val="26"/>
        <w:shd w:val="clear" w:color="auto" w:fill="E0E0E0"/>
        <w:lang w:val="sr-Cyrl-CS"/>
      </w:rPr>
      <w:t xml:space="preserve">          </w:t>
    </w:r>
  </w:p>
  <w:p w:rsidR="00583ACB" w:rsidRDefault="0080368C">
    <w:pPr>
      <w:pStyle w:val="Header"/>
      <w:rPr>
        <w:lang w:val="sr-Cyrl-CS"/>
      </w:rPr>
    </w:pPr>
    <w:r>
      <w:rPr>
        <w:noProof/>
        <w:lang w:eastAsia="ja-JP"/>
      </w:rPr>
      <w:pict>
        <v:line id="_x0000_s2085" style="position:absolute;z-index:251654656" from="0,6pt" to="7in,6pt" strokecolor="#339" strokeweight="1.25pt"/>
      </w:pict>
    </w:r>
  </w:p>
  <w:p w:rsidR="00583ACB" w:rsidRPr="008742AC" w:rsidRDefault="00583ACB">
    <w:pPr>
      <w:pStyle w:val="Header"/>
      <w:rPr>
        <w:sz w:val="16"/>
        <w:szCs w:val="16"/>
        <w:lang w:val="sr-Cyrl-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Pr="003D6761" w:rsidRDefault="00583ACB" w:rsidP="00ED4599">
    <w:pPr>
      <w:pStyle w:val="Header"/>
      <w:ind w:right="480"/>
      <w:rPr>
        <w:rFonts w:ascii="Arial" w:hAnsi="Arial" w:cs="Arial"/>
        <w:lang w:val="sr-Cyrl-CS"/>
      </w:rPr>
    </w:pPr>
    <w:r>
      <w:rPr>
        <w:rFonts w:ascii="Arial" w:hAnsi="Arial" w:cs="Arial"/>
        <w:lang w:val="ru-RU"/>
      </w:rPr>
      <w:t xml:space="preserve">                                                                                                                                           </w:t>
    </w:r>
    <w:r w:rsidR="0080368C">
      <w:rPr>
        <w:rStyle w:val="PageNumber"/>
      </w:rPr>
      <w:fldChar w:fldCharType="begin"/>
    </w:r>
    <w:r>
      <w:rPr>
        <w:rStyle w:val="PageNumber"/>
      </w:rPr>
      <w:instrText xml:space="preserve"> PAGE </w:instrText>
    </w:r>
    <w:r w:rsidR="0080368C">
      <w:rPr>
        <w:rStyle w:val="PageNumber"/>
      </w:rPr>
      <w:fldChar w:fldCharType="separate"/>
    </w:r>
    <w:r w:rsidR="00FE607E">
      <w:rPr>
        <w:rStyle w:val="PageNumber"/>
        <w:noProof/>
      </w:rPr>
      <w:t>3</w:t>
    </w:r>
    <w:r w:rsidR="0080368C">
      <w:rPr>
        <w:rStyle w:val="PageNumber"/>
      </w:rPr>
      <w:fldChar w:fldCharType="end"/>
    </w:r>
  </w:p>
  <w:p w:rsidR="00583ACB" w:rsidRPr="00926DBA" w:rsidRDefault="00583ACB" w:rsidP="00DB0B82">
    <w:pPr>
      <w:pStyle w:val="Header"/>
      <w:ind w:right="480"/>
      <w:jc w:val="right"/>
      <w:rPr>
        <w:rFonts w:ascii="Arial" w:hAnsi="Arial" w:cs="Arial"/>
        <w:b/>
        <w:i/>
        <w:lang w:val="sr-Cyrl-CS"/>
      </w:rPr>
    </w:pPr>
    <w:r>
      <w:rPr>
        <w:rFonts w:ascii="Arial" w:hAnsi="Arial" w:cs="Arial"/>
        <w:b/>
        <w:i/>
        <w:lang w:val="ru-RU"/>
      </w:rPr>
      <w:t xml:space="preserve"> </w:t>
    </w:r>
    <w:r w:rsidRPr="00FE1F16">
      <w:rPr>
        <w:rFonts w:ascii="Arial" w:hAnsi="Arial" w:cs="Arial"/>
        <w:b/>
        <w:i/>
        <w:lang w:val="ru-RU"/>
      </w:rPr>
      <w:t xml:space="preserve"> </w:t>
    </w:r>
  </w:p>
  <w:p w:rsidR="00583ACB" w:rsidRPr="006541BD" w:rsidRDefault="00FE607E" w:rsidP="00571038">
    <w:pPr>
      <w:pStyle w:val="Header"/>
      <w:shd w:val="clear" w:color="auto" w:fill="E0E0E0"/>
      <w:ind w:right="-29"/>
      <w:rPr>
        <w:rFonts w:ascii="Arial" w:hAnsi="Arial" w:cs="Arial"/>
        <w:lang w:val="sr-Cyrl-CS"/>
      </w:rPr>
    </w:pPr>
    <w:r>
      <w:rPr>
        <w:rFonts w:ascii="Arial" w:hAnsi="Arial" w:cs="Arial"/>
        <w:color w:val="333399"/>
        <w:sz w:val="26"/>
        <w:szCs w:val="26"/>
        <w:shd w:val="clear" w:color="auto" w:fill="E0E0E0"/>
        <w:lang w:val="sr-Cyrl-CS"/>
      </w:rPr>
      <w:t>24 април</w:t>
    </w:r>
    <w:r w:rsidR="008648ED">
      <w:rPr>
        <w:rFonts w:ascii="Arial" w:hAnsi="Arial" w:cs="Arial"/>
        <w:color w:val="333399"/>
        <w:lang w:val="sr-Cyrl-CS"/>
      </w:rPr>
      <w:t xml:space="preserve"> </w:t>
    </w:r>
    <w:r w:rsidR="006541BD">
      <w:rPr>
        <w:rFonts w:ascii="Arial" w:hAnsi="Arial" w:cs="Arial"/>
        <w:color w:val="333399"/>
        <w:lang w:val="sr-Cyrl-CS"/>
      </w:rPr>
      <w:t>2020</w:t>
    </w:r>
    <w:r w:rsidR="00583ACB">
      <w:rPr>
        <w:rFonts w:ascii="Arial" w:hAnsi="Arial" w:cs="Arial"/>
        <w:color w:val="333399"/>
        <w:lang w:val="sr-Cyrl-CS"/>
      </w:rPr>
      <w:t xml:space="preserve"> </w:t>
    </w:r>
    <w:r w:rsidR="00583ACB" w:rsidRPr="0025288F">
      <w:rPr>
        <w:rFonts w:ascii="Arial" w:hAnsi="Arial" w:cs="Arial"/>
        <w:color w:val="333399"/>
        <w:lang w:val="sr-Cyrl-CS"/>
      </w:rPr>
      <w:t xml:space="preserve">  </w:t>
    </w:r>
    <w:r w:rsidR="00583ACB">
      <w:rPr>
        <w:rFonts w:ascii="Arial" w:hAnsi="Arial" w:cs="Arial"/>
        <w:color w:val="333399"/>
        <w:lang w:val="sr-Cyrl-CS"/>
      </w:rPr>
      <w:t xml:space="preserve">       </w:t>
    </w:r>
    <w:r w:rsidR="00583ACB" w:rsidRPr="0025288F">
      <w:rPr>
        <w:rFonts w:ascii="Arial" w:hAnsi="Arial" w:cs="Arial"/>
        <w:b/>
        <w:i/>
        <w:color w:val="333399"/>
        <w:sz w:val="26"/>
        <w:szCs w:val="26"/>
        <w:lang w:val="sr-Cyrl-CS"/>
      </w:rPr>
      <w:t>СЛУЖБЕНИ ЛИСТ ОПШТ</w:t>
    </w:r>
    <w:r w:rsidR="008648ED">
      <w:rPr>
        <w:rFonts w:ascii="Arial" w:hAnsi="Arial" w:cs="Arial"/>
        <w:b/>
        <w:i/>
        <w:color w:val="333399"/>
        <w:sz w:val="26"/>
        <w:szCs w:val="26"/>
        <w:lang w:val="sr-Cyrl-CS"/>
      </w:rPr>
      <w:t xml:space="preserve">ИНЕ ИВАЊИЦА           </w:t>
    </w:r>
    <w:r w:rsidR="00583ACB">
      <w:rPr>
        <w:rFonts w:ascii="Arial" w:hAnsi="Arial" w:cs="Arial"/>
        <w:b/>
        <w:i/>
        <w:color w:val="333399"/>
        <w:sz w:val="26"/>
        <w:szCs w:val="26"/>
        <w:lang w:val="sr-Cyrl-CS"/>
      </w:rPr>
      <w:t xml:space="preserve">  </w:t>
    </w:r>
    <w:r w:rsidR="006541BD">
      <w:rPr>
        <w:rFonts w:ascii="Arial" w:hAnsi="Arial" w:cs="Arial"/>
        <w:b/>
        <w:i/>
        <w:color w:val="333399"/>
        <w:sz w:val="26"/>
        <w:szCs w:val="26"/>
        <w:lang w:val="sr-Cyrl-CS"/>
      </w:rPr>
      <w:t xml:space="preserve">        </w:t>
    </w:r>
    <w:r>
      <w:rPr>
        <w:rFonts w:ascii="Arial" w:hAnsi="Arial" w:cs="Arial"/>
        <w:b/>
        <w:i/>
        <w:color w:val="333399"/>
        <w:sz w:val="26"/>
        <w:szCs w:val="26"/>
        <w:lang w:val="sr-Cyrl-CS"/>
      </w:rPr>
      <w:t xml:space="preserve">   </w:t>
    </w:r>
    <w:r w:rsidR="006541BD">
      <w:rPr>
        <w:rFonts w:ascii="Arial" w:hAnsi="Arial" w:cs="Arial"/>
        <w:b/>
        <w:i/>
        <w:color w:val="333399"/>
        <w:sz w:val="26"/>
        <w:szCs w:val="26"/>
        <w:lang w:val="sr-Cyrl-CS"/>
      </w:rPr>
      <w:t xml:space="preserve"> </w:t>
    </w:r>
    <w:r w:rsidR="00D61D43">
      <w:rPr>
        <w:rFonts w:ascii="Arial" w:hAnsi="Arial" w:cs="Arial"/>
        <w:color w:val="333399"/>
        <w:lang w:val="sr-Cyrl-CS"/>
      </w:rPr>
      <w:t xml:space="preserve">Број </w:t>
    </w:r>
    <w:r>
      <w:rPr>
        <w:rFonts w:ascii="Arial" w:hAnsi="Arial" w:cs="Arial"/>
        <w:color w:val="333399"/>
        <w:lang w:val="sr-Cyrl-CS"/>
      </w:rPr>
      <w:t>7</w:t>
    </w:r>
  </w:p>
  <w:p w:rsidR="00583ACB" w:rsidRDefault="0080368C" w:rsidP="006761B4">
    <w:pPr>
      <w:pStyle w:val="Header"/>
      <w:tabs>
        <w:tab w:val="clear" w:pos="4535"/>
      </w:tabs>
      <w:rPr>
        <w:rFonts w:ascii="Arial" w:hAnsi="Arial" w:cs="Arial"/>
        <w:b/>
        <w:sz w:val="16"/>
        <w:szCs w:val="16"/>
      </w:rPr>
    </w:pPr>
    <w:r>
      <w:rPr>
        <w:rFonts w:ascii="Arial" w:hAnsi="Arial" w:cs="Arial"/>
        <w:b/>
        <w:noProof/>
        <w:sz w:val="16"/>
        <w:szCs w:val="16"/>
        <w:lang w:eastAsia="ja-JP"/>
      </w:rPr>
      <w:pict>
        <v:line id="_x0000_s2096" style="position:absolute;z-index:251659776" from="0,6pt" to="7in,6pt" strokecolor="#339" strokeweight="1.25pt"/>
      </w:pict>
    </w:r>
  </w:p>
  <w:p w:rsidR="00583ACB" w:rsidRDefault="00583ACB" w:rsidP="006761B4">
    <w:pPr>
      <w:pStyle w:val="Header"/>
      <w:tabs>
        <w:tab w:val="clear" w:pos="4535"/>
      </w:tabs>
      <w:rPr>
        <w:rFonts w:ascii="Arial" w:hAnsi="Arial" w:cs="Arial"/>
        <w:b/>
        <w:sz w:val="16"/>
        <w:szCs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Pr="00450FB4" w:rsidRDefault="00583ACB" w:rsidP="00625573">
    <w:pPr>
      <w:pStyle w:val="Header"/>
      <w:framePr w:wrap="around" w:vAnchor="text" w:hAnchor="page" w:x="978" w:y="169"/>
      <w:rPr>
        <w:rStyle w:val="PageNumber"/>
        <w:lang w:val="sr-Cyrl-CS"/>
      </w:rPr>
    </w:pPr>
    <w:r>
      <w:rPr>
        <w:rStyle w:val="PageNumber"/>
        <w:lang w:val="sr-Cyrl-CS"/>
      </w:rPr>
      <w:t>50</w:t>
    </w:r>
  </w:p>
  <w:p w:rsidR="00583ACB" w:rsidRDefault="00583ACB" w:rsidP="00450FB4">
    <w:pPr>
      <w:pStyle w:val="Header"/>
      <w:ind w:right="360" w:firstLine="360"/>
      <w:rPr>
        <w:color w:val="000058"/>
        <w:shd w:val="clear" w:color="auto" w:fill="E0E0E0"/>
        <w:lang w:val="ru-RU"/>
      </w:rPr>
    </w:pPr>
  </w:p>
  <w:p w:rsidR="00583ACB" w:rsidRDefault="00583ACB" w:rsidP="00450FB4">
    <w:pPr>
      <w:pStyle w:val="Header"/>
      <w:rPr>
        <w:color w:val="000058"/>
        <w:shd w:val="clear" w:color="auto" w:fill="E0E0E0"/>
        <w:lang w:val="ru-RU"/>
      </w:rPr>
    </w:pPr>
  </w:p>
  <w:p w:rsidR="00583ACB" w:rsidRDefault="00583ACB" w:rsidP="00450FB4">
    <w:pPr>
      <w:pStyle w:val="Header"/>
      <w:rPr>
        <w:color w:val="000058"/>
        <w:shd w:val="clear" w:color="auto" w:fill="E0E0E0"/>
        <w:lang w:val="ru-RU"/>
      </w:rPr>
    </w:pPr>
  </w:p>
  <w:p w:rsidR="00583ACB" w:rsidRPr="004621D0" w:rsidRDefault="00583ACB"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583ACB" w:rsidRDefault="0080368C">
    <w:pPr>
      <w:pStyle w:val="Header"/>
      <w:rPr>
        <w:lang w:val="sr-Cyrl-CS"/>
      </w:rPr>
    </w:pPr>
    <w:r>
      <w:rPr>
        <w:noProof/>
        <w:lang w:eastAsia="ja-JP"/>
      </w:rPr>
      <w:pict>
        <v:line id="_x0000_s2094" style="position:absolute;z-index:251658752" from="0,6pt" to="7in,6pt" strokecolor="#339" strokeweight="1.25pt"/>
      </w:pict>
    </w:r>
  </w:p>
  <w:p w:rsidR="00583ACB" w:rsidRPr="00450FB4" w:rsidRDefault="00583ACB">
    <w:pPr>
      <w:pStyle w:val="Header"/>
      <w:rPr>
        <w:lang w:val="sr-Cyrl-C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Pr="00B937BC" w:rsidRDefault="00583ACB" w:rsidP="00B937BC">
    <w:pPr>
      <w:pStyle w:val="Header"/>
      <w:ind w:right="360"/>
      <w:rPr>
        <w:color w:val="000058"/>
        <w:shd w:val="clear" w:color="auto" w:fill="E0E0E0"/>
      </w:rPr>
    </w:pPr>
    <w:r>
      <w:rPr>
        <w:rStyle w:val="PageNumber"/>
      </w:rPr>
      <w:t>36</w:t>
    </w:r>
  </w:p>
  <w:p w:rsidR="00583ACB" w:rsidRDefault="00583ACB" w:rsidP="00450FB4">
    <w:pPr>
      <w:pStyle w:val="Header"/>
      <w:rPr>
        <w:color w:val="000058"/>
        <w:shd w:val="clear" w:color="auto" w:fill="E0E0E0"/>
        <w:lang w:val="ru-RU"/>
      </w:rPr>
    </w:pPr>
  </w:p>
  <w:p w:rsidR="00583ACB" w:rsidRDefault="00583ACB" w:rsidP="00450FB4">
    <w:pPr>
      <w:pStyle w:val="Header"/>
      <w:rPr>
        <w:color w:val="000058"/>
        <w:shd w:val="clear" w:color="auto" w:fill="E0E0E0"/>
        <w:lang w:val="ru-RU"/>
      </w:rPr>
    </w:pPr>
  </w:p>
  <w:p w:rsidR="00583ACB" w:rsidRPr="004621D0" w:rsidRDefault="00583ACB"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583ACB" w:rsidRDefault="0080368C">
    <w:pPr>
      <w:pStyle w:val="Header"/>
      <w:rPr>
        <w:lang w:val="sr-Cyrl-CS"/>
      </w:rPr>
    </w:pPr>
    <w:r>
      <w:rPr>
        <w:noProof/>
        <w:lang w:eastAsia="ja-JP"/>
      </w:rPr>
      <w:pict>
        <v:line id="_x0000_s2139" style="position:absolute;z-index:251661824" from="0,6pt" to="7in,6pt" strokecolor="#339" strokeweight="1.25pt"/>
      </w:pict>
    </w:r>
  </w:p>
  <w:p w:rsidR="00583ACB" w:rsidRPr="00450FB4" w:rsidRDefault="00583ACB">
    <w:pPr>
      <w:pStyle w:val="Header"/>
      <w:rPr>
        <w:lang w:val="sr-Cyrl-C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rsidP="00D01BAB">
    <w:pPr>
      <w:pStyle w:val="Header"/>
      <w:ind w:right="360"/>
      <w:rPr>
        <w:rStyle w:val="PageNumber"/>
        <w:lang w:val="sr-Cyrl-CS"/>
      </w:rPr>
    </w:pPr>
    <w:r>
      <w:rPr>
        <w:rStyle w:val="PageNumber"/>
      </w:rPr>
      <w:t>48</w:t>
    </w:r>
    <w:r>
      <w:rPr>
        <w:rStyle w:val="PageNumber"/>
        <w:lang w:val="sr-Cyrl-CS"/>
      </w:rPr>
      <w:t xml:space="preserve">   </w:t>
    </w:r>
  </w:p>
  <w:p w:rsidR="00583ACB" w:rsidRDefault="00583ACB" w:rsidP="004621D0">
    <w:pPr>
      <w:pStyle w:val="Header"/>
      <w:rPr>
        <w:lang w:val="ru-RU"/>
      </w:rPr>
    </w:pPr>
    <w:r>
      <w:rPr>
        <w:rStyle w:val="PageNumber"/>
        <w:lang w:val="sr-Cyrl-CS"/>
      </w:rPr>
      <w:t xml:space="preserve"> </w:t>
    </w:r>
  </w:p>
  <w:p w:rsidR="00583ACB" w:rsidRPr="00985555" w:rsidRDefault="00583ACB" w:rsidP="00B77123">
    <w:pPr>
      <w:pStyle w:val="Header"/>
    </w:pPr>
  </w:p>
  <w:p w:rsidR="00583ACB" w:rsidRPr="004621D0" w:rsidRDefault="00583ACB"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3</w:t>
    </w:r>
    <w:r>
      <w:rPr>
        <w:rFonts w:ascii="Arial" w:hAnsi="Arial" w:cs="Arial"/>
        <w:color w:val="333399"/>
        <w:sz w:val="26"/>
        <w:szCs w:val="26"/>
        <w:shd w:val="clear" w:color="auto" w:fill="E0E0E0"/>
        <w:lang w:val="sr-Cyrl-CS"/>
      </w:rPr>
      <w:t xml:space="preserve"> јануар</w:t>
    </w:r>
    <w:r>
      <w:rPr>
        <w:rFonts w:ascii="Arial" w:hAnsi="Arial" w:cs="Arial"/>
        <w:color w:val="333399"/>
        <w:shd w:val="clear" w:color="auto" w:fill="E0E0E0"/>
        <w:lang w:val="sr-Cyrl-CS"/>
      </w:rPr>
      <w:t xml:space="preserve"> 2009</w:t>
    </w:r>
    <w:r w:rsidRPr="004621D0">
      <w:rPr>
        <w:rFonts w:ascii="Arial" w:hAnsi="Arial" w:cs="Arial"/>
        <w:b/>
        <w:i/>
        <w:color w:val="333399"/>
        <w:sz w:val="26"/>
        <w:szCs w:val="26"/>
        <w:shd w:val="clear" w:color="auto" w:fill="E0E0E0"/>
        <w:lang w:val="sr-Cyrl-CS"/>
      </w:rPr>
      <w:t xml:space="preserve">          </w:t>
    </w:r>
  </w:p>
  <w:p w:rsidR="00583ACB" w:rsidRDefault="0080368C">
    <w:pPr>
      <w:pStyle w:val="Header"/>
      <w:rPr>
        <w:lang w:val="sr-Cyrl-CS"/>
      </w:rPr>
    </w:pPr>
    <w:r>
      <w:rPr>
        <w:noProof/>
        <w:lang w:eastAsia="ja-JP"/>
      </w:rPr>
      <w:pict>
        <v:line id="_x0000_s2132" style="position:absolute;z-index:251660800" from="0,6pt" to="7in,6pt" strokecolor="#339" strokeweight="1.25pt"/>
      </w:pict>
    </w:r>
  </w:p>
  <w:p w:rsidR="00583ACB" w:rsidRPr="008742AC" w:rsidRDefault="00583ACB">
    <w:pPr>
      <w:pStyle w:val="Header"/>
      <w:rPr>
        <w:sz w:val="16"/>
        <w:szCs w:val="16"/>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1800"/>
        </w:tabs>
      </w:pPr>
      <w:rPr>
        <w:rFonts w:ascii="Times New Roman" w:hAnsi="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0000008"/>
    <w:multiLevelType w:val="multilevel"/>
    <w:tmpl w:val="00000008"/>
    <w:name w:val="WW8Num8"/>
    <w:lvl w:ilvl="0">
      <w:start w:val="1"/>
      <w:numFmt w:val="bullet"/>
      <w:lvlText w:val="-"/>
      <w:lvlJc w:val="left"/>
      <w:pPr>
        <w:tabs>
          <w:tab w:val="num" w:pos="1080"/>
        </w:tabs>
      </w:pPr>
      <w:rPr>
        <w:rFonts w:ascii="Times New Roman" w:hAnsi="Times New Roman"/>
        <w:sz w:val="18"/>
      </w:rPr>
    </w:lvl>
    <w:lvl w:ilvl="1">
      <w:start w:val="1"/>
      <w:numFmt w:val="bullet"/>
      <w:lvlText w:val="o"/>
      <w:lvlJc w:val="left"/>
      <w:pPr>
        <w:tabs>
          <w:tab w:val="num" w:pos="1800"/>
        </w:tabs>
      </w:pPr>
      <w:rPr>
        <w:rFonts w:ascii="Courier New" w:hAnsi="Courier New"/>
      </w:rPr>
    </w:lvl>
    <w:lvl w:ilvl="2">
      <w:start w:val="1"/>
      <w:numFmt w:val="bullet"/>
      <w:lvlText w:val=""/>
      <w:lvlJc w:val="left"/>
      <w:pPr>
        <w:tabs>
          <w:tab w:val="num" w:pos="2520"/>
        </w:tabs>
      </w:pPr>
      <w:rPr>
        <w:rFonts w:ascii="Wingdings" w:hAnsi="Wingdings"/>
      </w:rPr>
    </w:lvl>
    <w:lvl w:ilvl="3">
      <w:start w:val="1"/>
      <w:numFmt w:val="bullet"/>
      <w:lvlText w:val=""/>
      <w:lvlJc w:val="left"/>
      <w:pPr>
        <w:tabs>
          <w:tab w:val="num" w:pos="3240"/>
        </w:tabs>
      </w:pPr>
      <w:rPr>
        <w:rFonts w:ascii="Symbol" w:hAnsi="Symbol"/>
      </w:rPr>
    </w:lvl>
    <w:lvl w:ilvl="4">
      <w:start w:val="1"/>
      <w:numFmt w:val="bullet"/>
      <w:lvlText w:val="o"/>
      <w:lvlJc w:val="left"/>
      <w:pPr>
        <w:tabs>
          <w:tab w:val="num" w:pos="3960"/>
        </w:tabs>
      </w:pPr>
      <w:rPr>
        <w:rFonts w:ascii="Courier New" w:hAnsi="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rPr>
    </w:lvl>
    <w:lvl w:ilvl="8">
      <w:start w:val="1"/>
      <w:numFmt w:val="bullet"/>
      <w:lvlText w:val=""/>
      <w:lvlJc w:val="left"/>
      <w:pPr>
        <w:tabs>
          <w:tab w:val="num" w:pos="6840"/>
        </w:tabs>
      </w:pPr>
      <w:rPr>
        <w:rFonts w:ascii="Wingdings" w:hAnsi="Wingdings"/>
      </w:rPr>
    </w:lvl>
  </w:abstractNum>
  <w:abstractNum w:abstractNumId="2">
    <w:nsid w:val="0000000C"/>
    <w:multiLevelType w:val="singleLevel"/>
    <w:tmpl w:val="0000000C"/>
    <w:name w:val="WW8Num12"/>
    <w:lvl w:ilvl="0">
      <w:start w:val="1"/>
      <w:numFmt w:val="bullet"/>
      <w:lvlText w:val=""/>
      <w:lvlJc w:val="left"/>
      <w:pPr>
        <w:tabs>
          <w:tab w:val="num" w:pos="720"/>
        </w:tabs>
      </w:pPr>
      <w:rPr>
        <w:rFonts w:ascii="Symbol" w:hAnsi="Symbol"/>
        <w:sz w:val="18"/>
      </w:rPr>
    </w:lvl>
  </w:abstractNum>
  <w:abstractNum w:abstractNumId="3">
    <w:nsid w:val="0000440D"/>
    <w:multiLevelType w:val="hybridMultilevel"/>
    <w:tmpl w:val="7F9ABCC6"/>
    <w:lvl w:ilvl="0" w:tplc="6AC0C7DA">
      <w:start w:val="1"/>
      <w:numFmt w:val="bullet"/>
      <w:lvlText w:val="•"/>
      <w:lvlJc w:val="left"/>
    </w:lvl>
    <w:lvl w:ilvl="1" w:tplc="A9EA183A">
      <w:numFmt w:val="decimal"/>
      <w:lvlText w:val=""/>
      <w:lvlJc w:val="left"/>
    </w:lvl>
    <w:lvl w:ilvl="2" w:tplc="DAC671D8">
      <w:numFmt w:val="decimal"/>
      <w:lvlText w:val=""/>
      <w:lvlJc w:val="left"/>
    </w:lvl>
    <w:lvl w:ilvl="3" w:tplc="C8A05D28">
      <w:numFmt w:val="decimal"/>
      <w:lvlText w:val=""/>
      <w:lvlJc w:val="left"/>
    </w:lvl>
    <w:lvl w:ilvl="4" w:tplc="2D58ED6A">
      <w:numFmt w:val="decimal"/>
      <w:lvlText w:val=""/>
      <w:lvlJc w:val="left"/>
    </w:lvl>
    <w:lvl w:ilvl="5" w:tplc="C4A8FCD4">
      <w:numFmt w:val="decimal"/>
      <w:lvlText w:val=""/>
      <w:lvlJc w:val="left"/>
    </w:lvl>
    <w:lvl w:ilvl="6" w:tplc="F1DE624E">
      <w:numFmt w:val="decimal"/>
      <w:lvlText w:val=""/>
      <w:lvlJc w:val="left"/>
    </w:lvl>
    <w:lvl w:ilvl="7" w:tplc="A30445BC">
      <w:numFmt w:val="decimal"/>
      <w:lvlText w:val=""/>
      <w:lvlJc w:val="left"/>
    </w:lvl>
    <w:lvl w:ilvl="8" w:tplc="94DE80C8">
      <w:numFmt w:val="decimal"/>
      <w:lvlText w:val=""/>
      <w:lvlJc w:val="left"/>
    </w:lvl>
  </w:abstractNum>
  <w:abstractNum w:abstractNumId="4">
    <w:nsid w:val="0000491C"/>
    <w:multiLevelType w:val="hybridMultilevel"/>
    <w:tmpl w:val="0BDAF5DE"/>
    <w:lvl w:ilvl="0" w:tplc="D54C80FC">
      <w:start w:val="1"/>
      <w:numFmt w:val="bullet"/>
      <w:lvlText w:val="•"/>
      <w:lvlJc w:val="left"/>
    </w:lvl>
    <w:lvl w:ilvl="1" w:tplc="C526EAA8">
      <w:numFmt w:val="decimal"/>
      <w:lvlText w:val=""/>
      <w:lvlJc w:val="left"/>
    </w:lvl>
    <w:lvl w:ilvl="2" w:tplc="F7AAF6D6">
      <w:numFmt w:val="decimal"/>
      <w:lvlText w:val=""/>
      <w:lvlJc w:val="left"/>
    </w:lvl>
    <w:lvl w:ilvl="3" w:tplc="0B38A6D6">
      <w:numFmt w:val="decimal"/>
      <w:lvlText w:val=""/>
      <w:lvlJc w:val="left"/>
    </w:lvl>
    <w:lvl w:ilvl="4" w:tplc="D2F47AC6">
      <w:numFmt w:val="decimal"/>
      <w:lvlText w:val=""/>
      <w:lvlJc w:val="left"/>
    </w:lvl>
    <w:lvl w:ilvl="5" w:tplc="636209E8">
      <w:numFmt w:val="decimal"/>
      <w:lvlText w:val=""/>
      <w:lvlJc w:val="left"/>
    </w:lvl>
    <w:lvl w:ilvl="6" w:tplc="4FC0DF9E">
      <w:numFmt w:val="decimal"/>
      <w:lvlText w:val=""/>
      <w:lvlJc w:val="left"/>
    </w:lvl>
    <w:lvl w:ilvl="7" w:tplc="4112B878">
      <w:numFmt w:val="decimal"/>
      <w:lvlText w:val=""/>
      <w:lvlJc w:val="left"/>
    </w:lvl>
    <w:lvl w:ilvl="8" w:tplc="739CC988">
      <w:numFmt w:val="decimal"/>
      <w:lvlText w:val=""/>
      <w:lvlJc w:val="left"/>
    </w:lvl>
  </w:abstractNum>
  <w:abstractNum w:abstractNumId="5">
    <w:nsid w:val="03795881"/>
    <w:multiLevelType w:val="hybridMultilevel"/>
    <w:tmpl w:val="3222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7273C9"/>
    <w:multiLevelType w:val="hybridMultilevel"/>
    <w:tmpl w:val="53FC456E"/>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6F463C0"/>
    <w:multiLevelType w:val="hybridMultilevel"/>
    <w:tmpl w:val="27D4409C"/>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ACC61E2"/>
    <w:multiLevelType w:val="hybridMultilevel"/>
    <w:tmpl w:val="0C627200"/>
    <w:lvl w:ilvl="0" w:tplc="6AC0C7DA">
      <w:start w:val="1"/>
      <w:numFmt w:val="bullet"/>
      <w:lvlText w:val="•"/>
      <w:lvlJc w:val="left"/>
      <w:pPr>
        <w:ind w:left="1097" w:hanging="360"/>
      </w:pPr>
      <w:rPr>
        <w:rFonts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9">
    <w:nsid w:val="0BC540FE"/>
    <w:multiLevelType w:val="hybridMultilevel"/>
    <w:tmpl w:val="04F0AE24"/>
    <w:lvl w:ilvl="0" w:tplc="0B9E238A">
      <w:start w:val="1"/>
      <w:numFmt w:val="bullet"/>
      <w:lvlText w:val="-"/>
      <w:lvlJc w:val="left"/>
      <w:pPr>
        <w:ind w:left="1097" w:hanging="360"/>
      </w:pPr>
      <w:rPr>
        <w:rFonts w:ascii="Times New Roman" w:hAnsi="Times New Roman"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10">
    <w:nsid w:val="0F0F6DEE"/>
    <w:multiLevelType w:val="hybridMultilevel"/>
    <w:tmpl w:val="523C18A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1">
    <w:nsid w:val="137069EA"/>
    <w:multiLevelType w:val="hybridMultilevel"/>
    <w:tmpl w:val="EA9014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46235AB"/>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3">
    <w:nsid w:val="15337D6B"/>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nsid w:val="167B3359"/>
    <w:multiLevelType w:val="hybridMultilevel"/>
    <w:tmpl w:val="FB0ED5C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C952BF0"/>
    <w:multiLevelType w:val="hybridMultilevel"/>
    <w:tmpl w:val="8FD2F5DA"/>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CC90EB7"/>
    <w:multiLevelType w:val="hybridMultilevel"/>
    <w:tmpl w:val="CB04DB5C"/>
    <w:lvl w:ilvl="0" w:tplc="0409000F">
      <w:start w:val="1"/>
      <w:numFmt w:val="decimal"/>
      <w:lvlText w:val="%1."/>
      <w:lvlJc w:val="left"/>
      <w:pPr>
        <w:ind w:left="360" w:hanging="360"/>
      </w:pPr>
    </w:lvl>
    <w:lvl w:ilvl="1" w:tplc="08B41F8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F17695B"/>
    <w:multiLevelType w:val="hybridMultilevel"/>
    <w:tmpl w:val="008E8290"/>
    <w:lvl w:ilvl="0" w:tplc="9A2612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2804555"/>
    <w:multiLevelType w:val="hybridMultilevel"/>
    <w:tmpl w:val="BC0CB73C"/>
    <w:lvl w:ilvl="0" w:tplc="7428A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6431310"/>
    <w:multiLevelType w:val="multilevel"/>
    <w:tmpl w:val="020621F2"/>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6B5178E"/>
    <w:multiLevelType w:val="hybridMultilevel"/>
    <w:tmpl w:val="84B6C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2725CE"/>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2FBD33DA"/>
    <w:multiLevelType w:val="hybridMultilevel"/>
    <w:tmpl w:val="D9C4BD7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1A667F4"/>
    <w:multiLevelType w:val="hybridMultilevel"/>
    <w:tmpl w:val="7492A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1B249C2"/>
    <w:multiLevelType w:val="hybridMultilevel"/>
    <w:tmpl w:val="215E77EE"/>
    <w:lvl w:ilvl="0" w:tplc="0B9E23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2872085"/>
    <w:multiLevelType w:val="hybridMultilevel"/>
    <w:tmpl w:val="451227BE"/>
    <w:lvl w:ilvl="0" w:tplc="CAB06ABC">
      <w:numFmt w:val="bullet"/>
      <w:lvlText w:val="-"/>
      <w:lvlJc w:val="left"/>
      <w:pPr>
        <w:ind w:left="1080" w:hanging="360"/>
      </w:pPr>
      <w:rPr>
        <w:rFonts w:ascii="Times New Roman" w:eastAsia="Times New Roman" w:hAnsi="Times New Roman"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6">
    <w:nsid w:val="32B50BF8"/>
    <w:multiLevelType w:val="hybridMultilevel"/>
    <w:tmpl w:val="ACA2358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7">
    <w:nsid w:val="384F63D3"/>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8">
    <w:nsid w:val="38513DE3"/>
    <w:multiLevelType w:val="hybridMultilevel"/>
    <w:tmpl w:val="FF1A10A2"/>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91326E"/>
    <w:multiLevelType w:val="hybridMultilevel"/>
    <w:tmpl w:val="C03C790A"/>
    <w:lvl w:ilvl="0" w:tplc="7428A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AE3685B"/>
    <w:multiLevelType w:val="hybridMultilevel"/>
    <w:tmpl w:val="9078CF86"/>
    <w:lvl w:ilvl="0" w:tplc="0B9E238A">
      <w:start w:val="1"/>
      <w:numFmt w:val="bullet"/>
      <w:lvlText w:val="-"/>
      <w:lvlJc w:val="left"/>
      <w:pPr>
        <w:ind w:left="754" w:hanging="360"/>
      </w:pPr>
      <w:rPr>
        <w:rFonts w:ascii="Times New Roman" w:hAnsi="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1">
    <w:nsid w:val="3C9C645C"/>
    <w:multiLevelType w:val="hybridMultilevel"/>
    <w:tmpl w:val="249E1570"/>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CE37DF1"/>
    <w:multiLevelType w:val="hybridMultilevel"/>
    <w:tmpl w:val="FCF046E6"/>
    <w:lvl w:ilvl="0" w:tplc="0B9E238A">
      <w:start w:val="1"/>
      <w:numFmt w:val="bullet"/>
      <w:lvlText w:val="-"/>
      <w:lvlJc w:val="left"/>
      <w:pPr>
        <w:ind w:left="1080" w:hanging="360"/>
      </w:pPr>
      <w:rPr>
        <w:rFonts w:ascii="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D581900"/>
    <w:multiLevelType w:val="hybridMultilevel"/>
    <w:tmpl w:val="FF2A7BF4"/>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1F50D5D"/>
    <w:multiLevelType w:val="hybridMultilevel"/>
    <w:tmpl w:val="5CEC6626"/>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4DE3B5C"/>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6">
    <w:nsid w:val="47304BE6"/>
    <w:multiLevelType w:val="hybridMultilevel"/>
    <w:tmpl w:val="E1727E2A"/>
    <w:lvl w:ilvl="0" w:tplc="0B9E238A">
      <w:start w:val="1"/>
      <w:numFmt w:val="bullet"/>
      <w:lvlText w:val="-"/>
      <w:lvlJc w:val="left"/>
      <w:pPr>
        <w:ind w:left="754" w:hanging="360"/>
      </w:pPr>
      <w:rPr>
        <w:rFonts w:ascii="Times New Roman" w:hAnsi="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7">
    <w:nsid w:val="48E83324"/>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8">
    <w:nsid w:val="4ABF5401"/>
    <w:multiLevelType w:val="hybridMultilevel"/>
    <w:tmpl w:val="E4FAE4C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9">
    <w:nsid w:val="4DD53AFA"/>
    <w:multiLevelType w:val="hybridMultilevel"/>
    <w:tmpl w:val="35464A76"/>
    <w:lvl w:ilvl="0" w:tplc="FE024792">
      <w:start w:val="1"/>
      <w:numFmt w:val="decimal"/>
      <w:lvlText w:val="%1."/>
      <w:lvlJc w:val="left"/>
      <w:pPr>
        <w:ind w:left="645" w:hanging="360"/>
      </w:pPr>
      <w:rPr>
        <w:rFonts w:hint="default"/>
        <w:b/>
      </w:rPr>
    </w:lvl>
    <w:lvl w:ilvl="1" w:tplc="0C1A0019" w:tentative="1">
      <w:start w:val="1"/>
      <w:numFmt w:val="lowerLetter"/>
      <w:lvlText w:val="%2."/>
      <w:lvlJc w:val="left"/>
      <w:pPr>
        <w:ind w:left="1365" w:hanging="360"/>
      </w:pPr>
    </w:lvl>
    <w:lvl w:ilvl="2" w:tplc="0C1A001B" w:tentative="1">
      <w:start w:val="1"/>
      <w:numFmt w:val="lowerRoman"/>
      <w:lvlText w:val="%3."/>
      <w:lvlJc w:val="right"/>
      <w:pPr>
        <w:ind w:left="2085" w:hanging="180"/>
      </w:pPr>
    </w:lvl>
    <w:lvl w:ilvl="3" w:tplc="0C1A000F" w:tentative="1">
      <w:start w:val="1"/>
      <w:numFmt w:val="decimal"/>
      <w:lvlText w:val="%4."/>
      <w:lvlJc w:val="left"/>
      <w:pPr>
        <w:ind w:left="2805" w:hanging="360"/>
      </w:pPr>
    </w:lvl>
    <w:lvl w:ilvl="4" w:tplc="0C1A0019" w:tentative="1">
      <w:start w:val="1"/>
      <w:numFmt w:val="lowerLetter"/>
      <w:lvlText w:val="%5."/>
      <w:lvlJc w:val="left"/>
      <w:pPr>
        <w:ind w:left="3525" w:hanging="360"/>
      </w:pPr>
    </w:lvl>
    <w:lvl w:ilvl="5" w:tplc="0C1A001B" w:tentative="1">
      <w:start w:val="1"/>
      <w:numFmt w:val="lowerRoman"/>
      <w:lvlText w:val="%6."/>
      <w:lvlJc w:val="right"/>
      <w:pPr>
        <w:ind w:left="4245" w:hanging="180"/>
      </w:pPr>
    </w:lvl>
    <w:lvl w:ilvl="6" w:tplc="0C1A000F" w:tentative="1">
      <w:start w:val="1"/>
      <w:numFmt w:val="decimal"/>
      <w:lvlText w:val="%7."/>
      <w:lvlJc w:val="left"/>
      <w:pPr>
        <w:ind w:left="4965" w:hanging="360"/>
      </w:pPr>
    </w:lvl>
    <w:lvl w:ilvl="7" w:tplc="0C1A0019" w:tentative="1">
      <w:start w:val="1"/>
      <w:numFmt w:val="lowerLetter"/>
      <w:lvlText w:val="%8."/>
      <w:lvlJc w:val="left"/>
      <w:pPr>
        <w:ind w:left="5685" w:hanging="360"/>
      </w:pPr>
    </w:lvl>
    <w:lvl w:ilvl="8" w:tplc="0C1A001B" w:tentative="1">
      <w:start w:val="1"/>
      <w:numFmt w:val="lowerRoman"/>
      <w:lvlText w:val="%9."/>
      <w:lvlJc w:val="right"/>
      <w:pPr>
        <w:ind w:left="6405" w:hanging="180"/>
      </w:pPr>
    </w:lvl>
  </w:abstractNum>
  <w:abstractNum w:abstractNumId="40">
    <w:nsid w:val="4FED7327"/>
    <w:multiLevelType w:val="hybridMultilevel"/>
    <w:tmpl w:val="C5B0684C"/>
    <w:lvl w:ilvl="0" w:tplc="0B9E23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1F90033"/>
    <w:multiLevelType w:val="hybridMultilevel"/>
    <w:tmpl w:val="209C85CC"/>
    <w:lvl w:ilvl="0" w:tplc="0409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524E413A"/>
    <w:multiLevelType w:val="hybridMultilevel"/>
    <w:tmpl w:val="EE5A99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538076A"/>
    <w:multiLevelType w:val="hybridMultilevel"/>
    <w:tmpl w:val="1270A4D4"/>
    <w:lvl w:ilvl="0" w:tplc="4A6C6784">
      <w:start w:val="1"/>
      <w:numFmt w:val="bullet"/>
      <w:suff w:val="nothing"/>
      <w:lvlText w:val="-"/>
      <w:lvlJc w:val="left"/>
      <w:pPr>
        <w:ind w:left="1097" w:hanging="360"/>
      </w:pPr>
      <w:rPr>
        <w:rFonts w:ascii="Times New Roman" w:hAnsi="Times New Roman" w:cs="Times New Roman" w:hint="default"/>
      </w:rPr>
    </w:lvl>
    <w:lvl w:ilvl="1" w:tplc="04090003" w:tentative="1">
      <w:start w:val="1"/>
      <w:numFmt w:val="bullet"/>
      <w:lvlText w:val="o"/>
      <w:lvlJc w:val="left"/>
      <w:pPr>
        <w:ind w:left="1097" w:hanging="360"/>
      </w:pPr>
      <w:rPr>
        <w:rFonts w:ascii="Courier New" w:hAnsi="Courier New" w:cs="Courier New" w:hint="default"/>
      </w:rPr>
    </w:lvl>
    <w:lvl w:ilvl="2" w:tplc="04090005" w:tentative="1">
      <w:start w:val="1"/>
      <w:numFmt w:val="bullet"/>
      <w:lvlText w:val=""/>
      <w:lvlJc w:val="left"/>
      <w:pPr>
        <w:ind w:left="1817" w:hanging="360"/>
      </w:pPr>
      <w:rPr>
        <w:rFonts w:ascii="Wingdings" w:hAnsi="Wingdings" w:hint="default"/>
      </w:rPr>
    </w:lvl>
    <w:lvl w:ilvl="3" w:tplc="04090001" w:tentative="1">
      <w:start w:val="1"/>
      <w:numFmt w:val="bullet"/>
      <w:lvlText w:val=""/>
      <w:lvlJc w:val="left"/>
      <w:pPr>
        <w:ind w:left="2537" w:hanging="360"/>
      </w:pPr>
      <w:rPr>
        <w:rFonts w:ascii="Symbol" w:hAnsi="Symbol" w:hint="default"/>
      </w:rPr>
    </w:lvl>
    <w:lvl w:ilvl="4" w:tplc="04090003" w:tentative="1">
      <w:start w:val="1"/>
      <w:numFmt w:val="bullet"/>
      <w:lvlText w:val="o"/>
      <w:lvlJc w:val="left"/>
      <w:pPr>
        <w:ind w:left="3257" w:hanging="360"/>
      </w:pPr>
      <w:rPr>
        <w:rFonts w:ascii="Courier New" w:hAnsi="Courier New" w:cs="Courier New" w:hint="default"/>
      </w:rPr>
    </w:lvl>
    <w:lvl w:ilvl="5" w:tplc="04090005" w:tentative="1">
      <w:start w:val="1"/>
      <w:numFmt w:val="bullet"/>
      <w:lvlText w:val=""/>
      <w:lvlJc w:val="left"/>
      <w:pPr>
        <w:ind w:left="3977" w:hanging="360"/>
      </w:pPr>
      <w:rPr>
        <w:rFonts w:ascii="Wingdings" w:hAnsi="Wingdings" w:hint="default"/>
      </w:rPr>
    </w:lvl>
    <w:lvl w:ilvl="6" w:tplc="04090001" w:tentative="1">
      <w:start w:val="1"/>
      <w:numFmt w:val="bullet"/>
      <w:lvlText w:val=""/>
      <w:lvlJc w:val="left"/>
      <w:pPr>
        <w:ind w:left="4697" w:hanging="360"/>
      </w:pPr>
      <w:rPr>
        <w:rFonts w:ascii="Symbol" w:hAnsi="Symbol" w:hint="default"/>
      </w:rPr>
    </w:lvl>
    <w:lvl w:ilvl="7" w:tplc="04090003" w:tentative="1">
      <w:start w:val="1"/>
      <w:numFmt w:val="bullet"/>
      <w:lvlText w:val="o"/>
      <w:lvlJc w:val="left"/>
      <w:pPr>
        <w:ind w:left="5417" w:hanging="360"/>
      </w:pPr>
      <w:rPr>
        <w:rFonts w:ascii="Courier New" w:hAnsi="Courier New" w:cs="Courier New" w:hint="default"/>
      </w:rPr>
    </w:lvl>
    <w:lvl w:ilvl="8" w:tplc="04090005" w:tentative="1">
      <w:start w:val="1"/>
      <w:numFmt w:val="bullet"/>
      <w:lvlText w:val=""/>
      <w:lvlJc w:val="left"/>
      <w:pPr>
        <w:ind w:left="6137" w:hanging="360"/>
      </w:pPr>
      <w:rPr>
        <w:rFonts w:ascii="Wingdings" w:hAnsi="Wingdings" w:hint="default"/>
      </w:rPr>
    </w:lvl>
  </w:abstractNum>
  <w:abstractNum w:abstractNumId="44">
    <w:nsid w:val="56B101AE"/>
    <w:multiLevelType w:val="hybridMultilevel"/>
    <w:tmpl w:val="F0BCFC3C"/>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56E0284D"/>
    <w:multiLevelType w:val="hybridMultilevel"/>
    <w:tmpl w:val="7EC27018"/>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6">
    <w:nsid w:val="5754715E"/>
    <w:multiLevelType w:val="hybridMultilevel"/>
    <w:tmpl w:val="892E0FE4"/>
    <w:lvl w:ilvl="0" w:tplc="116A7BA8">
      <w:start w:val="1"/>
      <w:numFmt w:val="decimal"/>
      <w:lvlText w:val="%1)"/>
      <w:lvlJc w:val="left"/>
      <w:pPr>
        <w:ind w:left="1097" w:hanging="360"/>
      </w:pPr>
      <w:rPr>
        <w:b/>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47">
    <w:nsid w:val="584C3483"/>
    <w:multiLevelType w:val="hybridMultilevel"/>
    <w:tmpl w:val="35464A76"/>
    <w:lvl w:ilvl="0" w:tplc="FE024792">
      <w:start w:val="1"/>
      <w:numFmt w:val="decimal"/>
      <w:lvlText w:val="%1."/>
      <w:lvlJc w:val="left"/>
      <w:pPr>
        <w:ind w:left="645" w:hanging="360"/>
      </w:pPr>
      <w:rPr>
        <w:rFonts w:hint="default"/>
        <w:b/>
      </w:rPr>
    </w:lvl>
    <w:lvl w:ilvl="1" w:tplc="0C1A0019" w:tentative="1">
      <w:start w:val="1"/>
      <w:numFmt w:val="lowerLetter"/>
      <w:lvlText w:val="%2."/>
      <w:lvlJc w:val="left"/>
      <w:pPr>
        <w:ind w:left="1365" w:hanging="360"/>
      </w:pPr>
    </w:lvl>
    <w:lvl w:ilvl="2" w:tplc="0C1A001B" w:tentative="1">
      <w:start w:val="1"/>
      <w:numFmt w:val="lowerRoman"/>
      <w:lvlText w:val="%3."/>
      <w:lvlJc w:val="right"/>
      <w:pPr>
        <w:ind w:left="2085" w:hanging="180"/>
      </w:pPr>
    </w:lvl>
    <w:lvl w:ilvl="3" w:tplc="0C1A000F" w:tentative="1">
      <w:start w:val="1"/>
      <w:numFmt w:val="decimal"/>
      <w:lvlText w:val="%4."/>
      <w:lvlJc w:val="left"/>
      <w:pPr>
        <w:ind w:left="2805" w:hanging="360"/>
      </w:pPr>
    </w:lvl>
    <w:lvl w:ilvl="4" w:tplc="0C1A0019" w:tentative="1">
      <w:start w:val="1"/>
      <w:numFmt w:val="lowerLetter"/>
      <w:lvlText w:val="%5."/>
      <w:lvlJc w:val="left"/>
      <w:pPr>
        <w:ind w:left="3525" w:hanging="360"/>
      </w:pPr>
    </w:lvl>
    <w:lvl w:ilvl="5" w:tplc="0C1A001B" w:tentative="1">
      <w:start w:val="1"/>
      <w:numFmt w:val="lowerRoman"/>
      <w:lvlText w:val="%6."/>
      <w:lvlJc w:val="right"/>
      <w:pPr>
        <w:ind w:left="4245" w:hanging="180"/>
      </w:pPr>
    </w:lvl>
    <w:lvl w:ilvl="6" w:tplc="0C1A000F" w:tentative="1">
      <w:start w:val="1"/>
      <w:numFmt w:val="decimal"/>
      <w:lvlText w:val="%7."/>
      <w:lvlJc w:val="left"/>
      <w:pPr>
        <w:ind w:left="4965" w:hanging="360"/>
      </w:pPr>
    </w:lvl>
    <w:lvl w:ilvl="7" w:tplc="0C1A0019" w:tentative="1">
      <w:start w:val="1"/>
      <w:numFmt w:val="lowerLetter"/>
      <w:lvlText w:val="%8."/>
      <w:lvlJc w:val="left"/>
      <w:pPr>
        <w:ind w:left="5685" w:hanging="360"/>
      </w:pPr>
    </w:lvl>
    <w:lvl w:ilvl="8" w:tplc="0C1A001B" w:tentative="1">
      <w:start w:val="1"/>
      <w:numFmt w:val="lowerRoman"/>
      <w:lvlText w:val="%9."/>
      <w:lvlJc w:val="right"/>
      <w:pPr>
        <w:ind w:left="6405" w:hanging="180"/>
      </w:pPr>
    </w:lvl>
  </w:abstractNum>
  <w:abstractNum w:abstractNumId="48">
    <w:nsid w:val="59387A37"/>
    <w:multiLevelType w:val="hybridMultilevel"/>
    <w:tmpl w:val="3A0E8F94"/>
    <w:lvl w:ilvl="0" w:tplc="0B9E23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F9B05A9"/>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0">
    <w:nsid w:val="60D938BD"/>
    <w:multiLevelType w:val="hybridMultilevel"/>
    <w:tmpl w:val="F0AE071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0F86746"/>
    <w:multiLevelType w:val="hybridMultilevel"/>
    <w:tmpl w:val="BE2C3D3A"/>
    <w:lvl w:ilvl="0" w:tplc="185CE7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nsid w:val="62BE4F28"/>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3">
    <w:nsid w:val="647402EA"/>
    <w:multiLevelType w:val="hybridMultilevel"/>
    <w:tmpl w:val="20B2AF02"/>
    <w:lvl w:ilvl="0" w:tplc="4ED223B4">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nsid w:val="652757C1"/>
    <w:multiLevelType w:val="hybridMultilevel"/>
    <w:tmpl w:val="2084B688"/>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6A7716EB"/>
    <w:multiLevelType w:val="hybridMultilevel"/>
    <w:tmpl w:val="F0CED664"/>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AA21038"/>
    <w:multiLevelType w:val="multilevel"/>
    <w:tmpl w:val="89F05F5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B45176A"/>
    <w:multiLevelType w:val="hybridMultilevel"/>
    <w:tmpl w:val="C7EC28B8"/>
    <w:lvl w:ilvl="0" w:tplc="8B56FBF6">
      <w:numFmt w:val="bullet"/>
      <w:lvlText w:val="-"/>
      <w:lvlJc w:val="left"/>
      <w:pPr>
        <w:ind w:left="1004" w:hanging="360"/>
      </w:pPr>
      <w:rPr>
        <w:rFonts w:ascii="Calibri" w:eastAsia="Calibri" w:hAnsi="Calibri"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8">
    <w:nsid w:val="6CCD448F"/>
    <w:multiLevelType w:val="hybridMultilevel"/>
    <w:tmpl w:val="7EAAAD06"/>
    <w:lvl w:ilvl="0" w:tplc="0B9E23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6DF640A8"/>
    <w:multiLevelType w:val="hybridMultilevel"/>
    <w:tmpl w:val="8FB6D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07D4CE5"/>
    <w:multiLevelType w:val="hybridMultilevel"/>
    <w:tmpl w:val="01B4D23A"/>
    <w:lvl w:ilvl="0" w:tplc="6AC0C7DA">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71175236"/>
    <w:multiLevelType w:val="hybridMultilevel"/>
    <w:tmpl w:val="4704C360"/>
    <w:lvl w:ilvl="0" w:tplc="0B9E238A">
      <w:start w:val="1"/>
      <w:numFmt w:val="bullet"/>
      <w:lvlText w:val="-"/>
      <w:lvlJc w:val="left"/>
      <w:pPr>
        <w:ind w:left="754" w:hanging="360"/>
      </w:pPr>
      <w:rPr>
        <w:rFonts w:ascii="Times New Roman" w:hAnsi="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2">
    <w:nsid w:val="79D2349E"/>
    <w:multiLevelType w:val="hybridMultilevel"/>
    <w:tmpl w:val="1C24D738"/>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7A78207E"/>
    <w:multiLevelType w:val="hybridMultilevel"/>
    <w:tmpl w:val="5B00964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4">
    <w:nsid w:val="7C993CC3"/>
    <w:multiLevelType w:val="hybridMultilevel"/>
    <w:tmpl w:val="74DEF67C"/>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CED50CB"/>
    <w:multiLevelType w:val="hybridMultilevel"/>
    <w:tmpl w:val="08C0F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D626A18"/>
    <w:multiLevelType w:val="hybridMultilevel"/>
    <w:tmpl w:val="B15CC6F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60"/>
  </w:num>
  <w:num w:numId="2">
    <w:abstractNumId w:val="65"/>
  </w:num>
  <w:num w:numId="3">
    <w:abstractNumId w:val="26"/>
  </w:num>
  <w:num w:numId="4">
    <w:abstractNumId w:val="6"/>
  </w:num>
  <w:num w:numId="5">
    <w:abstractNumId w:val="29"/>
  </w:num>
  <w:num w:numId="6">
    <w:abstractNumId w:val="18"/>
  </w:num>
  <w:num w:numId="7">
    <w:abstractNumId w:val="23"/>
  </w:num>
  <w:num w:numId="8">
    <w:abstractNumId w:val="5"/>
  </w:num>
  <w:num w:numId="9">
    <w:abstractNumId w:val="42"/>
  </w:num>
  <w:num w:numId="10">
    <w:abstractNumId w:val="7"/>
  </w:num>
  <w:num w:numId="11">
    <w:abstractNumId w:val="43"/>
  </w:num>
  <w:num w:numId="12">
    <w:abstractNumId w:val="44"/>
  </w:num>
  <w:num w:numId="13">
    <w:abstractNumId w:val="20"/>
  </w:num>
  <w:num w:numId="14">
    <w:abstractNumId w:val="3"/>
  </w:num>
  <w:num w:numId="15">
    <w:abstractNumId w:val="4"/>
  </w:num>
  <w:num w:numId="16">
    <w:abstractNumId w:val="16"/>
  </w:num>
  <w:num w:numId="17">
    <w:abstractNumId w:val="48"/>
  </w:num>
  <w:num w:numId="18">
    <w:abstractNumId w:val="58"/>
  </w:num>
  <w:num w:numId="19">
    <w:abstractNumId w:val="24"/>
  </w:num>
  <w:num w:numId="20">
    <w:abstractNumId w:val="40"/>
  </w:num>
  <w:num w:numId="21">
    <w:abstractNumId w:val="28"/>
  </w:num>
  <w:num w:numId="22">
    <w:abstractNumId w:val="61"/>
  </w:num>
  <w:num w:numId="23">
    <w:abstractNumId w:val="30"/>
  </w:num>
  <w:num w:numId="24">
    <w:abstractNumId w:val="36"/>
  </w:num>
  <w:num w:numId="25">
    <w:abstractNumId w:val="31"/>
  </w:num>
  <w:num w:numId="26">
    <w:abstractNumId w:val="62"/>
  </w:num>
  <w:num w:numId="27">
    <w:abstractNumId w:val="54"/>
  </w:num>
  <w:num w:numId="28">
    <w:abstractNumId w:val="50"/>
  </w:num>
  <w:num w:numId="29">
    <w:abstractNumId w:val="34"/>
  </w:num>
  <w:num w:numId="30">
    <w:abstractNumId w:val="9"/>
  </w:num>
  <w:num w:numId="31">
    <w:abstractNumId w:val="15"/>
  </w:num>
  <w:num w:numId="32">
    <w:abstractNumId w:val="46"/>
  </w:num>
  <w:num w:numId="33">
    <w:abstractNumId w:val="32"/>
  </w:num>
  <w:num w:numId="34">
    <w:abstractNumId w:val="8"/>
  </w:num>
  <w:num w:numId="35">
    <w:abstractNumId w:val="64"/>
  </w:num>
  <w:num w:numId="36">
    <w:abstractNumId w:val="63"/>
  </w:num>
  <w:num w:numId="37">
    <w:abstractNumId w:val="45"/>
  </w:num>
  <w:num w:numId="38">
    <w:abstractNumId w:val="66"/>
  </w:num>
  <w:num w:numId="39">
    <w:abstractNumId w:val="22"/>
  </w:num>
  <w:num w:numId="40">
    <w:abstractNumId w:val="11"/>
  </w:num>
  <w:num w:numId="41">
    <w:abstractNumId w:val="10"/>
  </w:num>
  <w:num w:numId="42">
    <w:abstractNumId w:val="38"/>
  </w:num>
  <w:num w:numId="43">
    <w:abstractNumId w:val="33"/>
  </w:num>
  <w:num w:numId="44">
    <w:abstractNumId w:val="55"/>
  </w:num>
  <w:num w:numId="45">
    <w:abstractNumId w:val="41"/>
  </w:num>
  <w:num w:numId="46">
    <w:abstractNumId w:val="59"/>
  </w:num>
  <w:num w:numId="47">
    <w:abstractNumId w:val="49"/>
  </w:num>
  <w:num w:numId="48">
    <w:abstractNumId w:val="13"/>
  </w:num>
  <w:num w:numId="49">
    <w:abstractNumId w:val="25"/>
  </w:num>
  <w:num w:numId="50">
    <w:abstractNumId w:val="37"/>
  </w:num>
  <w:num w:numId="51">
    <w:abstractNumId w:val="35"/>
  </w:num>
  <w:num w:numId="52">
    <w:abstractNumId w:val="21"/>
  </w:num>
  <w:num w:numId="53">
    <w:abstractNumId w:val="52"/>
  </w:num>
  <w:num w:numId="54">
    <w:abstractNumId w:val="27"/>
  </w:num>
  <w:num w:numId="55">
    <w:abstractNumId w:val="12"/>
  </w:num>
  <w:num w:numId="56">
    <w:abstractNumId w:val="47"/>
  </w:num>
  <w:num w:numId="57">
    <w:abstractNumId w:val="39"/>
  </w:num>
  <w:num w:numId="58">
    <w:abstractNumId w:val="56"/>
  </w:num>
  <w:num w:numId="59">
    <w:abstractNumId w:val="19"/>
  </w:num>
  <w:num w:numId="60">
    <w:abstractNumId w:val="53"/>
  </w:num>
  <w:num w:numId="61">
    <w:abstractNumId w:val="57"/>
  </w:num>
  <w:num w:numId="62">
    <w:abstractNumId w:val="17"/>
  </w:num>
  <w:num w:numId="63">
    <w:abstractNumId w:val="51"/>
  </w:num>
  <w:num w:numId="64">
    <w:abstractNumId w:val="1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99330"/>
    <o:shapelayout v:ext="edit">
      <o:idmap v:ext="edit" data="2"/>
    </o:shapelayout>
  </w:hdrShapeDefaults>
  <w:footnotePr>
    <w:footnote w:id="0"/>
    <w:footnote w:id="1"/>
  </w:footnotePr>
  <w:endnotePr>
    <w:endnote w:id="0"/>
    <w:endnote w:id="1"/>
  </w:endnotePr>
  <w:compat>
    <w:useFELayout/>
  </w:compat>
  <w:rsids>
    <w:rsidRoot w:val="00CB590E"/>
    <w:rsid w:val="000001E3"/>
    <w:rsid w:val="00002D79"/>
    <w:rsid w:val="000031EE"/>
    <w:rsid w:val="000033C6"/>
    <w:rsid w:val="000054F2"/>
    <w:rsid w:val="000106D1"/>
    <w:rsid w:val="00010EAE"/>
    <w:rsid w:val="000113D6"/>
    <w:rsid w:val="00014CE2"/>
    <w:rsid w:val="00015A00"/>
    <w:rsid w:val="000266EB"/>
    <w:rsid w:val="000268AF"/>
    <w:rsid w:val="00030F65"/>
    <w:rsid w:val="00033128"/>
    <w:rsid w:val="0003317F"/>
    <w:rsid w:val="00033F7A"/>
    <w:rsid w:val="0004051A"/>
    <w:rsid w:val="00041757"/>
    <w:rsid w:val="00042D96"/>
    <w:rsid w:val="00043991"/>
    <w:rsid w:val="00045EC2"/>
    <w:rsid w:val="00046092"/>
    <w:rsid w:val="0004741F"/>
    <w:rsid w:val="00052F88"/>
    <w:rsid w:val="00053E01"/>
    <w:rsid w:val="00053FE5"/>
    <w:rsid w:val="00055006"/>
    <w:rsid w:val="000559DA"/>
    <w:rsid w:val="00057B2C"/>
    <w:rsid w:val="000609C3"/>
    <w:rsid w:val="00062AE4"/>
    <w:rsid w:val="00066897"/>
    <w:rsid w:val="00066E2B"/>
    <w:rsid w:val="00070CF2"/>
    <w:rsid w:val="00070D12"/>
    <w:rsid w:val="00071923"/>
    <w:rsid w:val="00071D10"/>
    <w:rsid w:val="00073186"/>
    <w:rsid w:val="0007449B"/>
    <w:rsid w:val="00074603"/>
    <w:rsid w:val="000756EC"/>
    <w:rsid w:val="000778C9"/>
    <w:rsid w:val="0008135E"/>
    <w:rsid w:val="00081945"/>
    <w:rsid w:val="00082D25"/>
    <w:rsid w:val="00084779"/>
    <w:rsid w:val="00084A27"/>
    <w:rsid w:val="00085BE9"/>
    <w:rsid w:val="000867D4"/>
    <w:rsid w:val="00090730"/>
    <w:rsid w:val="00092C0F"/>
    <w:rsid w:val="00092DA1"/>
    <w:rsid w:val="00094C22"/>
    <w:rsid w:val="000950E9"/>
    <w:rsid w:val="00096936"/>
    <w:rsid w:val="00096A49"/>
    <w:rsid w:val="0009763A"/>
    <w:rsid w:val="00097BD0"/>
    <w:rsid w:val="000A1F3C"/>
    <w:rsid w:val="000A204D"/>
    <w:rsid w:val="000A2C0B"/>
    <w:rsid w:val="000A4A8E"/>
    <w:rsid w:val="000A5979"/>
    <w:rsid w:val="000A6BA1"/>
    <w:rsid w:val="000A6BFE"/>
    <w:rsid w:val="000B129C"/>
    <w:rsid w:val="000B12F6"/>
    <w:rsid w:val="000B36FC"/>
    <w:rsid w:val="000B40A3"/>
    <w:rsid w:val="000B4FA5"/>
    <w:rsid w:val="000B557D"/>
    <w:rsid w:val="000B5E5C"/>
    <w:rsid w:val="000B669A"/>
    <w:rsid w:val="000B6D47"/>
    <w:rsid w:val="000B7126"/>
    <w:rsid w:val="000B7AE0"/>
    <w:rsid w:val="000B7C5B"/>
    <w:rsid w:val="000C13EB"/>
    <w:rsid w:val="000C27F8"/>
    <w:rsid w:val="000C324A"/>
    <w:rsid w:val="000C48B9"/>
    <w:rsid w:val="000C5DFD"/>
    <w:rsid w:val="000C77DA"/>
    <w:rsid w:val="000D0A80"/>
    <w:rsid w:val="000D2A37"/>
    <w:rsid w:val="000D2C3B"/>
    <w:rsid w:val="000D417F"/>
    <w:rsid w:val="000D696C"/>
    <w:rsid w:val="000D7D0A"/>
    <w:rsid w:val="000E1888"/>
    <w:rsid w:val="000E1DC6"/>
    <w:rsid w:val="000E21BA"/>
    <w:rsid w:val="000E22B1"/>
    <w:rsid w:val="000E2FCF"/>
    <w:rsid w:val="000E47A0"/>
    <w:rsid w:val="000E4FA3"/>
    <w:rsid w:val="000E4FE4"/>
    <w:rsid w:val="000E6366"/>
    <w:rsid w:val="000E64BC"/>
    <w:rsid w:val="000E6A18"/>
    <w:rsid w:val="000F1568"/>
    <w:rsid w:val="000F2307"/>
    <w:rsid w:val="000F42BC"/>
    <w:rsid w:val="000F48DF"/>
    <w:rsid w:val="000F504B"/>
    <w:rsid w:val="000F7378"/>
    <w:rsid w:val="000F7CF8"/>
    <w:rsid w:val="0010073D"/>
    <w:rsid w:val="001007D3"/>
    <w:rsid w:val="001021A5"/>
    <w:rsid w:val="00102395"/>
    <w:rsid w:val="001033A0"/>
    <w:rsid w:val="00103447"/>
    <w:rsid w:val="001062CE"/>
    <w:rsid w:val="00106ECE"/>
    <w:rsid w:val="001117AD"/>
    <w:rsid w:val="00112A95"/>
    <w:rsid w:val="00115B1F"/>
    <w:rsid w:val="00116955"/>
    <w:rsid w:val="00116CCB"/>
    <w:rsid w:val="00117CFA"/>
    <w:rsid w:val="00120298"/>
    <w:rsid w:val="001225E0"/>
    <w:rsid w:val="001229A9"/>
    <w:rsid w:val="00122B86"/>
    <w:rsid w:val="001267AC"/>
    <w:rsid w:val="00127942"/>
    <w:rsid w:val="00130AA3"/>
    <w:rsid w:val="001320C4"/>
    <w:rsid w:val="00132138"/>
    <w:rsid w:val="001327E8"/>
    <w:rsid w:val="00133E8D"/>
    <w:rsid w:val="001351D8"/>
    <w:rsid w:val="00140BD1"/>
    <w:rsid w:val="001415E2"/>
    <w:rsid w:val="00142017"/>
    <w:rsid w:val="0014239A"/>
    <w:rsid w:val="00142E5F"/>
    <w:rsid w:val="001438F3"/>
    <w:rsid w:val="00144C89"/>
    <w:rsid w:val="00144FB5"/>
    <w:rsid w:val="00146D1A"/>
    <w:rsid w:val="00147900"/>
    <w:rsid w:val="00147973"/>
    <w:rsid w:val="00150D5C"/>
    <w:rsid w:val="00152301"/>
    <w:rsid w:val="0015280F"/>
    <w:rsid w:val="001530AE"/>
    <w:rsid w:val="00153798"/>
    <w:rsid w:val="0015386D"/>
    <w:rsid w:val="001538CF"/>
    <w:rsid w:val="00153E9F"/>
    <w:rsid w:val="001546EC"/>
    <w:rsid w:val="00154731"/>
    <w:rsid w:val="00154B79"/>
    <w:rsid w:val="00156AE2"/>
    <w:rsid w:val="00160261"/>
    <w:rsid w:val="00162A08"/>
    <w:rsid w:val="00162E99"/>
    <w:rsid w:val="001637AB"/>
    <w:rsid w:val="00163999"/>
    <w:rsid w:val="0016584A"/>
    <w:rsid w:val="00167610"/>
    <w:rsid w:val="001679CC"/>
    <w:rsid w:val="0017289D"/>
    <w:rsid w:val="001728E2"/>
    <w:rsid w:val="00172AF2"/>
    <w:rsid w:val="00177AD9"/>
    <w:rsid w:val="00180C41"/>
    <w:rsid w:val="00181390"/>
    <w:rsid w:val="00181E8A"/>
    <w:rsid w:val="0018307F"/>
    <w:rsid w:val="0018453B"/>
    <w:rsid w:val="001854E2"/>
    <w:rsid w:val="00185C32"/>
    <w:rsid w:val="0018610B"/>
    <w:rsid w:val="00191A71"/>
    <w:rsid w:val="00191CD5"/>
    <w:rsid w:val="00194694"/>
    <w:rsid w:val="0019693F"/>
    <w:rsid w:val="00196B05"/>
    <w:rsid w:val="001A0177"/>
    <w:rsid w:val="001A168B"/>
    <w:rsid w:val="001A1883"/>
    <w:rsid w:val="001A24DD"/>
    <w:rsid w:val="001A2C9C"/>
    <w:rsid w:val="001A3363"/>
    <w:rsid w:val="001A50C9"/>
    <w:rsid w:val="001A6388"/>
    <w:rsid w:val="001B13FE"/>
    <w:rsid w:val="001B1DBA"/>
    <w:rsid w:val="001B2343"/>
    <w:rsid w:val="001B3DDE"/>
    <w:rsid w:val="001B5B8A"/>
    <w:rsid w:val="001B7AD9"/>
    <w:rsid w:val="001C146C"/>
    <w:rsid w:val="001C2147"/>
    <w:rsid w:val="001C69D9"/>
    <w:rsid w:val="001D09E8"/>
    <w:rsid w:val="001D0D23"/>
    <w:rsid w:val="001D22E7"/>
    <w:rsid w:val="001D2705"/>
    <w:rsid w:val="001D28BE"/>
    <w:rsid w:val="001D5093"/>
    <w:rsid w:val="001D5D0A"/>
    <w:rsid w:val="001D7FEB"/>
    <w:rsid w:val="001E172C"/>
    <w:rsid w:val="001E1F92"/>
    <w:rsid w:val="001E452D"/>
    <w:rsid w:val="001E50CD"/>
    <w:rsid w:val="001E5738"/>
    <w:rsid w:val="001E5D34"/>
    <w:rsid w:val="001E7126"/>
    <w:rsid w:val="001E7512"/>
    <w:rsid w:val="001F0EA4"/>
    <w:rsid w:val="001F470A"/>
    <w:rsid w:val="00200E0F"/>
    <w:rsid w:val="0020271F"/>
    <w:rsid w:val="00203CA3"/>
    <w:rsid w:val="00204936"/>
    <w:rsid w:val="002071E6"/>
    <w:rsid w:val="00212591"/>
    <w:rsid w:val="00215183"/>
    <w:rsid w:val="00215954"/>
    <w:rsid w:val="00221CBF"/>
    <w:rsid w:val="00221F9F"/>
    <w:rsid w:val="002227F9"/>
    <w:rsid w:val="002246E5"/>
    <w:rsid w:val="0022707E"/>
    <w:rsid w:val="00227623"/>
    <w:rsid w:val="00231556"/>
    <w:rsid w:val="00233D60"/>
    <w:rsid w:val="0023452D"/>
    <w:rsid w:val="00234BCF"/>
    <w:rsid w:val="00240B9D"/>
    <w:rsid w:val="00242856"/>
    <w:rsid w:val="00244E40"/>
    <w:rsid w:val="00245882"/>
    <w:rsid w:val="002503CE"/>
    <w:rsid w:val="0025288F"/>
    <w:rsid w:val="002563E0"/>
    <w:rsid w:val="00256492"/>
    <w:rsid w:val="002564A2"/>
    <w:rsid w:val="00256C00"/>
    <w:rsid w:val="002637AB"/>
    <w:rsid w:val="002676A2"/>
    <w:rsid w:val="00270854"/>
    <w:rsid w:val="0027093E"/>
    <w:rsid w:val="00270EBB"/>
    <w:rsid w:val="00275D1E"/>
    <w:rsid w:val="00275E22"/>
    <w:rsid w:val="0027790C"/>
    <w:rsid w:val="00284ED2"/>
    <w:rsid w:val="002867EF"/>
    <w:rsid w:val="00291898"/>
    <w:rsid w:val="00293F1D"/>
    <w:rsid w:val="0029742E"/>
    <w:rsid w:val="00297539"/>
    <w:rsid w:val="00297A3D"/>
    <w:rsid w:val="002A0C39"/>
    <w:rsid w:val="002A144B"/>
    <w:rsid w:val="002A210A"/>
    <w:rsid w:val="002A2B78"/>
    <w:rsid w:val="002A33C2"/>
    <w:rsid w:val="002A3B05"/>
    <w:rsid w:val="002A3D17"/>
    <w:rsid w:val="002A428D"/>
    <w:rsid w:val="002A48C5"/>
    <w:rsid w:val="002A49E0"/>
    <w:rsid w:val="002A4B8B"/>
    <w:rsid w:val="002A6B75"/>
    <w:rsid w:val="002B1AB4"/>
    <w:rsid w:val="002B1D1C"/>
    <w:rsid w:val="002B24EE"/>
    <w:rsid w:val="002B27E7"/>
    <w:rsid w:val="002B2E5D"/>
    <w:rsid w:val="002B5367"/>
    <w:rsid w:val="002B5F90"/>
    <w:rsid w:val="002B7975"/>
    <w:rsid w:val="002B7D32"/>
    <w:rsid w:val="002B7E6E"/>
    <w:rsid w:val="002C0173"/>
    <w:rsid w:val="002C09FA"/>
    <w:rsid w:val="002C19C3"/>
    <w:rsid w:val="002C4DB0"/>
    <w:rsid w:val="002C79B3"/>
    <w:rsid w:val="002C7A35"/>
    <w:rsid w:val="002D2859"/>
    <w:rsid w:val="002D4458"/>
    <w:rsid w:val="002D44C6"/>
    <w:rsid w:val="002D458B"/>
    <w:rsid w:val="002D4AB1"/>
    <w:rsid w:val="002D52FA"/>
    <w:rsid w:val="002D7B4B"/>
    <w:rsid w:val="002E0C5B"/>
    <w:rsid w:val="002E2E99"/>
    <w:rsid w:val="002E45DD"/>
    <w:rsid w:val="002E5063"/>
    <w:rsid w:val="002E6F87"/>
    <w:rsid w:val="002E6FAD"/>
    <w:rsid w:val="002E7A48"/>
    <w:rsid w:val="002F056B"/>
    <w:rsid w:val="002F1AA5"/>
    <w:rsid w:val="002F2A7A"/>
    <w:rsid w:val="002F32B8"/>
    <w:rsid w:val="002F460E"/>
    <w:rsid w:val="002F5036"/>
    <w:rsid w:val="002F5699"/>
    <w:rsid w:val="002F6D91"/>
    <w:rsid w:val="003019DD"/>
    <w:rsid w:val="00302A48"/>
    <w:rsid w:val="0030349E"/>
    <w:rsid w:val="003053D0"/>
    <w:rsid w:val="003128B9"/>
    <w:rsid w:val="00313F0B"/>
    <w:rsid w:val="003145F6"/>
    <w:rsid w:val="00316646"/>
    <w:rsid w:val="003169E9"/>
    <w:rsid w:val="00317080"/>
    <w:rsid w:val="00321537"/>
    <w:rsid w:val="0032156D"/>
    <w:rsid w:val="00321DFA"/>
    <w:rsid w:val="00322E45"/>
    <w:rsid w:val="00323E75"/>
    <w:rsid w:val="003240A4"/>
    <w:rsid w:val="00324E28"/>
    <w:rsid w:val="0032574C"/>
    <w:rsid w:val="003266F4"/>
    <w:rsid w:val="00326D48"/>
    <w:rsid w:val="00330133"/>
    <w:rsid w:val="00331798"/>
    <w:rsid w:val="003320F5"/>
    <w:rsid w:val="00333EB0"/>
    <w:rsid w:val="00335D4E"/>
    <w:rsid w:val="00337678"/>
    <w:rsid w:val="00342F17"/>
    <w:rsid w:val="00342FAB"/>
    <w:rsid w:val="003461E7"/>
    <w:rsid w:val="003467AE"/>
    <w:rsid w:val="0035017F"/>
    <w:rsid w:val="00353158"/>
    <w:rsid w:val="003609D0"/>
    <w:rsid w:val="00362E72"/>
    <w:rsid w:val="00363B23"/>
    <w:rsid w:val="00364B49"/>
    <w:rsid w:val="00365998"/>
    <w:rsid w:val="00367E47"/>
    <w:rsid w:val="00373456"/>
    <w:rsid w:val="00374048"/>
    <w:rsid w:val="0037552D"/>
    <w:rsid w:val="00376B6E"/>
    <w:rsid w:val="00381CD3"/>
    <w:rsid w:val="0038380F"/>
    <w:rsid w:val="00384934"/>
    <w:rsid w:val="00385391"/>
    <w:rsid w:val="00386C4E"/>
    <w:rsid w:val="00392A08"/>
    <w:rsid w:val="00393290"/>
    <w:rsid w:val="00394024"/>
    <w:rsid w:val="00394151"/>
    <w:rsid w:val="00394436"/>
    <w:rsid w:val="00394E11"/>
    <w:rsid w:val="003974F1"/>
    <w:rsid w:val="003A11D4"/>
    <w:rsid w:val="003A12D8"/>
    <w:rsid w:val="003A76B7"/>
    <w:rsid w:val="003B0374"/>
    <w:rsid w:val="003B1142"/>
    <w:rsid w:val="003B2292"/>
    <w:rsid w:val="003B2861"/>
    <w:rsid w:val="003B4B8C"/>
    <w:rsid w:val="003B57AE"/>
    <w:rsid w:val="003B6D36"/>
    <w:rsid w:val="003C1030"/>
    <w:rsid w:val="003C1917"/>
    <w:rsid w:val="003C39D9"/>
    <w:rsid w:val="003C3BE9"/>
    <w:rsid w:val="003C50C9"/>
    <w:rsid w:val="003C60CA"/>
    <w:rsid w:val="003D12CB"/>
    <w:rsid w:val="003D2893"/>
    <w:rsid w:val="003D2C8E"/>
    <w:rsid w:val="003D3149"/>
    <w:rsid w:val="003D378F"/>
    <w:rsid w:val="003D4D5B"/>
    <w:rsid w:val="003D6656"/>
    <w:rsid w:val="003D6761"/>
    <w:rsid w:val="003D67EB"/>
    <w:rsid w:val="003D7973"/>
    <w:rsid w:val="003E21F1"/>
    <w:rsid w:val="003E2E84"/>
    <w:rsid w:val="003E4A42"/>
    <w:rsid w:val="003E4C22"/>
    <w:rsid w:val="003E4F3B"/>
    <w:rsid w:val="003E5F90"/>
    <w:rsid w:val="003F0334"/>
    <w:rsid w:val="003F1009"/>
    <w:rsid w:val="003F1671"/>
    <w:rsid w:val="003F2DB5"/>
    <w:rsid w:val="003F3079"/>
    <w:rsid w:val="003F42EE"/>
    <w:rsid w:val="003F445C"/>
    <w:rsid w:val="003F537F"/>
    <w:rsid w:val="003F59B7"/>
    <w:rsid w:val="003F6755"/>
    <w:rsid w:val="0040140F"/>
    <w:rsid w:val="00401DAC"/>
    <w:rsid w:val="00402FB2"/>
    <w:rsid w:val="004058B8"/>
    <w:rsid w:val="004108F1"/>
    <w:rsid w:val="00411091"/>
    <w:rsid w:val="004120C2"/>
    <w:rsid w:val="004143FF"/>
    <w:rsid w:val="0041710C"/>
    <w:rsid w:val="0042423A"/>
    <w:rsid w:val="004246F2"/>
    <w:rsid w:val="004271E1"/>
    <w:rsid w:val="00437B86"/>
    <w:rsid w:val="00440227"/>
    <w:rsid w:val="00440893"/>
    <w:rsid w:val="0044255F"/>
    <w:rsid w:val="004440DC"/>
    <w:rsid w:val="00444214"/>
    <w:rsid w:val="00445EC9"/>
    <w:rsid w:val="0044629A"/>
    <w:rsid w:val="00446527"/>
    <w:rsid w:val="00450E5C"/>
    <w:rsid w:val="00450FB4"/>
    <w:rsid w:val="00452568"/>
    <w:rsid w:val="00452C5A"/>
    <w:rsid w:val="004531E6"/>
    <w:rsid w:val="004539E7"/>
    <w:rsid w:val="0045527A"/>
    <w:rsid w:val="0045706F"/>
    <w:rsid w:val="00457BD8"/>
    <w:rsid w:val="00457CE3"/>
    <w:rsid w:val="00460D2A"/>
    <w:rsid w:val="00461CB1"/>
    <w:rsid w:val="00461F10"/>
    <w:rsid w:val="004621D0"/>
    <w:rsid w:val="00464E73"/>
    <w:rsid w:val="00470871"/>
    <w:rsid w:val="00470E47"/>
    <w:rsid w:val="00473832"/>
    <w:rsid w:val="00475F1E"/>
    <w:rsid w:val="00476F4D"/>
    <w:rsid w:val="00477B0F"/>
    <w:rsid w:val="00480A89"/>
    <w:rsid w:val="0048302F"/>
    <w:rsid w:val="0048575B"/>
    <w:rsid w:val="00485CD8"/>
    <w:rsid w:val="004876B9"/>
    <w:rsid w:val="00492128"/>
    <w:rsid w:val="0049247E"/>
    <w:rsid w:val="00492F38"/>
    <w:rsid w:val="004A1C9A"/>
    <w:rsid w:val="004A4249"/>
    <w:rsid w:val="004A5A90"/>
    <w:rsid w:val="004A6C24"/>
    <w:rsid w:val="004B0DF3"/>
    <w:rsid w:val="004B74F4"/>
    <w:rsid w:val="004B7728"/>
    <w:rsid w:val="004C0F64"/>
    <w:rsid w:val="004C19B1"/>
    <w:rsid w:val="004C2452"/>
    <w:rsid w:val="004C3A5B"/>
    <w:rsid w:val="004C4CAA"/>
    <w:rsid w:val="004C4F6C"/>
    <w:rsid w:val="004C6114"/>
    <w:rsid w:val="004D0B95"/>
    <w:rsid w:val="004D1D20"/>
    <w:rsid w:val="004D3556"/>
    <w:rsid w:val="004D435E"/>
    <w:rsid w:val="004D4459"/>
    <w:rsid w:val="004D64B1"/>
    <w:rsid w:val="004D767A"/>
    <w:rsid w:val="004E0A4E"/>
    <w:rsid w:val="004E0C4A"/>
    <w:rsid w:val="004E1E56"/>
    <w:rsid w:val="004E20B5"/>
    <w:rsid w:val="004E2457"/>
    <w:rsid w:val="004E7F3D"/>
    <w:rsid w:val="004F0A05"/>
    <w:rsid w:val="004F0A5A"/>
    <w:rsid w:val="004F15BF"/>
    <w:rsid w:val="004F244B"/>
    <w:rsid w:val="004F3233"/>
    <w:rsid w:val="004F3695"/>
    <w:rsid w:val="004F4082"/>
    <w:rsid w:val="004F625C"/>
    <w:rsid w:val="004F7FCA"/>
    <w:rsid w:val="005003FC"/>
    <w:rsid w:val="00500C9C"/>
    <w:rsid w:val="00500F2B"/>
    <w:rsid w:val="005020A2"/>
    <w:rsid w:val="00502E60"/>
    <w:rsid w:val="005054DD"/>
    <w:rsid w:val="0050757E"/>
    <w:rsid w:val="00510196"/>
    <w:rsid w:val="0051023D"/>
    <w:rsid w:val="005103D2"/>
    <w:rsid w:val="00510DAA"/>
    <w:rsid w:val="00513309"/>
    <w:rsid w:val="0051440B"/>
    <w:rsid w:val="00514587"/>
    <w:rsid w:val="00514F4B"/>
    <w:rsid w:val="00517E2D"/>
    <w:rsid w:val="00523A93"/>
    <w:rsid w:val="00524695"/>
    <w:rsid w:val="00527EA8"/>
    <w:rsid w:val="005305D9"/>
    <w:rsid w:val="00531746"/>
    <w:rsid w:val="0053231D"/>
    <w:rsid w:val="00534540"/>
    <w:rsid w:val="00534AC1"/>
    <w:rsid w:val="00536F43"/>
    <w:rsid w:val="00541E2A"/>
    <w:rsid w:val="00542675"/>
    <w:rsid w:val="00543109"/>
    <w:rsid w:val="00543B68"/>
    <w:rsid w:val="00544A40"/>
    <w:rsid w:val="005474CC"/>
    <w:rsid w:val="00550E0E"/>
    <w:rsid w:val="00551141"/>
    <w:rsid w:val="0055200C"/>
    <w:rsid w:val="0055273E"/>
    <w:rsid w:val="00552AA7"/>
    <w:rsid w:val="00555376"/>
    <w:rsid w:val="005563AC"/>
    <w:rsid w:val="0055671B"/>
    <w:rsid w:val="0056266E"/>
    <w:rsid w:val="005635B1"/>
    <w:rsid w:val="005638E9"/>
    <w:rsid w:val="00565E3E"/>
    <w:rsid w:val="00567B87"/>
    <w:rsid w:val="00571038"/>
    <w:rsid w:val="00571E4E"/>
    <w:rsid w:val="00572243"/>
    <w:rsid w:val="00572D6D"/>
    <w:rsid w:val="005745EA"/>
    <w:rsid w:val="00574F82"/>
    <w:rsid w:val="00575A79"/>
    <w:rsid w:val="00576185"/>
    <w:rsid w:val="00583ACB"/>
    <w:rsid w:val="00585690"/>
    <w:rsid w:val="00586AC8"/>
    <w:rsid w:val="00586D14"/>
    <w:rsid w:val="00587126"/>
    <w:rsid w:val="0059196E"/>
    <w:rsid w:val="005975C3"/>
    <w:rsid w:val="005A0170"/>
    <w:rsid w:val="005A069F"/>
    <w:rsid w:val="005A149B"/>
    <w:rsid w:val="005A2338"/>
    <w:rsid w:val="005A2452"/>
    <w:rsid w:val="005A37F9"/>
    <w:rsid w:val="005A601F"/>
    <w:rsid w:val="005A6358"/>
    <w:rsid w:val="005A7F4F"/>
    <w:rsid w:val="005B1C77"/>
    <w:rsid w:val="005B23DA"/>
    <w:rsid w:val="005B6F7F"/>
    <w:rsid w:val="005B7DD3"/>
    <w:rsid w:val="005C03B7"/>
    <w:rsid w:val="005C0EA7"/>
    <w:rsid w:val="005C1B39"/>
    <w:rsid w:val="005C258F"/>
    <w:rsid w:val="005C26CF"/>
    <w:rsid w:val="005C3DD3"/>
    <w:rsid w:val="005C4E35"/>
    <w:rsid w:val="005C5E98"/>
    <w:rsid w:val="005C6202"/>
    <w:rsid w:val="005C6DEC"/>
    <w:rsid w:val="005D1ACB"/>
    <w:rsid w:val="005D1AF1"/>
    <w:rsid w:val="005D2921"/>
    <w:rsid w:val="005D2AC7"/>
    <w:rsid w:val="005D4C92"/>
    <w:rsid w:val="005D54F5"/>
    <w:rsid w:val="005D5BA2"/>
    <w:rsid w:val="005D721F"/>
    <w:rsid w:val="005E0291"/>
    <w:rsid w:val="005E2283"/>
    <w:rsid w:val="005E2B15"/>
    <w:rsid w:val="005E44A7"/>
    <w:rsid w:val="005E55F8"/>
    <w:rsid w:val="005E703D"/>
    <w:rsid w:val="005F0596"/>
    <w:rsid w:val="005F1617"/>
    <w:rsid w:val="005F2847"/>
    <w:rsid w:val="005F2BB2"/>
    <w:rsid w:val="005F312C"/>
    <w:rsid w:val="005F7F53"/>
    <w:rsid w:val="006014E5"/>
    <w:rsid w:val="006018DE"/>
    <w:rsid w:val="00601A50"/>
    <w:rsid w:val="00601D79"/>
    <w:rsid w:val="0060247C"/>
    <w:rsid w:val="006025A9"/>
    <w:rsid w:val="006028EC"/>
    <w:rsid w:val="006037E9"/>
    <w:rsid w:val="00605987"/>
    <w:rsid w:val="0061152B"/>
    <w:rsid w:val="00611A7A"/>
    <w:rsid w:val="00611EE4"/>
    <w:rsid w:val="00612D11"/>
    <w:rsid w:val="00614B14"/>
    <w:rsid w:val="006155D0"/>
    <w:rsid w:val="0061648B"/>
    <w:rsid w:val="00621B28"/>
    <w:rsid w:val="006242C6"/>
    <w:rsid w:val="0062506A"/>
    <w:rsid w:val="00625573"/>
    <w:rsid w:val="00632523"/>
    <w:rsid w:val="00633F6B"/>
    <w:rsid w:val="00635689"/>
    <w:rsid w:val="006364DD"/>
    <w:rsid w:val="0063787A"/>
    <w:rsid w:val="00637C48"/>
    <w:rsid w:val="00637E08"/>
    <w:rsid w:val="00641B7C"/>
    <w:rsid w:val="0064235F"/>
    <w:rsid w:val="00642744"/>
    <w:rsid w:val="00646A9C"/>
    <w:rsid w:val="00647003"/>
    <w:rsid w:val="00647CC0"/>
    <w:rsid w:val="00647DFA"/>
    <w:rsid w:val="00650F4D"/>
    <w:rsid w:val="0065358A"/>
    <w:rsid w:val="00653A56"/>
    <w:rsid w:val="006541BD"/>
    <w:rsid w:val="00654A99"/>
    <w:rsid w:val="0065589E"/>
    <w:rsid w:val="00655D96"/>
    <w:rsid w:val="00655D99"/>
    <w:rsid w:val="00656918"/>
    <w:rsid w:val="0066060B"/>
    <w:rsid w:val="00660F05"/>
    <w:rsid w:val="00661998"/>
    <w:rsid w:val="0066360A"/>
    <w:rsid w:val="00663E7D"/>
    <w:rsid w:val="006669C6"/>
    <w:rsid w:val="0066743D"/>
    <w:rsid w:val="0067059E"/>
    <w:rsid w:val="00670DF2"/>
    <w:rsid w:val="0067249A"/>
    <w:rsid w:val="006732B0"/>
    <w:rsid w:val="006761B4"/>
    <w:rsid w:val="0068190C"/>
    <w:rsid w:val="006831B5"/>
    <w:rsid w:val="00683499"/>
    <w:rsid w:val="00683CB2"/>
    <w:rsid w:val="006850BA"/>
    <w:rsid w:val="00692CF1"/>
    <w:rsid w:val="00693ED5"/>
    <w:rsid w:val="006941D0"/>
    <w:rsid w:val="006975E1"/>
    <w:rsid w:val="006A1F79"/>
    <w:rsid w:val="006A460A"/>
    <w:rsid w:val="006A4C2A"/>
    <w:rsid w:val="006A6902"/>
    <w:rsid w:val="006A769E"/>
    <w:rsid w:val="006B01E7"/>
    <w:rsid w:val="006B1F53"/>
    <w:rsid w:val="006B21F6"/>
    <w:rsid w:val="006B2CF1"/>
    <w:rsid w:val="006B2EA3"/>
    <w:rsid w:val="006B38F4"/>
    <w:rsid w:val="006B3E0A"/>
    <w:rsid w:val="006B54A8"/>
    <w:rsid w:val="006B5F5E"/>
    <w:rsid w:val="006B6A56"/>
    <w:rsid w:val="006C22B5"/>
    <w:rsid w:val="006C3550"/>
    <w:rsid w:val="006C39D2"/>
    <w:rsid w:val="006C467B"/>
    <w:rsid w:val="006C7AF9"/>
    <w:rsid w:val="006C7B73"/>
    <w:rsid w:val="006D003E"/>
    <w:rsid w:val="006D035A"/>
    <w:rsid w:val="006D167F"/>
    <w:rsid w:val="006D4CF6"/>
    <w:rsid w:val="006D5781"/>
    <w:rsid w:val="006D79DC"/>
    <w:rsid w:val="006E0C8C"/>
    <w:rsid w:val="006E2CFB"/>
    <w:rsid w:val="006E338A"/>
    <w:rsid w:val="006E6185"/>
    <w:rsid w:val="006E699F"/>
    <w:rsid w:val="006E7865"/>
    <w:rsid w:val="006F0BA7"/>
    <w:rsid w:val="006F1F4A"/>
    <w:rsid w:val="006F2905"/>
    <w:rsid w:val="006F33F6"/>
    <w:rsid w:val="006F4A79"/>
    <w:rsid w:val="006F643B"/>
    <w:rsid w:val="006F6717"/>
    <w:rsid w:val="006F7C70"/>
    <w:rsid w:val="00700EB8"/>
    <w:rsid w:val="00703612"/>
    <w:rsid w:val="0070442F"/>
    <w:rsid w:val="00706D74"/>
    <w:rsid w:val="00706E6F"/>
    <w:rsid w:val="00710EED"/>
    <w:rsid w:val="0071181C"/>
    <w:rsid w:val="00711D4A"/>
    <w:rsid w:val="0071265A"/>
    <w:rsid w:val="00712CA2"/>
    <w:rsid w:val="00713E7F"/>
    <w:rsid w:val="00714947"/>
    <w:rsid w:val="00715B58"/>
    <w:rsid w:val="00715DE5"/>
    <w:rsid w:val="0072098C"/>
    <w:rsid w:val="007224D2"/>
    <w:rsid w:val="00726EC7"/>
    <w:rsid w:val="0073008F"/>
    <w:rsid w:val="007300C9"/>
    <w:rsid w:val="00731691"/>
    <w:rsid w:val="00731F05"/>
    <w:rsid w:val="0073456D"/>
    <w:rsid w:val="0073514C"/>
    <w:rsid w:val="00740D90"/>
    <w:rsid w:val="00743D2D"/>
    <w:rsid w:val="00744B39"/>
    <w:rsid w:val="00745D52"/>
    <w:rsid w:val="007508CF"/>
    <w:rsid w:val="00750B11"/>
    <w:rsid w:val="00750F83"/>
    <w:rsid w:val="00751024"/>
    <w:rsid w:val="00752018"/>
    <w:rsid w:val="00753BE7"/>
    <w:rsid w:val="007570DC"/>
    <w:rsid w:val="007622AC"/>
    <w:rsid w:val="0076238A"/>
    <w:rsid w:val="007633AB"/>
    <w:rsid w:val="0076340D"/>
    <w:rsid w:val="00763C9E"/>
    <w:rsid w:val="00764397"/>
    <w:rsid w:val="00765908"/>
    <w:rsid w:val="00765D72"/>
    <w:rsid w:val="007723F2"/>
    <w:rsid w:val="007729AA"/>
    <w:rsid w:val="00773925"/>
    <w:rsid w:val="007748D3"/>
    <w:rsid w:val="007749F4"/>
    <w:rsid w:val="0077682D"/>
    <w:rsid w:val="00776BFA"/>
    <w:rsid w:val="007771EF"/>
    <w:rsid w:val="007778C7"/>
    <w:rsid w:val="00781DFE"/>
    <w:rsid w:val="007826A1"/>
    <w:rsid w:val="007857DF"/>
    <w:rsid w:val="007905A7"/>
    <w:rsid w:val="00790EF0"/>
    <w:rsid w:val="007923AD"/>
    <w:rsid w:val="0079399D"/>
    <w:rsid w:val="00794531"/>
    <w:rsid w:val="00795FCD"/>
    <w:rsid w:val="00797986"/>
    <w:rsid w:val="007A0548"/>
    <w:rsid w:val="007A1E39"/>
    <w:rsid w:val="007A269D"/>
    <w:rsid w:val="007A4B64"/>
    <w:rsid w:val="007A5F35"/>
    <w:rsid w:val="007A641C"/>
    <w:rsid w:val="007A687D"/>
    <w:rsid w:val="007A7949"/>
    <w:rsid w:val="007B1828"/>
    <w:rsid w:val="007B2E61"/>
    <w:rsid w:val="007B3A1A"/>
    <w:rsid w:val="007B461F"/>
    <w:rsid w:val="007B5752"/>
    <w:rsid w:val="007B7B8B"/>
    <w:rsid w:val="007C0518"/>
    <w:rsid w:val="007C1F19"/>
    <w:rsid w:val="007C3538"/>
    <w:rsid w:val="007C6477"/>
    <w:rsid w:val="007D08B0"/>
    <w:rsid w:val="007D2020"/>
    <w:rsid w:val="007D2F7B"/>
    <w:rsid w:val="007D3C56"/>
    <w:rsid w:val="007D420B"/>
    <w:rsid w:val="007D4474"/>
    <w:rsid w:val="007D5F4D"/>
    <w:rsid w:val="007E0371"/>
    <w:rsid w:val="007E0917"/>
    <w:rsid w:val="007E2C0D"/>
    <w:rsid w:val="007E340E"/>
    <w:rsid w:val="007E499B"/>
    <w:rsid w:val="007E6D61"/>
    <w:rsid w:val="007E7DFC"/>
    <w:rsid w:val="007F2F2E"/>
    <w:rsid w:val="007F3422"/>
    <w:rsid w:val="007F64DD"/>
    <w:rsid w:val="007F700A"/>
    <w:rsid w:val="0080068D"/>
    <w:rsid w:val="00801679"/>
    <w:rsid w:val="0080368C"/>
    <w:rsid w:val="0080520D"/>
    <w:rsid w:val="008059B4"/>
    <w:rsid w:val="00805E02"/>
    <w:rsid w:val="00807B77"/>
    <w:rsid w:val="0081016E"/>
    <w:rsid w:val="008137FB"/>
    <w:rsid w:val="00813A24"/>
    <w:rsid w:val="00815E5A"/>
    <w:rsid w:val="008160CB"/>
    <w:rsid w:val="00820326"/>
    <w:rsid w:val="00820C6A"/>
    <w:rsid w:val="008219C0"/>
    <w:rsid w:val="00823C97"/>
    <w:rsid w:val="00823E24"/>
    <w:rsid w:val="00823E2C"/>
    <w:rsid w:val="0082462D"/>
    <w:rsid w:val="00827005"/>
    <w:rsid w:val="00827B76"/>
    <w:rsid w:val="00827EE6"/>
    <w:rsid w:val="00833276"/>
    <w:rsid w:val="008376B1"/>
    <w:rsid w:val="00837C00"/>
    <w:rsid w:val="00842D31"/>
    <w:rsid w:val="008436F6"/>
    <w:rsid w:val="0084422A"/>
    <w:rsid w:val="008456C7"/>
    <w:rsid w:val="008459A7"/>
    <w:rsid w:val="008516F5"/>
    <w:rsid w:val="00852C8B"/>
    <w:rsid w:val="00853440"/>
    <w:rsid w:val="00855C26"/>
    <w:rsid w:val="00856C2B"/>
    <w:rsid w:val="00856F4C"/>
    <w:rsid w:val="00862FFC"/>
    <w:rsid w:val="0086384D"/>
    <w:rsid w:val="00863E40"/>
    <w:rsid w:val="008648ED"/>
    <w:rsid w:val="00870FFB"/>
    <w:rsid w:val="00872955"/>
    <w:rsid w:val="008742AC"/>
    <w:rsid w:val="00874493"/>
    <w:rsid w:val="00875715"/>
    <w:rsid w:val="00877FB2"/>
    <w:rsid w:val="008805DF"/>
    <w:rsid w:val="008811ED"/>
    <w:rsid w:val="0088180D"/>
    <w:rsid w:val="00883A92"/>
    <w:rsid w:val="00886701"/>
    <w:rsid w:val="00886C25"/>
    <w:rsid w:val="00887C33"/>
    <w:rsid w:val="008925BA"/>
    <w:rsid w:val="0089447F"/>
    <w:rsid w:val="008955BE"/>
    <w:rsid w:val="0089696B"/>
    <w:rsid w:val="008976E9"/>
    <w:rsid w:val="008A0A3B"/>
    <w:rsid w:val="008A3FFC"/>
    <w:rsid w:val="008A611E"/>
    <w:rsid w:val="008B01F7"/>
    <w:rsid w:val="008B1467"/>
    <w:rsid w:val="008B15F8"/>
    <w:rsid w:val="008B2776"/>
    <w:rsid w:val="008B468F"/>
    <w:rsid w:val="008B5997"/>
    <w:rsid w:val="008C02AB"/>
    <w:rsid w:val="008C06C1"/>
    <w:rsid w:val="008C1B77"/>
    <w:rsid w:val="008C50AB"/>
    <w:rsid w:val="008C69BB"/>
    <w:rsid w:val="008D0627"/>
    <w:rsid w:val="008D112D"/>
    <w:rsid w:val="008D1C4F"/>
    <w:rsid w:val="008D1E6A"/>
    <w:rsid w:val="008D472D"/>
    <w:rsid w:val="008D6780"/>
    <w:rsid w:val="008D7A49"/>
    <w:rsid w:val="008E1C20"/>
    <w:rsid w:val="008E62C6"/>
    <w:rsid w:val="008F102B"/>
    <w:rsid w:val="008F2209"/>
    <w:rsid w:val="008F39E5"/>
    <w:rsid w:val="008F58EC"/>
    <w:rsid w:val="008F6DAA"/>
    <w:rsid w:val="008F7312"/>
    <w:rsid w:val="008F773B"/>
    <w:rsid w:val="00901845"/>
    <w:rsid w:val="00902E85"/>
    <w:rsid w:val="00903D92"/>
    <w:rsid w:val="009053A7"/>
    <w:rsid w:val="0090604E"/>
    <w:rsid w:val="009065C6"/>
    <w:rsid w:val="00906775"/>
    <w:rsid w:val="00907821"/>
    <w:rsid w:val="0091161F"/>
    <w:rsid w:val="00911DE3"/>
    <w:rsid w:val="009120CC"/>
    <w:rsid w:val="00912808"/>
    <w:rsid w:val="00912E98"/>
    <w:rsid w:val="0091362E"/>
    <w:rsid w:val="0091428F"/>
    <w:rsid w:val="00914DEF"/>
    <w:rsid w:val="00920182"/>
    <w:rsid w:val="009206D3"/>
    <w:rsid w:val="009216E8"/>
    <w:rsid w:val="00922B33"/>
    <w:rsid w:val="0092329A"/>
    <w:rsid w:val="00923A1B"/>
    <w:rsid w:val="00924441"/>
    <w:rsid w:val="00925305"/>
    <w:rsid w:val="009255CD"/>
    <w:rsid w:val="00926DBA"/>
    <w:rsid w:val="00927854"/>
    <w:rsid w:val="00940621"/>
    <w:rsid w:val="00944E36"/>
    <w:rsid w:val="00946528"/>
    <w:rsid w:val="00946970"/>
    <w:rsid w:val="00950D5C"/>
    <w:rsid w:val="009511DF"/>
    <w:rsid w:val="009546BB"/>
    <w:rsid w:val="009561DF"/>
    <w:rsid w:val="009572D3"/>
    <w:rsid w:val="0096052C"/>
    <w:rsid w:val="00961D04"/>
    <w:rsid w:val="009652F4"/>
    <w:rsid w:val="009673B4"/>
    <w:rsid w:val="00970A1D"/>
    <w:rsid w:val="00970A8C"/>
    <w:rsid w:val="00972D7A"/>
    <w:rsid w:val="00973BE5"/>
    <w:rsid w:val="00973D50"/>
    <w:rsid w:val="00973EDE"/>
    <w:rsid w:val="00974969"/>
    <w:rsid w:val="009759CE"/>
    <w:rsid w:val="00976816"/>
    <w:rsid w:val="00981712"/>
    <w:rsid w:val="0098255A"/>
    <w:rsid w:val="009843FD"/>
    <w:rsid w:val="00984698"/>
    <w:rsid w:val="0098497E"/>
    <w:rsid w:val="0098551C"/>
    <w:rsid w:val="00985555"/>
    <w:rsid w:val="00985E24"/>
    <w:rsid w:val="00986AE4"/>
    <w:rsid w:val="00987E83"/>
    <w:rsid w:val="00992878"/>
    <w:rsid w:val="00992CB6"/>
    <w:rsid w:val="00993352"/>
    <w:rsid w:val="009944B1"/>
    <w:rsid w:val="00994C48"/>
    <w:rsid w:val="009962CA"/>
    <w:rsid w:val="009A112E"/>
    <w:rsid w:val="009A1A3E"/>
    <w:rsid w:val="009A34DC"/>
    <w:rsid w:val="009A39BB"/>
    <w:rsid w:val="009A3B1F"/>
    <w:rsid w:val="009A60F6"/>
    <w:rsid w:val="009B0576"/>
    <w:rsid w:val="009B0E9E"/>
    <w:rsid w:val="009B0F7A"/>
    <w:rsid w:val="009B158B"/>
    <w:rsid w:val="009B1AE3"/>
    <w:rsid w:val="009B3995"/>
    <w:rsid w:val="009B3A0F"/>
    <w:rsid w:val="009B458E"/>
    <w:rsid w:val="009B63CE"/>
    <w:rsid w:val="009B6B06"/>
    <w:rsid w:val="009B7966"/>
    <w:rsid w:val="009B7E2F"/>
    <w:rsid w:val="009C0AC4"/>
    <w:rsid w:val="009C3D79"/>
    <w:rsid w:val="009C48A4"/>
    <w:rsid w:val="009C6A6D"/>
    <w:rsid w:val="009C709C"/>
    <w:rsid w:val="009C747A"/>
    <w:rsid w:val="009D14B6"/>
    <w:rsid w:val="009D2214"/>
    <w:rsid w:val="009D258C"/>
    <w:rsid w:val="009D30CD"/>
    <w:rsid w:val="009D401F"/>
    <w:rsid w:val="009D49C3"/>
    <w:rsid w:val="009D5130"/>
    <w:rsid w:val="009D5C40"/>
    <w:rsid w:val="009D6FED"/>
    <w:rsid w:val="009E140C"/>
    <w:rsid w:val="009E427B"/>
    <w:rsid w:val="009E4B82"/>
    <w:rsid w:val="009E78F5"/>
    <w:rsid w:val="009F1AF5"/>
    <w:rsid w:val="009F2188"/>
    <w:rsid w:val="009F3616"/>
    <w:rsid w:val="009F7837"/>
    <w:rsid w:val="009F7BC7"/>
    <w:rsid w:val="00A007A6"/>
    <w:rsid w:val="00A02040"/>
    <w:rsid w:val="00A03989"/>
    <w:rsid w:val="00A061FF"/>
    <w:rsid w:val="00A06386"/>
    <w:rsid w:val="00A070E7"/>
    <w:rsid w:val="00A11B9F"/>
    <w:rsid w:val="00A12428"/>
    <w:rsid w:val="00A14C15"/>
    <w:rsid w:val="00A15E08"/>
    <w:rsid w:val="00A16AF9"/>
    <w:rsid w:val="00A16B23"/>
    <w:rsid w:val="00A16EAC"/>
    <w:rsid w:val="00A171EA"/>
    <w:rsid w:val="00A208BD"/>
    <w:rsid w:val="00A20B8E"/>
    <w:rsid w:val="00A20BEA"/>
    <w:rsid w:val="00A21A48"/>
    <w:rsid w:val="00A250AF"/>
    <w:rsid w:val="00A255DA"/>
    <w:rsid w:val="00A26EA0"/>
    <w:rsid w:val="00A30025"/>
    <w:rsid w:val="00A33052"/>
    <w:rsid w:val="00A33E72"/>
    <w:rsid w:val="00A33EE3"/>
    <w:rsid w:val="00A354A8"/>
    <w:rsid w:val="00A37FE4"/>
    <w:rsid w:val="00A406C9"/>
    <w:rsid w:val="00A4288A"/>
    <w:rsid w:val="00A442A7"/>
    <w:rsid w:val="00A46B85"/>
    <w:rsid w:val="00A47107"/>
    <w:rsid w:val="00A4733C"/>
    <w:rsid w:val="00A477AD"/>
    <w:rsid w:val="00A50327"/>
    <w:rsid w:val="00A510F1"/>
    <w:rsid w:val="00A54881"/>
    <w:rsid w:val="00A54E80"/>
    <w:rsid w:val="00A55DEF"/>
    <w:rsid w:val="00A561A4"/>
    <w:rsid w:val="00A647E8"/>
    <w:rsid w:val="00A64EDA"/>
    <w:rsid w:val="00A70ADA"/>
    <w:rsid w:val="00A70D40"/>
    <w:rsid w:val="00A711FA"/>
    <w:rsid w:val="00A71289"/>
    <w:rsid w:val="00A713CD"/>
    <w:rsid w:val="00A7197C"/>
    <w:rsid w:val="00A71B43"/>
    <w:rsid w:val="00A72219"/>
    <w:rsid w:val="00A724DF"/>
    <w:rsid w:val="00A73DAA"/>
    <w:rsid w:val="00A75676"/>
    <w:rsid w:val="00A75CE3"/>
    <w:rsid w:val="00A77AAA"/>
    <w:rsid w:val="00A803D0"/>
    <w:rsid w:val="00A82516"/>
    <w:rsid w:val="00A82B9B"/>
    <w:rsid w:val="00A82F36"/>
    <w:rsid w:val="00A85A78"/>
    <w:rsid w:val="00A908D5"/>
    <w:rsid w:val="00A90D75"/>
    <w:rsid w:val="00A97E01"/>
    <w:rsid w:val="00A97E30"/>
    <w:rsid w:val="00AA1552"/>
    <w:rsid w:val="00AA2EC7"/>
    <w:rsid w:val="00AA4470"/>
    <w:rsid w:val="00AA7AD5"/>
    <w:rsid w:val="00AB12DC"/>
    <w:rsid w:val="00AB164B"/>
    <w:rsid w:val="00AB274F"/>
    <w:rsid w:val="00AB43D3"/>
    <w:rsid w:val="00AB6835"/>
    <w:rsid w:val="00AC1D4D"/>
    <w:rsid w:val="00AC3004"/>
    <w:rsid w:val="00AC3751"/>
    <w:rsid w:val="00AC4158"/>
    <w:rsid w:val="00AC50BB"/>
    <w:rsid w:val="00AC5D02"/>
    <w:rsid w:val="00AC747D"/>
    <w:rsid w:val="00AD0E78"/>
    <w:rsid w:val="00AD2444"/>
    <w:rsid w:val="00AD2B7C"/>
    <w:rsid w:val="00AD3CE5"/>
    <w:rsid w:val="00AD52B3"/>
    <w:rsid w:val="00AE06F4"/>
    <w:rsid w:val="00AE1468"/>
    <w:rsid w:val="00AE185C"/>
    <w:rsid w:val="00AE267C"/>
    <w:rsid w:val="00AE729D"/>
    <w:rsid w:val="00AE74E9"/>
    <w:rsid w:val="00AF0409"/>
    <w:rsid w:val="00AF08EE"/>
    <w:rsid w:val="00AF1AD4"/>
    <w:rsid w:val="00AF40D3"/>
    <w:rsid w:val="00AF419F"/>
    <w:rsid w:val="00B0234A"/>
    <w:rsid w:val="00B10097"/>
    <w:rsid w:val="00B13A10"/>
    <w:rsid w:val="00B13B61"/>
    <w:rsid w:val="00B1442A"/>
    <w:rsid w:val="00B14C7E"/>
    <w:rsid w:val="00B15840"/>
    <w:rsid w:val="00B20F21"/>
    <w:rsid w:val="00B22015"/>
    <w:rsid w:val="00B2270D"/>
    <w:rsid w:val="00B23CAA"/>
    <w:rsid w:val="00B23E6D"/>
    <w:rsid w:val="00B24834"/>
    <w:rsid w:val="00B25E41"/>
    <w:rsid w:val="00B300A5"/>
    <w:rsid w:val="00B30329"/>
    <w:rsid w:val="00B304C4"/>
    <w:rsid w:val="00B309DA"/>
    <w:rsid w:val="00B30FFE"/>
    <w:rsid w:val="00B352D0"/>
    <w:rsid w:val="00B35A8E"/>
    <w:rsid w:val="00B3694A"/>
    <w:rsid w:val="00B37C99"/>
    <w:rsid w:val="00B415BD"/>
    <w:rsid w:val="00B4311C"/>
    <w:rsid w:val="00B43BC2"/>
    <w:rsid w:val="00B46A3C"/>
    <w:rsid w:val="00B471D4"/>
    <w:rsid w:val="00B47B89"/>
    <w:rsid w:val="00B51C81"/>
    <w:rsid w:val="00B53A93"/>
    <w:rsid w:val="00B56831"/>
    <w:rsid w:val="00B56BE0"/>
    <w:rsid w:val="00B62660"/>
    <w:rsid w:val="00B637E9"/>
    <w:rsid w:val="00B63BA4"/>
    <w:rsid w:val="00B655CF"/>
    <w:rsid w:val="00B65BB8"/>
    <w:rsid w:val="00B6649D"/>
    <w:rsid w:val="00B6746D"/>
    <w:rsid w:val="00B706C8"/>
    <w:rsid w:val="00B72695"/>
    <w:rsid w:val="00B72B37"/>
    <w:rsid w:val="00B73362"/>
    <w:rsid w:val="00B74CAA"/>
    <w:rsid w:val="00B760D7"/>
    <w:rsid w:val="00B768B5"/>
    <w:rsid w:val="00B77123"/>
    <w:rsid w:val="00B779B6"/>
    <w:rsid w:val="00B816D9"/>
    <w:rsid w:val="00B83622"/>
    <w:rsid w:val="00B8397B"/>
    <w:rsid w:val="00B85C5C"/>
    <w:rsid w:val="00B87453"/>
    <w:rsid w:val="00B902C5"/>
    <w:rsid w:val="00B90816"/>
    <w:rsid w:val="00B937BC"/>
    <w:rsid w:val="00B93952"/>
    <w:rsid w:val="00B967C1"/>
    <w:rsid w:val="00BA3724"/>
    <w:rsid w:val="00BA5C56"/>
    <w:rsid w:val="00BA64B7"/>
    <w:rsid w:val="00BA65ED"/>
    <w:rsid w:val="00BB1BD8"/>
    <w:rsid w:val="00BB317F"/>
    <w:rsid w:val="00BB4445"/>
    <w:rsid w:val="00BB6B3B"/>
    <w:rsid w:val="00BB6CB5"/>
    <w:rsid w:val="00BB6E5B"/>
    <w:rsid w:val="00BC15C5"/>
    <w:rsid w:val="00BC16DB"/>
    <w:rsid w:val="00BC17DE"/>
    <w:rsid w:val="00BC2581"/>
    <w:rsid w:val="00BC4AD7"/>
    <w:rsid w:val="00BC5C3D"/>
    <w:rsid w:val="00BC5F7D"/>
    <w:rsid w:val="00BC7EBD"/>
    <w:rsid w:val="00BD0A2B"/>
    <w:rsid w:val="00BD0E96"/>
    <w:rsid w:val="00BD0FCD"/>
    <w:rsid w:val="00BD1BAC"/>
    <w:rsid w:val="00BD1F76"/>
    <w:rsid w:val="00BD231A"/>
    <w:rsid w:val="00BD5B04"/>
    <w:rsid w:val="00BD5F28"/>
    <w:rsid w:val="00BD6A22"/>
    <w:rsid w:val="00BD7CB9"/>
    <w:rsid w:val="00BE0B34"/>
    <w:rsid w:val="00BE14FE"/>
    <w:rsid w:val="00BE310B"/>
    <w:rsid w:val="00BE37E0"/>
    <w:rsid w:val="00BE4EF9"/>
    <w:rsid w:val="00BE5D97"/>
    <w:rsid w:val="00BE6665"/>
    <w:rsid w:val="00BF0411"/>
    <w:rsid w:val="00BF185D"/>
    <w:rsid w:val="00BF2602"/>
    <w:rsid w:val="00BF4B19"/>
    <w:rsid w:val="00BF5E69"/>
    <w:rsid w:val="00BF75C3"/>
    <w:rsid w:val="00BF7AA0"/>
    <w:rsid w:val="00C00E80"/>
    <w:rsid w:val="00C01077"/>
    <w:rsid w:val="00C01AE6"/>
    <w:rsid w:val="00C03D8C"/>
    <w:rsid w:val="00C043A6"/>
    <w:rsid w:val="00C116A3"/>
    <w:rsid w:val="00C13910"/>
    <w:rsid w:val="00C13B2B"/>
    <w:rsid w:val="00C14E41"/>
    <w:rsid w:val="00C158CC"/>
    <w:rsid w:val="00C2070E"/>
    <w:rsid w:val="00C22AEF"/>
    <w:rsid w:val="00C23D16"/>
    <w:rsid w:val="00C258EC"/>
    <w:rsid w:val="00C2708F"/>
    <w:rsid w:val="00C3039F"/>
    <w:rsid w:val="00C319D1"/>
    <w:rsid w:val="00C32545"/>
    <w:rsid w:val="00C34E83"/>
    <w:rsid w:val="00C3601A"/>
    <w:rsid w:val="00C40BDE"/>
    <w:rsid w:val="00C41604"/>
    <w:rsid w:val="00C468E1"/>
    <w:rsid w:val="00C518F6"/>
    <w:rsid w:val="00C52663"/>
    <w:rsid w:val="00C538ED"/>
    <w:rsid w:val="00C5529D"/>
    <w:rsid w:val="00C5679F"/>
    <w:rsid w:val="00C57951"/>
    <w:rsid w:val="00C61B85"/>
    <w:rsid w:val="00C6208D"/>
    <w:rsid w:val="00C633A6"/>
    <w:rsid w:val="00C63A90"/>
    <w:rsid w:val="00C64AF1"/>
    <w:rsid w:val="00C65493"/>
    <w:rsid w:val="00C659EB"/>
    <w:rsid w:val="00C65A9C"/>
    <w:rsid w:val="00C662AB"/>
    <w:rsid w:val="00C67672"/>
    <w:rsid w:val="00C71677"/>
    <w:rsid w:val="00C71CE3"/>
    <w:rsid w:val="00C736AD"/>
    <w:rsid w:val="00C73D76"/>
    <w:rsid w:val="00C73E59"/>
    <w:rsid w:val="00C742CD"/>
    <w:rsid w:val="00C7466B"/>
    <w:rsid w:val="00C759D6"/>
    <w:rsid w:val="00C75C98"/>
    <w:rsid w:val="00C75F15"/>
    <w:rsid w:val="00C769B1"/>
    <w:rsid w:val="00C77391"/>
    <w:rsid w:val="00C80680"/>
    <w:rsid w:val="00C8254A"/>
    <w:rsid w:val="00C849D4"/>
    <w:rsid w:val="00C87908"/>
    <w:rsid w:val="00C91394"/>
    <w:rsid w:val="00C91795"/>
    <w:rsid w:val="00C93819"/>
    <w:rsid w:val="00C947F7"/>
    <w:rsid w:val="00C94BFA"/>
    <w:rsid w:val="00C95F09"/>
    <w:rsid w:val="00C96FBF"/>
    <w:rsid w:val="00CA3FA0"/>
    <w:rsid w:val="00CA3FF0"/>
    <w:rsid w:val="00CA55E1"/>
    <w:rsid w:val="00CA5CF6"/>
    <w:rsid w:val="00CA6E74"/>
    <w:rsid w:val="00CA6F19"/>
    <w:rsid w:val="00CB4387"/>
    <w:rsid w:val="00CB50F2"/>
    <w:rsid w:val="00CB590E"/>
    <w:rsid w:val="00CB5CFE"/>
    <w:rsid w:val="00CB668C"/>
    <w:rsid w:val="00CB6B24"/>
    <w:rsid w:val="00CB7059"/>
    <w:rsid w:val="00CB7AD9"/>
    <w:rsid w:val="00CC0F2E"/>
    <w:rsid w:val="00CC12D1"/>
    <w:rsid w:val="00CC40C7"/>
    <w:rsid w:val="00CC5686"/>
    <w:rsid w:val="00CC5BE4"/>
    <w:rsid w:val="00CD0368"/>
    <w:rsid w:val="00CD0570"/>
    <w:rsid w:val="00CD0721"/>
    <w:rsid w:val="00CD2DBD"/>
    <w:rsid w:val="00CD511E"/>
    <w:rsid w:val="00CE0083"/>
    <w:rsid w:val="00CE0AAE"/>
    <w:rsid w:val="00CE3247"/>
    <w:rsid w:val="00CE6069"/>
    <w:rsid w:val="00CE6B5B"/>
    <w:rsid w:val="00CF20E8"/>
    <w:rsid w:val="00CF2B62"/>
    <w:rsid w:val="00CF3B84"/>
    <w:rsid w:val="00CF3C5F"/>
    <w:rsid w:val="00CF6CEA"/>
    <w:rsid w:val="00D0121E"/>
    <w:rsid w:val="00D01BAB"/>
    <w:rsid w:val="00D03115"/>
    <w:rsid w:val="00D03F5F"/>
    <w:rsid w:val="00D06E88"/>
    <w:rsid w:val="00D14244"/>
    <w:rsid w:val="00D156E6"/>
    <w:rsid w:val="00D23534"/>
    <w:rsid w:val="00D23CEA"/>
    <w:rsid w:val="00D2470B"/>
    <w:rsid w:val="00D25B8B"/>
    <w:rsid w:val="00D30672"/>
    <w:rsid w:val="00D30BC0"/>
    <w:rsid w:val="00D310CE"/>
    <w:rsid w:val="00D319D3"/>
    <w:rsid w:val="00D325ED"/>
    <w:rsid w:val="00D32E71"/>
    <w:rsid w:val="00D34E7B"/>
    <w:rsid w:val="00D35230"/>
    <w:rsid w:val="00D36F47"/>
    <w:rsid w:val="00D3750F"/>
    <w:rsid w:val="00D37ABD"/>
    <w:rsid w:val="00D4085F"/>
    <w:rsid w:val="00D41F64"/>
    <w:rsid w:val="00D41F8D"/>
    <w:rsid w:val="00D44838"/>
    <w:rsid w:val="00D44DBB"/>
    <w:rsid w:val="00D465D3"/>
    <w:rsid w:val="00D500DA"/>
    <w:rsid w:val="00D51899"/>
    <w:rsid w:val="00D54157"/>
    <w:rsid w:val="00D5479E"/>
    <w:rsid w:val="00D54EEF"/>
    <w:rsid w:val="00D56C31"/>
    <w:rsid w:val="00D57DAC"/>
    <w:rsid w:val="00D603B7"/>
    <w:rsid w:val="00D61D43"/>
    <w:rsid w:val="00D624C9"/>
    <w:rsid w:val="00D64656"/>
    <w:rsid w:val="00D64DF4"/>
    <w:rsid w:val="00D65492"/>
    <w:rsid w:val="00D657D5"/>
    <w:rsid w:val="00D662B1"/>
    <w:rsid w:val="00D70526"/>
    <w:rsid w:val="00D71AFF"/>
    <w:rsid w:val="00D7264B"/>
    <w:rsid w:val="00D748F1"/>
    <w:rsid w:val="00D75041"/>
    <w:rsid w:val="00D761FF"/>
    <w:rsid w:val="00D76329"/>
    <w:rsid w:val="00D76C0F"/>
    <w:rsid w:val="00D76C60"/>
    <w:rsid w:val="00D77EAE"/>
    <w:rsid w:val="00D8158A"/>
    <w:rsid w:val="00D81B09"/>
    <w:rsid w:val="00D827C8"/>
    <w:rsid w:val="00D85795"/>
    <w:rsid w:val="00D85DE5"/>
    <w:rsid w:val="00D865FE"/>
    <w:rsid w:val="00D867F4"/>
    <w:rsid w:val="00D86B74"/>
    <w:rsid w:val="00D874D3"/>
    <w:rsid w:val="00D87EB9"/>
    <w:rsid w:val="00D90BAD"/>
    <w:rsid w:val="00D928F9"/>
    <w:rsid w:val="00D955E6"/>
    <w:rsid w:val="00D970FA"/>
    <w:rsid w:val="00DA070F"/>
    <w:rsid w:val="00DA1352"/>
    <w:rsid w:val="00DA1426"/>
    <w:rsid w:val="00DA3A5C"/>
    <w:rsid w:val="00DA4C43"/>
    <w:rsid w:val="00DA55D6"/>
    <w:rsid w:val="00DA601D"/>
    <w:rsid w:val="00DA6542"/>
    <w:rsid w:val="00DA6AE1"/>
    <w:rsid w:val="00DA78A3"/>
    <w:rsid w:val="00DB0090"/>
    <w:rsid w:val="00DB05C1"/>
    <w:rsid w:val="00DB0B82"/>
    <w:rsid w:val="00DB2971"/>
    <w:rsid w:val="00DB4ABA"/>
    <w:rsid w:val="00DB52AD"/>
    <w:rsid w:val="00DB553E"/>
    <w:rsid w:val="00DB6886"/>
    <w:rsid w:val="00DC0231"/>
    <w:rsid w:val="00DC06AA"/>
    <w:rsid w:val="00DC4510"/>
    <w:rsid w:val="00DC5470"/>
    <w:rsid w:val="00DC613A"/>
    <w:rsid w:val="00DC6268"/>
    <w:rsid w:val="00DC6C03"/>
    <w:rsid w:val="00DD377B"/>
    <w:rsid w:val="00DD3D84"/>
    <w:rsid w:val="00DD6C40"/>
    <w:rsid w:val="00DE17F6"/>
    <w:rsid w:val="00DE1FDE"/>
    <w:rsid w:val="00DE24F8"/>
    <w:rsid w:val="00DE398F"/>
    <w:rsid w:val="00DE4B1F"/>
    <w:rsid w:val="00DE5BE6"/>
    <w:rsid w:val="00DE65C9"/>
    <w:rsid w:val="00DE721F"/>
    <w:rsid w:val="00DF16C4"/>
    <w:rsid w:val="00DF3C92"/>
    <w:rsid w:val="00DF3E51"/>
    <w:rsid w:val="00DF48BE"/>
    <w:rsid w:val="00DF4DA7"/>
    <w:rsid w:val="00DF5507"/>
    <w:rsid w:val="00DF77E6"/>
    <w:rsid w:val="00DF7E43"/>
    <w:rsid w:val="00E00D6E"/>
    <w:rsid w:val="00E00EA1"/>
    <w:rsid w:val="00E01847"/>
    <w:rsid w:val="00E01C05"/>
    <w:rsid w:val="00E021C3"/>
    <w:rsid w:val="00E028B3"/>
    <w:rsid w:val="00E038FB"/>
    <w:rsid w:val="00E05472"/>
    <w:rsid w:val="00E05BE6"/>
    <w:rsid w:val="00E06145"/>
    <w:rsid w:val="00E0672B"/>
    <w:rsid w:val="00E06A5F"/>
    <w:rsid w:val="00E06AAA"/>
    <w:rsid w:val="00E1050D"/>
    <w:rsid w:val="00E11019"/>
    <w:rsid w:val="00E114A4"/>
    <w:rsid w:val="00E1474C"/>
    <w:rsid w:val="00E15BBB"/>
    <w:rsid w:val="00E17BF9"/>
    <w:rsid w:val="00E20F0E"/>
    <w:rsid w:val="00E215B5"/>
    <w:rsid w:val="00E23BA8"/>
    <w:rsid w:val="00E27EC1"/>
    <w:rsid w:val="00E312C4"/>
    <w:rsid w:val="00E31D3B"/>
    <w:rsid w:val="00E328EC"/>
    <w:rsid w:val="00E3397E"/>
    <w:rsid w:val="00E3571C"/>
    <w:rsid w:val="00E357F3"/>
    <w:rsid w:val="00E362FE"/>
    <w:rsid w:val="00E402D5"/>
    <w:rsid w:val="00E40B6B"/>
    <w:rsid w:val="00E41546"/>
    <w:rsid w:val="00E417CA"/>
    <w:rsid w:val="00E428DC"/>
    <w:rsid w:val="00E437B6"/>
    <w:rsid w:val="00E438C7"/>
    <w:rsid w:val="00E44789"/>
    <w:rsid w:val="00E45160"/>
    <w:rsid w:val="00E458DE"/>
    <w:rsid w:val="00E45964"/>
    <w:rsid w:val="00E47DB2"/>
    <w:rsid w:val="00E51F08"/>
    <w:rsid w:val="00E541B0"/>
    <w:rsid w:val="00E542C1"/>
    <w:rsid w:val="00E5554A"/>
    <w:rsid w:val="00E55BC9"/>
    <w:rsid w:val="00E57958"/>
    <w:rsid w:val="00E6013E"/>
    <w:rsid w:val="00E60CD0"/>
    <w:rsid w:val="00E61B4A"/>
    <w:rsid w:val="00E632B8"/>
    <w:rsid w:val="00E6404E"/>
    <w:rsid w:val="00E64071"/>
    <w:rsid w:val="00E64848"/>
    <w:rsid w:val="00E657E6"/>
    <w:rsid w:val="00E670A1"/>
    <w:rsid w:val="00E71567"/>
    <w:rsid w:val="00E71614"/>
    <w:rsid w:val="00E71EC0"/>
    <w:rsid w:val="00E72764"/>
    <w:rsid w:val="00E7299A"/>
    <w:rsid w:val="00E73C69"/>
    <w:rsid w:val="00E751C5"/>
    <w:rsid w:val="00E755CC"/>
    <w:rsid w:val="00E76BFC"/>
    <w:rsid w:val="00E778C4"/>
    <w:rsid w:val="00E8507A"/>
    <w:rsid w:val="00E85646"/>
    <w:rsid w:val="00E86282"/>
    <w:rsid w:val="00E86FE3"/>
    <w:rsid w:val="00E876AC"/>
    <w:rsid w:val="00E87D22"/>
    <w:rsid w:val="00E92A87"/>
    <w:rsid w:val="00E935AC"/>
    <w:rsid w:val="00E938B6"/>
    <w:rsid w:val="00E938F1"/>
    <w:rsid w:val="00E94BE3"/>
    <w:rsid w:val="00EA0D9B"/>
    <w:rsid w:val="00EA0E24"/>
    <w:rsid w:val="00EA167D"/>
    <w:rsid w:val="00EA18B5"/>
    <w:rsid w:val="00EA2BE2"/>
    <w:rsid w:val="00EA3A34"/>
    <w:rsid w:val="00EA4BC7"/>
    <w:rsid w:val="00EA7435"/>
    <w:rsid w:val="00EA766B"/>
    <w:rsid w:val="00EB3152"/>
    <w:rsid w:val="00EB38DE"/>
    <w:rsid w:val="00EB6DB9"/>
    <w:rsid w:val="00EC4A1E"/>
    <w:rsid w:val="00EC5C47"/>
    <w:rsid w:val="00EC6C29"/>
    <w:rsid w:val="00EC6D2F"/>
    <w:rsid w:val="00ED005F"/>
    <w:rsid w:val="00ED1193"/>
    <w:rsid w:val="00ED4599"/>
    <w:rsid w:val="00ED4BA2"/>
    <w:rsid w:val="00ED526F"/>
    <w:rsid w:val="00ED57F2"/>
    <w:rsid w:val="00ED68DB"/>
    <w:rsid w:val="00EE059C"/>
    <w:rsid w:val="00EE1436"/>
    <w:rsid w:val="00EE273B"/>
    <w:rsid w:val="00EE4176"/>
    <w:rsid w:val="00EE47A6"/>
    <w:rsid w:val="00EE74F3"/>
    <w:rsid w:val="00EE7723"/>
    <w:rsid w:val="00EF06A3"/>
    <w:rsid w:val="00EF3766"/>
    <w:rsid w:val="00EF5668"/>
    <w:rsid w:val="00EF6406"/>
    <w:rsid w:val="00EF7D63"/>
    <w:rsid w:val="00F017E2"/>
    <w:rsid w:val="00F02054"/>
    <w:rsid w:val="00F02E5A"/>
    <w:rsid w:val="00F02F54"/>
    <w:rsid w:val="00F03A49"/>
    <w:rsid w:val="00F077ED"/>
    <w:rsid w:val="00F12D6D"/>
    <w:rsid w:val="00F130F2"/>
    <w:rsid w:val="00F13AF5"/>
    <w:rsid w:val="00F13E4D"/>
    <w:rsid w:val="00F14BF4"/>
    <w:rsid w:val="00F164B4"/>
    <w:rsid w:val="00F20FD7"/>
    <w:rsid w:val="00F223EB"/>
    <w:rsid w:val="00F22B19"/>
    <w:rsid w:val="00F25275"/>
    <w:rsid w:val="00F27AD4"/>
    <w:rsid w:val="00F30C2E"/>
    <w:rsid w:val="00F324B3"/>
    <w:rsid w:val="00F37A21"/>
    <w:rsid w:val="00F43D90"/>
    <w:rsid w:val="00F44D1C"/>
    <w:rsid w:val="00F469AB"/>
    <w:rsid w:val="00F4738D"/>
    <w:rsid w:val="00F47B35"/>
    <w:rsid w:val="00F501E9"/>
    <w:rsid w:val="00F51878"/>
    <w:rsid w:val="00F5395B"/>
    <w:rsid w:val="00F542FF"/>
    <w:rsid w:val="00F54AA9"/>
    <w:rsid w:val="00F54CBA"/>
    <w:rsid w:val="00F555CF"/>
    <w:rsid w:val="00F55C3E"/>
    <w:rsid w:val="00F56DB8"/>
    <w:rsid w:val="00F6027E"/>
    <w:rsid w:val="00F608A6"/>
    <w:rsid w:val="00F61EC5"/>
    <w:rsid w:val="00F62CE1"/>
    <w:rsid w:val="00F62D9F"/>
    <w:rsid w:val="00F6311F"/>
    <w:rsid w:val="00F652C1"/>
    <w:rsid w:val="00F65949"/>
    <w:rsid w:val="00F71146"/>
    <w:rsid w:val="00F71319"/>
    <w:rsid w:val="00F74938"/>
    <w:rsid w:val="00F7555D"/>
    <w:rsid w:val="00F80593"/>
    <w:rsid w:val="00F81CC1"/>
    <w:rsid w:val="00F82B8A"/>
    <w:rsid w:val="00F82D0C"/>
    <w:rsid w:val="00F82EF3"/>
    <w:rsid w:val="00F83F78"/>
    <w:rsid w:val="00F85309"/>
    <w:rsid w:val="00F86E72"/>
    <w:rsid w:val="00F879E2"/>
    <w:rsid w:val="00F9248C"/>
    <w:rsid w:val="00F942B2"/>
    <w:rsid w:val="00F94651"/>
    <w:rsid w:val="00F95582"/>
    <w:rsid w:val="00F9685D"/>
    <w:rsid w:val="00FA46A3"/>
    <w:rsid w:val="00FA63CB"/>
    <w:rsid w:val="00FB17A2"/>
    <w:rsid w:val="00FB270F"/>
    <w:rsid w:val="00FB383B"/>
    <w:rsid w:val="00FB663A"/>
    <w:rsid w:val="00FB72EA"/>
    <w:rsid w:val="00FC5760"/>
    <w:rsid w:val="00FD02D3"/>
    <w:rsid w:val="00FD0828"/>
    <w:rsid w:val="00FD213F"/>
    <w:rsid w:val="00FD262A"/>
    <w:rsid w:val="00FD3431"/>
    <w:rsid w:val="00FD58D1"/>
    <w:rsid w:val="00FD613F"/>
    <w:rsid w:val="00FD63BA"/>
    <w:rsid w:val="00FE0C92"/>
    <w:rsid w:val="00FE1F16"/>
    <w:rsid w:val="00FE344C"/>
    <w:rsid w:val="00FE5A6A"/>
    <w:rsid w:val="00FE607E"/>
    <w:rsid w:val="00FE7170"/>
    <w:rsid w:val="00FF005D"/>
    <w:rsid w:val="00FF0125"/>
    <w:rsid w:val="00FF056B"/>
    <w:rsid w:val="00FF1DB5"/>
    <w:rsid w:val="00FF409F"/>
    <w:rsid w:val="00FF4A5F"/>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D5C"/>
    <w:rPr>
      <w:rFonts w:eastAsia="Times New Roman"/>
      <w:sz w:val="24"/>
      <w:szCs w:val="24"/>
    </w:rPr>
  </w:style>
  <w:style w:type="paragraph" w:styleId="Heading1">
    <w:name w:val="heading 1"/>
    <w:aliases w:val="Naslov 1"/>
    <w:basedOn w:val="Normal"/>
    <w:next w:val="Normal"/>
    <w:link w:val="Heading1Char"/>
    <w:uiPriority w:val="9"/>
    <w:qFormat/>
    <w:rsid w:val="001E452D"/>
    <w:pPr>
      <w:widowControl w:val="0"/>
      <w:autoSpaceDE w:val="0"/>
      <w:autoSpaceDN w:val="0"/>
      <w:adjustRightInd w:val="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qFormat/>
    <w:rsid w:val="0003312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0331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33128"/>
    <w:pPr>
      <w:keepNext/>
      <w:spacing w:before="240" w:after="60"/>
      <w:outlineLvl w:val="3"/>
    </w:pPr>
    <w:rPr>
      <w:b/>
      <w:bCs/>
      <w:sz w:val="28"/>
      <w:szCs w:val="28"/>
    </w:rPr>
  </w:style>
  <w:style w:type="paragraph" w:styleId="Heading5">
    <w:name w:val="heading 5"/>
    <w:basedOn w:val="Normal"/>
    <w:next w:val="Normal"/>
    <w:link w:val="Heading5Char"/>
    <w:qFormat/>
    <w:rsid w:val="009E78F5"/>
    <w:pPr>
      <w:keepNext/>
      <w:shd w:val="clear" w:color="auto" w:fill="FFFFFF"/>
      <w:tabs>
        <w:tab w:val="left" w:pos="1701"/>
        <w:tab w:val="right" w:leader="dot" w:pos="9072"/>
      </w:tabs>
      <w:suppressAutoHyphens/>
      <w:jc w:val="both"/>
      <w:outlineLvl w:val="4"/>
    </w:pPr>
    <w:rPr>
      <w:rFonts w:ascii="C_Renfrew" w:hAnsi="C_Renfrew"/>
      <w:bCs/>
      <w:sz w:val="32"/>
      <w:lang w:val="en-GB" w:eastAsia="ar-SA"/>
    </w:rPr>
  </w:style>
  <w:style w:type="paragraph" w:styleId="Heading6">
    <w:name w:val="heading 6"/>
    <w:basedOn w:val="Normal"/>
    <w:next w:val="Normal"/>
    <w:link w:val="Heading6Char"/>
    <w:qFormat/>
    <w:rsid w:val="009E78F5"/>
    <w:pPr>
      <w:keepNext/>
      <w:suppressAutoHyphens/>
      <w:jc w:val="both"/>
      <w:outlineLvl w:val="5"/>
    </w:pPr>
    <w:rPr>
      <w:rFonts w:ascii="Arial" w:hAnsi="Arial"/>
      <w:b/>
      <w:color w:val="FF0000"/>
      <w:sz w:val="28"/>
      <w:szCs w:val="28"/>
      <w:lang w:val="en-GB" w:eastAsia="ar-SA"/>
    </w:rPr>
  </w:style>
  <w:style w:type="paragraph" w:styleId="Heading7">
    <w:name w:val="heading 7"/>
    <w:basedOn w:val="Normal"/>
    <w:next w:val="Normal"/>
    <w:link w:val="Heading7Char"/>
    <w:qFormat/>
    <w:rsid w:val="009E78F5"/>
    <w:pPr>
      <w:suppressAutoHyphens/>
      <w:spacing w:before="240" w:after="60"/>
      <w:jc w:val="both"/>
      <w:outlineLvl w:val="6"/>
    </w:pPr>
    <w:rPr>
      <w:lang w:val="en-GB" w:eastAsia="ar-SA"/>
    </w:rPr>
  </w:style>
  <w:style w:type="paragraph" w:styleId="Heading8">
    <w:name w:val="heading 8"/>
    <w:basedOn w:val="Normal"/>
    <w:next w:val="Normal"/>
    <w:link w:val="Heading8Char"/>
    <w:uiPriority w:val="9"/>
    <w:unhideWhenUsed/>
    <w:qFormat/>
    <w:rsid w:val="009E78F5"/>
    <w:pPr>
      <w:spacing w:before="240" w:after="60"/>
      <w:outlineLvl w:val="7"/>
    </w:pPr>
    <w:rPr>
      <w:rFonts w:ascii="Calibri" w:hAnsi="Calibri"/>
      <w:i/>
      <w:iCs/>
      <w:lang w:val="en-GB"/>
    </w:rPr>
  </w:style>
  <w:style w:type="paragraph" w:styleId="Heading9">
    <w:name w:val="heading 9"/>
    <w:basedOn w:val="Normal"/>
    <w:next w:val="Normal"/>
    <w:link w:val="Heading9Char"/>
    <w:uiPriority w:val="9"/>
    <w:unhideWhenUsed/>
    <w:qFormat/>
    <w:rsid w:val="009E78F5"/>
    <w:pPr>
      <w:spacing w:before="240" w:after="60"/>
      <w:outlineLvl w:val="8"/>
    </w:pPr>
    <w:rPr>
      <w:rFonts w:ascii="Cambria" w:hAnsi="Cambri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
    <w:rsid w:val="001E452D"/>
    <w:rPr>
      <w:rFonts w:ascii="Cambria" w:hAnsi="Cambria"/>
      <w:b/>
      <w:bCs/>
      <w:kern w:val="32"/>
      <w:sz w:val="32"/>
      <w:szCs w:val="32"/>
      <w:lang w:val="en-US" w:eastAsia="en-US" w:bidi="ar-SA"/>
    </w:rPr>
  </w:style>
  <w:style w:type="character" w:customStyle="1" w:styleId="Heading2Char">
    <w:name w:val="Heading 2 Char"/>
    <w:basedOn w:val="DefaultParagraphFont"/>
    <w:link w:val="Heading2"/>
    <w:uiPriority w:val="9"/>
    <w:rsid w:val="005F312C"/>
    <w:rPr>
      <w:rFonts w:ascii="Arial" w:eastAsia="Times New Roman" w:hAnsi="Arial" w:cs="Arial"/>
      <w:b/>
      <w:bCs/>
      <w:i/>
      <w:iCs/>
      <w:sz w:val="28"/>
      <w:szCs w:val="28"/>
    </w:rPr>
  </w:style>
  <w:style w:type="character" w:customStyle="1" w:styleId="Heading3Char">
    <w:name w:val="Heading 3 Char"/>
    <w:basedOn w:val="DefaultParagraphFont"/>
    <w:link w:val="Heading3"/>
    <w:rsid w:val="005F312C"/>
    <w:rPr>
      <w:rFonts w:ascii="Arial" w:eastAsia="Times New Roman" w:hAnsi="Arial" w:cs="Arial"/>
      <w:b/>
      <w:bCs/>
      <w:sz w:val="26"/>
      <w:szCs w:val="26"/>
    </w:rPr>
  </w:style>
  <w:style w:type="character" w:customStyle="1" w:styleId="Heading4Char">
    <w:name w:val="Heading 4 Char"/>
    <w:link w:val="Heading4"/>
    <w:uiPriority w:val="9"/>
    <w:rsid w:val="009E78F5"/>
    <w:rPr>
      <w:rFonts w:eastAsia="Times New Roman"/>
      <w:b/>
      <w:bCs/>
      <w:sz w:val="28"/>
      <w:szCs w:val="28"/>
    </w:rPr>
  </w:style>
  <w:style w:type="character" w:customStyle="1" w:styleId="Heading5Char">
    <w:name w:val="Heading 5 Char"/>
    <w:basedOn w:val="DefaultParagraphFont"/>
    <w:link w:val="Heading5"/>
    <w:rsid w:val="009E78F5"/>
    <w:rPr>
      <w:rFonts w:ascii="C_Renfrew" w:eastAsia="Times New Roman" w:hAnsi="C_Renfrew"/>
      <w:bCs/>
      <w:sz w:val="32"/>
      <w:szCs w:val="24"/>
      <w:shd w:val="clear" w:color="auto" w:fill="FFFFFF"/>
      <w:lang w:val="en-GB" w:eastAsia="ar-SA"/>
    </w:rPr>
  </w:style>
  <w:style w:type="character" w:customStyle="1" w:styleId="Heading6Char">
    <w:name w:val="Heading 6 Char"/>
    <w:basedOn w:val="DefaultParagraphFont"/>
    <w:link w:val="Heading6"/>
    <w:rsid w:val="009E78F5"/>
    <w:rPr>
      <w:rFonts w:ascii="Arial" w:eastAsia="Times New Roman" w:hAnsi="Arial"/>
      <w:b/>
      <w:color w:val="FF0000"/>
      <w:sz w:val="28"/>
      <w:szCs w:val="28"/>
      <w:lang w:val="en-GB" w:eastAsia="ar-SA"/>
    </w:rPr>
  </w:style>
  <w:style w:type="character" w:customStyle="1" w:styleId="Heading7Char">
    <w:name w:val="Heading 7 Char"/>
    <w:basedOn w:val="DefaultParagraphFont"/>
    <w:link w:val="Heading7"/>
    <w:rsid w:val="009E78F5"/>
    <w:rPr>
      <w:rFonts w:eastAsia="Times New Roman"/>
      <w:sz w:val="24"/>
      <w:szCs w:val="24"/>
      <w:lang w:val="en-GB" w:eastAsia="ar-SA"/>
    </w:rPr>
  </w:style>
  <w:style w:type="character" w:customStyle="1" w:styleId="Heading8Char">
    <w:name w:val="Heading 8 Char"/>
    <w:basedOn w:val="DefaultParagraphFont"/>
    <w:link w:val="Heading8"/>
    <w:uiPriority w:val="9"/>
    <w:rsid w:val="009E78F5"/>
    <w:rPr>
      <w:rFonts w:ascii="Calibri" w:eastAsia="Times New Roman" w:hAnsi="Calibri"/>
      <w:i/>
      <w:iCs/>
      <w:sz w:val="24"/>
      <w:szCs w:val="24"/>
      <w:lang w:val="en-GB"/>
    </w:rPr>
  </w:style>
  <w:style w:type="character" w:customStyle="1" w:styleId="Heading9Char">
    <w:name w:val="Heading 9 Char"/>
    <w:basedOn w:val="DefaultParagraphFont"/>
    <w:link w:val="Heading9"/>
    <w:uiPriority w:val="9"/>
    <w:rsid w:val="009E78F5"/>
    <w:rPr>
      <w:rFonts w:ascii="Cambria" w:eastAsia="Times New Roman" w:hAnsi="Cambria"/>
      <w:sz w:val="22"/>
      <w:szCs w:val="22"/>
      <w:lang w:val="en-GB"/>
    </w:rPr>
  </w:style>
  <w:style w:type="paragraph" w:styleId="Header">
    <w:name w:val="header"/>
    <w:basedOn w:val="Normal"/>
    <w:link w:val="HeaderChar"/>
    <w:uiPriority w:val="99"/>
    <w:rsid w:val="00CB590E"/>
    <w:pPr>
      <w:tabs>
        <w:tab w:val="center" w:pos="4535"/>
        <w:tab w:val="right" w:pos="9071"/>
      </w:tabs>
    </w:pPr>
  </w:style>
  <w:style w:type="character" w:customStyle="1" w:styleId="HeaderChar">
    <w:name w:val="Header Char"/>
    <w:basedOn w:val="DefaultParagraphFont"/>
    <w:link w:val="Header"/>
    <w:uiPriority w:val="99"/>
    <w:rsid w:val="0018307F"/>
    <w:rPr>
      <w:rFonts w:eastAsia="Times New Roman"/>
      <w:sz w:val="24"/>
      <w:szCs w:val="24"/>
    </w:rPr>
  </w:style>
  <w:style w:type="paragraph" w:styleId="Footer">
    <w:name w:val="footer"/>
    <w:basedOn w:val="Normal"/>
    <w:link w:val="FooterChar"/>
    <w:uiPriority w:val="99"/>
    <w:rsid w:val="00CB590E"/>
    <w:pPr>
      <w:tabs>
        <w:tab w:val="center" w:pos="4535"/>
        <w:tab w:val="right" w:pos="9071"/>
      </w:tabs>
    </w:pPr>
  </w:style>
  <w:style w:type="character" w:customStyle="1" w:styleId="FooterChar">
    <w:name w:val="Footer Char"/>
    <w:basedOn w:val="DefaultParagraphFont"/>
    <w:link w:val="Footer"/>
    <w:uiPriority w:val="99"/>
    <w:rsid w:val="0018307F"/>
    <w:rPr>
      <w:rFonts w:eastAsia="Times New Roman"/>
      <w:sz w:val="24"/>
      <w:szCs w:val="24"/>
    </w:rPr>
  </w:style>
  <w:style w:type="paragraph" w:styleId="BalloonText">
    <w:name w:val="Balloon Text"/>
    <w:basedOn w:val="Normal"/>
    <w:link w:val="BalloonTextChar"/>
    <w:uiPriority w:val="99"/>
    <w:rsid w:val="00284ED2"/>
    <w:rPr>
      <w:rFonts w:ascii="Tahoma" w:hAnsi="Tahoma" w:cs="Tahoma"/>
      <w:sz w:val="16"/>
      <w:szCs w:val="16"/>
    </w:rPr>
  </w:style>
  <w:style w:type="character" w:customStyle="1" w:styleId="BalloonTextChar">
    <w:name w:val="Balloon Text Char"/>
    <w:basedOn w:val="DefaultParagraphFont"/>
    <w:link w:val="BalloonText"/>
    <w:uiPriority w:val="99"/>
    <w:rsid w:val="000106D1"/>
    <w:rPr>
      <w:rFonts w:ascii="Tahoma" w:eastAsia="Times New Roman" w:hAnsi="Tahoma" w:cs="Tahoma"/>
      <w:sz w:val="16"/>
      <w:szCs w:val="16"/>
    </w:rPr>
  </w:style>
  <w:style w:type="character" w:styleId="PageNumber">
    <w:name w:val="page number"/>
    <w:basedOn w:val="DefaultParagraphFont"/>
    <w:rsid w:val="004246F2"/>
  </w:style>
  <w:style w:type="character" w:styleId="Hyperlink">
    <w:name w:val="Hyperlink"/>
    <w:basedOn w:val="DefaultParagraphFont"/>
    <w:uiPriority w:val="99"/>
    <w:rsid w:val="00071923"/>
    <w:rPr>
      <w:color w:val="0000FF"/>
      <w:u w:val="single"/>
    </w:rPr>
  </w:style>
  <w:style w:type="paragraph" w:styleId="FootnoteText">
    <w:name w:val="footnote text"/>
    <w:basedOn w:val="Normal"/>
    <w:link w:val="FootnoteTextChar"/>
    <w:rsid w:val="001E452D"/>
    <w:rPr>
      <w:sz w:val="20"/>
      <w:szCs w:val="20"/>
      <w:lang w:val="en-US" w:eastAsia="en-US"/>
    </w:rPr>
  </w:style>
  <w:style w:type="character" w:customStyle="1" w:styleId="FootnoteTextChar">
    <w:name w:val="Footnote Text Char"/>
    <w:link w:val="FootnoteText"/>
    <w:rsid w:val="009E78F5"/>
    <w:rPr>
      <w:rFonts w:eastAsia="Times New Roman"/>
      <w:lang w:val="en-US" w:eastAsia="en-US"/>
    </w:rPr>
  </w:style>
  <w:style w:type="paragraph" w:styleId="HTMLPreformatted">
    <w:name w:val="HTML Preformatted"/>
    <w:basedOn w:val="Normal"/>
    <w:link w:val="HTMLPreformatted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eastAsia="en-US"/>
    </w:rPr>
  </w:style>
  <w:style w:type="paragraph" w:styleId="BodyText">
    <w:name w:val="Body Text"/>
    <w:basedOn w:val="Normal"/>
    <w:link w:val="BodyTextChar"/>
    <w:rsid w:val="001E452D"/>
    <w:pPr>
      <w:spacing w:after="120"/>
    </w:pPr>
    <w:rPr>
      <w:lang w:val="sl-SI" w:eastAsia="sl-SI"/>
    </w:rPr>
  </w:style>
  <w:style w:type="character" w:customStyle="1" w:styleId="BodyTextChar">
    <w:name w:val="Body Text Char"/>
    <w:basedOn w:val="DefaultParagraphFont"/>
    <w:link w:val="BodyText"/>
    <w:uiPriority w:val="99"/>
    <w:rsid w:val="005F312C"/>
    <w:rPr>
      <w:rFonts w:eastAsia="Times New Roman"/>
      <w:sz w:val="24"/>
      <w:szCs w:val="24"/>
      <w:lang w:val="sl-SI" w:eastAsia="sl-SI"/>
    </w:rPr>
  </w:style>
  <w:style w:type="paragraph" w:styleId="BodyText2">
    <w:name w:val="Body Text 2"/>
    <w:basedOn w:val="Normal"/>
    <w:link w:val="BodyText2Char"/>
    <w:rsid w:val="001E452D"/>
    <w:pPr>
      <w:spacing w:after="120" w:line="480" w:lineRule="auto"/>
    </w:pPr>
    <w:rPr>
      <w:lang w:val="sl-SI" w:eastAsia="sl-SI"/>
    </w:rPr>
  </w:style>
  <w:style w:type="character" w:customStyle="1" w:styleId="BodyText2Char">
    <w:name w:val="Body Text 2 Char"/>
    <w:basedOn w:val="DefaultParagraphFont"/>
    <w:link w:val="BodyText2"/>
    <w:uiPriority w:val="99"/>
    <w:rsid w:val="005F312C"/>
    <w:rPr>
      <w:rFonts w:eastAsia="Times New Roman"/>
      <w:sz w:val="24"/>
      <w:szCs w:val="24"/>
      <w:lang w:val="sl-SI" w:eastAsia="sl-SI"/>
    </w:rPr>
  </w:style>
  <w:style w:type="paragraph" w:customStyle="1" w:styleId="clan0">
    <w:name w:val="clan"/>
    <w:basedOn w:val="Normal"/>
    <w:rsid w:val="00654A99"/>
    <w:pPr>
      <w:spacing w:before="100" w:beforeAutospacing="1" w:after="100" w:afterAutospacing="1"/>
    </w:pPr>
    <w:rPr>
      <w:lang w:val="en-US" w:eastAsia="en-US"/>
    </w:rPr>
  </w:style>
  <w:style w:type="paragraph" w:customStyle="1" w:styleId="normal0">
    <w:name w:val="normal"/>
    <w:basedOn w:val="Normal"/>
    <w:rsid w:val="00654A99"/>
    <w:pPr>
      <w:spacing w:before="100" w:beforeAutospacing="1" w:after="100" w:afterAutospacing="1"/>
    </w:pPr>
    <w:rPr>
      <w:lang w:val="en-US" w:eastAsia="en-US"/>
    </w:rPr>
  </w:style>
  <w:style w:type="character" w:styleId="FollowedHyperlink">
    <w:name w:val="FollowedHyperlink"/>
    <w:basedOn w:val="DefaultParagraphFont"/>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FootnoteReference">
    <w:name w:val="footnote reference"/>
    <w:basedOn w:val="DefaultParagraphFont"/>
    <w:rsid w:val="002D2859"/>
    <w:rPr>
      <w:vertAlign w:val="superscript"/>
    </w:rPr>
  </w:style>
  <w:style w:type="character" w:styleId="CommentReference">
    <w:name w:val="annotation reference"/>
    <w:basedOn w:val="DefaultParagraphFont"/>
    <w:uiPriority w:val="99"/>
    <w:rsid w:val="002D2859"/>
    <w:rPr>
      <w:sz w:val="16"/>
      <w:szCs w:val="16"/>
    </w:rPr>
  </w:style>
  <w:style w:type="paragraph" w:styleId="CommentText">
    <w:name w:val="annotation text"/>
    <w:basedOn w:val="Normal"/>
    <w:link w:val="CommentTextChar"/>
    <w:uiPriority w:val="99"/>
    <w:rsid w:val="002D2859"/>
    <w:rPr>
      <w:sz w:val="20"/>
      <w:szCs w:val="20"/>
      <w:lang w:val="en-US" w:eastAsia="en-US"/>
    </w:rPr>
  </w:style>
  <w:style w:type="character" w:customStyle="1" w:styleId="CommentTextChar">
    <w:name w:val="Comment Text Char"/>
    <w:link w:val="CommentText"/>
    <w:uiPriority w:val="99"/>
    <w:rsid w:val="00B30329"/>
    <w:rPr>
      <w:rFonts w:eastAsia="Times New Roman"/>
      <w:lang w:val="en-US" w:eastAsia="en-US"/>
    </w:rPr>
  </w:style>
  <w:style w:type="paragraph" w:styleId="CommentSubject">
    <w:name w:val="annotation subject"/>
    <w:basedOn w:val="CommentText"/>
    <w:next w:val="CommentText"/>
    <w:link w:val="CommentSubjectChar"/>
    <w:uiPriority w:val="99"/>
    <w:rsid w:val="002D2859"/>
    <w:rPr>
      <w:b/>
      <w:bCs/>
    </w:rPr>
  </w:style>
  <w:style w:type="character" w:customStyle="1" w:styleId="CommentSubjectChar">
    <w:name w:val="Comment Subject Char"/>
    <w:link w:val="CommentSubject"/>
    <w:uiPriority w:val="99"/>
    <w:rsid w:val="00B30329"/>
    <w:rPr>
      <w:rFonts w:eastAsia="Times New Roman"/>
      <w:b/>
      <w:bCs/>
      <w:lang w:val="en-US" w:eastAsia="en-US"/>
    </w:rPr>
  </w:style>
  <w:style w:type="paragraph" w:styleId="NormalWeb">
    <w:name w:val="Normal (Web)"/>
    <w:basedOn w:val="Normal"/>
    <w:uiPriority w:val="99"/>
    <w:rsid w:val="002D2859"/>
    <w:pPr>
      <w:spacing w:before="100" w:beforeAutospacing="1" w:after="100" w:afterAutospacing="1"/>
    </w:pPr>
    <w:rPr>
      <w:lang w:val="en-US" w:eastAsia="en-US"/>
    </w:rPr>
  </w:style>
  <w:style w:type="paragraph" w:customStyle="1" w:styleId="Norma">
    <w:name w:val="Norma"/>
    <w:basedOn w:val="Normal"/>
    <w:link w:val="NormaChar"/>
    <w:rsid w:val="002A210A"/>
    <w:pPr>
      <w:ind w:firstLine="708"/>
      <w:jc w:val="both"/>
    </w:pPr>
  </w:style>
  <w:style w:type="character" w:customStyle="1" w:styleId="NormaChar">
    <w:name w:val="Norma Char"/>
    <w:basedOn w:val="DefaultParagraphFont"/>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eastAsia="en-US"/>
    </w:rPr>
  </w:style>
  <w:style w:type="paragraph" w:styleId="ListParagraph">
    <w:name w:val="List Paragraph"/>
    <w:basedOn w:val="Normal"/>
    <w:uiPriority w:val="34"/>
    <w:qFormat/>
    <w:rsid w:val="00C6208D"/>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uiPriority w:val="22"/>
    <w:qFormat/>
    <w:rsid w:val="00102395"/>
    <w:rPr>
      <w:b/>
      <w:bCs/>
    </w:rPr>
  </w:style>
  <w:style w:type="paragraph" w:customStyle="1" w:styleId="Char">
    <w:name w:val="Char"/>
    <w:basedOn w:val="Normal"/>
    <w:rsid w:val="00102395"/>
    <w:pPr>
      <w:tabs>
        <w:tab w:val="left" w:pos="709"/>
      </w:tabs>
    </w:pPr>
    <w:rPr>
      <w:rFonts w:ascii="Arial Narrow" w:hAnsi="Arial Narrow"/>
      <w:b/>
      <w:sz w:val="26"/>
      <w:lang w:val="pl-PL" w:eastAsia="pl-PL"/>
    </w:rPr>
  </w:style>
  <w:style w:type="paragraph" w:styleId="DocumentMap">
    <w:name w:val="Document Map"/>
    <w:basedOn w:val="Normal"/>
    <w:link w:val="DocumentMapChar"/>
    <w:rsid w:val="006014E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014E5"/>
    <w:rPr>
      <w:rFonts w:ascii="Tahoma" w:eastAsia="Times New Roman" w:hAnsi="Tahoma" w:cs="Tahoma"/>
      <w:shd w:val="clear" w:color="auto" w:fill="000080"/>
    </w:rPr>
  </w:style>
  <w:style w:type="paragraph" w:customStyle="1" w:styleId="pasus">
    <w:name w:val="pasus"/>
    <w:basedOn w:val="Normal"/>
    <w:link w:val="pasusChar"/>
    <w:qFormat/>
    <w:rsid w:val="00BF4B19"/>
    <w:pPr>
      <w:widowControl w:val="0"/>
      <w:autoSpaceDE w:val="0"/>
      <w:autoSpaceDN w:val="0"/>
      <w:adjustRightInd w:val="0"/>
      <w:spacing w:before="120" w:after="120"/>
      <w:jc w:val="both"/>
    </w:pPr>
    <w:rPr>
      <w:rFonts w:ascii="Cambria" w:hAnsi="Cambria"/>
      <w:bCs/>
      <w:spacing w:val="1"/>
      <w:sz w:val="22"/>
      <w:szCs w:val="28"/>
    </w:rPr>
  </w:style>
  <w:style w:type="character" w:customStyle="1" w:styleId="pasusChar">
    <w:name w:val="pasus Char"/>
    <w:link w:val="pasus"/>
    <w:rsid w:val="00BF4B19"/>
    <w:rPr>
      <w:rFonts w:ascii="Cambria" w:eastAsia="Times New Roman" w:hAnsi="Cambria"/>
      <w:bCs/>
      <w:spacing w:val="1"/>
      <w:sz w:val="22"/>
      <w:szCs w:val="28"/>
    </w:rPr>
  </w:style>
  <w:style w:type="paragraph" w:styleId="NoSpacing">
    <w:name w:val="No Spacing"/>
    <w:link w:val="NoSpacingChar"/>
    <w:uiPriority w:val="1"/>
    <w:qFormat/>
    <w:rsid w:val="002A3B05"/>
    <w:rPr>
      <w:rFonts w:ascii="Calibri" w:eastAsia="Times New Roman" w:hAnsi="Calibri"/>
      <w:sz w:val="22"/>
      <w:szCs w:val="22"/>
      <w:lang w:val="en-US" w:eastAsia="en-US"/>
    </w:rPr>
  </w:style>
  <w:style w:type="character" w:customStyle="1" w:styleId="NoSpacingChar">
    <w:name w:val="No Spacing Char"/>
    <w:link w:val="NoSpacing"/>
    <w:rsid w:val="009E78F5"/>
    <w:rPr>
      <w:rFonts w:ascii="Calibri" w:eastAsia="Times New Roman" w:hAnsi="Calibri"/>
      <w:sz w:val="22"/>
      <w:szCs w:val="22"/>
      <w:lang w:val="en-US" w:eastAsia="en-US"/>
    </w:rPr>
  </w:style>
  <w:style w:type="paragraph" w:styleId="BodyTextIndent">
    <w:name w:val="Body Text Indent"/>
    <w:basedOn w:val="Normal"/>
    <w:link w:val="BodyTextIndentChar"/>
    <w:rsid w:val="005F312C"/>
    <w:pPr>
      <w:ind w:left="360"/>
    </w:pPr>
    <w:rPr>
      <w:sz w:val="28"/>
      <w:szCs w:val="20"/>
      <w:lang w:val="sl-SI" w:eastAsia="en-US"/>
    </w:rPr>
  </w:style>
  <w:style w:type="character" w:customStyle="1" w:styleId="BodyTextIndentChar">
    <w:name w:val="Body Text Indent Char"/>
    <w:basedOn w:val="DefaultParagraphFont"/>
    <w:link w:val="BodyTextIndent"/>
    <w:rsid w:val="005F312C"/>
    <w:rPr>
      <w:rFonts w:eastAsia="Times New Roman"/>
      <w:sz w:val="28"/>
      <w:lang w:val="sl-SI" w:eastAsia="en-US"/>
    </w:rPr>
  </w:style>
  <w:style w:type="character" w:customStyle="1" w:styleId="field-content">
    <w:name w:val="field-content"/>
    <w:basedOn w:val="DefaultParagraphFont"/>
    <w:rsid w:val="005F312C"/>
  </w:style>
  <w:style w:type="table" w:styleId="TableGrid">
    <w:name w:val="Table Grid"/>
    <w:basedOn w:val="TableNormal"/>
    <w:uiPriority w:val="39"/>
    <w:rsid w:val="00CA55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tekst">
    <w:name w:val="1tekst"/>
    <w:basedOn w:val="Normal"/>
    <w:rsid w:val="005054DD"/>
    <w:pPr>
      <w:ind w:left="340" w:right="340" w:firstLine="240"/>
      <w:jc w:val="both"/>
    </w:pPr>
    <w:rPr>
      <w:rFonts w:ascii="Arial" w:hAnsi="Arial" w:cs="Arial"/>
      <w:sz w:val="20"/>
      <w:szCs w:val="20"/>
      <w:lang w:val="en-US" w:eastAsia="en-US"/>
    </w:rPr>
  </w:style>
  <w:style w:type="paragraph" w:customStyle="1" w:styleId="font7">
    <w:name w:val="font7"/>
    <w:basedOn w:val="Normal"/>
    <w:rsid w:val="00B30329"/>
    <w:pPr>
      <w:spacing w:before="100" w:beforeAutospacing="1" w:after="100" w:afterAutospacing="1"/>
    </w:pPr>
    <w:rPr>
      <w:color w:val="0D0D0D"/>
    </w:rPr>
  </w:style>
  <w:style w:type="character" w:customStyle="1" w:styleId="Suptilnonaglaavanje">
    <w:name w:val="Suptilno naglašavanje"/>
    <w:basedOn w:val="DefaultParagraphFont"/>
    <w:uiPriority w:val="19"/>
    <w:qFormat/>
    <w:rsid w:val="009E78F5"/>
    <w:rPr>
      <w:i/>
      <w:iCs/>
      <w:color w:val="808080"/>
    </w:rPr>
  </w:style>
  <w:style w:type="paragraph" w:customStyle="1" w:styleId="NASLOVI">
    <w:name w:val="NASLOVI"/>
    <w:basedOn w:val="Normal"/>
    <w:qFormat/>
    <w:rsid w:val="009E78F5"/>
    <w:pPr>
      <w:spacing w:before="240" w:after="240"/>
      <w:jc w:val="center"/>
    </w:pPr>
    <w:rPr>
      <w:rFonts w:eastAsia="MS Mincho"/>
      <w:b/>
      <w:bCs/>
      <w:i/>
      <w:iCs/>
      <w:color w:val="000000"/>
      <w:lang w:val="en-US" w:eastAsia="en-US"/>
    </w:rPr>
  </w:style>
  <w:style w:type="paragraph" w:customStyle="1" w:styleId="TEKST">
    <w:name w:val="TEKST"/>
    <w:basedOn w:val="Normal"/>
    <w:qFormat/>
    <w:rsid w:val="009E78F5"/>
    <w:pPr>
      <w:spacing w:before="120" w:after="120"/>
      <w:ind w:firstLine="851"/>
      <w:jc w:val="both"/>
    </w:pPr>
    <w:rPr>
      <w:rFonts w:eastAsia="MS Mincho"/>
      <w:color w:val="000000"/>
      <w:szCs w:val="26"/>
      <w:lang w:val="en-US" w:eastAsia="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Default">
    <w:name w:val="Default"/>
    <w:rsid w:val="009E78F5"/>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Style1">
    <w:name w:val="Style1"/>
    <w:basedOn w:val="Normal"/>
    <w:link w:val="Style1Char"/>
    <w:rsid w:val="009E78F5"/>
    <w:pPr>
      <w:jc w:val="both"/>
    </w:pPr>
    <w:rPr>
      <w:rFonts w:ascii="Arial" w:hAnsi="Arial"/>
      <w:lang w:val="sr-Cyrl-CS"/>
    </w:rPr>
  </w:style>
  <w:style w:type="character" w:customStyle="1" w:styleId="Style1Char">
    <w:name w:val="Style1 Char"/>
    <w:link w:val="Style1"/>
    <w:rsid w:val="009E78F5"/>
    <w:rPr>
      <w:rFonts w:ascii="Arial" w:eastAsia="Times New Roman" w:hAnsi="Arial"/>
      <w:sz w:val="24"/>
      <w:szCs w:val="24"/>
      <w:lang w:val="sr-Cyrl-CS"/>
    </w:rPr>
  </w:style>
  <w:style w:type="paragraph" w:customStyle="1" w:styleId="stil1tekst">
    <w:name w:val="stil_1tekst"/>
    <w:basedOn w:val="Normal"/>
    <w:rsid w:val="009E78F5"/>
    <w:pPr>
      <w:spacing w:before="100" w:beforeAutospacing="1" w:after="100" w:afterAutospacing="1"/>
    </w:pPr>
  </w:style>
  <w:style w:type="paragraph" w:customStyle="1" w:styleId="DecimalAligned">
    <w:name w:val="Decimal Aligned"/>
    <w:basedOn w:val="Normal"/>
    <w:uiPriority w:val="40"/>
    <w:qFormat/>
    <w:rsid w:val="009E78F5"/>
    <w:pPr>
      <w:tabs>
        <w:tab w:val="decimal" w:pos="360"/>
      </w:tabs>
      <w:spacing w:after="200" w:line="276" w:lineRule="auto"/>
    </w:pPr>
    <w:rPr>
      <w:rFonts w:ascii="Calibri" w:hAnsi="Calibri"/>
      <w:sz w:val="22"/>
      <w:szCs w:val="22"/>
      <w:lang w:val="en-US" w:eastAsia="en-US"/>
    </w:rPr>
  </w:style>
  <w:style w:type="character" w:styleId="SubtleEmphasis">
    <w:name w:val="Subtle Emphasis"/>
    <w:uiPriority w:val="19"/>
    <w:qFormat/>
    <w:rsid w:val="009E78F5"/>
    <w:rPr>
      <w:rFonts w:eastAsia="Times New Roman" w:cs="Times New Roman"/>
      <w:bCs w:val="0"/>
      <w:i/>
      <w:iCs/>
      <w:color w:val="808080"/>
      <w:szCs w:val="22"/>
      <w:lang w:val="en-US"/>
    </w:rPr>
  </w:style>
  <w:style w:type="paragraph" w:customStyle="1" w:styleId="WW-Default1">
    <w:name w:val="WW-Default1"/>
    <w:rsid w:val="009E78F5"/>
    <w:pPr>
      <w:widowControl w:val="0"/>
      <w:suppressAutoHyphens/>
      <w:autoSpaceDE w:val="0"/>
    </w:pPr>
    <w:rPr>
      <w:rFonts w:ascii="Arial" w:eastAsia="Arial" w:hAnsi="Arial" w:cs="Arial"/>
      <w:color w:val="000000"/>
      <w:sz w:val="24"/>
      <w:szCs w:val="24"/>
      <w:lang w:val="en-US" w:eastAsia="ar-SA"/>
    </w:rPr>
  </w:style>
  <w:style w:type="paragraph" w:customStyle="1" w:styleId="WW-BodyText2">
    <w:name w:val="WW-Body Text 2"/>
    <w:basedOn w:val="Normal"/>
    <w:rsid w:val="009E78F5"/>
    <w:pPr>
      <w:suppressAutoHyphens/>
      <w:ind w:right="-4"/>
      <w:jc w:val="both"/>
    </w:pPr>
    <w:rPr>
      <w:rFonts w:ascii="CHelvPlain" w:hAnsi="CHelvPlain"/>
      <w:szCs w:val="20"/>
      <w:lang w:val="en-US" w:eastAsia="ar-SA"/>
    </w:rPr>
  </w:style>
  <w:style w:type="paragraph" w:customStyle="1" w:styleId="CM66">
    <w:name w:val="CM66"/>
    <w:basedOn w:val="Default"/>
    <w:next w:val="Default"/>
    <w:rsid w:val="009E78F5"/>
    <w:pPr>
      <w:spacing w:after="233"/>
    </w:pPr>
    <w:rPr>
      <w:rFonts w:cs="Times New Roman"/>
      <w:color w:val="auto"/>
    </w:rPr>
  </w:style>
  <w:style w:type="paragraph" w:customStyle="1" w:styleId="CM52">
    <w:name w:val="CM52"/>
    <w:basedOn w:val="Default"/>
    <w:next w:val="Default"/>
    <w:rsid w:val="009E78F5"/>
    <w:pPr>
      <w:spacing w:after="400"/>
    </w:pPr>
    <w:rPr>
      <w:color w:val="auto"/>
    </w:rPr>
  </w:style>
  <w:style w:type="paragraph" w:customStyle="1" w:styleId="CharCharCharCharCharCharCharCharCharCharCharCharCharCharChar1CharCharCharCharCharCharCharCharCharChar0">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9E78F5"/>
    <w:pPr>
      <w:suppressAutoHyphens/>
      <w:spacing w:after="120" w:line="480" w:lineRule="auto"/>
      <w:ind w:left="283"/>
      <w:jc w:val="both"/>
    </w:pPr>
    <w:rPr>
      <w:lang w:val="en-GB" w:eastAsia="ar-SA"/>
    </w:rPr>
  </w:style>
  <w:style w:type="character" w:customStyle="1" w:styleId="BodyTextIndent2Char">
    <w:name w:val="Body Text Indent 2 Char"/>
    <w:basedOn w:val="DefaultParagraphFont"/>
    <w:link w:val="BodyTextIndent2"/>
    <w:rsid w:val="009E78F5"/>
    <w:rPr>
      <w:rFonts w:eastAsia="Times New Roman"/>
      <w:sz w:val="24"/>
      <w:szCs w:val="24"/>
      <w:lang w:val="en-GB" w:eastAsia="ar-SA"/>
    </w:rPr>
  </w:style>
  <w:style w:type="paragraph" w:customStyle="1" w:styleId="a">
    <w:name w:val="Текст"/>
    <w:basedOn w:val="BodyText"/>
    <w:autoRedefine/>
    <w:rsid w:val="009E78F5"/>
    <w:pPr>
      <w:tabs>
        <w:tab w:val="right" w:leader="dot" w:pos="8640"/>
      </w:tabs>
      <w:spacing w:after="0"/>
      <w:ind w:firstLine="720"/>
      <w:jc w:val="both"/>
    </w:pPr>
    <w:rPr>
      <w:rFonts w:ascii="Arial" w:hAnsi="Arial" w:cs="Arial"/>
      <w:lang w:val="sr-Cyrl-CS" w:eastAsia="en-US"/>
    </w:rPr>
  </w:style>
  <w:style w:type="paragraph" w:styleId="PlainText">
    <w:name w:val="Plain Text"/>
    <w:basedOn w:val="Normal"/>
    <w:link w:val="PlainTextChar"/>
    <w:rsid w:val="009E78F5"/>
    <w:pPr>
      <w:suppressAutoHyphens/>
    </w:pPr>
    <w:rPr>
      <w:rFonts w:ascii="Courier New" w:hAnsi="Courier New"/>
      <w:color w:val="000000"/>
      <w:sz w:val="20"/>
      <w:szCs w:val="20"/>
      <w:lang w:eastAsia="ar-SA"/>
    </w:rPr>
  </w:style>
  <w:style w:type="character" w:customStyle="1" w:styleId="PlainTextChar">
    <w:name w:val="Plain Text Char"/>
    <w:basedOn w:val="DefaultParagraphFont"/>
    <w:link w:val="PlainText"/>
    <w:rsid w:val="009E78F5"/>
    <w:rPr>
      <w:rFonts w:ascii="Courier New" w:eastAsia="Times New Roman" w:hAnsi="Courier New"/>
      <w:color w:val="000000"/>
      <w:lang w:eastAsia="ar-SA"/>
    </w:rPr>
  </w:style>
  <w:style w:type="paragraph" w:customStyle="1" w:styleId="Index">
    <w:name w:val="Index"/>
    <w:basedOn w:val="Normal"/>
    <w:rsid w:val="009E78F5"/>
    <w:pPr>
      <w:suppressLineNumbers/>
      <w:suppressAutoHyphens/>
      <w:jc w:val="both"/>
    </w:pPr>
    <w:rPr>
      <w:rFonts w:cs="Tahoma"/>
      <w:lang w:val="en-GB" w:eastAsia="ar-SA"/>
    </w:rPr>
  </w:style>
  <w:style w:type="paragraph" w:customStyle="1" w:styleId="TableContents">
    <w:name w:val="Table Contents"/>
    <w:basedOn w:val="BodyText"/>
    <w:rsid w:val="009E78F5"/>
    <w:pPr>
      <w:suppressLineNumbers/>
      <w:suppressAutoHyphens/>
    </w:pPr>
    <w:rPr>
      <w:szCs w:val="20"/>
      <w:lang w:val="en-US" w:eastAsia="ar-SA"/>
    </w:rPr>
  </w:style>
  <w:style w:type="character" w:customStyle="1" w:styleId="WW8Num2z0">
    <w:name w:val="WW8Num2z0"/>
    <w:rsid w:val="009E78F5"/>
    <w:rPr>
      <w:rFonts w:ascii="Symbol" w:hAnsi="Symbol"/>
    </w:rPr>
  </w:style>
  <w:style w:type="character" w:customStyle="1" w:styleId="WW8Num2z1">
    <w:name w:val="WW8Num2z1"/>
    <w:rsid w:val="009E78F5"/>
    <w:rPr>
      <w:rFonts w:ascii="Courier New" w:hAnsi="Courier New"/>
    </w:rPr>
  </w:style>
  <w:style w:type="character" w:customStyle="1" w:styleId="WW8Num2z2">
    <w:name w:val="WW8Num2z2"/>
    <w:rsid w:val="009E78F5"/>
    <w:rPr>
      <w:rFonts w:ascii="Wingdings" w:hAnsi="Wingdings"/>
    </w:rPr>
  </w:style>
  <w:style w:type="character" w:customStyle="1" w:styleId="WW8Num2z3">
    <w:name w:val="WW8Num2z3"/>
    <w:rsid w:val="009E78F5"/>
    <w:rPr>
      <w:rFonts w:ascii="Symbol" w:hAnsi="Symbol"/>
    </w:rPr>
  </w:style>
  <w:style w:type="character" w:customStyle="1" w:styleId="WW8Num3z0">
    <w:name w:val="WW8Num3z0"/>
    <w:rsid w:val="009E78F5"/>
    <w:rPr>
      <w:rFonts w:ascii="Arial" w:hAnsi="Arial"/>
    </w:rPr>
  </w:style>
  <w:style w:type="character" w:customStyle="1" w:styleId="WW8Num4z0">
    <w:name w:val="WW8Num4z0"/>
    <w:rsid w:val="009E78F5"/>
    <w:rPr>
      <w:rFonts w:ascii="Times New Roman" w:eastAsia="Times New Roman" w:hAnsi="Times New Roman"/>
    </w:rPr>
  </w:style>
  <w:style w:type="character" w:customStyle="1" w:styleId="WW8Num5z0">
    <w:name w:val="WW8Num5z0"/>
    <w:rsid w:val="009E78F5"/>
    <w:rPr>
      <w:rFonts w:ascii="Times New Roman" w:eastAsia="Times New Roman" w:hAnsi="Times New Roman"/>
    </w:rPr>
  </w:style>
  <w:style w:type="character" w:customStyle="1" w:styleId="WW8Num5z1">
    <w:name w:val="WW8Num5z1"/>
    <w:rsid w:val="009E78F5"/>
    <w:rPr>
      <w:rFonts w:ascii="Courier New" w:hAnsi="Courier New"/>
    </w:rPr>
  </w:style>
  <w:style w:type="character" w:customStyle="1" w:styleId="WW8Num7z0">
    <w:name w:val="WW8Num7z0"/>
    <w:rsid w:val="009E78F5"/>
    <w:rPr>
      <w:rFonts w:ascii="Times New Roman" w:eastAsia="Times New Roman" w:hAnsi="Times New Roman"/>
    </w:rPr>
  </w:style>
  <w:style w:type="character" w:customStyle="1" w:styleId="WW8Num7z1">
    <w:name w:val="WW8Num7z1"/>
    <w:rsid w:val="009E78F5"/>
    <w:rPr>
      <w:rFonts w:ascii="Courier New" w:hAnsi="Courier New"/>
    </w:rPr>
  </w:style>
  <w:style w:type="character" w:customStyle="1" w:styleId="WW8Num7z2">
    <w:name w:val="WW8Num7z2"/>
    <w:rsid w:val="009E78F5"/>
    <w:rPr>
      <w:rFonts w:ascii="Wingdings" w:hAnsi="Wingdings"/>
    </w:rPr>
  </w:style>
  <w:style w:type="character" w:customStyle="1" w:styleId="WW8Num7z3">
    <w:name w:val="WW8Num7z3"/>
    <w:rsid w:val="009E78F5"/>
    <w:rPr>
      <w:rFonts w:ascii="Symbol" w:hAnsi="Symbol"/>
    </w:rPr>
  </w:style>
  <w:style w:type="character" w:customStyle="1" w:styleId="WW8Num8z0">
    <w:name w:val="WW8Num8z0"/>
    <w:rsid w:val="009E78F5"/>
    <w:rPr>
      <w:rFonts w:ascii="StarSymbol" w:eastAsia="StarSymbol" w:hAnsi="StarSymbol"/>
      <w:sz w:val="18"/>
    </w:rPr>
  </w:style>
  <w:style w:type="character" w:customStyle="1" w:styleId="WW8Num8z1">
    <w:name w:val="WW8Num8z1"/>
    <w:rsid w:val="009E78F5"/>
    <w:rPr>
      <w:rFonts w:ascii="Symbol" w:hAnsi="Symbol"/>
    </w:rPr>
  </w:style>
  <w:style w:type="character" w:customStyle="1" w:styleId="WW8Num8z2">
    <w:name w:val="WW8Num8z2"/>
    <w:rsid w:val="009E78F5"/>
    <w:rPr>
      <w:rFonts w:ascii="Wingdings" w:hAnsi="Wingdings"/>
    </w:rPr>
  </w:style>
  <w:style w:type="character" w:customStyle="1" w:styleId="WW8Num8z3">
    <w:name w:val="WW8Num8z3"/>
    <w:rsid w:val="009E78F5"/>
    <w:rPr>
      <w:rFonts w:ascii="Symbol" w:hAnsi="Symbol"/>
    </w:rPr>
  </w:style>
  <w:style w:type="character" w:customStyle="1" w:styleId="WW8Num9z0">
    <w:name w:val="WW8Num9z0"/>
    <w:rsid w:val="009E78F5"/>
    <w:rPr>
      <w:rFonts w:ascii="StarSymbol" w:eastAsia="StarSymbol" w:hAnsi="StarSymbol"/>
      <w:sz w:val="18"/>
    </w:rPr>
  </w:style>
  <w:style w:type="character" w:customStyle="1" w:styleId="WW8Num11z0">
    <w:name w:val="WW8Num11z0"/>
    <w:rsid w:val="009E78F5"/>
    <w:rPr>
      <w:rFonts w:ascii="StarSymbol" w:eastAsia="StarSymbol" w:hAnsi="StarSymbol"/>
      <w:sz w:val="18"/>
    </w:rPr>
  </w:style>
  <w:style w:type="character" w:customStyle="1" w:styleId="WW8Num11z1">
    <w:name w:val="WW8Num11z1"/>
    <w:rsid w:val="009E78F5"/>
    <w:rPr>
      <w:rFonts w:ascii="Symbol" w:hAnsi="Symbol"/>
    </w:rPr>
  </w:style>
  <w:style w:type="character" w:customStyle="1" w:styleId="WW8Num11z2">
    <w:name w:val="WW8Num11z2"/>
    <w:rsid w:val="009E78F5"/>
    <w:rPr>
      <w:rFonts w:ascii="Wingdings" w:hAnsi="Wingdings"/>
    </w:rPr>
  </w:style>
  <w:style w:type="character" w:customStyle="1" w:styleId="WW8Num12z0">
    <w:name w:val="WW8Num12z0"/>
    <w:rsid w:val="009E78F5"/>
    <w:rPr>
      <w:rFonts w:ascii="StarSymbol" w:eastAsia="StarSymbol" w:hAnsi="StarSymbol"/>
      <w:sz w:val="18"/>
    </w:rPr>
  </w:style>
  <w:style w:type="character" w:customStyle="1" w:styleId="WW8Num14z1">
    <w:name w:val="WW8Num14z1"/>
    <w:rsid w:val="009E78F5"/>
    <w:rPr>
      <w:rFonts w:ascii="Courier New" w:hAnsi="Courier New" w:cs="Courier New"/>
    </w:rPr>
  </w:style>
  <w:style w:type="character" w:customStyle="1" w:styleId="WW8Num16z1">
    <w:name w:val="WW8Num16z1"/>
    <w:rsid w:val="009E78F5"/>
    <w:rPr>
      <w:rFonts w:ascii="Courier New" w:hAnsi="Courier New" w:cs="Courier New"/>
    </w:rPr>
  </w:style>
  <w:style w:type="character" w:customStyle="1" w:styleId="WW8Num17z0">
    <w:name w:val="WW8Num17z0"/>
    <w:rsid w:val="009E78F5"/>
    <w:rPr>
      <w:rFonts w:ascii="StarSymbol" w:eastAsia="StarSymbol" w:hAnsi="StarSymbol"/>
      <w:sz w:val="18"/>
    </w:rPr>
  </w:style>
  <w:style w:type="character" w:customStyle="1" w:styleId="WW8Num18z0">
    <w:name w:val="WW8Num18z0"/>
    <w:rsid w:val="009E78F5"/>
    <w:rPr>
      <w:rFonts w:ascii="Symbol" w:hAnsi="Symbol"/>
    </w:rPr>
  </w:style>
  <w:style w:type="character" w:customStyle="1" w:styleId="WW8Num22z0">
    <w:name w:val="WW8Num22z0"/>
    <w:rsid w:val="009E78F5"/>
    <w:rPr>
      <w:rFonts w:ascii="CHelvPlain" w:hAnsi="CHelvPlain"/>
    </w:rPr>
  </w:style>
  <w:style w:type="character" w:customStyle="1" w:styleId="WW8Num22z1">
    <w:name w:val="WW8Num22z1"/>
    <w:rsid w:val="009E78F5"/>
    <w:rPr>
      <w:rFonts w:ascii="Courier New" w:hAnsi="Courier New"/>
    </w:rPr>
  </w:style>
  <w:style w:type="character" w:customStyle="1" w:styleId="WW8Num22z2">
    <w:name w:val="WW8Num22z2"/>
    <w:rsid w:val="009E78F5"/>
    <w:rPr>
      <w:rFonts w:ascii="Wingdings" w:hAnsi="Wingdings"/>
    </w:rPr>
  </w:style>
  <w:style w:type="character" w:customStyle="1" w:styleId="WW8Num24z0">
    <w:name w:val="WW8Num24z0"/>
    <w:rsid w:val="009E78F5"/>
    <w:rPr>
      <w:rFonts w:ascii="Times New Roman" w:hAnsi="Times New Roman"/>
    </w:rPr>
  </w:style>
  <w:style w:type="character" w:customStyle="1" w:styleId="WW8Num25z0">
    <w:name w:val="WW8Num25z0"/>
    <w:rsid w:val="009E78F5"/>
    <w:rPr>
      <w:rFonts w:ascii="CHelvPlain" w:eastAsia="Times New Roman" w:hAnsi="CHelvPlain" w:cs="Times New Roman"/>
    </w:rPr>
  </w:style>
  <w:style w:type="character" w:customStyle="1" w:styleId="WW8Num26z0">
    <w:name w:val="WW8Num26z0"/>
    <w:rsid w:val="009E78F5"/>
    <w:rPr>
      <w:rFonts w:ascii="Symbol" w:hAnsi="Symbol"/>
    </w:rPr>
  </w:style>
  <w:style w:type="character" w:customStyle="1" w:styleId="WW8Num27z0">
    <w:name w:val="WW8Num27z0"/>
    <w:rsid w:val="009E78F5"/>
    <w:rPr>
      <w:rFonts w:ascii="StarSymbol" w:eastAsia="StarSymbol" w:hAnsi="StarSymbol"/>
      <w:sz w:val="18"/>
    </w:rPr>
  </w:style>
  <w:style w:type="character" w:customStyle="1" w:styleId="WW8Num29z0">
    <w:name w:val="WW8Num29z0"/>
    <w:rsid w:val="009E78F5"/>
    <w:rPr>
      <w:rFonts w:ascii="Symbol" w:hAnsi="Symbol"/>
    </w:rPr>
  </w:style>
  <w:style w:type="character" w:customStyle="1" w:styleId="WW8Num30z0">
    <w:name w:val="WW8Num30z0"/>
    <w:rsid w:val="009E78F5"/>
    <w:rPr>
      <w:rFonts w:ascii="CHelvPlain" w:eastAsia="Times New Roman" w:hAnsi="CHelvPlain" w:cs="Times New Roman"/>
    </w:rPr>
  </w:style>
  <w:style w:type="character" w:customStyle="1" w:styleId="WW8Num31z0">
    <w:name w:val="WW8Num31z0"/>
    <w:rsid w:val="009E78F5"/>
    <w:rPr>
      <w:b/>
    </w:rPr>
  </w:style>
  <w:style w:type="character" w:customStyle="1" w:styleId="WW8Num32z0">
    <w:name w:val="WW8Num32z0"/>
    <w:rsid w:val="009E78F5"/>
    <w:rPr>
      <w:rFonts w:ascii="Symbol" w:hAnsi="Symbol"/>
    </w:rPr>
  </w:style>
  <w:style w:type="character" w:customStyle="1" w:styleId="Absatz-Standardschriftart">
    <w:name w:val="Absatz-Standardschriftart"/>
    <w:rsid w:val="009E78F5"/>
  </w:style>
  <w:style w:type="character" w:customStyle="1" w:styleId="WW8Num10z0">
    <w:name w:val="WW8Num10z0"/>
    <w:rsid w:val="009E78F5"/>
    <w:rPr>
      <w:rFonts w:ascii="StarSymbol" w:eastAsia="StarSymbol" w:hAnsi="StarSymbol"/>
      <w:sz w:val="18"/>
    </w:rPr>
  </w:style>
  <w:style w:type="character" w:customStyle="1" w:styleId="WW8Num10z1">
    <w:name w:val="WW8Num10z1"/>
    <w:rsid w:val="009E78F5"/>
    <w:rPr>
      <w:rFonts w:ascii="Symbol" w:hAnsi="Symbol"/>
    </w:rPr>
  </w:style>
  <w:style w:type="character" w:customStyle="1" w:styleId="WW8Num10z2">
    <w:name w:val="WW8Num10z2"/>
    <w:rsid w:val="009E78F5"/>
    <w:rPr>
      <w:rFonts w:ascii="StarSymbol" w:eastAsia="StarSymbol" w:hAnsi="StarSymbol"/>
      <w:sz w:val="18"/>
    </w:rPr>
  </w:style>
  <w:style w:type="character" w:customStyle="1" w:styleId="WW8Num10z3">
    <w:name w:val="WW8Num10z3"/>
    <w:rsid w:val="009E78F5"/>
    <w:rPr>
      <w:rFonts w:ascii="Symbol" w:hAnsi="Symbol"/>
    </w:rPr>
  </w:style>
  <w:style w:type="character" w:customStyle="1" w:styleId="WW8Num11z3">
    <w:name w:val="WW8Num11z3"/>
    <w:rsid w:val="009E78F5"/>
    <w:rPr>
      <w:rFonts w:ascii="Symbol" w:hAnsi="Symbol"/>
    </w:rPr>
  </w:style>
  <w:style w:type="character" w:customStyle="1" w:styleId="WW8Num13z0">
    <w:name w:val="WW8Num13z0"/>
    <w:rsid w:val="009E78F5"/>
    <w:rPr>
      <w:rFonts w:ascii="StarSymbol" w:eastAsia="StarSymbol" w:hAnsi="StarSymbol"/>
      <w:sz w:val="18"/>
    </w:rPr>
  </w:style>
  <w:style w:type="character" w:customStyle="1" w:styleId="WW8Num15z1">
    <w:name w:val="WW8Num15z1"/>
    <w:rsid w:val="009E78F5"/>
    <w:rPr>
      <w:rFonts w:ascii="Courier New" w:hAnsi="Courier New"/>
      <w:sz w:val="18"/>
    </w:rPr>
  </w:style>
  <w:style w:type="character" w:customStyle="1" w:styleId="WW8Num16z0">
    <w:name w:val="WW8Num16z0"/>
    <w:rsid w:val="009E78F5"/>
    <w:rPr>
      <w:rFonts w:ascii="Symbol" w:hAnsi="Symbol"/>
    </w:rPr>
  </w:style>
  <w:style w:type="character" w:customStyle="1" w:styleId="WW8Num17z1">
    <w:name w:val="WW8Num17z1"/>
    <w:rsid w:val="009E78F5"/>
    <w:rPr>
      <w:rFonts w:ascii="Courier New" w:hAnsi="Courier New" w:cs="Courier New"/>
    </w:rPr>
  </w:style>
  <w:style w:type="character" w:customStyle="1" w:styleId="WW8Num17z2">
    <w:name w:val="WW8Num17z2"/>
    <w:rsid w:val="009E78F5"/>
    <w:rPr>
      <w:rFonts w:ascii="Wingdings" w:hAnsi="Wingdings"/>
    </w:rPr>
  </w:style>
  <w:style w:type="character" w:customStyle="1" w:styleId="WW8Num21z0">
    <w:name w:val="WW8Num21z0"/>
    <w:rsid w:val="009E78F5"/>
    <w:rPr>
      <w:rFonts w:ascii="Symbol" w:hAnsi="Symbol"/>
    </w:rPr>
  </w:style>
  <w:style w:type="character" w:customStyle="1" w:styleId="WW8Num21z1">
    <w:name w:val="WW8Num21z1"/>
    <w:rsid w:val="009E78F5"/>
    <w:rPr>
      <w:rFonts w:ascii="Courier New" w:hAnsi="Courier New"/>
    </w:rPr>
  </w:style>
  <w:style w:type="character" w:customStyle="1" w:styleId="WW8Num24z1">
    <w:name w:val="WW8Num24z1"/>
    <w:rsid w:val="009E78F5"/>
    <w:rPr>
      <w:rFonts w:ascii="Courier New" w:hAnsi="Courier New"/>
    </w:rPr>
  </w:style>
  <w:style w:type="character" w:customStyle="1" w:styleId="WW8Num28z0">
    <w:name w:val="WW8Num28z0"/>
    <w:rsid w:val="009E78F5"/>
    <w:rPr>
      <w:rFonts w:ascii="StarSymbol" w:eastAsia="StarSymbol" w:hAnsi="StarSymbol"/>
      <w:sz w:val="18"/>
    </w:rPr>
  </w:style>
  <w:style w:type="character" w:customStyle="1" w:styleId="WW8Num33z0">
    <w:name w:val="WW8Num33z0"/>
    <w:rsid w:val="009E78F5"/>
    <w:rPr>
      <w:rFonts w:ascii="StarSymbol" w:hAnsi="StarSymbol" w:cs="StarSymbol"/>
      <w:sz w:val="18"/>
      <w:szCs w:val="18"/>
    </w:rPr>
  </w:style>
  <w:style w:type="character" w:customStyle="1" w:styleId="WW8Num38z0">
    <w:name w:val="WW8Num38z0"/>
    <w:rsid w:val="009E78F5"/>
    <w:rPr>
      <w:rFonts w:ascii="CHelvPlain" w:eastAsia="Times New Roman" w:hAnsi="CHelvPlain" w:cs="Times New Roman"/>
    </w:rPr>
  </w:style>
  <w:style w:type="character" w:customStyle="1" w:styleId="WW8Num38z1">
    <w:name w:val="WW8Num38z1"/>
    <w:rsid w:val="009E78F5"/>
    <w:rPr>
      <w:rFonts w:ascii="Courier New" w:hAnsi="Courier New" w:cs="Courier New"/>
    </w:rPr>
  </w:style>
  <w:style w:type="character" w:customStyle="1" w:styleId="WW8Num38z2">
    <w:name w:val="WW8Num38z2"/>
    <w:rsid w:val="009E78F5"/>
    <w:rPr>
      <w:rFonts w:ascii="Wingdings" w:hAnsi="Wingdings"/>
    </w:rPr>
  </w:style>
  <w:style w:type="character" w:customStyle="1" w:styleId="WW8Num39z0">
    <w:name w:val="WW8Num39z0"/>
    <w:rsid w:val="009E78F5"/>
    <w:rPr>
      <w:rFonts w:ascii="Symbol" w:hAnsi="Symbol"/>
    </w:rPr>
  </w:style>
  <w:style w:type="character" w:customStyle="1" w:styleId="WW8Num39z1">
    <w:name w:val="WW8Num39z1"/>
    <w:rsid w:val="009E78F5"/>
    <w:rPr>
      <w:rFonts w:ascii="Times New Roman" w:eastAsia="Times New Roman" w:hAnsi="Times New Roman" w:cs="Times New Roman"/>
      <w:b/>
    </w:rPr>
  </w:style>
  <w:style w:type="character" w:customStyle="1" w:styleId="WW8Num39z2">
    <w:name w:val="WW8Num39z2"/>
    <w:rsid w:val="009E78F5"/>
    <w:rPr>
      <w:rFonts w:ascii="Wingdings" w:hAnsi="Wingdings"/>
    </w:rPr>
  </w:style>
  <w:style w:type="character" w:customStyle="1" w:styleId="WW8Num46z0">
    <w:name w:val="WW8Num46z0"/>
    <w:rsid w:val="009E78F5"/>
    <w:rPr>
      <w:rFonts w:ascii="Symbol" w:hAnsi="Symbol"/>
    </w:rPr>
  </w:style>
  <w:style w:type="character" w:customStyle="1" w:styleId="WW8Num46z1">
    <w:name w:val="WW8Num46z1"/>
    <w:rsid w:val="009E78F5"/>
    <w:rPr>
      <w:rFonts w:ascii="Courier New" w:hAnsi="Courier New" w:cs="Courier New"/>
    </w:rPr>
  </w:style>
  <w:style w:type="character" w:customStyle="1" w:styleId="WW8Num46z2">
    <w:name w:val="WW8Num46z2"/>
    <w:rsid w:val="009E78F5"/>
    <w:rPr>
      <w:rFonts w:ascii="Wingdings" w:hAnsi="Wingdings"/>
    </w:rPr>
  </w:style>
  <w:style w:type="character" w:customStyle="1" w:styleId="WW8Num48z0">
    <w:name w:val="WW8Num48z0"/>
    <w:rsid w:val="009E78F5"/>
    <w:rPr>
      <w:rFonts w:ascii="Symbol" w:hAnsi="Symbol"/>
    </w:rPr>
  </w:style>
  <w:style w:type="character" w:customStyle="1" w:styleId="WW8Num48z1">
    <w:name w:val="WW8Num48z1"/>
    <w:rsid w:val="009E78F5"/>
    <w:rPr>
      <w:rFonts w:ascii="StarSymbol" w:eastAsia="StarSymbol" w:hAnsi="StarSymbol"/>
      <w:sz w:val="18"/>
    </w:rPr>
  </w:style>
  <w:style w:type="character" w:customStyle="1" w:styleId="WW8Num48z2">
    <w:name w:val="WW8Num48z2"/>
    <w:rsid w:val="009E78F5"/>
    <w:rPr>
      <w:rFonts w:ascii="Wingdings" w:hAnsi="Wingdings"/>
    </w:rPr>
  </w:style>
  <w:style w:type="character" w:customStyle="1" w:styleId="WW8Num9z1">
    <w:name w:val="WW8Num9z1"/>
    <w:rsid w:val="009E78F5"/>
    <w:rPr>
      <w:rFonts w:ascii="Symbol" w:hAnsi="Symbol"/>
    </w:rPr>
  </w:style>
  <w:style w:type="character" w:customStyle="1" w:styleId="WW8Num13z1">
    <w:name w:val="WW8Num13z1"/>
    <w:rsid w:val="009E78F5"/>
    <w:rPr>
      <w:rFonts w:ascii="Courier New" w:hAnsi="Courier New" w:cs="Courier New"/>
    </w:rPr>
  </w:style>
  <w:style w:type="character" w:customStyle="1" w:styleId="WW8Num13z2">
    <w:name w:val="WW8Num13z2"/>
    <w:rsid w:val="009E78F5"/>
    <w:rPr>
      <w:rFonts w:ascii="Wingdings" w:hAnsi="Wingdings"/>
    </w:rPr>
  </w:style>
  <w:style w:type="character" w:customStyle="1" w:styleId="WW8Num13z3">
    <w:name w:val="WW8Num13z3"/>
    <w:rsid w:val="009E78F5"/>
    <w:rPr>
      <w:rFonts w:ascii="Symbol" w:hAnsi="Symbol"/>
    </w:rPr>
  </w:style>
  <w:style w:type="character" w:customStyle="1" w:styleId="WW8Num14z0">
    <w:name w:val="WW8Num14z0"/>
    <w:rsid w:val="009E78F5"/>
    <w:rPr>
      <w:rFonts w:ascii="StarSymbol" w:eastAsia="StarSymbol" w:hAnsi="StarSymbol"/>
      <w:sz w:val="18"/>
    </w:rPr>
  </w:style>
  <w:style w:type="character" w:customStyle="1" w:styleId="WW8Num14z2">
    <w:name w:val="WW8Num14z2"/>
    <w:rsid w:val="009E78F5"/>
    <w:rPr>
      <w:rFonts w:ascii="Wingdings" w:hAnsi="Wingdings"/>
    </w:rPr>
  </w:style>
  <w:style w:type="character" w:customStyle="1" w:styleId="WW8Num14z3">
    <w:name w:val="WW8Num14z3"/>
    <w:rsid w:val="009E78F5"/>
    <w:rPr>
      <w:rFonts w:ascii="Symbol" w:hAnsi="Symbol"/>
    </w:rPr>
  </w:style>
  <w:style w:type="character" w:customStyle="1" w:styleId="WW8Num15z0">
    <w:name w:val="WW8Num15z0"/>
    <w:rsid w:val="009E78F5"/>
    <w:rPr>
      <w:rFonts w:ascii="StarSymbol" w:eastAsia="StarSymbol" w:hAnsi="StarSymbol"/>
      <w:sz w:val="18"/>
    </w:rPr>
  </w:style>
  <w:style w:type="character" w:customStyle="1" w:styleId="WW8Num19z0">
    <w:name w:val="WW8Num19z0"/>
    <w:rsid w:val="009E78F5"/>
    <w:rPr>
      <w:rFonts w:ascii="StarSymbol" w:eastAsia="StarSymbol" w:hAnsi="StarSymbol"/>
      <w:sz w:val="18"/>
    </w:rPr>
  </w:style>
  <w:style w:type="character" w:customStyle="1" w:styleId="WW8Num20z0">
    <w:name w:val="WW8Num20z0"/>
    <w:rsid w:val="009E78F5"/>
    <w:rPr>
      <w:rFonts w:ascii="StarSymbol" w:eastAsia="StarSymbol" w:hAnsi="StarSymbol"/>
      <w:sz w:val="18"/>
    </w:rPr>
  </w:style>
  <w:style w:type="character" w:customStyle="1" w:styleId="WW8Num23z1">
    <w:name w:val="WW8Num23z1"/>
    <w:rsid w:val="009E78F5"/>
    <w:rPr>
      <w:rFonts w:ascii="Courier New" w:hAnsi="Courier New"/>
    </w:rPr>
  </w:style>
  <w:style w:type="character" w:customStyle="1" w:styleId="WW8Num26z1">
    <w:name w:val="WW8Num26z1"/>
    <w:rsid w:val="009E78F5"/>
    <w:rPr>
      <w:rFonts w:ascii="Courier New" w:hAnsi="Courier New" w:cs="Courier New"/>
    </w:rPr>
  </w:style>
  <w:style w:type="character" w:customStyle="1" w:styleId="WW8Num26z2">
    <w:name w:val="WW8Num26z2"/>
    <w:rsid w:val="009E78F5"/>
    <w:rPr>
      <w:rFonts w:ascii="Wingdings" w:hAnsi="Wingdings"/>
    </w:rPr>
  </w:style>
  <w:style w:type="character" w:customStyle="1" w:styleId="WW8Num27z1">
    <w:name w:val="WW8Num27z1"/>
    <w:rsid w:val="009E78F5"/>
    <w:rPr>
      <w:rFonts w:ascii="Symbol" w:hAnsi="Symbol"/>
    </w:rPr>
  </w:style>
  <w:style w:type="character" w:customStyle="1" w:styleId="WW8Num28z1">
    <w:name w:val="WW8Num28z1"/>
    <w:rsid w:val="009E78F5"/>
    <w:rPr>
      <w:rFonts w:ascii="Symbol" w:hAnsi="Symbol"/>
    </w:rPr>
  </w:style>
  <w:style w:type="character" w:customStyle="1" w:styleId="WW8Num28z2">
    <w:name w:val="WW8Num28z2"/>
    <w:rsid w:val="009E78F5"/>
    <w:rPr>
      <w:rFonts w:ascii="Wingdings" w:hAnsi="Wingdings"/>
    </w:rPr>
  </w:style>
  <w:style w:type="character" w:customStyle="1" w:styleId="WW8Num32z1">
    <w:name w:val="WW8Num32z1"/>
    <w:rsid w:val="009E78F5"/>
    <w:rPr>
      <w:rFonts w:ascii="Courier New" w:hAnsi="Courier New" w:cs="Courier New"/>
    </w:rPr>
  </w:style>
  <w:style w:type="character" w:customStyle="1" w:styleId="WW8Num33z1">
    <w:name w:val="WW8Num33z1"/>
    <w:rsid w:val="009E78F5"/>
    <w:rPr>
      <w:rFonts w:ascii="Symbol" w:hAnsi="Symbol"/>
    </w:rPr>
  </w:style>
  <w:style w:type="character" w:customStyle="1" w:styleId="WW8Num35z1">
    <w:name w:val="WW8Num35z1"/>
    <w:rsid w:val="009E78F5"/>
    <w:rPr>
      <w:rFonts w:ascii="Symbol" w:hAnsi="Symbol"/>
      <w:b/>
    </w:rPr>
  </w:style>
  <w:style w:type="character" w:customStyle="1" w:styleId="WW8Num37z0">
    <w:name w:val="WW8Num37z0"/>
    <w:rsid w:val="009E78F5"/>
    <w:rPr>
      <w:rFonts w:ascii="StarSymbol" w:eastAsia="StarSymbol" w:hAnsi="StarSymbol"/>
      <w:sz w:val="18"/>
    </w:rPr>
  </w:style>
  <w:style w:type="character" w:customStyle="1" w:styleId="WW8Num37z1">
    <w:name w:val="WW8Num37z1"/>
    <w:rsid w:val="009E78F5"/>
    <w:rPr>
      <w:rFonts w:ascii="Symbol" w:hAnsi="Symbol"/>
    </w:rPr>
  </w:style>
  <w:style w:type="character" w:customStyle="1" w:styleId="WW8Num37z2">
    <w:name w:val="WW8Num37z2"/>
    <w:rsid w:val="009E78F5"/>
    <w:rPr>
      <w:rFonts w:ascii="Wingdings" w:hAnsi="Wingdings"/>
    </w:rPr>
  </w:style>
  <w:style w:type="character" w:customStyle="1" w:styleId="WW8Num37z3">
    <w:name w:val="WW8Num37z3"/>
    <w:rsid w:val="009E78F5"/>
    <w:rPr>
      <w:rFonts w:ascii="Symbol" w:hAnsi="Symbol"/>
    </w:rPr>
  </w:style>
  <w:style w:type="character" w:customStyle="1" w:styleId="WW-DefaultParagraphFont">
    <w:name w:val="WW-Default Paragraph Font"/>
    <w:rsid w:val="009E78F5"/>
  </w:style>
  <w:style w:type="character" w:customStyle="1" w:styleId="WW8Num15z2">
    <w:name w:val="WW8Num15z2"/>
    <w:rsid w:val="009E78F5"/>
    <w:rPr>
      <w:rFonts w:ascii="Wingdings" w:hAnsi="Wingdings"/>
    </w:rPr>
  </w:style>
  <w:style w:type="character" w:customStyle="1" w:styleId="WW8Num15z3">
    <w:name w:val="WW8Num15z3"/>
    <w:rsid w:val="009E78F5"/>
    <w:rPr>
      <w:rFonts w:ascii="Symbol" w:hAnsi="Symbol"/>
    </w:rPr>
  </w:style>
  <w:style w:type="character" w:customStyle="1" w:styleId="WW8Num23z0">
    <w:name w:val="WW8Num23z0"/>
    <w:rsid w:val="009E78F5"/>
    <w:rPr>
      <w:rFonts w:ascii="CHelvPlain" w:hAnsi="CHelvPlain"/>
    </w:rPr>
  </w:style>
  <w:style w:type="character" w:customStyle="1" w:styleId="WW8Num23z2">
    <w:name w:val="WW8Num23z2"/>
    <w:rsid w:val="009E78F5"/>
    <w:rPr>
      <w:rFonts w:ascii="Wingdings" w:hAnsi="Wingdings"/>
    </w:rPr>
  </w:style>
  <w:style w:type="character" w:customStyle="1" w:styleId="WW8Num23z3">
    <w:name w:val="WW8Num23z3"/>
    <w:rsid w:val="009E78F5"/>
    <w:rPr>
      <w:rFonts w:ascii="Symbol" w:hAnsi="Symbol"/>
    </w:rPr>
  </w:style>
  <w:style w:type="character" w:customStyle="1" w:styleId="WW8Num24z2">
    <w:name w:val="WW8Num24z2"/>
    <w:rsid w:val="009E78F5"/>
    <w:rPr>
      <w:rFonts w:ascii="Wingdings" w:hAnsi="Wingdings"/>
    </w:rPr>
  </w:style>
  <w:style w:type="character" w:customStyle="1" w:styleId="WW8Num29z1">
    <w:name w:val="WW8Num29z1"/>
    <w:rsid w:val="009E78F5"/>
    <w:rPr>
      <w:rFonts w:ascii="Courier New" w:hAnsi="Courier New" w:cs="Courier New"/>
    </w:rPr>
  </w:style>
  <w:style w:type="character" w:customStyle="1" w:styleId="WW8Num29z2">
    <w:name w:val="WW8Num29z2"/>
    <w:rsid w:val="009E78F5"/>
    <w:rPr>
      <w:rFonts w:ascii="Wingdings" w:hAnsi="Wingdings"/>
    </w:rPr>
  </w:style>
  <w:style w:type="character" w:customStyle="1" w:styleId="WW8Num30z1">
    <w:name w:val="WW8Num30z1"/>
    <w:rsid w:val="009E78F5"/>
    <w:rPr>
      <w:rFonts w:ascii="Courier New" w:hAnsi="Courier New" w:cs="Courier New"/>
    </w:rPr>
  </w:style>
  <w:style w:type="character" w:customStyle="1" w:styleId="WW8Num30z2">
    <w:name w:val="WW8Num30z2"/>
    <w:rsid w:val="009E78F5"/>
    <w:rPr>
      <w:rFonts w:ascii="Wingdings" w:hAnsi="Wingdings"/>
    </w:rPr>
  </w:style>
  <w:style w:type="character" w:customStyle="1" w:styleId="WW8Num32z2">
    <w:name w:val="WW8Num32z2"/>
    <w:rsid w:val="009E78F5"/>
    <w:rPr>
      <w:rFonts w:ascii="Wingdings" w:hAnsi="Wingdings"/>
    </w:rPr>
  </w:style>
  <w:style w:type="character" w:customStyle="1" w:styleId="WW8Num34z0">
    <w:name w:val="WW8Num34z0"/>
    <w:rsid w:val="009E78F5"/>
    <w:rPr>
      <w:rFonts w:ascii="Symbol" w:hAnsi="Symbol"/>
    </w:rPr>
  </w:style>
  <w:style w:type="character" w:customStyle="1" w:styleId="WW8Num34z1">
    <w:name w:val="WW8Num34z1"/>
    <w:rsid w:val="009E78F5"/>
    <w:rPr>
      <w:rFonts w:ascii="Courier New" w:hAnsi="Courier New" w:cs="Courier New"/>
    </w:rPr>
  </w:style>
  <w:style w:type="character" w:customStyle="1" w:styleId="WW8Num34z2">
    <w:name w:val="WW8Num34z2"/>
    <w:rsid w:val="009E78F5"/>
    <w:rPr>
      <w:rFonts w:ascii="Wingdings" w:hAnsi="Wingdings"/>
    </w:rPr>
  </w:style>
  <w:style w:type="character" w:customStyle="1" w:styleId="WW8Num35z0">
    <w:name w:val="WW8Num35z0"/>
    <w:rsid w:val="009E78F5"/>
    <w:rPr>
      <w:b/>
    </w:rPr>
  </w:style>
  <w:style w:type="character" w:customStyle="1" w:styleId="WW8Num36z0">
    <w:name w:val="WW8Num36z0"/>
    <w:rsid w:val="009E78F5"/>
    <w:rPr>
      <w:rFonts w:ascii="Symbol" w:hAnsi="Symbol"/>
    </w:rPr>
  </w:style>
  <w:style w:type="character" w:customStyle="1" w:styleId="WW8Num36z1">
    <w:name w:val="WW8Num36z1"/>
    <w:rsid w:val="009E78F5"/>
    <w:rPr>
      <w:rFonts w:ascii="Courier New" w:hAnsi="Courier New"/>
    </w:rPr>
  </w:style>
  <w:style w:type="character" w:customStyle="1" w:styleId="WW8Num36z2">
    <w:name w:val="WW8Num36z2"/>
    <w:rsid w:val="009E78F5"/>
    <w:rPr>
      <w:rFonts w:ascii="Wingdings" w:hAnsi="Wingdings"/>
    </w:rPr>
  </w:style>
  <w:style w:type="character" w:customStyle="1" w:styleId="WW8Num40z0">
    <w:name w:val="WW8Num40z0"/>
    <w:rsid w:val="009E78F5"/>
    <w:rPr>
      <w:rFonts w:ascii="Times New Roman" w:eastAsia="Times New Roman" w:hAnsi="Times New Roman"/>
    </w:rPr>
  </w:style>
  <w:style w:type="character" w:customStyle="1" w:styleId="WW8Num40z1">
    <w:name w:val="WW8Num40z1"/>
    <w:rsid w:val="009E78F5"/>
    <w:rPr>
      <w:rFonts w:ascii="Symbol" w:eastAsia="Times New Roman" w:hAnsi="Symbol"/>
    </w:rPr>
  </w:style>
  <w:style w:type="character" w:customStyle="1" w:styleId="WW8Num41z0">
    <w:name w:val="WW8Num41z0"/>
    <w:rsid w:val="009E78F5"/>
    <w:rPr>
      <w:rFonts w:ascii="Symbol" w:hAnsi="Symbol"/>
    </w:rPr>
  </w:style>
  <w:style w:type="character" w:customStyle="1" w:styleId="WW8Num41z1">
    <w:name w:val="WW8Num41z1"/>
    <w:rsid w:val="009E78F5"/>
    <w:rPr>
      <w:rFonts w:ascii="Courier New" w:hAnsi="Courier New" w:cs="Courier New"/>
    </w:rPr>
  </w:style>
  <w:style w:type="character" w:customStyle="1" w:styleId="WW8Num41z2">
    <w:name w:val="WW8Num41z2"/>
    <w:rsid w:val="009E78F5"/>
    <w:rPr>
      <w:rFonts w:ascii="Wingdings" w:hAnsi="Wingdings"/>
    </w:rPr>
  </w:style>
  <w:style w:type="character" w:customStyle="1" w:styleId="WW8Num42z1">
    <w:name w:val="WW8Num42z1"/>
    <w:rsid w:val="009E78F5"/>
    <w:rPr>
      <w:rFonts w:ascii="Courier New" w:hAnsi="Courier New"/>
    </w:rPr>
  </w:style>
  <w:style w:type="character" w:customStyle="1" w:styleId="WW8Num44z1">
    <w:name w:val="WW8Num44z1"/>
    <w:rsid w:val="009E78F5"/>
    <w:rPr>
      <w:rFonts w:ascii="Symbol" w:hAnsi="Symbol"/>
    </w:rPr>
  </w:style>
  <w:style w:type="character" w:customStyle="1" w:styleId="WW-DefaultParagraphFont1">
    <w:name w:val="WW-Default Paragraph Font1"/>
    <w:rsid w:val="009E78F5"/>
  </w:style>
  <w:style w:type="character" w:customStyle="1" w:styleId="WW-Absatz-Standardschriftart">
    <w:name w:val="WW-Absatz-Standardschriftart"/>
    <w:rsid w:val="009E78F5"/>
  </w:style>
  <w:style w:type="character" w:customStyle="1" w:styleId="WW8Num1z0">
    <w:name w:val="WW8Num1z0"/>
    <w:rsid w:val="009E78F5"/>
    <w:rPr>
      <w:rFonts w:ascii="Times New Roman" w:eastAsia="Times New Roman" w:hAnsi="Times New Roman"/>
    </w:rPr>
  </w:style>
  <w:style w:type="character" w:customStyle="1" w:styleId="WW8Num1z1">
    <w:name w:val="WW8Num1z1"/>
    <w:rsid w:val="009E78F5"/>
    <w:rPr>
      <w:rFonts w:ascii="Courier New" w:hAnsi="Courier New"/>
    </w:rPr>
  </w:style>
  <w:style w:type="character" w:customStyle="1" w:styleId="WW8Num1z2">
    <w:name w:val="WW8Num1z2"/>
    <w:rsid w:val="009E78F5"/>
    <w:rPr>
      <w:rFonts w:ascii="Wingdings" w:hAnsi="Wingdings"/>
    </w:rPr>
  </w:style>
  <w:style w:type="character" w:customStyle="1" w:styleId="WW8Num1z3">
    <w:name w:val="WW8Num1z3"/>
    <w:rsid w:val="009E78F5"/>
    <w:rPr>
      <w:rFonts w:ascii="Symbol" w:hAnsi="Symbol"/>
    </w:rPr>
  </w:style>
  <w:style w:type="character" w:customStyle="1" w:styleId="WW8Num6z0">
    <w:name w:val="WW8Num6z0"/>
    <w:rsid w:val="009E78F5"/>
    <w:rPr>
      <w:rFonts w:ascii="Times New Roman" w:eastAsia="Times New Roman" w:hAnsi="Times New Roman"/>
    </w:rPr>
  </w:style>
  <w:style w:type="character" w:customStyle="1" w:styleId="WW8Num22z3">
    <w:name w:val="WW8Num22z3"/>
    <w:rsid w:val="009E78F5"/>
    <w:rPr>
      <w:rFonts w:ascii="Symbol" w:hAnsi="Symbol"/>
    </w:rPr>
  </w:style>
  <w:style w:type="character" w:customStyle="1" w:styleId="WW-Absatz-Standardschriftart1">
    <w:name w:val="WW-Absatz-Standardschriftart1"/>
    <w:rsid w:val="009E78F5"/>
  </w:style>
  <w:style w:type="character" w:customStyle="1" w:styleId="WW-Absatz-Standardschriftart11">
    <w:name w:val="WW-Absatz-Standardschriftart11"/>
    <w:rsid w:val="009E78F5"/>
  </w:style>
  <w:style w:type="character" w:customStyle="1" w:styleId="WW-Absatz-Standardschriftart111">
    <w:name w:val="WW-Absatz-Standardschriftart111"/>
    <w:rsid w:val="009E78F5"/>
  </w:style>
  <w:style w:type="character" w:customStyle="1" w:styleId="WW-Absatz-Standardschriftart1111">
    <w:name w:val="WW-Absatz-Standardschriftart1111"/>
    <w:rsid w:val="009E78F5"/>
  </w:style>
  <w:style w:type="character" w:customStyle="1" w:styleId="WW8Num25z1">
    <w:name w:val="WW8Num25z1"/>
    <w:rsid w:val="009E78F5"/>
    <w:rPr>
      <w:rFonts w:ascii="Courier New" w:hAnsi="Courier New" w:cs="Courier New"/>
    </w:rPr>
  </w:style>
  <w:style w:type="character" w:customStyle="1" w:styleId="WW-Absatz-Standardschriftart11111">
    <w:name w:val="WW-Absatz-Standardschriftart11111"/>
    <w:rsid w:val="009E78F5"/>
  </w:style>
  <w:style w:type="character" w:customStyle="1" w:styleId="WW-Absatz-Standardschriftart111111">
    <w:name w:val="WW-Absatz-Standardschriftart111111"/>
    <w:rsid w:val="009E78F5"/>
  </w:style>
  <w:style w:type="character" w:customStyle="1" w:styleId="WW8Num24z3">
    <w:name w:val="WW8Num24z3"/>
    <w:rsid w:val="009E78F5"/>
    <w:rPr>
      <w:rFonts w:ascii="Symbol" w:hAnsi="Symbol"/>
    </w:rPr>
  </w:style>
  <w:style w:type="character" w:customStyle="1" w:styleId="WW-Absatz-Standardschriftart1111111">
    <w:name w:val="WW-Absatz-Standardschriftart1111111"/>
    <w:rsid w:val="009E78F5"/>
  </w:style>
  <w:style w:type="character" w:customStyle="1" w:styleId="WW-DefaultParagraphFont11111">
    <w:name w:val="WW-Default Paragraph Font11111"/>
    <w:rsid w:val="009E78F5"/>
  </w:style>
  <w:style w:type="character" w:customStyle="1" w:styleId="NumberingSymbols">
    <w:name w:val="Numbering Symbols"/>
    <w:rsid w:val="009E78F5"/>
  </w:style>
  <w:style w:type="character" w:customStyle="1" w:styleId="Bullets">
    <w:name w:val="Bullets"/>
    <w:rsid w:val="009E78F5"/>
    <w:rPr>
      <w:rFonts w:ascii="StarSymbol" w:eastAsia="StarSymbol" w:hAnsi="StarSymbol" w:cs="StarSymbol"/>
      <w:sz w:val="18"/>
      <w:szCs w:val="18"/>
    </w:rPr>
  </w:style>
  <w:style w:type="character" w:customStyle="1" w:styleId="WW-Absatz-Standardschriftart11111111">
    <w:name w:val="WW-Absatz-Standardschriftart11111111"/>
    <w:rsid w:val="009E78F5"/>
  </w:style>
  <w:style w:type="character" w:customStyle="1" w:styleId="WW-DefaultParagraphFont11">
    <w:name w:val="WW-Default Paragraph Font11"/>
    <w:rsid w:val="009E78F5"/>
  </w:style>
  <w:style w:type="character" w:customStyle="1" w:styleId="WW-Absatz-Standardschriftart111111111">
    <w:name w:val="WW-Absatz-Standardschriftart111111111"/>
    <w:rsid w:val="009E78F5"/>
  </w:style>
  <w:style w:type="character" w:customStyle="1" w:styleId="WW-Absatz-Standardschriftart1111111111">
    <w:name w:val="WW-Absatz-Standardschriftart1111111111"/>
    <w:rsid w:val="009E78F5"/>
  </w:style>
  <w:style w:type="character" w:customStyle="1" w:styleId="WW8Num16z2">
    <w:name w:val="WW8Num16z2"/>
    <w:rsid w:val="009E78F5"/>
    <w:rPr>
      <w:rFonts w:ascii="Wingdings" w:hAnsi="Wingdings"/>
    </w:rPr>
  </w:style>
  <w:style w:type="character" w:customStyle="1" w:styleId="WW8Num17z3">
    <w:name w:val="WW8Num17z3"/>
    <w:rsid w:val="009E78F5"/>
    <w:rPr>
      <w:rFonts w:ascii="Symbol" w:hAnsi="Symbol"/>
    </w:rPr>
  </w:style>
  <w:style w:type="character" w:customStyle="1" w:styleId="WW8Num18z1">
    <w:name w:val="WW8Num18z1"/>
    <w:rsid w:val="009E78F5"/>
    <w:rPr>
      <w:rFonts w:ascii="Courier New" w:hAnsi="Courier New"/>
    </w:rPr>
  </w:style>
  <w:style w:type="character" w:customStyle="1" w:styleId="WW8Num18z2">
    <w:name w:val="WW8Num18z2"/>
    <w:rsid w:val="009E78F5"/>
    <w:rPr>
      <w:rFonts w:ascii="Wingdings" w:hAnsi="Wingdings"/>
    </w:rPr>
  </w:style>
  <w:style w:type="character" w:customStyle="1" w:styleId="WW8Num18z3">
    <w:name w:val="WW8Num18z3"/>
    <w:rsid w:val="009E78F5"/>
    <w:rPr>
      <w:rFonts w:ascii="Symbol" w:hAnsi="Symbol"/>
    </w:rPr>
  </w:style>
  <w:style w:type="character" w:customStyle="1" w:styleId="WW-DefaultParagraphFont111">
    <w:name w:val="WW-Default Paragraph Font111"/>
    <w:rsid w:val="009E78F5"/>
  </w:style>
  <w:style w:type="character" w:customStyle="1" w:styleId="WW-Absatz-Standardschriftart11111111111">
    <w:name w:val="WW-Absatz-Standardschriftart11111111111"/>
    <w:rsid w:val="009E78F5"/>
  </w:style>
  <w:style w:type="character" w:customStyle="1" w:styleId="WW-DefaultParagraphFont1111">
    <w:name w:val="WW-Default Paragraph Font1111"/>
    <w:rsid w:val="009E78F5"/>
  </w:style>
  <w:style w:type="character" w:customStyle="1" w:styleId="WW-Absatz-Standardschriftart111111111111">
    <w:name w:val="WW-Absatz-Standardschriftart111111111111"/>
    <w:rsid w:val="009E78F5"/>
  </w:style>
  <w:style w:type="character" w:customStyle="1" w:styleId="WW-Absatz-Standardschriftart1111111111111">
    <w:name w:val="WW-Absatz-Standardschriftart1111111111111"/>
    <w:rsid w:val="009E78F5"/>
  </w:style>
  <w:style w:type="character" w:customStyle="1" w:styleId="WW-Absatz-Standardschriftart11111111111111">
    <w:name w:val="WW-Absatz-Standardschriftart11111111111111"/>
    <w:rsid w:val="009E78F5"/>
  </w:style>
  <w:style w:type="character" w:customStyle="1" w:styleId="WW-Absatz-Standardschriftart111111111111111">
    <w:name w:val="WW-Absatz-Standardschriftart111111111111111"/>
    <w:rsid w:val="009E78F5"/>
  </w:style>
  <w:style w:type="character" w:customStyle="1" w:styleId="WW-Absatz-Standardschriftart1111111111111111">
    <w:name w:val="WW-Absatz-Standardschriftart1111111111111111"/>
    <w:rsid w:val="009E78F5"/>
  </w:style>
  <w:style w:type="character" w:customStyle="1" w:styleId="WW8Num19z1">
    <w:name w:val="WW8Num19z1"/>
    <w:rsid w:val="009E78F5"/>
    <w:rPr>
      <w:rFonts w:ascii="Symbol" w:hAnsi="Symbol"/>
    </w:rPr>
  </w:style>
  <w:style w:type="character" w:customStyle="1" w:styleId="WW8Num21z2">
    <w:name w:val="WW8Num21z2"/>
    <w:rsid w:val="009E78F5"/>
    <w:rPr>
      <w:rFonts w:ascii="Wingdings" w:hAnsi="Wingdings"/>
    </w:rPr>
  </w:style>
  <w:style w:type="character" w:customStyle="1" w:styleId="WW8Num25z2">
    <w:name w:val="WW8Num25z2"/>
    <w:rsid w:val="009E78F5"/>
    <w:rPr>
      <w:rFonts w:ascii="Wingdings" w:hAnsi="Wingdings"/>
    </w:rPr>
  </w:style>
  <w:style w:type="character" w:customStyle="1" w:styleId="WW8Num25z3">
    <w:name w:val="WW8Num25z3"/>
    <w:rsid w:val="009E78F5"/>
    <w:rPr>
      <w:rFonts w:ascii="Symbol" w:hAnsi="Symbol"/>
    </w:rPr>
  </w:style>
  <w:style w:type="character" w:customStyle="1" w:styleId="WW8Num30z3">
    <w:name w:val="WW8Num30z3"/>
    <w:rsid w:val="009E78F5"/>
    <w:rPr>
      <w:rFonts w:ascii="Symbol" w:hAnsi="Symbol"/>
    </w:rPr>
  </w:style>
  <w:style w:type="character" w:customStyle="1" w:styleId="WW8Num38z3">
    <w:name w:val="WW8Num38z3"/>
    <w:rsid w:val="009E78F5"/>
    <w:rPr>
      <w:rFonts w:ascii="Symbol" w:hAnsi="Symbol"/>
    </w:rPr>
  </w:style>
  <w:style w:type="character" w:customStyle="1" w:styleId="WW8Num42z0">
    <w:name w:val="WW8Num42z0"/>
    <w:rsid w:val="009E78F5"/>
    <w:rPr>
      <w:rFonts w:ascii="Times New Roman" w:eastAsia="Times New Roman" w:hAnsi="Times New Roman" w:cs="Times New Roman"/>
    </w:rPr>
  </w:style>
  <w:style w:type="character" w:customStyle="1" w:styleId="WW8Num42z2">
    <w:name w:val="WW8Num42z2"/>
    <w:rsid w:val="009E78F5"/>
    <w:rPr>
      <w:rFonts w:ascii="Wingdings" w:hAnsi="Wingdings"/>
    </w:rPr>
  </w:style>
  <w:style w:type="character" w:customStyle="1" w:styleId="WW8Num42z3">
    <w:name w:val="WW8Num42z3"/>
    <w:rsid w:val="009E78F5"/>
    <w:rPr>
      <w:rFonts w:ascii="Symbol" w:hAnsi="Symbol"/>
    </w:rPr>
  </w:style>
  <w:style w:type="character" w:customStyle="1" w:styleId="WW8Num43z0">
    <w:name w:val="WW8Num43z0"/>
    <w:rsid w:val="009E78F5"/>
    <w:rPr>
      <w:rFonts w:ascii="StarSymbol" w:eastAsia="StarSymbol" w:hAnsi="StarSymbol"/>
      <w:sz w:val="18"/>
    </w:rPr>
  </w:style>
  <w:style w:type="character" w:customStyle="1" w:styleId="WW8Num43z1">
    <w:name w:val="WW8Num43z1"/>
    <w:rsid w:val="009E78F5"/>
    <w:rPr>
      <w:rFonts w:ascii="Symbol" w:hAnsi="Symbol"/>
    </w:rPr>
  </w:style>
  <w:style w:type="character" w:customStyle="1" w:styleId="WW8Num45z0">
    <w:name w:val="WW8Num45z0"/>
    <w:rsid w:val="009E78F5"/>
    <w:rPr>
      <w:rFonts w:ascii="StarSymbol" w:eastAsia="StarSymbol" w:hAnsi="StarSymbol"/>
      <w:sz w:val="18"/>
    </w:rPr>
  </w:style>
  <w:style w:type="character" w:customStyle="1" w:styleId="WW8Num45z1">
    <w:name w:val="WW8Num45z1"/>
    <w:rsid w:val="009E78F5"/>
    <w:rPr>
      <w:rFonts w:ascii="Symbol" w:hAnsi="Symbol"/>
    </w:rPr>
  </w:style>
  <w:style w:type="character" w:customStyle="1" w:styleId="WW8Num47z0">
    <w:name w:val="WW8Num47z0"/>
    <w:rsid w:val="009E78F5"/>
    <w:rPr>
      <w:rFonts w:ascii="StarSymbol" w:eastAsia="StarSymbol" w:hAnsi="StarSymbol"/>
      <w:sz w:val="18"/>
    </w:rPr>
  </w:style>
  <w:style w:type="character" w:customStyle="1" w:styleId="WW8Num47z1">
    <w:name w:val="WW8Num47z1"/>
    <w:rsid w:val="009E78F5"/>
    <w:rPr>
      <w:rFonts w:ascii="Symbol" w:hAnsi="Symbol"/>
    </w:rPr>
  </w:style>
  <w:style w:type="character" w:customStyle="1" w:styleId="WW8Num50z0">
    <w:name w:val="WW8Num50z0"/>
    <w:rsid w:val="009E78F5"/>
    <w:rPr>
      <w:rFonts w:ascii="Times New Roman" w:eastAsia="Times New Roman" w:hAnsi="Times New Roman" w:cs="Times New Roman"/>
    </w:rPr>
  </w:style>
  <w:style w:type="character" w:customStyle="1" w:styleId="WW8Num50z1">
    <w:name w:val="WW8Num50z1"/>
    <w:rsid w:val="009E78F5"/>
    <w:rPr>
      <w:rFonts w:ascii="Courier New" w:hAnsi="Courier New"/>
    </w:rPr>
  </w:style>
  <w:style w:type="character" w:customStyle="1" w:styleId="WW8Num50z2">
    <w:name w:val="WW8Num50z2"/>
    <w:rsid w:val="009E78F5"/>
    <w:rPr>
      <w:rFonts w:ascii="Wingdings" w:hAnsi="Wingdings"/>
    </w:rPr>
  </w:style>
  <w:style w:type="character" w:customStyle="1" w:styleId="WW8Num50z3">
    <w:name w:val="WW8Num50z3"/>
    <w:rsid w:val="009E78F5"/>
    <w:rPr>
      <w:rFonts w:ascii="Symbol" w:hAnsi="Symbol"/>
    </w:rPr>
  </w:style>
  <w:style w:type="character" w:customStyle="1" w:styleId="WW8Num51z0">
    <w:name w:val="WW8Num51z0"/>
    <w:rsid w:val="009E78F5"/>
    <w:rPr>
      <w:rFonts w:ascii="Symbol" w:hAnsi="Symbol"/>
    </w:rPr>
  </w:style>
  <w:style w:type="character" w:customStyle="1" w:styleId="WW8Num51z1">
    <w:name w:val="WW8Num51z1"/>
    <w:rsid w:val="009E78F5"/>
    <w:rPr>
      <w:rFonts w:ascii="Courier New" w:hAnsi="Courier New"/>
    </w:rPr>
  </w:style>
  <w:style w:type="character" w:customStyle="1" w:styleId="WW8Num51z2">
    <w:name w:val="WW8Num51z2"/>
    <w:rsid w:val="009E78F5"/>
    <w:rPr>
      <w:rFonts w:ascii="Wingdings" w:hAnsi="Wingdings"/>
    </w:rPr>
  </w:style>
  <w:style w:type="character" w:customStyle="1" w:styleId="WW8Num54z0">
    <w:name w:val="WW8Num54z0"/>
    <w:rsid w:val="009E78F5"/>
    <w:rPr>
      <w:rFonts w:ascii="Times New Roman" w:eastAsia="Times New Roman" w:hAnsi="Times New Roman" w:cs="Times New Roman"/>
    </w:rPr>
  </w:style>
  <w:style w:type="character" w:customStyle="1" w:styleId="WW8Num54z1">
    <w:name w:val="WW8Num54z1"/>
    <w:rsid w:val="009E78F5"/>
    <w:rPr>
      <w:rFonts w:ascii="Courier New" w:hAnsi="Courier New"/>
    </w:rPr>
  </w:style>
  <w:style w:type="character" w:customStyle="1" w:styleId="WW8Num54z2">
    <w:name w:val="WW8Num54z2"/>
    <w:rsid w:val="009E78F5"/>
    <w:rPr>
      <w:rFonts w:ascii="Wingdings" w:hAnsi="Wingdings"/>
    </w:rPr>
  </w:style>
  <w:style w:type="character" w:customStyle="1" w:styleId="WW8Num54z3">
    <w:name w:val="WW8Num54z3"/>
    <w:rsid w:val="009E78F5"/>
    <w:rPr>
      <w:rFonts w:ascii="Symbol" w:hAnsi="Symbol"/>
    </w:rPr>
  </w:style>
  <w:style w:type="character" w:customStyle="1" w:styleId="WW8Num55z0">
    <w:name w:val="WW8Num55z0"/>
    <w:rsid w:val="009E78F5"/>
    <w:rPr>
      <w:rFonts w:ascii="StarSymbol" w:eastAsia="StarSymbol" w:hAnsi="StarSymbol"/>
      <w:sz w:val="18"/>
    </w:rPr>
  </w:style>
  <w:style w:type="character" w:customStyle="1" w:styleId="WW8Num55z1">
    <w:name w:val="WW8Num55z1"/>
    <w:rsid w:val="009E78F5"/>
    <w:rPr>
      <w:rFonts w:ascii="Symbol" w:hAnsi="Symbol"/>
    </w:rPr>
  </w:style>
  <w:style w:type="character" w:customStyle="1" w:styleId="WW8Num57z0">
    <w:name w:val="WW8Num57z0"/>
    <w:rsid w:val="009E78F5"/>
    <w:rPr>
      <w:rFonts w:ascii="StarSymbol" w:eastAsia="StarSymbol" w:hAnsi="StarSymbol"/>
      <w:sz w:val="18"/>
    </w:rPr>
  </w:style>
  <w:style w:type="character" w:customStyle="1" w:styleId="WW8Num57z1">
    <w:name w:val="WW8Num57z1"/>
    <w:rsid w:val="009E78F5"/>
    <w:rPr>
      <w:rFonts w:ascii="Symbol" w:hAnsi="Symbol"/>
    </w:rPr>
  </w:style>
  <w:style w:type="character" w:customStyle="1" w:styleId="WW8Num58z0">
    <w:name w:val="WW8Num58z0"/>
    <w:rsid w:val="009E78F5"/>
    <w:rPr>
      <w:rFonts w:ascii="StarSymbol" w:eastAsia="StarSymbol" w:hAnsi="StarSymbol"/>
      <w:sz w:val="18"/>
    </w:rPr>
  </w:style>
  <w:style w:type="character" w:customStyle="1" w:styleId="WW8Num58z1">
    <w:name w:val="WW8Num58z1"/>
    <w:rsid w:val="009E78F5"/>
    <w:rPr>
      <w:rFonts w:ascii="Symbol" w:hAnsi="Symbol"/>
    </w:rPr>
  </w:style>
  <w:style w:type="character" w:customStyle="1" w:styleId="WW8Num61z0">
    <w:name w:val="WW8Num61z0"/>
    <w:rsid w:val="009E78F5"/>
    <w:rPr>
      <w:rFonts w:ascii="CHelv" w:hAnsi="CHelv"/>
    </w:rPr>
  </w:style>
  <w:style w:type="character" w:customStyle="1" w:styleId="WW8Num62z0">
    <w:name w:val="WW8Num62z0"/>
    <w:rsid w:val="009E78F5"/>
    <w:rPr>
      <w:rFonts w:ascii="Symbol" w:hAnsi="Symbol"/>
    </w:rPr>
  </w:style>
  <w:style w:type="character" w:customStyle="1" w:styleId="WW8Num62z1">
    <w:name w:val="WW8Num62z1"/>
    <w:rsid w:val="009E78F5"/>
    <w:rPr>
      <w:rFonts w:ascii="Courier New" w:hAnsi="Courier New"/>
    </w:rPr>
  </w:style>
  <w:style w:type="character" w:customStyle="1" w:styleId="WW8Num62z2">
    <w:name w:val="WW8Num62z2"/>
    <w:rsid w:val="009E78F5"/>
    <w:rPr>
      <w:rFonts w:ascii="Wingdings" w:hAnsi="Wingdings"/>
    </w:rPr>
  </w:style>
  <w:style w:type="character" w:customStyle="1" w:styleId="WW8Num64z1">
    <w:name w:val="WW8Num64z1"/>
    <w:rsid w:val="009E78F5"/>
    <w:rPr>
      <w:rFonts w:ascii="Courier New" w:hAnsi="Courier New"/>
    </w:rPr>
  </w:style>
  <w:style w:type="character" w:customStyle="1" w:styleId="WW8Num64z2">
    <w:name w:val="WW8Num64z2"/>
    <w:rsid w:val="009E78F5"/>
    <w:rPr>
      <w:rFonts w:ascii="Wingdings" w:hAnsi="Wingdings"/>
    </w:rPr>
  </w:style>
  <w:style w:type="character" w:customStyle="1" w:styleId="WW8Num64z3">
    <w:name w:val="WW8Num64z3"/>
    <w:rsid w:val="009E78F5"/>
    <w:rPr>
      <w:rFonts w:ascii="Symbol" w:hAnsi="Symbol"/>
    </w:rPr>
  </w:style>
  <w:style w:type="character" w:customStyle="1" w:styleId="WW8Num66z0">
    <w:name w:val="WW8Num66z0"/>
    <w:rsid w:val="009E78F5"/>
    <w:rPr>
      <w:rFonts w:ascii="StarSymbol" w:eastAsia="StarSymbol" w:hAnsi="StarSymbol"/>
      <w:sz w:val="18"/>
    </w:rPr>
  </w:style>
  <w:style w:type="character" w:customStyle="1" w:styleId="WW8Num66z1">
    <w:name w:val="WW8Num66z1"/>
    <w:rsid w:val="009E78F5"/>
    <w:rPr>
      <w:rFonts w:ascii="Symbol" w:hAnsi="Symbol"/>
    </w:rPr>
  </w:style>
  <w:style w:type="character" w:customStyle="1" w:styleId="WW8Num69z0">
    <w:name w:val="WW8Num69z0"/>
    <w:rsid w:val="009E78F5"/>
    <w:rPr>
      <w:rFonts w:ascii="StarSymbol" w:eastAsia="StarSymbol" w:hAnsi="StarSymbol"/>
      <w:sz w:val="18"/>
    </w:rPr>
  </w:style>
  <w:style w:type="character" w:customStyle="1" w:styleId="WW8Num69z1">
    <w:name w:val="WW8Num69z1"/>
    <w:rsid w:val="009E78F5"/>
    <w:rPr>
      <w:rFonts w:ascii="Symbol" w:hAnsi="Symbol"/>
    </w:rPr>
  </w:style>
  <w:style w:type="character" w:customStyle="1" w:styleId="WW8Num70z0">
    <w:name w:val="WW8Num70z0"/>
    <w:rsid w:val="009E78F5"/>
    <w:rPr>
      <w:rFonts w:ascii="Times New Roman" w:eastAsia="Times New Roman" w:hAnsi="Times New Roman" w:cs="Times New Roman"/>
    </w:rPr>
  </w:style>
  <w:style w:type="character" w:customStyle="1" w:styleId="WW8Num70z2">
    <w:name w:val="WW8Num70z2"/>
    <w:rsid w:val="009E78F5"/>
    <w:rPr>
      <w:rFonts w:ascii="Wingdings" w:hAnsi="Wingdings"/>
    </w:rPr>
  </w:style>
  <w:style w:type="character" w:customStyle="1" w:styleId="WW8Num70z3">
    <w:name w:val="WW8Num70z3"/>
    <w:rsid w:val="009E78F5"/>
    <w:rPr>
      <w:rFonts w:ascii="Symbol" w:hAnsi="Symbol"/>
    </w:rPr>
  </w:style>
  <w:style w:type="character" w:customStyle="1" w:styleId="WW8Num70z4">
    <w:name w:val="WW8Num70z4"/>
    <w:rsid w:val="009E78F5"/>
    <w:rPr>
      <w:rFonts w:ascii="Courier New" w:hAnsi="Courier New"/>
    </w:rPr>
  </w:style>
  <w:style w:type="character" w:customStyle="1" w:styleId="WW8Num72z0">
    <w:name w:val="WW8Num72z0"/>
    <w:rsid w:val="009E78F5"/>
    <w:rPr>
      <w:rFonts w:ascii="StarSymbol" w:eastAsia="StarSymbol" w:hAnsi="StarSymbol"/>
      <w:sz w:val="18"/>
    </w:rPr>
  </w:style>
  <w:style w:type="character" w:customStyle="1" w:styleId="WW8Num72z1">
    <w:name w:val="WW8Num72z1"/>
    <w:rsid w:val="009E78F5"/>
    <w:rPr>
      <w:rFonts w:ascii="Symbol" w:hAnsi="Symbol"/>
    </w:rPr>
  </w:style>
  <w:style w:type="character" w:customStyle="1" w:styleId="WW8Num73z0">
    <w:name w:val="WW8Num73z0"/>
    <w:rsid w:val="009E78F5"/>
    <w:rPr>
      <w:rFonts w:ascii="StarSymbol" w:eastAsia="StarSymbol" w:hAnsi="StarSymbol"/>
      <w:sz w:val="18"/>
    </w:rPr>
  </w:style>
  <w:style w:type="character" w:customStyle="1" w:styleId="WW8Num73z1">
    <w:name w:val="WW8Num73z1"/>
    <w:rsid w:val="009E78F5"/>
    <w:rPr>
      <w:rFonts w:ascii="Symbol" w:hAnsi="Symbol"/>
    </w:rPr>
  </w:style>
  <w:style w:type="character" w:customStyle="1" w:styleId="WW8Num76z0">
    <w:name w:val="WW8Num76z0"/>
    <w:rsid w:val="009E78F5"/>
    <w:rPr>
      <w:rFonts w:ascii="StarSymbol" w:eastAsia="StarSymbol" w:hAnsi="StarSymbol"/>
      <w:sz w:val="18"/>
    </w:rPr>
  </w:style>
  <w:style w:type="character" w:customStyle="1" w:styleId="WW8Num76z1">
    <w:name w:val="WW8Num76z1"/>
    <w:rsid w:val="009E78F5"/>
    <w:rPr>
      <w:rFonts w:ascii="Symbol" w:hAnsi="Symbol"/>
    </w:rPr>
  </w:style>
  <w:style w:type="character" w:customStyle="1" w:styleId="WW8Num77z0">
    <w:name w:val="WW8Num77z0"/>
    <w:rsid w:val="009E78F5"/>
    <w:rPr>
      <w:rFonts w:ascii="StarSymbol" w:eastAsia="StarSymbol" w:hAnsi="StarSymbol"/>
      <w:sz w:val="18"/>
    </w:rPr>
  </w:style>
  <w:style w:type="character" w:customStyle="1" w:styleId="WW8Num77z1">
    <w:name w:val="WW8Num77z1"/>
    <w:rsid w:val="009E78F5"/>
    <w:rPr>
      <w:rFonts w:ascii="Symbol" w:hAnsi="Symbol"/>
    </w:rPr>
  </w:style>
  <w:style w:type="character" w:customStyle="1" w:styleId="WW8Num78z0">
    <w:name w:val="WW8Num78z0"/>
    <w:rsid w:val="009E78F5"/>
    <w:rPr>
      <w:rFonts w:ascii="StarSymbol" w:eastAsia="StarSymbol" w:hAnsi="StarSymbol"/>
      <w:sz w:val="18"/>
    </w:rPr>
  </w:style>
  <w:style w:type="character" w:customStyle="1" w:styleId="WW8Num78z1">
    <w:name w:val="WW8Num78z1"/>
    <w:rsid w:val="009E78F5"/>
    <w:rPr>
      <w:rFonts w:ascii="Symbol" w:hAnsi="Symbol"/>
    </w:rPr>
  </w:style>
  <w:style w:type="character" w:customStyle="1" w:styleId="WW8Num79z1">
    <w:name w:val="WW8Num79z1"/>
    <w:rsid w:val="009E78F5"/>
    <w:rPr>
      <w:rFonts w:ascii="CHelvPlain" w:eastAsia="Times New Roman" w:hAnsi="CHelvPlain" w:cs="Times New Roman"/>
    </w:rPr>
  </w:style>
  <w:style w:type="character" w:customStyle="1" w:styleId="WW8Num82z0">
    <w:name w:val="WW8Num82z0"/>
    <w:rsid w:val="009E78F5"/>
    <w:rPr>
      <w:rFonts w:ascii="StarSymbol" w:eastAsia="StarSymbol" w:hAnsi="StarSymbol"/>
      <w:sz w:val="18"/>
    </w:rPr>
  </w:style>
  <w:style w:type="character" w:customStyle="1" w:styleId="WW8Num82z1">
    <w:name w:val="WW8Num82z1"/>
    <w:rsid w:val="009E78F5"/>
    <w:rPr>
      <w:rFonts w:ascii="Symbol" w:hAnsi="Symbol"/>
    </w:rPr>
  </w:style>
  <w:style w:type="character" w:customStyle="1" w:styleId="WW8Num84z0">
    <w:name w:val="WW8Num84z0"/>
    <w:rsid w:val="009E78F5"/>
    <w:rPr>
      <w:rFonts w:ascii="CHelvPlain" w:hAnsi="CHelvPlain" w:cs="Times New Roman"/>
    </w:rPr>
  </w:style>
  <w:style w:type="character" w:customStyle="1" w:styleId="WW8Num86z0">
    <w:name w:val="WW8Num86z0"/>
    <w:rsid w:val="009E78F5"/>
    <w:rPr>
      <w:rFonts w:ascii="Times New Roman" w:eastAsia="Times New Roman" w:hAnsi="Times New Roman" w:cs="Times New Roman"/>
    </w:rPr>
  </w:style>
  <w:style w:type="character" w:customStyle="1" w:styleId="WW8Num86z1">
    <w:name w:val="WW8Num86z1"/>
    <w:rsid w:val="009E78F5"/>
    <w:rPr>
      <w:rFonts w:ascii="Courier New" w:hAnsi="Courier New"/>
    </w:rPr>
  </w:style>
  <w:style w:type="character" w:customStyle="1" w:styleId="WW8Num86z2">
    <w:name w:val="WW8Num86z2"/>
    <w:rsid w:val="009E78F5"/>
    <w:rPr>
      <w:rFonts w:ascii="Wingdings" w:hAnsi="Wingdings"/>
    </w:rPr>
  </w:style>
  <w:style w:type="character" w:customStyle="1" w:styleId="WW8Num86z3">
    <w:name w:val="WW8Num86z3"/>
    <w:rsid w:val="009E78F5"/>
    <w:rPr>
      <w:rFonts w:ascii="Symbol" w:hAnsi="Symbol"/>
    </w:rPr>
  </w:style>
  <w:style w:type="character" w:customStyle="1" w:styleId="WW8Num87z0">
    <w:name w:val="WW8Num87z0"/>
    <w:rsid w:val="009E78F5"/>
    <w:rPr>
      <w:rFonts w:ascii="StarSymbol" w:eastAsia="StarSymbol" w:hAnsi="StarSymbol"/>
      <w:sz w:val="18"/>
    </w:rPr>
  </w:style>
  <w:style w:type="character" w:customStyle="1" w:styleId="WW8Num87z1">
    <w:name w:val="WW8Num87z1"/>
    <w:rsid w:val="009E78F5"/>
    <w:rPr>
      <w:rFonts w:ascii="Symbol" w:hAnsi="Symbol"/>
    </w:rPr>
  </w:style>
  <w:style w:type="character" w:customStyle="1" w:styleId="WW8Num88z0">
    <w:name w:val="WW8Num88z0"/>
    <w:rsid w:val="009E78F5"/>
    <w:rPr>
      <w:rFonts w:ascii="Symbol" w:hAnsi="Symbol"/>
    </w:rPr>
  </w:style>
  <w:style w:type="character" w:customStyle="1" w:styleId="WW8Num89z0">
    <w:name w:val="WW8Num89z0"/>
    <w:rsid w:val="009E78F5"/>
    <w:rPr>
      <w:rFonts w:ascii="C_Renfrew" w:hAnsi="C_Renfrew"/>
    </w:rPr>
  </w:style>
  <w:style w:type="character" w:customStyle="1" w:styleId="WW-DefaultParagraphFont111112">
    <w:name w:val="WW-Default Paragraph Font111112"/>
    <w:rsid w:val="009E78F5"/>
  </w:style>
  <w:style w:type="character" w:customStyle="1" w:styleId="WW-Absatz-Standardschriftart11111111111111111">
    <w:name w:val="WW-Absatz-Standardschriftart11111111111111111"/>
    <w:rsid w:val="009E78F5"/>
  </w:style>
  <w:style w:type="character" w:customStyle="1" w:styleId="WW-DefaultParagraphFont1111121">
    <w:name w:val="WW-Default Paragraph Font1111121"/>
    <w:rsid w:val="009E78F5"/>
  </w:style>
  <w:style w:type="character" w:customStyle="1" w:styleId="WW-Absatz-Standardschriftart111111111111111111">
    <w:name w:val="WW-Absatz-Standardschriftart111111111111111111"/>
    <w:rsid w:val="009E78F5"/>
  </w:style>
  <w:style w:type="character" w:customStyle="1" w:styleId="WW-Absatz-Standardschriftart1111111111111111111">
    <w:name w:val="WW-Absatz-Standardschriftart1111111111111111111"/>
    <w:rsid w:val="009E78F5"/>
  </w:style>
  <w:style w:type="character" w:customStyle="1" w:styleId="WW-Absatz-Standardschriftart11111111111111111111">
    <w:name w:val="WW-Absatz-Standardschriftart11111111111111111111"/>
    <w:rsid w:val="009E78F5"/>
  </w:style>
  <w:style w:type="character" w:customStyle="1" w:styleId="WW-Absatz-Standardschriftart111111111111111111111">
    <w:name w:val="WW-Absatz-Standardschriftart111111111111111111111"/>
    <w:rsid w:val="009E78F5"/>
  </w:style>
  <w:style w:type="character" w:customStyle="1" w:styleId="WW-DefaultParagraphFont11111211">
    <w:name w:val="WW-Default Paragraph Font11111211"/>
    <w:rsid w:val="009E78F5"/>
  </w:style>
  <w:style w:type="character" w:customStyle="1" w:styleId="WW-Absatz-Standardschriftart1111111111111111111111">
    <w:name w:val="WW-Absatz-Standardschriftart1111111111111111111111"/>
    <w:rsid w:val="009E78F5"/>
  </w:style>
  <w:style w:type="character" w:customStyle="1" w:styleId="WW-Absatz-Standardschriftart11111111111111111111111">
    <w:name w:val="WW-Absatz-Standardschriftart11111111111111111111111"/>
    <w:rsid w:val="009E78F5"/>
  </w:style>
  <w:style w:type="character" w:customStyle="1" w:styleId="WW-Absatz-Standardschriftart111111111111111111111111">
    <w:name w:val="WW-Absatz-Standardschriftart111111111111111111111111"/>
    <w:rsid w:val="009E78F5"/>
  </w:style>
  <w:style w:type="character" w:customStyle="1" w:styleId="WW-Absatz-Standardschriftart1111111111111111111111111">
    <w:name w:val="WW-Absatz-Standardschriftart1111111111111111111111111"/>
    <w:rsid w:val="009E78F5"/>
  </w:style>
  <w:style w:type="character" w:customStyle="1" w:styleId="WW-Absatz-Standardschriftart11111111111111111111111111">
    <w:name w:val="WW-Absatz-Standardschriftart11111111111111111111111111"/>
    <w:rsid w:val="009E78F5"/>
  </w:style>
  <w:style w:type="character" w:customStyle="1" w:styleId="WW-Absatz-Standardschriftart111111111111111111111111111">
    <w:name w:val="WW-Absatz-Standardschriftart111111111111111111111111111"/>
    <w:rsid w:val="009E78F5"/>
  </w:style>
  <w:style w:type="character" w:customStyle="1" w:styleId="WW-NumberingSymbols">
    <w:name w:val="WW-Numbering Symbols"/>
    <w:rsid w:val="009E78F5"/>
  </w:style>
  <w:style w:type="character" w:customStyle="1" w:styleId="WW-NumberingSymbols1">
    <w:name w:val="WW-Numbering Symbols1"/>
    <w:rsid w:val="009E78F5"/>
  </w:style>
  <w:style w:type="character" w:customStyle="1" w:styleId="WW-NumberingSymbols11">
    <w:name w:val="WW-Numbering Symbols11"/>
    <w:rsid w:val="009E78F5"/>
  </w:style>
  <w:style w:type="character" w:customStyle="1" w:styleId="WW-NumberingSymbols111">
    <w:name w:val="WW-Numbering Symbols111"/>
    <w:rsid w:val="009E78F5"/>
  </w:style>
  <w:style w:type="character" w:customStyle="1" w:styleId="WW-NumberingSymbols1111">
    <w:name w:val="WW-Numbering Symbols1111"/>
    <w:rsid w:val="009E78F5"/>
  </w:style>
  <w:style w:type="character" w:customStyle="1" w:styleId="WW-NumberingSymbols11111">
    <w:name w:val="WW-Numbering Symbols11111"/>
    <w:rsid w:val="009E78F5"/>
  </w:style>
  <w:style w:type="character" w:customStyle="1" w:styleId="WW-NumberingSymbols111111">
    <w:name w:val="WW-Numbering Symbols111111"/>
    <w:rsid w:val="009E78F5"/>
  </w:style>
  <w:style w:type="character" w:customStyle="1" w:styleId="WW-NumberingSymbols1111111">
    <w:name w:val="WW-Numbering Symbols1111111"/>
    <w:rsid w:val="009E78F5"/>
  </w:style>
  <w:style w:type="character" w:customStyle="1" w:styleId="WW-NumberingSymbols11111111">
    <w:name w:val="WW-Numbering Symbols11111111"/>
    <w:rsid w:val="009E78F5"/>
  </w:style>
  <w:style w:type="character" w:customStyle="1" w:styleId="WW-NumberingSymbols111111111">
    <w:name w:val="WW-Numbering Symbols111111111"/>
    <w:rsid w:val="009E78F5"/>
  </w:style>
  <w:style w:type="character" w:customStyle="1" w:styleId="WW-NumberingSymbols1111111111">
    <w:name w:val="WW-Numbering Symbols1111111111"/>
    <w:rsid w:val="009E78F5"/>
  </w:style>
  <w:style w:type="character" w:customStyle="1" w:styleId="WW-NumberingSymbols11111111111">
    <w:name w:val="WW-Numbering Symbols11111111111"/>
    <w:rsid w:val="009E78F5"/>
  </w:style>
  <w:style w:type="character" w:customStyle="1" w:styleId="WW-NumberingSymbols111111111111">
    <w:name w:val="WW-Numbering Symbols111111111111"/>
    <w:rsid w:val="009E78F5"/>
  </w:style>
  <w:style w:type="character" w:customStyle="1" w:styleId="WW8Num6z1">
    <w:name w:val="WW8Num6z1"/>
    <w:rsid w:val="009E78F5"/>
    <w:rPr>
      <w:rFonts w:ascii="Courier New" w:hAnsi="Courier New"/>
    </w:rPr>
  </w:style>
  <w:style w:type="character" w:customStyle="1" w:styleId="WW8Num6z2">
    <w:name w:val="WW8Num6z2"/>
    <w:rsid w:val="009E78F5"/>
    <w:rPr>
      <w:rFonts w:ascii="Wingdings" w:hAnsi="Wingdings"/>
    </w:rPr>
  </w:style>
  <w:style w:type="character" w:customStyle="1" w:styleId="WW8Num6z3">
    <w:name w:val="WW8Num6z3"/>
    <w:rsid w:val="009E78F5"/>
    <w:rPr>
      <w:rFonts w:ascii="Symbol" w:hAnsi="Symbol"/>
    </w:rPr>
  </w:style>
  <w:style w:type="character" w:customStyle="1" w:styleId="BulletSymbols">
    <w:name w:val="Bullet Symbols"/>
    <w:rsid w:val="009E78F5"/>
    <w:rPr>
      <w:rFonts w:ascii="StarSymbol" w:eastAsia="StarSymbol" w:hAnsi="StarSymbol"/>
      <w:sz w:val="18"/>
    </w:rPr>
  </w:style>
  <w:style w:type="character" w:customStyle="1" w:styleId="WW-BulletSymbols">
    <w:name w:val="WW-Bullet Symbols"/>
    <w:rsid w:val="009E78F5"/>
    <w:rPr>
      <w:rFonts w:ascii="StarSymbol" w:eastAsia="StarSymbol" w:hAnsi="StarSymbol"/>
      <w:sz w:val="18"/>
    </w:rPr>
  </w:style>
  <w:style w:type="character" w:customStyle="1" w:styleId="WW-BulletSymbols1">
    <w:name w:val="WW-Bullet Symbols1"/>
    <w:rsid w:val="009E78F5"/>
    <w:rPr>
      <w:rFonts w:ascii="StarSymbol" w:eastAsia="StarSymbol" w:hAnsi="StarSymbol"/>
      <w:sz w:val="18"/>
    </w:rPr>
  </w:style>
  <w:style w:type="character" w:customStyle="1" w:styleId="WW-BulletSymbols11">
    <w:name w:val="WW-Bullet Symbols11"/>
    <w:rsid w:val="009E78F5"/>
    <w:rPr>
      <w:rFonts w:ascii="StarSymbol" w:eastAsia="StarSymbol" w:hAnsi="StarSymbol"/>
      <w:sz w:val="18"/>
    </w:rPr>
  </w:style>
  <w:style w:type="character" w:customStyle="1" w:styleId="WW-BulletSymbols111">
    <w:name w:val="WW-Bullet Symbols111"/>
    <w:rsid w:val="009E78F5"/>
    <w:rPr>
      <w:rFonts w:ascii="StarSymbol" w:eastAsia="StarSymbol" w:hAnsi="StarSymbol"/>
      <w:sz w:val="18"/>
    </w:rPr>
  </w:style>
  <w:style w:type="character" w:customStyle="1" w:styleId="WW-BulletSymbols1111">
    <w:name w:val="WW-Bullet Symbols1111"/>
    <w:rsid w:val="009E78F5"/>
    <w:rPr>
      <w:rFonts w:ascii="StarSymbol" w:eastAsia="StarSymbol" w:hAnsi="StarSymbol"/>
      <w:sz w:val="18"/>
    </w:rPr>
  </w:style>
  <w:style w:type="character" w:customStyle="1" w:styleId="WW-BulletSymbols11111">
    <w:name w:val="WW-Bullet Symbols11111"/>
    <w:rsid w:val="009E78F5"/>
    <w:rPr>
      <w:rFonts w:ascii="StarSymbol" w:eastAsia="StarSymbol" w:hAnsi="StarSymbol"/>
      <w:sz w:val="18"/>
    </w:rPr>
  </w:style>
  <w:style w:type="character" w:customStyle="1" w:styleId="WW-BulletSymbols111111">
    <w:name w:val="WW-Bullet Symbols111111"/>
    <w:rsid w:val="009E78F5"/>
    <w:rPr>
      <w:rFonts w:ascii="StarSymbol" w:eastAsia="StarSymbol" w:hAnsi="StarSymbol"/>
      <w:sz w:val="18"/>
    </w:rPr>
  </w:style>
  <w:style w:type="character" w:customStyle="1" w:styleId="WW-BulletSymbols1111111">
    <w:name w:val="WW-Bullet Symbols1111111"/>
    <w:rsid w:val="009E78F5"/>
    <w:rPr>
      <w:rFonts w:ascii="StarSymbol" w:eastAsia="StarSymbol" w:hAnsi="StarSymbol"/>
      <w:sz w:val="18"/>
    </w:rPr>
  </w:style>
  <w:style w:type="character" w:customStyle="1" w:styleId="WW-BulletSymbols11111111">
    <w:name w:val="WW-Bullet Symbols11111111"/>
    <w:rsid w:val="009E78F5"/>
    <w:rPr>
      <w:rFonts w:ascii="StarSymbol" w:eastAsia="StarSymbol" w:hAnsi="StarSymbol"/>
      <w:sz w:val="18"/>
    </w:rPr>
  </w:style>
  <w:style w:type="character" w:customStyle="1" w:styleId="WW-BulletSymbols111111111">
    <w:name w:val="WW-Bullet Symbols111111111"/>
    <w:rsid w:val="009E78F5"/>
    <w:rPr>
      <w:rFonts w:ascii="StarSymbol" w:eastAsia="StarSymbol" w:hAnsi="StarSymbol"/>
      <w:sz w:val="18"/>
    </w:rPr>
  </w:style>
  <w:style w:type="character" w:customStyle="1" w:styleId="WW-BulletSymbols1111111111">
    <w:name w:val="WW-Bullet Symbols1111111111"/>
    <w:rsid w:val="009E78F5"/>
    <w:rPr>
      <w:rFonts w:ascii="StarSymbol" w:eastAsia="StarSymbol" w:hAnsi="StarSymbol"/>
      <w:sz w:val="18"/>
    </w:rPr>
  </w:style>
  <w:style w:type="character" w:customStyle="1" w:styleId="WW-BulletSymbols11111111111">
    <w:name w:val="WW-Bullet Symbols11111111111"/>
    <w:rsid w:val="009E78F5"/>
    <w:rPr>
      <w:rFonts w:ascii="StarSymbol" w:eastAsia="StarSymbol" w:hAnsi="StarSymbol"/>
      <w:sz w:val="18"/>
    </w:rPr>
  </w:style>
  <w:style w:type="character" w:customStyle="1" w:styleId="WW-BulletSymbols111111111111">
    <w:name w:val="WW-Bullet Symbols111111111111"/>
    <w:rsid w:val="009E78F5"/>
    <w:rPr>
      <w:rFonts w:ascii="StarSymbol" w:eastAsia="StarSymbol" w:hAnsi="StarSymbol"/>
      <w:sz w:val="18"/>
    </w:rPr>
  </w:style>
  <w:style w:type="character" w:customStyle="1" w:styleId="WW8Num4z1">
    <w:name w:val="WW8Num4z1"/>
    <w:rsid w:val="009E78F5"/>
    <w:rPr>
      <w:rFonts w:ascii="Courier New" w:hAnsi="Courier New"/>
    </w:rPr>
  </w:style>
  <w:style w:type="character" w:customStyle="1" w:styleId="WW8Num4z2">
    <w:name w:val="WW8Num4z2"/>
    <w:rsid w:val="009E78F5"/>
    <w:rPr>
      <w:rFonts w:ascii="Wingdings" w:hAnsi="Wingdings"/>
    </w:rPr>
  </w:style>
  <w:style w:type="character" w:customStyle="1" w:styleId="WW8Num4z3">
    <w:name w:val="WW8Num4z3"/>
    <w:rsid w:val="009E78F5"/>
    <w:rPr>
      <w:rFonts w:ascii="Symbol" w:hAnsi="Symbol"/>
    </w:rPr>
  </w:style>
  <w:style w:type="character" w:customStyle="1" w:styleId="WW8Num5z2">
    <w:name w:val="WW8Num5z2"/>
    <w:rsid w:val="009E78F5"/>
    <w:rPr>
      <w:rFonts w:ascii="Wingdings" w:hAnsi="Wingdings"/>
    </w:rPr>
  </w:style>
  <w:style w:type="character" w:customStyle="1" w:styleId="WW8Num5z3">
    <w:name w:val="WW8Num5z3"/>
    <w:rsid w:val="009E78F5"/>
    <w:rPr>
      <w:rFonts w:ascii="Symbol" w:hAnsi="Symbol"/>
    </w:rPr>
  </w:style>
  <w:style w:type="character" w:customStyle="1" w:styleId="WW-WW8Num3z0">
    <w:name w:val="WW-WW8Num3z0"/>
    <w:rsid w:val="009E78F5"/>
    <w:rPr>
      <w:rFonts w:ascii="Times New Roman" w:eastAsia="Times New Roman" w:hAnsi="Times New Roman"/>
    </w:rPr>
  </w:style>
  <w:style w:type="character" w:customStyle="1" w:styleId="WW8Num3z1">
    <w:name w:val="WW8Num3z1"/>
    <w:rsid w:val="009E78F5"/>
    <w:rPr>
      <w:rFonts w:ascii="Courier New" w:hAnsi="Courier New"/>
    </w:rPr>
  </w:style>
  <w:style w:type="character" w:customStyle="1" w:styleId="WW8Num3z2">
    <w:name w:val="WW8Num3z2"/>
    <w:rsid w:val="009E78F5"/>
    <w:rPr>
      <w:rFonts w:ascii="Wingdings" w:hAnsi="Wingdings"/>
    </w:rPr>
  </w:style>
  <w:style w:type="character" w:customStyle="1" w:styleId="WW8Num3z3">
    <w:name w:val="WW8Num3z3"/>
    <w:rsid w:val="009E78F5"/>
    <w:rPr>
      <w:rFonts w:ascii="Symbol" w:hAnsi="Symbol"/>
    </w:rPr>
  </w:style>
  <w:style w:type="character" w:customStyle="1" w:styleId="WW-WW8Num4z0">
    <w:name w:val="WW-WW8Num4z0"/>
    <w:rsid w:val="009E78F5"/>
    <w:rPr>
      <w:rFonts w:ascii="Times New Roman" w:eastAsia="Times New Roman" w:hAnsi="Times New Roman"/>
    </w:rPr>
  </w:style>
  <w:style w:type="character" w:customStyle="1" w:styleId="WW-WW8Num4z1">
    <w:name w:val="WW-WW8Num4z1"/>
    <w:rsid w:val="009E78F5"/>
    <w:rPr>
      <w:rFonts w:ascii="Courier New" w:hAnsi="Courier New"/>
    </w:rPr>
  </w:style>
  <w:style w:type="character" w:customStyle="1" w:styleId="WW-WW8Num4z2">
    <w:name w:val="WW-WW8Num4z2"/>
    <w:rsid w:val="009E78F5"/>
    <w:rPr>
      <w:rFonts w:ascii="Wingdings" w:hAnsi="Wingdings"/>
    </w:rPr>
  </w:style>
  <w:style w:type="character" w:customStyle="1" w:styleId="WW-WW8Num4z3">
    <w:name w:val="WW-WW8Num4z3"/>
    <w:rsid w:val="009E78F5"/>
    <w:rPr>
      <w:rFonts w:ascii="Symbol" w:hAnsi="Symbol"/>
    </w:rPr>
  </w:style>
  <w:style w:type="character" w:customStyle="1" w:styleId="WW-WW8Num10z0">
    <w:name w:val="WW-WW8Num10z0"/>
    <w:rsid w:val="009E78F5"/>
    <w:rPr>
      <w:rFonts w:ascii="StarSymbol" w:eastAsia="StarSymbol" w:hAnsi="StarSymbol"/>
      <w:sz w:val="18"/>
    </w:rPr>
  </w:style>
  <w:style w:type="character" w:customStyle="1" w:styleId="WW-WW8Num3z01">
    <w:name w:val="WW-WW8Num3z01"/>
    <w:rsid w:val="009E78F5"/>
    <w:rPr>
      <w:rFonts w:ascii="Times New Roman" w:eastAsia="Times New Roman" w:hAnsi="Times New Roman"/>
    </w:rPr>
  </w:style>
  <w:style w:type="character" w:customStyle="1" w:styleId="WW-WW8Num3z1">
    <w:name w:val="WW-WW8Num3z1"/>
    <w:rsid w:val="009E78F5"/>
    <w:rPr>
      <w:rFonts w:ascii="Courier New" w:hAnsi="Courier New"/>
    </w:rPr>
  </w:style>
  <w:style w:type="character" w:customStyle="1" w:styleId="WW-WW8Num3z2">
    <w:name w:val="WW-WW8Num3z2"/>
    <w:rsid w:val="009E78F5"/>
    <w:rPr>
      <w:rFonts w:ascii="Wingdings" w:hAnsi="Wingdings"/>
    </w:rPr>
  </w:style>
  <w:style w:type="character" w:customStyle="1" w:styleId="WW-WW8Num3z3">
    <w:name w:val="WW-WW8Num3z3"/>
    <w:rsid w:val="009E78F5"/>
    <w:rPr>
      <w:rFonts w:ascii="Symbol" w:hAnsi="Symbol"/>
    </w:rPr>
  </w:style>
  <w:style w:type="character" w:customStyle="1" w:styleId="WW-WW8Num4z01">
    <w:name w:val="WW-WW8Num4z01"/>
    <w:rsid w:val="009E78F5"/>
    <w:rPr>
      <w:rFonts w:ascii="Times New Roman" w:eastAsia="Times New Roman" w:hAnsi="Times New Roman"/>
    </w:rPr>
  </w:style>
  <w:style w:type="character" w:customStyle="1" w:styleId="WW-WW8Num4z11">
    <w:name w:val="WW-WW8Num4z11"/>
    <w:rsid w:val="009E78F5"/>
    <w:rPr>
      <w:rFonts w:ascii="Courier New" w:hAnsi="Courier New"/>
    </w:rPr>
  </w:style>
  <w:style w:type="character" w:customStyle="1" w:styleId="WW-WW8Num4z21">
    <w:name w:val="WW-WW8Num4z21"/>
    <w:rsid w:val="009E78F5"/>
    <w:rPr>
      <w:rFonts w:ascii="Wingdings" w:hAnsi="Wingdings"/>
    </w:rPr>
  </w:style>
  <w:style w:type="character" w:customStyle="1" w:styleId="WW-WW8Num4z31">
    <w:name w:val="WW-WW8Num4z31"/>
    <w:rsid w:val="009E78F5"/>
    <w:rPr>
      <w:rFonts w:ascii="Symbol" w:hAnsi="Symbol"/>
    </w:rPr>
  </w:style>
  <w:style w:type="character" w:customStyle="1" w:styleId="WW-WW8Num9z0">
    <w:name w:val="WW-WW8Num9z0"/>
    <w:rsid w:val="009E78F5"/>
    <w:rPr>
      <w:rFonts w:ascii="StarSymbol" w:eastAsia="StarSymbol" w:hAnsi="StarSymbol"/>
      <w:sz w:val="18"/>
    </w:rPr>
  </w:style>
  <w:style w:type="character" w:customStyle="1" w:styleId="WW-WW8Num10z01">
    <w:name w:val="WW-WW8Num10z01"/>
    <w:rsid w:val="009E78F5"/>
    <w:rPr>
      <w:rFonts w:ascii="StarSymbol" w:eastAsia="StarSymbol" w:hAnsi="StarSymbol"/>
      <w:sz w:val="18"/>
    </w:rPr>
  </w:style>
  <w:style w:type="character" w:customStyle="1" w:styleId="WW-WW8Num11z0">
    <w:name w:val="WW-WW8Num11z0"/>
    <w:rsid w:val="009E78F5"/>
    <w:rPr>
      <w:rFonts w:ascii="StarSymbol" w:eastAsia="StarSymbol" w:hAnsi="StarSymbol"/>
      <w:sz w:val="18"/>
    </w:rPr>
  </w:style>
  <w:style w:type="character" w:customStyle="1" w:styleId="WW-WW8Num3z02">
    <w:name w:val="WW-WW8Num3z02"/>
    <w:rsid w:val="009E78F5"/>
    <w:rPr>
      <w:rFonts w:ascii="Times New Roman" w:eastAsia="Times New Roman" w:hAnsi="Times New Roman"/>
    </w:rPr>
  </w:style>
  <w:style w:type="character" w:customStyle="1" w:styleId="WW-WW8Num3z11">
    <w:name w:val="WW-WW8Num3z11"/>
    <w:rsid w:val="009E78F5"/>
    <w:rPr>
      <w:rFonts w:ascii="Courier New" w:hAnsi="Courier New"/>
    </w:rPr>
  </w:style>
  <w:style w:type="character" w:customStyle="1" w:styleId="WW-WW8Num3z21">
    <w:name w:val="WW-WW8Num3z21"/>
    <w:rsid w:val="009E78F5"/>
    <w:rPr>
      <w:rFonts w:ascii="Wingdings" w:hAnsi="Wingdings"/>
    </w:rPr>
  </w:style>
  <w:style w:type="character" w:customStyle="1" w:styleId="WW-WW8Num3z31">
    <w:name w:val="WW-WW8Num3z31"/>
    <w:rsid w:val="009E78F5"/>
    <w:rPr>
      <w:rFonts w:ascii="Symbol" w:hAnsi="Symbol"/>
    </w:rPr>
  </w:style>
  <w:style w:type="character" w:customStyle="1" w:styleId="WW-WW8Num4z02">
    <w:name w:val="WW-WW8Num4z02"/>
    <w:rsid w:val="009E78F5"/>
    <w:rPr>
      <w:rFonts w:ascii="Times New Roman" w:eastAsia="Times New Roman" w:hAnsi="Times New Roman"/>
    </w:rPr>
  </w:style>
  <w:style w:type="character" w:customStyle="1" w:styleId="WW-WW8Num4z12">
    <w:name w:val="WW-WW8Num4z12"/>
    <w:rsid w:val="009E78F5"/>
    <w:rPr>
      <w:rFonts w:ascii="Courier New" w:hAnsi="Courier New"/>
    </w:rPr>
  </w:style>
  <w:style w:type="character" w:customStyle="1" w:styleId="WW-WW8Num4z22">
    <w:name w:val="WW-WW8Num4z22"/>
    <w:rsid w:val="009E78F5"/>
    <w:rPr>
      <w:rFonts w:ascii="Wingdings" w:hAnsi="Wingdings"/>
    </w:rPr>
  </w:style>
  <w:style w:type="character" w:customStyle="1" w:styleId="WW-WW8Num4z32">
    <w:name w:val="WW-WW8Num4z32"/>
    <w:rsid w:val="009E78F5"/>
    <w:rPr>
      <w:rFonts w:ascii="Symbol" w:hAnsi="Symbol"/>
    </w:rPr>
  </w:style>
  <w:style w:type="character" w:customStyle="1" w:styleId="WW-WW8Num9z01">
    <w:name w:val="WW-WW8Num9z01"/>
    <w:rsid w:val="009E78F5"/>
    <w:rPr>
      <w:rFonts w:ascii="StarSymbol" w:eastAsia="StarSymbol" w:hAnsi="StarSymbol"/>
      <w:sz w:val="18"/>
    </w:rPr>
  </w:style>
  <w:style w:type="character" w:customStyle="1" w:styleId="WW-WW8Num10z02">
    <w:name w:val="WW-WW8Num10z02"/>
    <w:rsid w:val="009E78F5"/>
    <w:rPr>
      <w:rFonts w:ascii="StarSymbol" w:eastAsia="StarSymbol" w:hAnsi="StarSymbol"/>
      <w:sz w:val="18"/>
    </w:rPr>
  </w:style>
  <w:style w:type="character" w:customStyle="1" w:styleId="WW-WW8Num11z01">
    <w:name w:val="WW-WW8Num11z01"/>
    <w:rsid w:val="009E78F5"/>
    <w:rPr>
      <w:rFonts w:ascii="StarSymbol" w:eastAsia="StarSymbol" w:hAnsi="StarSymbol"/>
      <w:sz w:val="18"/>
    </w:rPr>
  </w:style>
  <w:style w:type="character" w:customStyle="1" w:styleId="WW-WW8Num3z03">
    <w:name w:val="WW-WW8Num3z03"/>
    <w:rsid w:val="009E78F5"/>
    <w:rPr>
      <w:rFonts w:ascii="Times New Roman" w:eastAsia="Times New Roman" w:hAnsi="Times New Roman"/>
    </w:rPr>
  </w:style>
  <w:style w:type="character" w:customStyle="1" w:styleId="WW-WW8Num3z12">
    <w:name w:val="WW-WW8Num3z12"/>
    <w:rsid w:val="009E78F5"/>
    <w:rPr>
      <w:rFonts w:ascii="Courier New" w:hAnsi="Courier New"/>
    </w:rPr>
  </w:style>
  <w:style w:type="character" w:customStyle="1" w:styleId="WW-WW8Num3z22">
    <w:name w:val="WW-WW8Num3z22"/>
    <w:rsid w:val="009E78F5"/>
    <w:rPr>
      <w:rFonts w:ascii="Wingdings" w:hAnsi="Wingdings"/>
    </w:rPr>
  </w:style>
  <w:style w:type="character" w:customStyle="1" w:styleId="WW-WW8Num3z32">
    <w:name w:val="WW-WW8Num3z32"/>
    <w:rsid w:val="009E78F5"/>
    <w:rPr>
      <w:rFonts w:ascii="Symbol" w:hAnsi="Symbol"/>
    </w:rPr>
  </w:style>
  <w:style w:type="character" w:customStyle="1" w:styleId="WW-WW8Num4z03">
    <w:name w:val="WW-WW8Num4z03"/>
    <w:rsid w:val="009E78F5"/>
    <w:rPr>
      <w:rFonts w:ascii="Times New Roman" w:eastAsia="Times New Roman" w:hAnsi="Times New Roman"/>
    </w:rPr>
  </w:style>
  <w:style w:type="character" w:customStyle="1" w:styleId="WW-WW8Num4z13">
    <w:name w:val="WW-WW8Num4z13"/>
    <w:rsid w:val="009E78F5"/>
    <w:rPr>
      <w:rFonts w:ascii="Courier New" w:hAnsi="Courier New"/>
    </w:rPr>
  </w:style>
  <w:style w:type="character" w:customStyle="1" w:styleId="WW-WW8Num4z23">
    <w:name w:val="WW-WW8Num4z23"/>
    <w:rsid w:val="009E78F5"/>
    <w:rPr>
      <w:rFonts w:ascii="Wingdings" w:hAnsi="Wingdings"/>
    </w:rPr>
  </w:style>
  <w:style w:type="character" w:customStyle="1" w:styleId="WW-WW8Num4z33">
    <w:name w:val="WW-WW8Num4z33"/>
    <w:rsid w:val="009E78F5"/>
    <w:rPr>
      <w:rFonts w:ascii="Symbol" w:hAnsi="Symbol"/>
    </w:rPr>
  </w:style>
  <w:style w:type="character" w:customStyle="1" w:styleId="WW-WW8Num9z02">
    <w:name w:val="WW-WW8Num9z02"/>
    <w:rsid w:val="009E78F5"/>
    <w:rPr>
      <w:rFonts w:ascii="StarSymbol" w:eastAsia="StarSymbol" w:hAnsi="StarSymbol"/>
      <w:sz w:val="18"/>
    </w:rPr>
  </w:style>
  <w:style w:type="character" w:customStyle="1" w:styleId="WW-WW8Num10z03">
    <w:name w:val="WW-WW8Num10z03"/>
    <w:rsid w:val="009E78F5"/>
    <w:rPr>
      <w:rFonts w:ascii="StarSymbol" w:eastAsia="StarSymbol" w:hAnsi="StarSymbol"/>
      <w:sz w:val="18"/>
    </w:rPr>
  </w:style>
  <w:style w:type="character" w:customStyle="1" w:styleId="WW-WW8Num11z02">
    <w:name w:val="WW-WW8Num11z02"/>
    <w:rsid w:val="009E78F5"/>
    <w:rPr>
      <w:rFonts w:ascii="StarSymbol" w:eastAsia="StarSymbol" w:hAnsi="StarSymbol"/>
      <w:sz w:val="18"/>
    </w:rPr>
  </w:style>
  <w:style w:type="character" w:customStyle="1" w:styleId="WW-WW8Num3z04">
    <w:name w:val="WW-WW8Num3z04"/>
    <w:rsid w:val="009E78F5"/>
    <w:rPr>
      <w:rFonts w:ascii="Times New Roman" w:eastAsia="Times New Roman" w:hAnsi="Times New Roman"/>
    </w:rPr>
  </w:style>
  <w:style w:type="character" w:customStyle="1" w:styleId="WW-WW8Num3z13">
    <w:name w:val="WW-WW8Num3z13"/>
    <w:rsid w:val="009E78F5"/>
    <w:rPr>
      <w:rFonts w:ascii="Courier New" w:hAnsi="Courier New"/>
    </w:rPr>
  </w:style>
  <w:style w:type="character" w:customStyle="1" w:styleId="WW-WW8Num3z23">
    <w:name w:val="WW-WW8Num3z23"/>
    <w:rsid w:val="009E78F5"/>
    <w:rPr>
      <w:rFonts w:ascii="Wingdings" w:hAnsi="Wingdings"/>
    </w:rPr>
  </w:style>
  <w:style w:type="character" w:customStyle="1" w:styleId="WW-WW8Num3z33">
    <w:name w:val="WW-WW8Num3z33"/>
    <w:rsid w:val="009E78F5"/>
    <w:rPr>
      <w:rFonts w:ascii="Symbol" w:hAnsi="Symbol"/>
    </w:rPr>
  </w:style>
  <w:style w:type="character" w:customStyle="1" w:styleId="WW-WW8Num4z04">
    <w:name w:val="WW-WW8Num4z04"/>
    <w:rsid w:val="009E78F5"/>
    <w:rPr>
      <w:rFonts w:ascii="Times New Roman" w:eastAsia="Times New Roman" w:hAnsi="Times New Roman"/>
    </w:rPr>
  </w:style>
  <w:style w:type="character" w:customStyle="1" w:styleId="WW-WW8Num4z14">
    <w:name w:val="WW-WW8Num4z14"/>
    <w:rsid w:val="009E78F5"/>
    <w:rPr>
      <w:rFonts w:ascii="Courier New" w:hAnsi="Courier New"/>
    </w:rPr>
  </w:style>
  <w:style w:type="character" w:customStyle="1" w:styleId="WW-WW8Num4z24">
    <w:name w:val="WW-WW8Num4z24"/>
    <w:rsid w:val="009E78F5"/>
    <w:rPr>
      <w:rFonts w:ascii="Wingdings" w:hAnsi="Wingdings"/>
    </w:rPr>
  </w:style>
  <w:style w:type="character" w:customStyle="1" w:styleId="WW-WW8Num4z34">
    <w:name w:val="WW-WW8Num4z34"/>
    <w:rsid w:val="009E78F5"/>
    <w:rPr>
      <w:rFonts w:ascii="Symbol" w:hAnsi="Symbol"/>
    </w:rPr>
  </w:style>
  <w:style w:type="character" w:customStyle="1" w:styleId="WW-WW8Num9z03">
    <w:name w:val="WW-WW8Num9z03"/>
    <w:rsid w:val="009E78F5"/>
    <w:rPr>
      <w:rFonts w:ascii="StarSymbol" w:eastAsia="StarSymbol" w:hAnsi="StarSymbol"/>
      <w:sz w:val="18"/>
    </w:rPr>
  </w:style>
  <w:style w:type="character" w:customStyle="1" w:styleId="WW-WW8Num10z04">
    <w:name w:val="WW-WW8Num10z04"/>
    <w:rsid w:val="009E78F5"/>
    <w:rPr>
      <w:rFonts w:ascii="StarSymbol" w:eastAsia="StarSymbol" w:hAnsi="StarSymbol"/>
      <w:sz w:val="18"/>
    </w:rPr>
  </w:style>
  <w:style w:type="character" w:customStyle="1" w:styleId="WW-WW8Num11z03">
    <w:name w:val="WW-WW8Num11z03"/>
    <w:rsid w:val="009E78F5"/>
    <w:rPr>
      <w:rFonts w:ascii="StarSymbol" w:eastAsia="StarSymbol" w:hAnsi="StarSymbol"/>
      <w:sz w:val="18"/>
    </w:rPr>
  </w:style>
  <w:style w:type="character" w:customStyle="1" w:styleId="WW-WW8Num3z05">
    <w:name w:val="WW-WW8Num3z05"/>
    <w:rsid w:val="009E78F5"/>
    <w:rPr>
      <w:rFonts w:ascii="Times New Roman" w:eastAsia="Times New Roman" w:hAnsi="Times New Roman"/>
    </w:rPr>
  </w:style>
  <w:style w:type="character" w:customStyle="1" w:styleId="WW-WW8Num3z14">
    <w:name w:val="WW-WW8Num3z14"/>
    <w:rsid w:val="009E78F5"/>
    <w:rPr>
      <w:rFonts w:ascii="Courier New" w:hAnsi="Courier New"/>
    </w:rPr>
  </w:style>
  <w:style w:type="character" w:customStyle="1" w:styleId="WW-WW8Num3z24">
    <w:name w:val="WW-WW8Num3z24"/>
    <w:rsid w:val="009E78F5"/>
    <w:rPr>
      <w:rFonts w:ascii="Wingdings" w:hAnsi="Wingdings"/>
    </w:rPr>
  </w:style>
  <w:style w:type="character" w:customStyle="1" w:styleId="WW-WW8Num3z34">
    <w:name w:val="WW-WW8Num3z34"/>
    <w:rsid w:val="009E78F5"/>
    <w:rPr>
      <w:rFonts w:ascii="Symbol" w:hAnsi="Symbol"/>
    </w:rPr>
  </w:style>
  <w:style w:type="character" w:customStyle="1" w:styleId="WW-WW8Num4z05">
    <w:name w:val="WW-WW8Num4z05"/>
    <w:rsid w:val="009E78F5"/>
    <w:rPr>
      <w:rFonts w:ascii="Times New Roman" w:eastAsia="Times New Roman" w:hAnsi="Times New Roman"/>
    </w:rPr>
  </w:style>
  <w:style w:type="character" w:customStyle="1" w:styleId="WW-WW8Num4z15">
    <w:name w:val="WW-WW8Num4z15"/>
    <w:rsid w:val="009E78F5"/>
    <w:rPr>
      <w:rFonts w:ascii="Courier New" w:hAnsi="Courier New"/>
    </w:rPr>
  </w:style>
  <w:style w:type="character" w:customStyle="1" w:styleId="WW-WW8Num4z25">
    <w:name w:val="WW-WW8Num4z25"/>
    <w:rsid w:val="009E78F5"/>
    <w:rPr>
      <w:rFonts w:ascii="Wingdings" w:hAnsi="Wingdings"/>
    </w:rPr>
  </w:style>
  <w:style w:type="character" w:customStyle="1" w:styleId="WW-WW8Num4z35">
    <w:name w:val="WW-WW8Num4z35"/>
    <w:rsid w:val="009E78F5"/>
    <w:rPr>
      <w:rFonts w:ascii="Symbol" w:hAnsi="Symbol"/>
    </w:rPr>
  </w:style>
  <w:style w:type="character" w:customStyle="1" w:styleId="WW-WW8Num9z04">
    <w:name w:val="WW-WW8Num9z04"/>
    <w:rsid w:val="009E78F5"/>
    <w:rPr>
      <w:rFonts w:ascii="StarSymbol" w:eastAsia="StarSymbol" w:hAnsi="StarSymbol"/>
      <w:sz w:val="18"/>
    </w:rPr>
  </w:style>
  <w:style w:type="character" w:customStyle="1" w:styleId="WW-WW8Num10z05">
    <w:name w:val="WW-WW8Num10z05"/>
    <w:rsid w:val="009E78F5"/>
    <w:rPr>
      <w:rFonts w:ascii="StarSymbol" w:eastAsia="StarSymbol" w:hAnsi="StarSymbol"/>
      <w:sz w:val="18"/>
    </w:rPr>
  </w:style>
  <w:style w:type="character" w:customStyle="1" w:styleId="WW-WW8Num11z04">
    <w:name w:val="WW-WW8Num11z04"/>
    <w:rsid w:val="009E78F5"/>
    <w:rPr>
      <w:rFonts w:ascii="StarSymbol" w:eastAsia="StarSymbol" w:hAnsi="StarSymbol"/>
      <w:sz w:val="18"/>
    </w:rPr>
  </w:style>
  <w:style w:type="character" w:customStyle="1" w:styleId="WW-WW8Num15z0">
    <w:name w:val="WW-WW8Num15z0"/>
    <w:rsid w:val="009E78F5"/>
    <w:rPr>
      <w:rFonts w:ascii="StarSymbol" w:eastAsia="StarSymbol" w:hAnsi="StarSymbol"/>
      <w:sz w:val="18"/>
    </w:rPr>
  </w:style>
  <w:style w:type="character" w:customStyle="1" w:styleId="WW-WW8Num3z06">
    <w:name w:val="WW-WW8Num3z06"/>
    <w:rsid w:val="009E78F5"/>
    <w:rPr>
      <w:rFonts w:ascii="Times New Roman" w:eastAsia="Times New Roman" w:hAnsi="Times New Roman"/>
    </w:rPr>
  </w:style>
  <w:style w:type="character" w:customStyle="1" w:styleId="WW-WW8Num3z15">
    <w:name w:val="WW-WW8Num3z15"/>
    <w:rsid w:val="009E78F5"/>
    <w:rPr>
      <w:rFonts w:ascii="Courier New" w:hAnsi="Courier New"/>
    </w:rPr>
  </w:style>
  <w:style w:type="character" w:customStyle="1" w:styleId="WW-WW8Num3z25">
    <w:name w:val="WW-WW8Num3z25"/>
    <w:rsid w:val="009E78F5"/>
    <w:rPr>
      <w:rFonts w:ascii="Wingdings" w:hAnsi="Wingdings"/>
    </w:rPr>
  </w:style>
  <w:style w:type="character" w:customStyle="1" w:styleId="WW-WW8Num3z35">
    <w:name w:val="WW-WW8Num3z35"/>
    <w:rsid w:val="009E78F5"/>
    <w:rPr>
      <w:rFonts w:ascii="Symbol" w:hAnsi="Symbol"/>
    </w:rPr>
  </w:style>
  <w:style w:type="character" w:customStyle="1" w:styleId="WW-WW8Num4z06">
    <w:name w:val="WW-WW8Num4z06"/>
    <w:rsid w:val="009E78F5"/>
    <w:rPr>
      <w:rFonts w:ascii="Times New Roman" w:eastAsia="Times New Roman" w:hAnsi="Times New Roman"/>
    </w:rPr>
  </w:style>
  <w:style w:type="character" w:customStyle="1" w:styleId="WW-WW8Num4z16">
    <w:name w:val="WW-WW8Num4z16"/>
    <w:rsid w:val="009E78F5"/>
    <w:rPr>
      <w:rFonts w:ascii="Courier New" w:hAnsi="Courier New"/>
    </w:rPr>
  </w:style>
  <w:style w:type="character" w:customStyle="1" w:styleId="WW-WW8Num4z26">
    <w:name w:val="WW-WW8Num4z26"/>
    <w:rsid w:val="009E78F5"/>
    <w:rPr>
      <w:rFonts w:ascii="Wingdings" w:hAnsi="Wingdings"/>
    </w:rPr>
  </w:style>
  <w:style w:type="character" w:customStyle="1" w:styleId="WW-WW8Num4z36">
    <w:name w:val="WW-WW8Num4z36"/>
    <w:rsid w:val="009E78F5"/>
    <w:rPr>
      <w:rFonts w:ascii="Symbol" w:hAnsi="Symbol"/>
    </w:rPr>
  </w:style>
  <w:style w:type="character" w:customStyle="1" w:styleId="WW-WW8Num9z05">
    <w:name w:val="WW-WW8Num9z05"/>
    <w:rsid w:val="009E78F5"/>
    <w:rPr>
      <w:rFonts w:ascii="StarSymbol" w:eastAsia="StarSymbol" w:hAnsi="StarSymbol"/>
      <w:sz w:val="18"/>
    </w:rPr>
  </w:style>
  <w:style w:type="character" w:customStyle="1" w:styleId="WW-WW8Num10z06">
    <w:name w:val="WW-WW8Num10z06"/>
    <w:rsid w:val="009E78F5"/>
    <w:rPr>
      <w:rFonts w:ascii="StarSymbol" w:eastAsia="StarSymbol" w:hAnsi="StarSymbol"/>
      <w:sz w:val="18"/>
    </w:rPr>
  </w:style>
  <w:style w:type="character" w:customStyle="1" w:styleId="WW-WW8Num11z05">
    <w:name w:val="WW-WW8Num11z05"/>
    <w:rsid w:val="009E78F5"/>
    <w:rPr>
      <w:rFonts w:ascii="StarSymbol" w:eastAsia="StarSymbol" w:hAnsi="StarSymbol"/>
      <w:sz w:val="18"/>
    </w:rPr>
  </w:style>
  <w:style w:type="character" w:customStyle="1" w:styleId="WW-WW8Num3z07">
    <w:name w:val="WW-WW8Num3z07"/>
    <w:rsid w:val="009E78F5"/>
    <w:rPr>
      <w:rFonts w:ascii="Times New Roman" w:eastAsia="Times New Roman" w:hAnsi="Times New Roman"/>
    </w:rPr>
  </w:style>
  <w:style w:type="character" w:customStyle="1" w:styleId="WW-WW8Num3z16">
    <w:name w:val="WW-WW8Num3z16"/>
    <w:rsid w:val="009E78F5"/>
    <w:rPr>
      <w:rFonts w:ascii="Courier New" w:hAnsi="Courier New"/>
    </w:rPr>
  </w:style>
  <w:style w:type="character" w:customStyle="1" w:styleId="WW-WW8Num3z26">
    <w:name w:val="WW-WW8Num3z26"/>
    <w:rsid w:val="009E78F5"/>
    <w:rPr>
      <w:rFonts w:ascii="Wingdings" w:hAnsi="Wingdings"/>
    </w:rPr>
  </w:style>
  <w:style w:type="character" w:customStyle="1" w:styleId="WW-WW8Num3z36">
    <w:name w:val="WW-WW8Num3z36"/>
    <w:rsid w:val="009E78F5"/>
    <w:rPr>
      <w:rFonts w:ascii="Symbol" w:hAnsi="Symbol"/>
    </w:rPr>
  </w:style>
  <w:style w:type="character" w:customStyle="1" w:styleId="WW-WW8Num4z07">
    <w:name w:val="WW-WW8Num4z07"/>
    <w:rsid w:val="009E78F5"/>
    <w:rPr>
      <w:rFonts w:ascii="Times New Roman" w:eastAsia="Times New Roman" w:hAnsi="Times New Roman"/>
    </w:rPr>
  </w:style>
  <w:style w:type="character" w:customStyle="1" w:styleId="WW-WW8Num4z17">
    <w:name w:val="WW-WW8Num4z17"/>
    <w:rsid w:val="009E78F5"/>
    <w:rPr>
      <w:rFonts w:ascii="Courier New" w:hAnsi="Courier New"/>
    </w:rPr>
  </w:style>
  <w:style w:type="character" w:customStyle="1" w:styleId="WW-WW8Num4z27">
    <w:name w:val="WW-WW8Num4z27"/>
    <w:rsid w:val="009E78F5"/>
    <w:rPr>
      <w:rFonts w:ascii="Wingdings" w:hAnsi="Wingdings"/>
    </w:rPr>
  </w:style>
  <w:style w:type="character" w:customStyle="1" w:styleId="WW-WW8Num4z37">
    <w:name w:val="WW-WW8Num4z37"/>
    <w:rsid w:val="009E78F5"/>
    <w:rPr>
      <w:rFonts w:ascii="Symbol" w:hAnsi="Symbol"/>
    </w:rPr>
  </w:style>
  <w:style w:type="character" w:customStyle="1" w:styleId="WW-WW8Num9z06">
    <w:name w:val="WW-WW8Num9z06"/>
    <w:rsid w:val="009E78F5"/>
    <w:rPr>
      <w:rFonts w:ascii="StarSymbol" w:eastAsia="StarSymbol" w:hAnsi="StarSymbol"/>
      <w:sz w:val="18"/>
    </w:rPr>
  </w:style>
  <w:style w:type="character" w:customStyle="1" w:styleId="WW-WW8Num10z07">
    <w:name w:val="WW-WW8Num10z07"/>
    <w:rsid w:val="009E78F5"/>
    <w:rPr>
      <w:rFonts w:ascii="StarSymbol" w:eastAsia="StarSymbol" w:hAnsi="StarSymbol"/>
      <w:sz w:val="18"/>
    </w:rPr>
  </w:style>
  <w:style w:type="character" w:customStyle="1" w:styleId="WW-WW8Num11z06">
    <w:name w:val="WW-WW8Num11z06"/>
    <w:rsid w:val="009E78F5"/>
    <w:rPr>
      <w:rFonts w:ascii="StarSymbol" w:eastAsia="StarSymbol" w:hAnsi="StarSymbol"/>
      <w:sz w:val="18"/>
    </w:rPr>
  </w:style>
  <w:style w:type="character" w:customStyle="1" w:styleId="WW-WW8Num14z0">
    <w:name w:val="WW-WW8Num14z0"/>
    <w:rsid w:val="009E78F5"/>
    <w:rPr>
      <w:rFonts w:ascii="StarSymbol" w:eastAsia="StarSymbol" w:hAnsi="StarSymbol"/>
      <w:sz w:val="18"/>
    </w:rPr>
  </w:style>
  <w:style w:type="character" w:customStyle="1" w:styleId="WW-WW8Num3z08">
    <w:name w:val="WW-WW8Num3z08"/>
    <w:rsid w:val="009E78F5"/>
    <w:rPr>
      <w:rFonts w:ascii="Times New Roman" w:eastAsia="Times New Roman" w:hAnsi="Times New Roman"/>
    </w:rPr>
  </w:style>
  <w:style w:type="character" w:customStyle="1" w:styleId="WW-WW8Num3z17">
    <w:name w:val="WW-WW8Num3z17"/>
    <w:rsid w:val="009E78F5"/>
    <w:rPr>
      <w:rFonts w:ascii="Courier New" w:hAnsi="Courier New"/>
    </w:rPr>
  </w:style>
  <w:style w:type="character" w:customStyle="1" w:styleId="WW-WW8Num3z27">
    <w:name w:val="WW-WW8Num3z27"/>
    <w:rsid w:val="009E78F5"/>
    <w:rPr>
      <w:rFonts w:ascii="Wingdings" w:hAnsi="Wingdings"/>
    </w:rPr>
  </w:style>
  <w:style w:type="character" w:customStyle="1" w:styleId="WW-WW8Num3z37">
    <w:name w:val="WW-WW8Num3z37"/>
    <w:rsid w:val="009E78F5"/>
    <w:rPr>
      <w:rFonts w:ascii="Symbol" w:hAnsi="Symbol"/>
    </w:rPr>
  </w:style>
  <w:style w:type="character" w:customStyle="1" w:styleId="WW-WW8Num4z08">
    <w:name w:val="WW-WW8Num4z08"/>
    <w:rsid w:val="009E78F5"/>
    <w:rPr>
      <w:rFonts w:ascii="Times New Roman" w:eastAsia="Times New Roman" w:hAnsi="Times New Roman"/>
    </w:rPr>
  </w:style>
  <w:style w:type="character" w:customStyle="1" w:styleId="WW-WW8Num4z18">
    <w:name w:val="WW-WW8Num4z18"/>
    <w:rsid w:val="009E78F5"/>
    <w:rPr>
      <w:rFonts w:ascii="Courier New" w:hAnsi="Courier New"/>
    </w:rPr>
  </w:style>
  <w:style w:type="character" w:customStyle="1" w:styleId="WW-WW8Num4z28">
    <w:name w:val="WW-WW8Num4z28"/>
    <w:rsid w:val="009E78F5"/>
    <w:rPr>
      <w:rFonts w:ascii="Wingdings" w:hAnsi="Wingdings"/>
    </w:rPr>
  </w:style>
  <w:style w:type="character" w:customStyle="1" w:styleId="WW-WW8Num4z38">
    <w:name w:val="WW-WW8Num4z38"/>
    <w:rsid w:val="009E78F5"/>
    <w:rPr>
      <w:rFonts w:ascii="Symbol" w:hAnsi="Symbol"/>
    </w:rPr>
  </w:style>
  <w:style w:type="character" w:customStyle="1" w:styleId="WW-WW8Num9z07">
    <w:name w:val="WW-WW8Num9z07"/>
    <w:rsid w:val="009E78F5"/>
    <w:rPr>
      <w:rFonts w:ascii="StarSymbol" w:eastAsia="StarSymbol" w:hAnsi="StarSymbol"/>
      <w:sz w:val="18"/>
    </w:rPr>
  </w:style>
  <w:style w:type="character" w:customStyle="1" w:styleId="WW-WW8Num10z08">
    <w:name w:val="WW-WW8Num10z08"/>
    <w:rsid w:val="009E78F5"/>
    <w:rPr>
      <w:rFonts w:ascii="StarSymbol" w:eastAsia="StarSymbol" w:hAnsi="StarSymbol"/>
      <w:sz w:val="18"/>
    </w:rPr>
  </w:style>
  <w:style w:type="character" w:customStyle="1" w:styleId="WW-WW8Num11z07">
    <w:name w:val="WW-WW8Num11z07"/>
    <w:rsid w:val="009E78F5"/>
    <w:rPr>
      <w:rFonts w:ascii="StarSymbol" w:eastAsia="StarSymbol" w:hAnsi="StarSymbol"/>
      <w:sz w:val="18"/>
    </w:rPr>
  </w:style>
  <w:style w:type="character" w:customStyle="1" w:styleId="WW-WW8Num14z01">
    <w:name w:val="WW-WW8Num14z01"/>
    <w:rsid w:val="009E78F5"/>
    <w:rPr>
      <w:rFonts w:ascii="StarSymbol" w:eastAsia="StarSymbol" w:hAnsi="StarSymbol"/>
      <w:sz w:val="18"/>
    </w:rPr>
  </w:style>
  <w:style w:type="character" w:customStyle="1" w:styleId="WW-WW8Num3z09">
    <w:name w:val="WW-WW8Num3z09"/>
    <w:rsid w:val="009E78F5"/>
    <w:rPr>
      <w:rFonts w:ascii="Times New Roman" w:eastAsia="Times New Roman" w:hAnsi="Times New Roman"/>
    </w:rPr>
  </w:style>
  <w:style w:type="character" w:customStyle="1" w:styleId="WW-WW8Num3z18">
    <w:name w:val="WW-WW8Num3z18"/>
    <w:rsid w:val="009E78F5"/>
    <w:rPr>
      <w:rFonts w:ascii="Courier New" w:hAnsi="Courier New"/>
    </w:rPr>
  </w:style>
  <w:style w:type="character" w:customStyle="1" w:styleId="WW-WW8Num3z28">
    <w:name w:val="WW-WW8Num3z28"/>
    <w:rsid w:val="009E78F5"/>
    <w:rPr>
      <w:rFonts w:ascii="Wingdings" w:hAnsi="Wingdings"/>
    </w:rPr>
  </w:style>
  <w:style w:type="character" w:customStyle="1" w:styleId="WW-WW8Num3z38">
    <w:name w:val="WW-WW8Num3z38"/>
    <w:rsid w:val="009E78F5"/>
    <w:rPr>
      <w:rFonts w:ascii="Symbol" w:hAnsi="Symbol"/>
    </w:rPr>
  </w:style>
  <w:style w:type="character" w:customStyle="1" w:styleId="WW-WW8Num4z09">
    <w:name w:val="WW-WW8Num4z09"/>
    <w:rsid w:val="009E78F5"/>
    <w:rPr>
      <w:rFonts w:ascii="Times New Roman" w:eastAsia="Times New Roman" w:hAnsi="Times New Roman"/>
    </w:rPr>
  </w:style>
  <w:style w:type="character" w:customStyle="1" w:styleId="WW-WW8Num4z19">
    <w:name w:val="WW-WW8Num4z19"/>
    <w:rsid w:val="009E78F5"/>
    <w:rPr>
      <w:rFonts w:ascii="Courier New" w:hAnsi="Courier New"/>
    </w:rPr>
  </w:style>
  <w:style w:type="character" w:customStyle="1" w:styleId="WW-WW8Num4z29">
    <w:name w:val="WW-WW8Num4z29"/>
    <w:rsid w:val="009E78F5"/>
    <w:rPr>
      <w:rFonts w:ascii="Wingdings" w:hAnsi="Wingdings"/>
    </w:rPr>
  </w:style>
  <w:style w:type="character" w:customStyle="1" w:styleId="WW-WW8Num4z39">
    <w:name w:val="WW-WW8Num4z39"/>
    <w:rsid w:val="009E78F5"/>
    <w:rPr>
      <w:rFonts w:ascii="Symbol" w:hAnsi="Symbol"/>
    </w:rPr>
  </w:style>
  <w:style w:type="character" w:customStyle="1" w:styleId="WW-WW8Num9z08">
    <w:name w:val="WW-WW8Num9z08"/>
    <w:rsid w:val="009E78F5"/>
    <w:rPr>
      <w:rFonts w:ascii="StarSymbol" w:eastAsia="StarSymbol" w:hAnsi="StarSymbol"/>
      <w:sz w:val="18"/>
    </w:rPr>
  </w:style>
  <w:style w:type="character" w:customStyle="1" w:styleId="WW-WW8Num10z09">
    <w:name w:val="WW-WW8Num10z09"/>
    <w:rsid w:val="009E78F5"/>
    <w:rPr>
      <w:rFonts w:ascii="StarSymbol" w:eastAsia="StarSymbol" w:hAnsi="StarSymbol"/>
      <w:sz w:val="18"/>
    </w:rPr>
  </w:style>
  <w:style w:type="character" w:customStyle="1" w:styleId="WW-WW8Num11z08">
    <w:name w:val="WW-WW8Num11z08"/>
    <w:rsid w:val="009E78F5"/>
    <w:rPr>
      <w:rFonts w:ascii="StarSymbol" w:eastAsia="StarSymbol" w:hAnsi="StarSymbol"/>
      <w:sz w:val="18"/>
    </w:rPr>
  </w:style>
  <w:style w:type="character" w:customStyle="1" w:styleId="WW-WW8Num14z02">
    <w:name w:val="WW-WW8Num14z02"/>
    <w:rsid w:val="009E78F5"/>
    <w:rPr>
      <w:rFonts w:ascii="StarSymbol" w:eastAsia="StarSymbol" w:hAnsi="StarSymbol"/>
      <w:sz w:val="18"/>
    </w:rPr>
  </w:style>
  <w:style w:type="character" w:customStyle="1" w:styleId="WW8Num20z1">
    <w:name w:val="WW8Num20z1"/>
    <w:rsid w:val="009E78F5"/>
    <w:rPr>
      <w:rFonts w:ascii="StarSymbol" w:eastAsia="StarSymbol" w:hAnsi="StarSymbol"/>
      <w:sz w:val="18"/>
    </w:rPr>
  </w:style>
  <w:style w:type="character" w:customStyle="1" w:styleId="WW8Num20z2">
    <w:name w:val="WW8Num20z2"/>
    <w:rsid w:val="009E78F5"/>
    <w:rPr>
      <w:rFonts w:ascii="Wingdings" w:hAnsi="Wingdings"/>
    </w:rPr>
  </w:style>
  <w:style w:type="character" w:customStyle="1" w:styleId="WW8Num20z3">
    <w:name w:val="WW8Num20z3"/>
    <w:rsid w:val="009E78F5"/>
    <w:rPr>
      <w:rFonts w:ascii="Symbol" w:hAnsi="Symbol"/>
    </w:rPr>
  </w:style>
  <w:style w:type="character" w:customStyle="1" w:styleId="WW8Num149z0">
    <w:name w:val="WW8Num149z0"/>
    <w:rsid w:val="009E78F5"/>
    <w:rPr>
      <w:b/>
    </w:rPr>
  </w:style>
  <w:style w:type="character" w:customStyle="1" w:styleId="WW8Num201z0">
    <w:name w:val="WW8Num201z0"/>
    <w:rsid w:val="009E78F5"/>
    <w:rPr>
      <w:b/>
    </w:rPr>
  </w:style>
  <w:style w:type="character" w:customStyle="1" w:styleId="WW8Num201z1">
    <w:name w:val="WW8Num201z1"/>
    <w:rsid w:val="009E78F5"/>
    <w:rPr>
      <w:rFonts w:ascii="Symbol" w:hAnsi="Symbol"/>
      <w:b/>
    </w:rPr>
  </w:style>
  <w:style w:type="paragraph" w:styleId="List">
    <w:name w:val="List"/>
    <w:basedOn w:val="BodyText"/>
    <w:rsid w:val="009E78F5"/>
    <w:pPr>
      <w:suppressAutoHyphens/>
      <w:spacing w:after="0"/>
      <w:jc w:val="both"/>
    </w:pPr>
    <w:rPr>
      <w:rFonts w:ascii="CHelv" w:hAnsi="CHelv" w:cs="Tahoma"/>
      <w:sz w:val="22"/>
      <w:lang w:val="en-US" w:eastAsia="ar-SA"/>
    </w:rPr>
  </w:style>
  <w:style w:type="paragraph" w:styleId="Caption">
    <w:name w:val="caption"/>
    <w:basedOn w:val="Normal"/>
    <w:qFormat/>
    <w:rsid w:val="009E78F5"/>
    <w:pPr>
      <w:suppressLineNumbers/>
      <w:suppressAutoHyphens/>
      <w:spacing w:before="120" w:after="120"/>
      <w:jc w:val="both"/>
    </w:pPr>
    <w:rPr>
      <w:rFonts w:cs="Tahoma"/>
      <w:i/>
      <w:iCs/>
      <w:sz w:val="20"/>
      <w:szCs w:val="20"/>
      <w:lang w:val="en-GB" w:eastAsia="ar-SA"/>
    </w:rPr>
  </w:style>
  <w:style w:type="paragraph" w:customStyle="1" w:styleId="Heading">
    <w:name w:val="Heading"/>
    <w:basedOn w:val="Normal"/>
    <w:next w:val="BodyText"/>
    <w:rsid w:val="009E78F5"/>
    <w:pPr>
      <w:keepNext/>
      <w:suppressAutoHyphens/>
      <w:spacing w:before="240" w:after="120"/>
    </w:pPr>
    <w:rPr>
      <w:rFonts w:ascii="Albany" w:eastAsia="HG Mincho Light J" w:hAnsi="Albany"/>
      <w:sz w:val="28"/>
      <w:szCs w:val="20"/>
      <w:lang w:val="en-US" w:eastAsia="ar-SA"/>
    </w:rPr>
  </w:style>
  <w:style w:type="paragraph" w:customStyle="1" w:styleId="TableHeading">
    <w:name w:val="Table Heading"/>
    <w:basedOn w:val="TableContents"/>
    <w:rsid w:val="009E78F5"/>
    <w:pPr>
      <w:jc w:val="center"/>
    </w:pPr>
    <w:rPr>
      <w:b/>
      <w:i/>
    </w:rPr>
  </w:style>
  <w:style w:type="paragraph" w:customStyle="1" w:styleId="Framecontents">
    <w:name w:val="Frame contents"/>
    <w:basedOn w:val="BodyText"/>
    <w:rsid w:val="009E78F5"/>
    <w:pPr>
      <w:suppressAutoHyphens/>
      <w:spacing w:after="0"/>
      <w:jc w:val="both"/>
    </w:pPr>
    <w:rPr>
      <w:rFonts w:ascii="CHelv" w:hAnsi="CHelv"/>
      <w:sz w:val="22"/>
      <w:szCs w:val="20"/>
      <w:lang w:val="en-US" w:eastAsia="ar-SA"/>
    </w:rPr>
  </w:style>
  <w:style w:type="paragraph" w:styleId="TOC1">
    <w:name w:val="toc 1"/>
    <w:basedOn w:val="Normal"/>
    <w:next w:val="Normal"/>
    <w:rsid w:val="009E78F5"/>
    <w:pPr>
      <w:tabs>
        <w:tab w:val="left" w:pos="480"/>
        <w:tab w:val="right" w:leader="dot" w:pos="7928"/>
      </w:tabs>
      <w:suppressAutoHyphens/>
      <w:spacing w:before="120"/>
      <w:jc w:val="both"/>
    </w:pPr>
    <w:rPr>
      <w:rFonts w:ascii="CHelvPlain" w:hAnsi="CHelvPlain"/>
      <w:bCs/>
      <w:szCs w:val="22"/>
      <w:lang w:val="sr-Cyrl-CS" w:eastAsia="ar-SA"/>
    </w:rPr>
  </w:style>
  <w:style w:type="paragraph" w:styleId="Title">
    <w:name w:val="Title"/>
    <w:basedOn w:val="Normal"/>
    <w:next w:val="Subtitle"/>
    <w:link w:val="TitleChar"/>
    <w:qFormat/>
    <w:rsid w:val="009E78F5"/>
    <w:pPr>
      <w:suppressAutoHyphens/>
      <w:jc w:val="center"/>
    </w:pPr>
    <w:rPr>
      <w:rFonts w:ascii="C_Renfrew" w:hAnsi="C_Renfrew"/>
      <w:sz w:val="28"/>
      <w:lang w:eastAsia="ar-SA"/>
    </w:rPr>
  </w:style>
  <w:style w:type="paragraph" w:styleId="Subtitle">
    <w:name w:val="Subtitle"/>
    <w:basedOn w:val="Heading"/>
    <w:next w:val="BodyText"/>
    <w:link w:val="SubtitleChar"/>
    <w:qFormat/>
    <w:rsid w:val="009E78F5"/>
    <w:pPr>
      <w:jc w:val="center"/>
    </w:pPr>
    <w:rPr>
      <w:i/>
      <w:iCs/>
      <w:szCs w:val="28"/>
    </w:rPr>
  </w:style>
  <w:style w:type="character" w:customStyle="1" w:styleId="SubtitleChar">
    <w:name w:val="Subtitle Char"/>
    <w:basedOn w:val="DefaultParagraphFont"/>
    <w:link w:val="Subtitle"/>
    <w:rsid w:val="009E78F5"/>
    <w:rPr>
      <w:rFonts w:ascii="Albany" w:eastAsia="HG Mincho Light J" w:hAnsi="Albany"/>
      <w:i/>
      <w:iCs/>
      <w:sz w:val="28"/>
      <w:szCs w:val="28"/>
      <w:lang w:eastAsia="ar-SA"/>
    </w:rPr>
  </w:style>
  <w:style w:type="character" w:customStyle="1" w:styleId="TitleChar">
    <w:name w:val="Title Char"/>
    <w:basedOn w:val="DefaultParagraphFont"/>
    <w:link w:val="Title"/>
    <w:rsid w:val="009E78F5"/>
    <w:rPr>
      <w:rFonts w:ascii="C_Renfrew" w:eastAsia="Times New Roman" w:hAnsi="C_Renfrew"/>
      <w:sz w:val="28"/>
      <w:szCs w:val="24"/>
      <w:lang w:eastAsia="ar-SA"/>
    </w:rPr>
  </w:style>
  <w:style w:type="paragraph" w:styleId="BodyText3">
    <w:name w:val="Body Text 3"/>
    <w:basedOn w:val="Normal"/>
    <w:link w:val="BodyText3Char"/>
    <w:rsid w:val="009E78F5"/>
    <w:pPr>
      <w:suppressAutoHyphens/>
      <w:jc w:val="both"/>
    </w:pPr>
    <w:rPr>
      <w:rFonts w:ascii="CHelv" w:hAnsi="CHelv"/>
      <w:lang w:eastAsia="ar-SA"/>
    </w:rPr>
  </w:style>
  <w:style w:type="character" w:customStyle="1" w:styleId="BodyText3Char">
    <w:name w:val="Body Text 3 Char"/>
    <w:basedOn w:val="DefaultParagraphFont"/>
    <w:link w:val="BodyText3"/>
    <w:rsid w:val="009E78F5"/>
    <w:rPr>
      <w:rFonts w:ascii="CHelv" w:eastAsia="Times New Roman" w:hAnsi="CHelv"/>
      <w:sz w:val="24"/>
      <w:szCs w:val="24"/>
      <w:lang w:eastAsia="ar-SA"/>
    </w:rPr>
  </w:style>
  <w:style w:type="paragraph" w:customStyle="1" w:styleId="Sadrajokvira">
    <w:name w:val="Sadržaj okvira"/>
    <w:basedOn w:val="BodyText"/>
    <w:rsid w:val="009E78F5"/>
    <w:pPr>
      <w:suppressAutoHyphens/>
      <w:spacing w:after="0"/>
      <w:jc w:val="both"/>
    </w:pPr>
    <w:rPr>
      <w:rFonts w:ascii="Arial Cirilica" w:hAnsi="Arial Cirilica"/>
      <w:kern w:val="1"/>
      <w:szCs w:val="20"/>
      <w:lang w:val="en-US" w:eastAsia="ar-SA"/>
    </w:rPr>
  </w:style>
  <w:style w:type="paragraph" w:customStyle="1" w:styleId="WW-BodyText3">
    <w:name w:val="WW-Body Text 3"/>
    <w:basedOn w:val="Normal"/>
    <w:rsid w:val="009E78F5"/>
    <w:pPr>
      <w:suppressAutoHyphens/>
      <w:spacing w:after="120"/>
    </w:pPr>
    <w:rPr>
      <w:sz w:val="16"/>
      <w:szCs w:val="20"/>
      <w:lang w:val="en-US" w:eastAsia="ar-SA"/>
    </w:rPr>
  </w:style>
  <w:style w:type="paragraph" w:styleId="BodyTextIndent3">
    <w:name w:val="Body Text Indent 3"/>
    <w:basedOn w:val="Normal"/>
    <w:link w:val="BodyTextIndent3Char"/>
    <w:rsid w:val="009E78F5"/>
    <w:pPr>
      <w:suppressAutoHyphens/>
      <w:spacing w:after="120"/>
      <w:ind w:left="283"/>
      <w:jc w:val="both"/>
    </w:pPr>
    <w:rPr>
      <w:sz w:val="16"/>
      <w:szCs w:val="16"/>
      <w:lang w:val="en-GB" w:eastAsia="ar-SA"/>
    </w:rPr>
  </w:style>
  <w:style w:type="character" w:customStyle="1" w:styleId="BodyTextIndent3Char">
    <w:name w:val="Body Text Indent 3 Char"/>
    <w:basedOn w:val="DefaultParagraphFont"/>
    <w:link w:val="BodyTextIndent3"/>
    <w:rsid w:val="009E78F5"/>
    <w:rPr>
      <w:rFonts w:eastAsia="Times New Roman"/>
      <w:sz w:val="16"/>
      <w:szCs w:val="16"/>
      <w:lang w:val="en-GB" w:eastAsia="ar-SA"/>
    </w:rPr>
  </w:style>
  <w:style w:type="paragraph" w:styleId="BlockText">
    <w:name w:val="Block Text"/>
    <w:basedOn w:val="Normal"/>
    <w:rsid w:val="009E78F5"/>
    <w:pPr>
      <w:shd w:val="clear" w:color="auto" w:fill="FFFFFF"/>
      <w:suppressAutoHyphens/>
      <w:ind w:left="22" w:right="22" w:firstLine="742"/>
      <w:jc w:val="both"/>
    </w:pPr>
    <w:rPr>
      <w:rFonts w:ascii="Arial" w:hAnsi="Arial" w:cs="Arial"/>
      <w:color w:val="008000"/>
      <w:lang w:val="sr-Cyrl-CS" w:eastAsia="ar-SA"/>
    </w:rPr>
  </w:style>
  <w:style w:type="paragraph" w:customStyle="1" w:styleId="CM43">
    <w:name w:val="CM43"/>
    <w:basedOn w:val="Default"/>
    <w:next w:val="Default"/>
    <w:rsid w:val="009E78F5"/>
    <w:pPr>
      <w:spacing w:after="253"/>
    </w:pPr>
    <w:rPr>
      <w:color w:val="auto"/>
    </w:rPr>
  </w:style>
  <w:style w:type="paragraph" w:customStyle="1" w:styleId="NormalWeb1">
    <w:name w:val="Normal (Web)1"/>
    <w:basedOn w:val="Normal"/>
    <w:rsid w:val="009E78F5"/>
    <w:rPr>
      <w:lang w:val="sr-Cyrl-CS" w:eastAsia="sr-Cyrl-CS"/>
    </w:rPr>
  </w:style>
  <w:style w:type="paragraph" w:customStyle="1" w:styleId="CM1">
    <w:name w:val="CM1"/>
    <w:basedOn w:val="Default"/>
    <w:next w:val="Default"/>
    <w:rsid w:val="009E78F5"/>
    <w:pPr>
      <w:spacing w:line="256" w:lineRule="atLeast"/>
    </w:pPr>
    <w:rPr>
      <w:color w:val="auto"/>
    </w:rPr>
  </w:style>
  <w:style w:type="paragraph" w:customStyle="1" w:styleId="CharCharCharCharCharCharCharCharCharCharCharChar1CharCharChar">
    <w:name w:val="Char Char Char Char Char Char Char Char Char Char Char Char1 Char Char Char"/>
    <w:basedOn w:val="Normal"/>
    <w:rsid w:val="009E78F5"/>
    <w:pPr>
      <w:spacing w:after="160" w:line="240" w:lineRule="exact"/>
    </w:pPr>
    <w:rPr>
      <w:rFonts w:ascii="Verdana" w:hAnsi="Verdana"/>
      <w:sz w:val="20"/>
      <w:szCs w:val="20"/>
      <w:lang w:val="en-US" w:eastAsia="en-US"/>
    </w:rPr>
  </w:style>
  <w:style w:type="paragraph" w:customStyle="1" w:styleId="NabrajanjeChar">
    <w:name w:val="Nabrajanje Char"/>
    <w:basedOn w:val="Normal"/>
    <w:rsid w:val="009E78F5"/>
    <w:pPr>
      <w:tabs>
        <w:tab w:val="num" w:pos="717"/>
      </w:tabs>
      <w:spacing w:before="120" w:after="60"/>
      <w:ind w:left="717" w:hanging="360"/>
      <w:jc w:val="both"/>
    </w:pPr>
    <w:rPr>
      <w:lang w:val="sr-Cyrl-CS" w:eastAsia="hr-HR"/>
    </w:rPr>
  </w:style>
  <w:style w:type="character" w:customStyle="1" w:styleId="style31">
    <w:name w:val="style31"/>
    <w:rsid w:val="009E78F5"/>
    <w:rPr>
      <w:rFonts w:ascii="Verdana" w:hAnsi="Verdana" w:hint="default"/>
      <w:sz w:val="18"/>
      <w:szCs w:val="18"/>
    </w:rPr>
  </w:style>
  <w:style w:type="paragraph" w:customStyle="1" w:styleId="CharCharCharCharCharCharCharCharCharChar">
    <w:name w:val="Char Char Char Char Char Char Char Char Char Char"/>
    <w:basedOn w:val="Normal"/>
    <w:rsid w:val="009E78F5"/>
    <w:pPr>
      <w:spacing w:after="160" w:line="240" w:lineRule="exact"/>
    </w:pPr>
    <w:rPr>
      <w:rFonts w:ascii="Verdana" w:hAnsi="Verdana"/>
      <w:sz w:val="20"/>
      <w:szCs w:val="20"/>
      <w:lang w:val="en-US" w:eastAsia="en-US"/>
    </w:rPr>
  </w:style>
  <w:style w:type="character" w:customStyle="1" w:styleId="WW8Num31z1">
    <w:name w:val="WW8Num31z1"/>
    <w:rsid w:val="009E78F5"/>
    <w:rPr>
      <w:rFonts w:ascii="Symbol" w:hAnsi="Symbol"/>
    </w:rPr>
  </w:style>
  <w:style w:type="character" w:customStyle="1" w:styleId="WW8Num35z2">
    <w:name w:val="WW8Num35z2"/>
    <w:rsid w:val="009E78F5"/>
    <w:rPr>
      <w:rFonts w:ascii="Wingdings" w:hAnsi="Wingdings"/>
    </w:rPr>
  </w:style>
  <w:style w:type="character" w:customStyle="1" w:styleId="WW8Num35z3">
    <w:name w:val="WW8Num35z3"/>
    <w:rsid w:val="009E78F5"/>
    <w:rPr>
      <w:rFonts w:ascii="Symbol" w:hAnsi="Symbol"/>
    </w:rPr>
  </w:style>
  <w:style w:type="character" w:customStyle="1" w:styleId="WW8Num36z3">
    <w:name w:val="WW8Num36z3"/>
    <w:rsid w:val="009E78F5"/>
    <w:rPr>
      <w:rFonts w:ascii="Symbol" w:hAnsi="Symbol"/>
    </w:rPr>
  </w:style>
  <w:style w:type="character" w:customStyle="1" w:styleId="WW8Num39z3">
    <w:name w:val="WW8Num39z3"/>
    <w:rsid w:val="009E78F5"/>
    <w:rPr>
      <w:rFonts w:ascii="Symbol" w:hAnsi="Symbol"/>
    </w:rPr>
  </w:style>
  <w:style w:type="character" w:customStyle="1" w:styleId="WW8Num40z2">
    <w:name w:val="WW8Num40z2"/>
    <w:rsid w:val="009E78F5"/>
    <w:rPr>
      <w:rFonts w:ascii="Wingdings" w:hAnsi="Wingdings"/>
    </w:rPr>
  </w:style>
  <w:style w:type="character" w:customStyle="1" w:styleId="WW8Num40z3">
    <w:name w:val="WW8Num40z3"/>
    <w:rsid w:val="009E78F5"/>
    <w:rPr>
      <w:rFonts w:ascii="Symbol" w:hAnsi="Symbol"/>
    </w:rPr>
  </w:style>
  <w:style w:type="character" w:customStyle="1" w:styleId="WW8Num43z2">
    <w:name w:val="WW8Num43z2"/>
    <w:rsid w:val="009E78F5"/>
    <w:rPr>
      <w:rFonts w:ascii="Wingdings" w:hAnsi="Wingdings"/>
    </w:rPr>
  </w:style>
  <w:style w:type="character" w:customStyle="1" w:styleId="WW8Num43z3">
    <w:name w:val="WW8Num43z3"/>
    <w:rsid w:val="009E78F5"/>
    <w:rPr>
      <w:rFonts w:ascii="Symbol" w:hAnsi="Symbol"/>
    </w:rPr>
  </w:style>
  <w:style w:type="character" w:customStyle="1" w:styleId="WW8Num44z0">
    <w:name w:val="WW8Num44z0"/>
    <w:rsid w:val="009E78F5"/>
    <w:rPr>
      <w:rFonts w:ascii="Symbol" w:hAnsi="Symbol"/>
    </w:rPr>
  </w:style>
  <w:style w:type="character" w:customStyle="1" w:styleId="WW8Num47z2">
    <w:name w:val="WW8Num47z2"/>
    <w:rsid w:val="009E78F5"/>
    <w:rPr>
      <w:rFonts w:ascii="Wingdings" w:hAnsi="Wingdings"/>
    </w:rPr>
  </w:style>
  <w:style w:type="character" w:customStyle="1" w:styleId="WW8Num47z3">
    <w:name w:val="WW8Num47z3"/>
    <w:rsid w:val="009E78F5"/>
    <w:rPr>
      <w:rFonts w:ascii="Symbol" w:hAnsi="Symbol"/>
    </w:rPr>
  </w:style>
  <w:style w:type="character" w:customStyle="1" w:styleId="WW8Num51z3">
    <w:name w:val="WW8Num51z3"/>
    <w:rsid w:val="009E78F5"/>
    <w:rPr>
      <w:rFonts w:ascii="Symbol" w:hAnsi="Symbol"/>
    </w:rPr>
  </w:style>
  <w:style w:type="character" w:customStyle="1" w:styleId="WW8Num52z1">
    <w:name w:val="WW8Num52z1"/>
    <w:rsid w:val="009E78F5"/>
    <w:rPr>
      <w:rFonts w:ascii="Symbol" w:hAnsi="Symbol"/>
    </w:rPr>
  </w:style>
  <w:style w:type="character" w:customStyle="1" w:styleId="WW8Num52z2">
    <w:name w:val="WW8Num52z2"/>
    <w:rsid w:val="009E78F5"/>
    <w:rPr>
      <w:rFonts w:ascii="StarSymbol" w:hAnsi="StarSymbol"/>
    </w:rPr>
  </w:style>
  <w:style w:type="character" w:customStyle="1" w:styleId="WW8Num53z1">
    <w:name w:val="WW8Num53z1"/>
    <w:rsid w:val="009E78F5"/>
    <w:rPr>
      <w:rFonts w:ascii="Courier New" w:hAnsi="Courier New"/>
    </w:rPr>
  </w:style>
  <w:style w:type="character" w:customStyle="1" w:styleId="WW8Num53z2">
    <w:name w:val="WW8Num53z2"/>
    <w:rsid w:val="009E78F5"/>
    <w:rPr>
      <w:rFonts w:ascii="Wingdings" w:hAnsi="Wingdings"/>
    </w:rPr>
  </w:style>
  <w:style w:type="character" w:customStyle="1" w:styleId="WW8Num53z3">
    <w:name w:val="WW8Num53z3"/>
    <w:rsid w:val="009E78F5"/>
    <w:rPr>
      <w:rFonts w:ascii="Symbol" w:hAnsi="Symbol"/>
    </w:rPr>
  </w:style>
  <w:style w:type="character" w:customStyle="1" w:styleId="WW8Num57z2">
    <w:name w:val="WW8Num57z2"/>
    <w:rsid w:val="009E78F5"/>
    <w:rPr>
      <w:rFonts w:ascii="Wingdings" w:hAnsi="Wingdings"/>
    </w:rPr>
  </w:style>
  <w:style w:type="character" w:customStyle="1" w:styleId="WW8Num57z3">
    <w:name w:val="WW8Num57z3"/>
    <w:rsid w:val="009E78F5"/>
    <w:rPr>
      <w:rFonts w:ascii="Symbol" w:hAnsi="Symbol"/>
    </w:rPr>
  </w:style>
  <w:style w:type="character" w:customStyle="1" w:styleId="WW8Num59z0">
    <w:name w:val="WW8Num59z0"/>
    <w:rsid w:val="009E78F5"/>
    <w:rPr>
      <w:rFonts w:ascii="Symbol" w:hAnsi="Symbol"/>
    </w:rPr>
  </w:style>
  <w:style w:type="character" w:customStyle="1" w:styleId="WW8Num60z0">
    <w:name w:val="WW8Num60z0"/>
    <w:rsid w:val="009E78F5"/>
    <w:rPr>
      <w:rFonts w:ascii="Arial" w:eastAsia="Times New Roman" w:hAnsi="Arial" w:cs="Arial"/>
    </w:rPr>
  </w:style>
  <w:style w:type="character" w:customStyle="1" w:styleId="WW8Num60z1">
    <w:name w:val="WW8Num60z1"/>
    <w:rsid w:val="009E78F5"/>
    <w:rPr>
      <w:rFonts w:ascii="Courier New" w:hAnsi="Courier New" w:cs="Courier New"/>
    </w:rPr>
  </w:style>
  <w:style w:type="character" w:customStyle="1" w:styleId="WW8Num60z2">
    <w:name w:val="WW8Num60z2"/>
    <w:rsid w:val="009E78F5"/>
    <w:rPr>
      <w:rFonts w:ascii="Wingdings" w:hAnsi="Wingdings"/>
    </w:rPr>
  </w:style>
  <w:style w:type="character" w:customStyle="1" w:styleId="WW8Num60z3">
    <w:name w:val="WW8Num60z3"/>
    <w:rsid w:val="009E78F5"/>
    <w:rPr>
      <w:rFonts w:ascii="Symbol" w:hAnsi="Symbol"/>
    </w:rPr>
  </w:style>
  <w:style w:type="character" w:customStyle="1" w:styleId="WW8Num61z1">
    <w:name w:val="WW8Num61z1"/>
    <w:rsid w:val="009E78F5"/>
    <w:rPr>
      <w:rFonts w:ascii="Courier New" w:hAnsi="Courier New"/>
    </w:rPr>
  </w:style>
  <w:style w:type="character" w:customStyle="1" w:styleId="WW8Num61z2">
    <w:name w:val="WW8Num61z2"/>
    <w:rsid w:val="009E78F5"/>
    <w:rPr>
      <w:rFonts w:ascii="Wingdings" w:hAnsi="Wingdings"/>
    </w:rPr>
  </w:style>
  <w:style w:type="character" w:customStyle="1" w:styleId="WW8Num61z3">
    <w:name w:val="WW8Num61z3"/>
    <w:rsid w:val="009E78F5"/>
    <w:rPr>
      <w:rFonts w:ascii="Symbol" w:hAnsi="Symbol"/>
    </w:rPr>
  </w:style>
  <w:style w:type="character" w:customStyle="1" w:styleId="WW8Num62z3">
    <w:name w:val="WW8Num62z3"/>
    <w:rsid w:val="009E78F5"/>
    <w:rPr>
      <w:rFonts w:ascii="Symbol" w:hAnsi="Symbol"/>
    </w:rPr>
  </w:style>
  <w:style w:type="character" w:customStyle="1" w:styleId="WW8Num63z0">
    <w:name w:val="WW8Num63z0"/>
    <w:rsid w:val="009E78F5"/>
    <w:rPr>
      <w:rFonts w:ascii="Symbol" w:hAnsi="Symbol"/>
    </w:rPr>
  </w:style>
  <w:style w:type="character" w:customStyle="1" w:styleId="WW8Num65z0">
    <w:name w:val="WW8Num65z0"/>
    <w:rsid w:val="009E78F5"/>
    <w:rPr>
      <w:rFonts w:ascii="Arial" w:eastAsia="Times New Roman" w:hAnsi="Arial" w:cs="Arial"/>
    </w:rPr>
  </w:style>
  <w:style w:type="character" w:customStyle="1" w:styleId="WW8Num65z1">
    <w:name w:val="WW8Num65z1"/>
    <w:rsid w:val="009E78F5"/>
    <w:rPr>
      <w:rFonts w:ascii="Courier New" w:hAnsi="Courier New" w:cs="Courier New"/>
    </w:rPr>
  </w:style>
  <w:style w:type="character" w:customStyle="1" w:styleId="WW8Num65z2">
    <w:name w:val="WW8Num65z2"/>
    <w:rsid w:val="009E78F5"/>
    <w:rPr>
      <w:rFonts w:ascii="Wingdings" w:hAnsi="Wingdings"/>
    </w:rPr>
  </w:style>
  <w:style w:type="character" w:customStyle="1" w:styleId="WW8Num65z3">
    <w:name w:val="WW8Num65z3"/>
    <w:rsid w:val="009E78F5"/>
    <w:rPr>
      <w:rFonts w:ascii="Symbol" w:hAnsi="Symbol"/>
    </w:rPr>
  </w:style>
  <w:style w:type="character" w:customStyle="1" w:styleId="WW8Num67z1">
    <w:name w:val="WW8Num67z1"/>
    <w:rsid w:val="009E78F5"/>
    <w:rPr>
      <w:rFonts w:ascii="Courier New" w:hAnsi="Courier New"/>
    </w:rPr>
  </w:style>
  <w:style w:type="character" w:customStyle="1" w:styleId="WW8Num67z2">
    <w:name w:val="WW8Num67z2"/>
    <w:rsid w:val="009E78F5"/>
    <w:rPr>
      <w:rFonts w:ascii="Wingdings" w:hAnsi="Wingdings"/>
    </w:rPr>
  </w:style>
  <w:style w:type="character" w:customStyle="1" w:styleId="WW8Num67z3">
    <w:name w:val="WW8Num67z3"/>
    <w:rsid w:val="009E78F5"/>
    <w:rPr>
      <w:rFonts w:ascii="Symbol" w:hAnsi="Symbol"/>
    </w:rPr>
  </w:style>
  <w:style w:type="character" w:customStyle="1" w:styleId="WW8Num68z1">
    <w:name w:val="WW8Num68z1"/>
    <w:rsid w:val="009E78F5"/>
    <w:rPr>
      <w:rFonts w:ascii="StarSymbol" w:hAnsi="StarSymbol"/>
      <w:sz w:val="18"/>
    </w:rPr>
  </w:style>
  <w:style w:type="character" w:customStyle="1" w:styleId="WW8Num70z1">
    <w:name w:val="WW8Num70z1"/>
    <w:rsid w:val="009E78F5"/>
    <w:rPr>
      <w:rFonts w:ascii="Courier New" w:hAnsi="Courier New" w:cs="Courier New"/>
    </w:rPr>
  </w:style>
  <w:style w:type="character" w:customStyle="1" w:styleId="WW8Num72z2">
    <w:name w:val="WW8Num72z2"/>
    <w:rsid w:val="009E78F5"/>
    <w:rPr>
      <w:rFonts w:ascii="Wingdings" w:hAnsi="Wingdings"/>
    </w:rPr>
  </w:style>
  <w:style w:type="character" w:customStyle="1" w:styleId="WW8Num72z3">
    <w:name w:val="WW8Num72z3"/>
    <w:rsid w:val="009E78F5"/>
    <w:rPr>
      <w:rFonts w:ascii="Symbol" w:hAnsi="Symbol"/>
    </w:rPr>
  </w:style>
  <w:style w:type="character" w:customStyle="1" w:styleId="WW8Num73z2">
    <w:name w:val="WW8Num73z2"/>
    <w:rsid w:val="009E78F5"/>
    <w:rPr>
      <w:rFonts w:ascii="Wingdings" w:hAnsi="Wingdings"/>
    </w:rPr>
  </w:style>
  <w:style w:type="character" w:customStyle="1" w:styleId="WW8Num73z3">
    <w:name w:val="WW8Num73z3"/>
    <w:rsid w:val="009E78F5"/>
    <w:rPr>
      <w:rFonts w:ascii="Symbol" w:hAnsi="Symbol"/>
    </w:rPr>
  </w:style>
  <w:style w:type="character" w:customStyle="1" w:styleId="WW8Num77z2">
    <w:name w:val="WW8Num77z2"/>
    <w:rsid w:val="009E78F5"/>
    <w:rPr>
      <w:rFonts w:ascii="Wingdings" w:hAnsi="Wingdings"/>
    </w:rPr>
  </w:style>
  <w:style w:type="character" w:customStyle="1" w:styleId="WW8Num83z0">
    <w:name w:val="WW8Num83z0"/>
    <w:rsid w:val="009E78F5"/>
    <w:rPr>
      <w:rFonts w:ascii="Symbol" w:hAnsi="Symbol"/>
    </w:rPr>
  </w:style>
  <w:style w:type="character" w:customStyle="1" w:styleId="WW8Num83z1">
    <w:name w:val="WW8Num83z1"/>
    <w:rsid w:val="009E78F5"/>
    <w:rPr>
      <w:rFonts w:ascii="Courier New" w:hAnsi="Courier New"/>
    </w:rPr>
  </w:style>
  <w:style w:type="character" w:customStyle="1" w:styleId="WW8Num83z2">
    <w:name w:val="WW8Num83z2"/>
    <w:rsid w:val="009E78F5"/>
    <w:rPr>
      <w:rFonts w:ascii="Wingdings" w:hAnsi="Wingdings"/>
    </w:rPr>
  </w:style>
  <w:style w:type="character" w:customStyle="1" w:styleId="WW8Num84z2">
    <w:name w:val="WW8Num84z2"/>
    <w:rsid w:val="009E78F5"/>
    <w:rPr>
      <w:rFonts w:ascii="Wingdings" w:hAnsi="Wingdings"/>
    </w:rPr>
  </w:style>
  <w:style w:type="character" w:customStyle="1" w:styleId="WW8Num84z3">
    <w:name w:val="WW8Num84z3"/>
    <w:rsid w:val="009E78F5"/>
    <w:rPr>
      <w:rFonts w:ascii="Symbol" w:hAnsi="Symbol"/>
    </w:rPr>
  </w:style>
  <w:style w:type="character" w:customStyle="1" w:styleId="WW8Num84z4">
    <w:name w:val="WW8Num84z4"/>
    <w:rsid w:val="009E78F5"/>
    <w:rPr>
      <w:rFonts w:ascii="Courier New" w:hAnsi="Courier New"/>
    </w:rPr>
  </w:style>
  <w:style w:type="character" w:customStyle="1" w:styleId="WW8Num85z1">
    <w:name w:val="WW8Num85z1"/>
    <w:rsid w:val="009E78F5"/>
    <w:rPr>
      <w:rFonts w:ascii="Courier New" w:hAnsi="Courier New"/>
    </w:rPr>
  </w:style>
  <w:style w:type="character" w:customStyle="1" w:styleId="WW8Num85z2">
    <w:name w:val="WW8Num85z2"/>
    <w:rsid w:val="009E78F5"/>
    <w:rPr>
      <w:rFonts w:ascii="Wingdings" w:hAnsi="Wingdings"/>
    </w:rPr>
  </w:style>
  <w:style w:type="character" w:customStyle="1" w:styleId="WW8Num85z3">
    <w:name w:val="WW8Num85z3"/>
    <w:rsid w:val="009E78F5"/>
    <w:rPr>
      <w:rFonts w:ascii="Symbol" w:hAnsi="Symbol"/>
    </w:rPr>
  </w:style>
  <w:style w:type="character" w:customStyle="1" w:styleId="WW8Num87z2">
    <w:name w:val="WW8Num87z2"/>
    <w:rsid w:val="009E78F5"/>
    <w:rPr>
      <w:rFonts w:ascii="Wingdings" w:hAnsi="Wingdings"/>
    </w:rPr>
  </w:style>
  <w:style w:type="character" w:customStyle="1" w:styleId="WW8Num87z3">
    <w:name w:val="WW8Num87z3"/>
    <w:rsid w:val="009E78F5"/>
    <w:rPr>
      <w:rFonts w:ascii="Symbol" w:hAnsi="Symbol"/>
    </w:rPr>
  </w:style>
  <w:style w:type="character" w:customStyle="1" w:styleId="WW8Num88z1">
    <w:name w:val="WW8Num88z1"/>
    <w:rsid w:val="009E78F5"/>
    <w:rPr>
      <w:rFonts w:ascii="Courier New" w:hAnsi="Courier New"/>
    </w:rPr>
  </w:style>
  <w:style w:type="character" w:customStyle="1" w:styleId="WW8Num88z2">
    <w:name w:val="WW8Num88z2"/>
    <w:rsid w:val="009E78F5"/>
    <w:rPr>
      <w:rFonts w:ascii="Wingdings" w:hAnsi="Wingdings"/>
    </w:rPr>
  </w:style>
  <w:style w:type="character" w:customStyle="1" w:styleId="DefaultParagraphFont1">
    <w:name w:val="Default Paragraph Font1"/>
    <w:rsid w:val="009E78F5"/>
  </w:style>
  <w:style w:type="paragraph" w:customStyle="1" w:styleId="Zaglavlje">
    <w:name w:val="Zaglavlje"/>
    <w:basedOn w:val="Normal"/>
    <w:next w:val="BodyText"/>
    <w:rsid w:val="009E78F5"/>
    <w:pPr>
      <w:keepNext/>
      <w:suppressAutoHyphens/>
      <w:spacing w:before="240" w:after="120"/>
      <w:jc w:val="both"/>
    </w:pPr>
    <w:rPr>
      <w:rFonts w:ascii="Arial" w:eastAsia="Arial Unicode MS" w:hAnsi="Arial" w:cs="Tahoma"/>
      <w:sz w:val="28"/>
      <w:szCs w:val="28"/>
      <w:lang w:val="en-GB" w:eastAsia="ar-SA"/>
    </w:rPr>
  </w:style>
  <w:style w:type="paragraph" w:customStyle="1" w:styleId="Naslov">
    <w:name w:val="Naslov"/>
    <w:basedOn w:val="Normal"/>
    <w:rsid w:val="009E78F5"/>
    <w:pPr>
      <w:suppressLineNumbers/>
      <w:suppressAutoHyphens/>
      <w:spacing w:before="120" w:after="120"/>
      <w:jc w:val="both"/>
    </w:pPr>
    <w:rPr>
      <w:rFonts w:cs="Tahoma"/>
      <w:i/>
      <w:iCs/>
      <w:lang w:val="en-GB" w:eastAsia="ar-SA"/>
    </w:rPr>
  </w:style>
  <w:style w:type="paragraph" w:customStyle="1" w:styleId="Indeks">
    <w:name w:val="Indeks"/>
    <w:basedOn w:val="Normal"/>
    <w:rsid w:val="009E78F5"/>
    <w:pPr>
      <w:suppressLineNumbers/>
      <w:suppressAutoHyphens/>
      <w:jc w:val="both"/>
    </w:pPr>
    <w:rPr>
      <w:rFonts w:cs="Tahoma"/>
      <w:lang w:val="en-GB" w:eastAsia="ar-SA"/>
    </w:rPr>
  </w:style>
  <w:style w:type="paragraph" w:customStyle="1" w:styleId="Style3">
    <w:name w:val="Style3"/>
    <w:basedOn w:val="Normal"/>
    <w:rsid w:val="009E78F5"/>
    <w:pPr>
      <w:tabs>
        <w:tab w:val="left" w:pos="2520"/>
      </w:tabs>
      <w:spacing w:line="240" w:lineRule="atLeast"/>
      <w:ind w:right="851"/>
    </w:pPr>
    <w:rPr>
      <w:rFonts w:ascii="Arial" w:hAnsi="Arial"/>
      <w:b/>
      <w:lang w:val="en-US" w:eastAsia="ar-SA"/>
    </w:rPr>
  </w:style>
  <w:style w:type="paragraph" w:customStyle="1" w:styleId="Jelena">
    <w:name w:val="Jelena"/>
    <w:basedOn w:val="Normal"/>
    <w:rsid w:val="009E78F5"/>
    <w:pPr>
      <w:jc w:val="both"/>
    </w:pPr>
    <w:rPr>
      <w:rFonts w:ascii="Arial" w:hAnsi="Arial" w:cs="Arial"/>
      <w:sz w:val="22"/>
      <w:szCs w:val="22"/>
      <w:lang w:eastAsia="ar-SA"/>
    </w:rPr>
  </w:style>
  <w:style w:type="paragraph" w:customStyle="1" w:styleId="Sadrajtabele">
    <w:name w:val="Sadržaj tabele"/>
    <w:basedOn w:val="Normal"/>
    <w:rsid w:val="009E78F5"/>
    <w:pPr>
      <w:suppressLineNumbers/>
      <w:suppressAutoHyphens/>
      <w:jc w:val="both"/>
    </w:pPr>
    <w:rPr>
      <w:lang w:val="en-GB" w:eastAsia="ar-SA"/>
    </w:rPr>
  </w:style>
  <w:style w:type="paragraph" w:customStyle="1" w:styleId="Zaglavljetabele">
    <w:name w:val="Zaglavlje tabele"/>
    <w:basedOn w:val="Sadrajtabele"/>
    <w:rsid w:val="009E78F5"/>
    <w:pPr>
      <w:jc w:val="center"/>
    </w:pPr>
    <w:rPr>
      <w:b/>
      <w:bCs/>
    </w:rPr>
  </w:style>
  <w:style w:type="paragraph" w:customStyle="1" w:styleId="Zakon">
    <w:name w:val="Zakon"/>
    <w:basedOn w:val="Normal"/>
    <w:rsid w:val="009E78F5"/>
    <w:pPr>
      <w:keepNext/>
      <w:tabs>
        <w:tab w:val="left" w:pos="1080"/>
      </w:tabs>
      <w:spacing w:after="120"/>
      <w:ind w:left="720" w:right="720"/>
      <w:jc w:val="center"/>
    </w:pPr>
    <w:rPr>
      <w:rFonts w:ascii="Arial" w:hAnsi="Arial"/>
      <w:b/>
      <w:caps/>
      <w:sz w:val="34"/>
      <w:szCs w:val="20"/>
      <w:lang w:val="sr-Cyrl-CS" w:eastAsia="en-US"/>
    </w:rPr>
  </w:style>
  <w:style w:type="paragraph" w:customStyle="1" w:styleId="CM3">
    <w:name w:val="CM3"/>
    <w:basedOn w:val="Default"/>
    <w:next w:val="Default"/>
    <w:rsid w:val="009E78F5"/>
    <w:rPr>
      <w:color w:val="auto"/>
    </w:rPr>
  </w:style>
  <w:style w:type="character" w:customStyle="1" w:styleId="BodytextChar0">
    <w:name w:val="Body text Char"/>
    <w:link w:val="Bodytext0"/>
    <w:rsid w:val="009E78F5"/>
    <w:rPr>
      <w:rFonts w:ascii="Arial" w:hAnsi="Arial"/>
      <w:shd w:val="clear" w:color="auto" w:fill="FFFFFF"/>
    </w:rPr>
  </w:style>
  <w:style w:type="paragraph" w:customStyle="1" w:styleId="Bodytext0">
    <w:name w:val="Body text"/>
    <w:basedOn w:val="Normal"/>
    <w:link w:val="BodytextChar0"/>
    <w:rsid w:val="009E78F5"/>
    <w:pPr>
      <w:shd w:val="clear" w:color="auto" w:fill="FFFFFF"/>
      <w:spacing w:line="240" w:lineRule="atLeast"/>
      <w:ind w:hanging="680"/>
    </w:pPr>
    <w:rPr>
      <w:rFonts w:ascii="Arial" w:eastAsia="MS Mincho" w:hAnsi="Arial"/>
      <w:sz w:val="20"/>
      <w:szCs w:val="20"/>
    </w:rPr>
  </w:style>
  <w:style w:type="character" w:customStyle="1" w:styleId="Bodytext4">
    <w:name w:val="Body text (4)_"/>
    <w:link w:val="Bodytext40"/>
    <w:rsid w:val="009E78F5"/>
    <w:rPr>
      <w:rFonts w:ascii="Arial" w:hAnsi="Arial"/>
      <w:sz w:val="16"/>
      <w:szCs w:val="16"/>
      <w:shd w:val="clear" w:color="auto" w:fill="FFFFFF"/>
    </w:rPr>
  </w:style>
  <w:style w:type="paragraph" w:customStyle="1" w:styleId="Bodytext40">
    <w:name w:val="Body text (4)"/>
    <w:basedOn w:val="Normal"/>
    <w:link w:val="Bodytext4"/>
    <w:rsid w:val="009E78F5"/>
    <w:pPr>
      <w:shd w:val="clear" w:color="auto" w:fill="FFFFFF"/>
      <w:spacing w:line="240" w:lineRule="atLeast"/>
    </w:pPr>
    <w:rPr>
      <w:rFonts w:ascii="Arial" w:eastAsia="MS Mincho" w:hAnsi="Arial"/>
      <w:sz w:val="16"/>
      <w:szCs w:val="16"/>
    </w:rPr>
  </w:style>
  <w:style w:type="character" w:customStyle="1" w:styleId="Heading41Char">
    <w:name w:val="Heading #41 Char"/>
    <w:link w:val="Heading41"/>
    <w:rsid w:val="009E78F5"/>
    <w:rPr>
      <w:rFonts w:ascii="Arial" w:hAnsi="Arial"/>
      <w:b/>
      <w:bCs/>
      <w:shd w:val="clear" w:color="auto" w:fill="FFFFFF"/>
    </w:rPr>
  </w:style>
  <w:style w:type="paragraph" w:customStyle="1" w:styleId="Heading41">
    <w:name w:val="Heading #41"/>
    <w:basedOn w:val="Normal"/>
    <w:link w:val="Heading41Char"/>
    <w:rsid w:val="009E78F5"/>
    <w:pPr>
      <w:shd w:val="clear" w:color="auto" w:fill="FFFFFF"/>
      <w:spacing w:before="180" w:after="480" w:line="240" w:lineRule="atLeast"/>
      <w:ind w:hanging="540"/>
      <w:jc w:val="both"/>
      <w:outlineLvl w:val="3"/>
    </w:pPr>
    <w:rPr>
      <w:rFonts w:ascii="Arial" w:eastAsia="MS Mincho" w:hAnsi="Arial"/>
      <w:b/>
      <w:bCs/>
      <w:sz w:val="20"/>
      <w:szCs w:val="20"/>
    </w:rPr>
  </w:style>
  <w:style w:type="character" w:customStyle="1" w:styleId="Bodytext4Italic">
    <w:name w:val="Body text (4) + Italic"/>
    <w:rsid w:val="009E78F5"/>
    <w:rPr>
      <w:rFonts w:ascii="Arial" w:hAnsi="Arial"/>
      <w:i/>
      <w:iCs/>
      <w:sz w:val="16"/>
      <w:szCs w:val="16"/>
      <w:lang w:bidi="ar-SA"/>
    </w:rPr>
  </w:style>
  <w:style w:type="character" w:customStyle="1" w:styleId="Heading43">
    <w:name w:val="Heading #43"/>
    <w:basedOn w:val="Heading41Char"/>
    <w:rsid w:val="009E78F5"/>
  </w:style>
  <w:style w:type="character" w:customStyle="1" w:styleId="BodytextBold4">
    <w:name w:val="Body text + Bold4"/>
    <w:rsid w:val="009E78F5"/>
    <w:rPr>
      <w:rFonts w:ascii="Arial" w:hAnsi="Arial"/>
      <w:b/>
      <w:bCs/>
      <w:lang w:bidi="ar-SA"/>
    </w:rPr>
  </w:style>
  <w:style w:type="character" w:customStyle="1" w:styleId="Bodytext115pt">
    <w:name w:val="Body text + 11.5 pt"/>
    <w:aliases w:val="Bold1"/>
    <w:rsid w:val="009E78F5"/>
    <w:rPr>
      <w:rFonts w:ascii="Arial" w:hAnsi="Arial"/>
      <w:b/>
      <w:bCs/>
      <w:sz w:val="23"/>
      <w:szCs w:val="23"/>
      <w:lang w:bidi="ar-SA"/>
    </w:rPr>
  </w:style>
  <w:style w:type="character" w:customStyle="1" w:styleId="BodytextBold2">
    <w:name w:val="Body text + Bold2"/>
    <w:rsid w:val="009E78F5"/>
    <w:rPr>
      <w:rFonts w:ascii="Arial" w:hAnsi="Arial"/>
      <w:b/>
      <w:bCs/>
      <w:lang w:bidi="ar-SA"/>
    </w:rPr>
  </w:style>
  <w:style w:type="character" w:customStyle="1" w:styleId="BodytextBold1">
    <w:name w:val="Body text + Bold1"/>
    <w:rsid w:val="009E78F5"/>
    <w:rPr>
      <w:rFonts w:ascii="Arial" w:hAnsi="Arial"/>
      <w:b/>
      <w:bCs/>
      <w:lang w:bidi="ar-SA"/>
    </w:rPr>
  </w:style>
  <w:style w:type="paragraph" w:customStyle="1" w:styleId="podnaslov2">
    <w:name w:val="podnaslov2"/>
    <w:basedOn w:val="Normal"/>
    <w:rsid w:val="009E78F5"/>
    <w:pPr>
      <w:tabs>
        <w:tab w:val="left" w:pos="0"/>
      </w:tabs>
      <w:suppressAutoHyphens/>
      <w:jc w:val="both"/>
    </w:pPr>
    <w:rPr>
      <w:rFonts w:ascii="Arial" w:hAnsi="Arial" w:cs="Arial"/>
      <w:b/>
      <w:szCs w:val="28"/>
      <w:lang w:val="sr-Cyrl-CS" w:eastAsia="ar-SA"/>
    </w:rPr>
  </w:style>
  <w:style w:type="paragraph" w:customStyle="1" w:styleId="SadrajTabele0">
    <w:name w:val="Sadržaj Tabele"/>
    <w:basedOn w:val="BodyText"/>
    <w:rsid w:val="009E78F5"/>
    <w:pPr>
      <w:widowControl w:val="0"/>
      <w:suppressLineNumbers/>
      <w:suppressAutoHyphens/>
      <w:spacing w:after="0"/>
      <w:jc w:val="both"/>
    </w:pPr>
    <w:rPr>
      <w:rFonts w:ascii="CHelvPlain" w:eastAsia="HG Mincho Light J" w:hAnsi="CHelvPlain"/>
      <w:color w:val="000000"/>
      <w:szCs w:val="20"/>
      <w:lang w:val="en-US" w:eastAsia="sr-Latn-CS"/>
    </w:rPr>
  </w:style>
  <w:style w:type="paragraph" w:customStyle="1" w:styleId="NatpisTabele">
    <w:name w:val="Natpis Tabele"/>
    <w:basedOn w:val="SadrajTabele0"/>
    <w:rsid w:val="009E78F5"/>
    <w:pPr>
      <w:jc w:val="center"/>
    </w:pPr>
    <w:rPr>
      <w:b/>
      <w:i/>
    </w:rPr>
  </w:style>
  <w:style w:type="paragraph" w:customStyle="1" w:styleId="western">
    <w:name w:val="western"/>
    <w:basedOn w:val="Normal"/>
    <w:rsid w:val="009E78F5"/>
    <w:pPr>
      <w:spacing w:before="100" w:beforeAutospacing="1"/>
      <w:jc w:val="both"/>
    </w:pPr>
    <w:rPr>
      <w:rFonts w:ascii="CHelvPlain" w:eastAsia="Arial Unicode MS" w:hAnsi="CHelvPlain" w:cs="Arial Unicode MS"/>
      <w:lang w:val="en-GB" w:eastAsia="en-US"/>
    </w:rPr>
  </w:style>
  <w:style w:type="paragraph" w:customStyle="1" w:styleId="WW-ListContinue2">
    <w:name w:val="WW-List Continue 2"/>
    <w:basedOn w:val="Normal"/>
    <w:rsid w:val="009E78F5"/>
    <w:pPr>
      <w:widowControl w:val="0"/>
      <w:suppressAutoHyphens/>
      <w:spacing w:after="120"/>
      <w:ind w:left="720" w:firstLine="1"/>
    </w:pPr>
    <w:rPr>
      <w:rFonts w:ascii="CHelv" w:eastAsia="HG Mincho Light J" w:hAnsi="CHelv"/>
      <w:color w:val="000000"/>
      <w:sz w:val="22"/>
      <w:szCs w:val="20"/>
      <w:lang w:val="en-US"/>
    </w:rPr>
  </w:style>
  <w:style w:type="paragraph" w:customStyle="1" w:styleId="CM19">
    <w:name w:val="CM19"/>
    <w:basedOn w:val="Default"/>
    <w:next w:val="Default"/>
    <w:rsid w:val="009E78F5"/>
    <w:pPr>
      <w:spacing w:line="253" w:lineRule="atLeast"/>
    </w:pPr>
    <w:rPr>
      <w:color w:val="auto"/>
    </w:rPr>
  </w:style>
  <w:style w:type="paragraph" w:customStyle="1" w:styleId="CM61">
    <w:name w:val="CM61"/>
    <w:basedOn w:val="Default"/>
    <w:next w:val="Default"/>
    <w:rsid w:val="009E78F5"/>
    <w:pPr>
      <w:spacing w:after="358"/>
    </w:pPr>
    <w:rPr>
      <w:rFonts w:cs="Times New Roman"/>
      <w:color w:val="auto"/>
    </w:rPr>
  </w:style>
  <w:style w:type="paragraph" w:customStyle="1" w:styleId="CM7">
    <w:name w:val="CM7"/>
    <w:basedOn w:val="Default"/>
    <w:next w:val="Default"/>
    <w:rsid w:val="009E78F5"/>
    <w:pPr>
      <w:spacing w:line="253" w:lineRule="atLeast"/>
    </w:pPr>
    <w:rPr>
      <w:rFonts w:cs="Times New Roman"/>
      <w:color w:val="auto"/>
    </w:rPr>
  </w:style>
  <w:style w:type="paragraph" w:customStyle="1" w:styleId="CM59">
    <w:name w:val="CM59"/>
    <w:basedOn w:val="Default"/>
    <w:next w:val="Default"/>
    <w:rsid w:val="009E78F5"/>
    <w:pPr>
      <w:spacing w:line="231" w:lineRule="atLeast"/>
    </w:pPr>
    <w:rPr>
      <w:rFonts w:cs="Times New Roman"/>
      <w:color w:val="auto"/>
    </w:rPr>
  </w:style>
  <w:style w:type="paragraph" w:customStyle="1" w:styleId="CM71">
    <w:name w:val="CM71"/>
    <w:basedOn w:val="Default"/>
    <w:next w:val="Default"/>
    <w:rsid w:val="009E78F5"/>
    <w:pPr>
      <w:spacing w:after="120"/>
    </w:pPr>
    <w:rPr>
      <w:rFonts w:cs="Times New Roman"/>
      <w:color w:val="auto"/>
    </w:rPr>
  </w:style>
  <w:style w:type="paragraph" w:customStyle="1" w:styleId="Noparagraphstyle">
    <w:name w:val="[No paragraph style]"/>
    <w:rsid w:val="009E78F5"/>
    <w:pPr>
      <w:autoSpaceDE w:val="0"/>
      <w:autoSpaceDN w:val="0"/>
      <w:adjustRightInd w:val="0"/>
      <w:spacing w:line="288" w:lineRule="auto"/>
      <w:textAlignment w:val="center"/>
    </w:pPr>
    <w:rPr>
      <w:rFonts w:eastAsia="Times New Roman"/>
      <w:color w:val="000000"/>
      <w:sz w:val="24"/>
      <w:szCs w:val="24"/>
      <w:lang w:val="en-US" w:eastAsia="en-US"/>
    </w:rPr>
  </w:style>
  <w:style w:type="paragraph" w:customStyle="1" w:styleId="CM14">
    <w:name w:val="CM14"/>
    <w:basedOn w:val="Default"/>
    <w:next w:val="Default"/>
    <w:rsid w:val="009E78F5"/>
    <w:pPr>
      <w:spacing w:line="253" w:lineRule="atLeast"/>
    </w:pPr>
    <w:rPr>
      <w:color w:val="auto"/>
    </w:rPr>
  </w:style>
  <w:style w:type="character" w:customStyle="1" w:styleId="Bodytext1">
    <w:name w:val="Body text_"/>
    <w:link w:val="Bodytext10"/>
    <w:rsid w:val="009E78F5"/>
    <w:rPr>
      <w:rFonts w:ascii="Arial" w:hAnsi="Arial"/>
      <w:sz w:val="21"/>
      <w:szCs w:val="21"/>
      <w:shd w:val="clear" w:color="auto" w:fill="FFFFFF"/>
    </w:rPr>
  </w:style>
  <w:style w:type="paragraph" w:customStyle="1" w:styleId="Bodytext10">
    <w:name w:val="Body text1"/>
    <w:basedOn w:val="Normal"/>
    <w:link w:val="Bodytext1"/>
    <w:rsid w:val="009E78F5"/>
    <w:pPr>
      <w:shd w:val="clear" w:color="auto" w:fill="FFFFFF"/>
      <w:spacing w:before="300" w:after="180" w:line="250" w:lineRule="exact"/>
      <w:ind w:hanging="720"/>
      <w:jc w:val="both"/>
    </w:pPr>
    <w:rPr>
      <w:rFonts w:ascii="Arial" w:eastAsia="MS Mincho" w:hAnsi="Arial"/>
      <w:sz w:val="21"/>
      <w:szCs w:val="21"/>
    </w:rPr>
  </w:style>
  <w:style w:type="paragraph" w:customStyle="1" w:styleId="paragraf">
    <w:name w:val="paragraf"/>
    <w:basedOn w:val="BodyText"/>
    <w:rsid w:val="009E78F5"/>
    <w:pPr>
      <w:widowControl w:val="0"/>
      <w:suppressAutoHyphens/>
      <w:spacing w:after="100"/>
      <w:ind w:firstLine="567"/>
      <w:jc w:val="both"/>
    </w:pPr>
    <w:rPr>
      <w:rFonts w:ascii="Arial Cirilica" w:eastAsia="HG Mincho Light J" w:hAnsi="Arial Cirilica"/>
      <w:color w:val="000000"/>
      <w:szCs w:val="20"/>
      <w:lang w:val="en-US" w:eastAsia="ar-SA"/>
    </w:rPr>
  </w:style>
  <w:style w:type="paragraph" w:customStyle="1" w:styleId="Zakon1">
    <w:name w:val="Zakon1"/>
    <w:basedOn w:val="Zakon"/>
    <w:rsid w:val="009E78F5"/>
    <w:pPr>
      <w:ind w:left="144" w:right="144"/>
    </w:pPr>
    <w:rPr>
      <w:sz w:val="26"/>
    </w:rPr>
  </w:style>
  <w:style w:type="paragraph" w:customStyle="1" w:styleId="normalcentar">
    <w:name w:val="normalcentar"/>
    <w:basedOn w:val="Normal"/>
    <w:rsid w:val="009E78F5"/>
    <w:pPr>
      <w:spacing w:before="100" w:beforeAutospacing="1" w:after="100" w:afterAutospacing="1"/>
      <w:jc w:val="center"/>
    </w:pPr>
    <w:rPr>
      <w:rFonts w:ascii="Arial" w:hAnsi="Arial" w:cs="Arial"/>
      <w:sz w:val="22"/>
      <w:szCs w:val="22"/>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060---pododeljak">
    <w:name w:val="060---pododeljak"/>
    <w:basedOn w:val="Normal"/>
    <w:rsid w:val="009E78F5"/>
    <w:pPr>
      <w:jc w:val="center"/>
    </w:pPr>
    <w:rPr>
      <w:rFonts w:ascii="Arial" w:hAnsi="Arial" w:cs="Arial"/>
      <w:sz w:val="31"/>
      <w:szCs w:val="31"/>
      <w:lang w:val="en-US" w:eastAsia="en-US"/>
    </w:rPr>
  </w:style>
  <w:style w:type="paragraph" w:customStyle="1" w:styleId="Char0">
    <w:name w:val="Char"/>
    <w:basedOn w:val="Normal"/>
    <w:rsid w:val="009E78F5"/>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WW-Default">
    <w:name w:val="WW-Default"/>
    <w:rsid w:val="009E78F5"/>
    <w:pPr>
      <w:widowControl w:val="0"/>
      <w:suppressAutoHyphens/>
      <w:autoSpaceDE w:val="0"/>
    </w:pPr>
    <w:rPr>
      <w:rFonts w:ascii="Arial" w:eastAsia="Arial" w:hAnsi="Arial" w:cs="Arial"/>
      <w:color w:val="000000"/>
      <w:sz w:val="24"/>
      <w:szCs w:val="24"/>
      <w:lang w:val="en-US" w:eastAsia="ar-SA"/>
    </w:rPr>
  </w:style>
  <w:style w:type="paragraph" w:customStyle="1" w:styleId="CM67">
    <w:name w:val="CM67"/>
    <w:basedOn w:val="Default"/>
    <w:next w:val="Default"/>
    <w:rsid w:val="009E78F5"/>
    <w:pPr>
      <w:spacing w:after="140"/>
    </w:pPr>
    <w:rPr>
      <w:rFonts w:cs="Times New Roman"/>
      <w:color w:val="auto"/>
    </w:rPr>
  </w:style>
  <w:style w:type="paragraph" w:customStyle="1" w:styleId="CM68">
    <w:name w:val="CM68"/>
    <w:basedOn w:val="Default"/>
    <w:next w:val="Default"/>
    <w:rsid w:val="009E78F5"/>
    <w:pPr>
      <w:spacing w:after="675"/>
    </w:pPr>
    <w:rPr>
      <w:rFonts w:cs="Times New Roman"/>
      <w:color w:val="auto"/>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2">
    <w:name w:val="CM2"/>
    <w:basedOn w:val="Default"/>
    <w:next w:val="Default"/>
    <w:rsid w:val="009E78F5"/>
    <w:rPr>
      <w:color w:val="auto"/>
    </w:rPr>
  </w:style>
  <w:style w:type="paragraph" w:customStyle="1" w:styleId="CM11">
    <w:name w:val="CM11"/>
    <w:basedOn w:val="Default"/>
    <w:next w:val="Default"/>
    <w:rsid w:val="009E78F5"/>
    <w:pPr>
      <w:spacing w:line="253" w:lineRule="atLeast"/>
    </w:pPr>
    <w:rPr>
      <w:color w:val="auto"/>
    </w:rPr>
  </w:style>
  <w:style w:type="paragraph" w:customStyle="1" w:styleId="CharCharCharCharCharCharCharCharCharCharCharChar">
    <w:name w:val="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60">
    <w:name w:val="CM60"/>
    <w:basedOn w:val="Default"/>
    <w:next w:val="Default"/>
    <w:rsid w:val="009E78F5"/>
    <w:pPr>
      <w:spacing w:after="1818"/>
    </w:pPr>
    <w:rPr>
      <w:rFonts w:cs="Times New Roman"/>
      <w:color w:val="auto"/>
    </w:rPr>
  </w:style>
  <w:style w:type="paragraph" w:customStyle="1" w:styleId="CM4">
    <w:name w:val="CM4"/>
    <w:basedOn w:val="Default"/>
    <w:next w:val="Default"/>
    <w:rsid w:val="009E78F5"/>
    <w:pPr>
      <w:spacing w:line="276" w:lineRule="atLeast"/>
    </w:pPr>
    <w:rPr>
      <w:rFonts w:cs="Times New Roman"/>
      <w:color w:val="auto"/>
    </w:rPr>
  </w:style>
  <w:style w:type="paragraph" w:customStyle="1" w:styleId="CM63">
    <w:name w:val="CM63"/>
    <w:basedOn w:val="Default"/>
    <w:next w:val="Default"/>
    <w:rsid w:val="009E78F5"/>
    <w:pPr>
      <w:spacing w:after="660"/>
    </w:pPr>
    <w:rPr>
      <w:rFonts w:cs="Times New Roman"/>
      <w:color w:val="auto"/>
    </w:rPr>
  </w:style>
  <w:style w:type="paragraph" w:customStyle="1" w:styleId="CM64">
    <w:name w:val="CM64"/>
    <w:basedOn w:val="Default"/>
    <w:next w:val="Default"/>
    <w:rsid w:val="009E78F5"/>
    <w:pPr>
      <w:spacing w:after="1418"/>
    </w:pPr>
    <w:rPr>
      <w:rFonts w:cs="Times New Roman"/>
      <w:color w:val="auto"/>
    </w:rPr>
  </w:style>
  <w:style w:type="paragraph" w:customStyle="1" w:styleId="CM65">
    <w:name w:val="CM65"/>
    <w:basedOn w:val="Default"/>
    <w:next w:val="Default"/>
    <w:rsid w:val="009E78F5"/>
    <w:pPr>
      <w:spacing w:after="1160"/>
    </w:pPr>
    <w:rPr>
      <w:rFonts w:cs="Times New Roman"/>
      <w:color w:val="auto"/>
    </w:rPr>
  </w:style>
  <w:style w:type="paragraph" w:customStyle="1" w:styleId="CM5">
    <w:name w:val="CM5"/>
    <w:basedOn w:val="Default"/>
    <w:next w:val="Default"/>
    <w:rsid w:val="009E78F5"/>
    <w:pPr>
      <w:spacing w:line="266" w:lineRule="atLeast"/>
    </w:pPr>
    <w:rPr>
      <w:rFonts w:cs="Times New Roman"/>
      <w:color w:val="auto"/>
    </w:rPr>
  </w:style>
  <w:style w:type="paragraph" w:customStyle="1" w:styleId="CM6">
    <w:name w:val="CM6"/>
    <w:basedOn w:val="Default"/>
    <w:next w:val="Default"/>
    <w:rsid w:val="009E78F5"/>
    <w:pPr>
      <w:spacing w:line="256" w:lineRule="atLeast"/>
    </w:pPr>
    <w:rPr>
      <w:rFonts w:cs="Times New Roman"/>
      <w:color w:val="auto"/>
    </w:rPr>
  </w:style>
  <w:style w:type="paragraph" w:customStyle="1" w:styleId="CM8">
    <w:name w:val="CM8"/>
    <w:basedOn w:val="Default"/>
    <w:next w:val="Default"/>
    <w:rsid w:val="009E78F5"/>
    <w:pPr>
      <w:spacing w:line="223" w:lineRule="atLeast"/>
    </w:pPr>
    <w:rPr>
      <w:rFonts w:cs="Times New Roman"/>
      <w:color w:val="auto"/>
    </w:rPr>
  </w:style>
  <w:style w:type="paragraph" w:customStyle="1" w:styleId="CM9">
    <w:name w:val="CM9"/>
    <w:basedOn w:val="Default"/>
    <w:next w:val="Default"/>
    <w:rsid w:val="009E78F5"/>
    <w:pPr>
      <w:spacing w:line="226" w:lineRule="atLeast"/>
    </w:pPr>
    <w:rPr>
      <w:rFonts w:cs="Times New Roman"/>
      <w:color w:val="auto"/>
    </w:rPr>
  </w:style>
  <w:style w:type="paragraph" w:customStyle="1" w:styleId="CM10">
    <w:name w:val="CM10"/>
    <w:basedOn w:val="Default"/>
    <w:next w:val="Default"/>
    <w:rsid w:val="009E78F5"/>
    <w:pPr>
      <w:spacing w:line="223" w:lineRule="atLeast"/>
    </w:pPr>
    <w:rPr>
      <w:rFonts w:cs="Times New Roman"/>
      <w:color w:val="auto"/>
    </w:rPr>
  </w:style>
  <w:style w:type="paragraph" w:customStyle="1" w:styleId="CM12">
    <w:name w:val="CM12"/>
    <w:basedOn w:val="Default"/>
    <w:next w:val="Default"/>
    <w:rsid w:val="009E78F5"/>
    <w:pPr>
      <w:spacing w:line="223" w:lineRule="atLeast"/>
    </w:pPr>
    <w:rPr>
      <w:rFonts w:cs="Times New Roman"/>
      <w:color w:val="auto"/>
    </w:rPr>
  </w:style>
  <w:style w:type="paragraph" w:customStyle="1" w:styleId="CM69">
    <w:name w:val="CM69"/>
    <w:basedOn w:val="Default"/>
    <w:next w:val="Default"/>
    <w:rsid w:val="009E78F5"/>
    <w:pPr>
      <w:spacing w:after="450"/>
    </w:pPr>
    <w:rPr>
      <w:rFonts w:cs="Times New Roman"/>
      <w:color w:val="auto"/>
    </w:rPr>
  </w:style>
  <w:style w:type="paragraph" w:customStyle="1" w:styleId="CM13">
    <w:name w:val="CM13"/>
    <w:basedOn w:val="Default"/>
    <w:next w:val="Default"/>
    <w:rsid w:val="009E78F5"/>
    <w:pPr>
      <w:spacing w:line="223" w:lineRule="atLeast"/>
    </w:pPr>
    <w:rPr>
      <w:rFonts w:cs="Times New Roman"/>
      <w:color w:val="auto"/>
    </w:rPr>
  </w:style>
  <w:style w:type="paragraph" w:customStyle="1" w:styleId="CM15">
    <w:name w:val="CM15"/>
    <w:basedOn w:val="Default"/>
    <w:next w:val="Default"/>
    <w:rsid w:val="009E78F5"/>
    <w:pPr>
      <w:spacing w:line="226" w:lineRule="atLeast"/>
    </w:pPr>
    <w:rPr>
      <w:rFonts w:cs="Times New Roman"/>
      <w:color w:val="auto"/>
    </w:rPr>
  </w:style>
  <w:style w:type="paragraph" w:customStyle="1" w:styleId="CM16">
    <w:name w:val="CM16"/>
    <w:basedOn w:val="Default"/>
    <w:next w:val="Default"/>
    <w:rsid w:val="009E78F5"/>
    <w:pPr>
      <w:spacing w:line="223" w:lineRule="atLeast"/>
    </w:pPr>
    <w:rPr>
      <w:rFonts w:cs="Times New Roman"/>
      <w:color w:val="auto"/>
    </w:rPr>
  </w:style>
  <w:style w:type="paragraph" w:customStyle="1" w:styleId="CM17">
    <w:name w:val="CM17"/>
    <w:basedOn w:val="Default"/>
    <w:next w:val="Default"/>
    <w:rsid w:val="009E78F5"/>
    <w:pPr>
      <w:spacing w:line="223" w:lineRule="atLeast"/>
    </w:pPr>
    <w:rPr>
      <w:rFonts w:cs="Times New Roman"/>
      <w:color w:val="auto"/>
    </w:rPr>
  </w:style>
  <w:style w:type="paragraph" w:customStyle="1" w:styleId="CM18">
    <w:name w:val="CM18"/>
    <w:basedOn w:val="Default"/>
    <w:next w:val="Default"/>
    <w:rsid w:val="009E78F5"/>
    <w:pPr>
      <w:spacing w:line="226" w:lineRule="atLeast"/>
    </w:pPr>
    <w:rPr>
      <w:rFonts w:cs="Times New Roman"/>
      <w:color w:val="auto"/>
    </w:rPr>
  </w:style>
  <w:style w:type="paragraph" w:customStyle="1" w:styleId="CM70">
    <w:name w:val="CM70"/>
    <w:basedOn w:val="Default"/>
    <w:next w:val="Default"/>
    <w:rsid w:val="009E78F5"/>
    <w:pPr>
      <w:spacing w:after="237"/>
    </w:pPr>
    <w:rPr>
      <w:rFonts w:cs="Times New Roman"/>
      <w:color w:val="auto"/>
    </w:rPr>
  </w:style>
  <w:style w:type="paragraph" w:customStyle="1" w:styleId="CM20">
    <w:name w:val="CM20"/>
    <w:basedOn w:val="Default"/>
    <w:next w:val="Default"/>
    <w:rsid w:val="009E78F5"/>
    <w:rPr>
      <w:rFonts w:cs="Times New Roman"/>
      <w:color w:val="auto"/>
    </w:rPr>
  </w:style>
  <w:style w:type="paragraph" w:customStyle="1" w:styleId="CM21">
    <w:name w:val="CM21"/>
    <w:basedOn w:val="Default"/>
    <w:next w:val="Default"/>
    <w:rsid w:val="009E78F5"/>
    <w:pPr>
      <w:spacing w:line="226" w:lineRule="atLeast"/>
    </w:pPr>
    <w:rPr>
      <w:rFonts w:cs="Times New Roman"/>
      <w:color w:val="auto"/>
    </w:rPr>
  </w:style>
  <w:style w:type="paragraph" w:customStyle="1" w:styleId="CM22">
    <w:name w:val="CM22"/>
    <w:basedOn w:val="Default"/>
    <w:next w:val="Default"/>
    <w:rsid w:val="009E78F5"/>
    <w:pPr>
      <w:spacing w:line="226" w:lineRule="atLeast"/>
    </w:pPr>
    <w:rPr>
      <w:rFonts w:cs="Times New Roman"/>
      <w:color w:val="auto"/>
    </w:rPr>
  </w:style>
  <w:style w:type="paragraph" w:customStyle="1" w:styleId="CM23">
    <w:name w:val="CM23"/>
    <w:basedOn w:val="Default"/>
    <w:next w:val="Default"/>
    <w:rsid w:val="009E78F5"/>
    <w:rPr>
      <w:rFonts w:cs="Times New Roman"/>
      <w:color w:val="auto"/>
    </w:rPr>
  </w:style>
  <w:style w:type="paragraph" w:customStyle="1" w:styleId="CM24">
    <w:name w:val="CM24"/>
    <w:basedOn w:val="Default"/>
    <w:next w:val="Default"/>
    <w:rsid w:val="009E78F5"/>
    <w:pPr>
      <w:spacing w:line="276" w:lineRule="atLeast"/>
    </w:pPr>
    <w:rPr>
      <w:rFonts w:cs="Times New Roman"/>
      <w:color w:val="auto"/>
    </w:rPr>
  </w:style>
  <w:style w:type="paragraph" w:customStyle="1" w:styleId="CM72">
    <w:name w:val="CM72"/>
    <w:basedOn w:val="Default"/>
    <w:next w:val="Default"/>
    <w:rsid w:val="009E78F5"/>
    <w:pPr>
      <w:spacing w:after="563"/>
    </w:pPr>
    <w:rPr>
      <w:rFonts w:cs="Times New Roman"/>
      <w:color w:val="auto"/>
    </w:rPr>
  </w:style>
  <w:style w:type="paragraph" w:customStyle="1" w:styleId="CM25">
    <w:name w:val="CM25"/>
    <w:basedOn w:val="Default"/>
    <w:next w:val="Default"/>
    <w:rsid w:val="009E78F5"/>
    <w:rPr>
      <w:rFonts w:cs="Times New Roman"/>
      <w:color w:val="auto"/>
    </w:rPr>
  </w:style>
  <w:style w:type="paragraph" w:customStyle="1" w:styleId="CM28">
    <w:name w:val="CM28"/>
    <w:basedOn w:val="Default"/>
    <w:next w:val="Default"/>
    <w:rsid w:val="009E78F5"/>
    <w:pPr>
      <w:spacing w:line="276" w:lineRule="atLeast"/>
    </w:pPr>
    <w:rPr>
      <w:rFonts w:cs="Times New Roman"/>
      <w:color w:val="auto"/>
    </w:rPr>
  </w:style>
  <w:style w:type="paragraph" w:customStyle="1" w:styleId="CM73">
    <w:name w:val="CM73"/>
    <w:basedOn w:val="Default"/>
    <w:next w:val="Default"/>
    <w:rsid w:val="009E78F5"/>
    <w:pPr>
      <w:spacing w:after="475"/>
    </w:pPr>
    <w:rPr>
      <w:rFonts w:cs="Times New Roman"/>
      <w:color w:val="auto"/>
    </w:rPr>
  </w:style>
  <w:style w:type="paragraph" w:customStyle="1" w:styleId="CM29">
    <w:name w:val="CM29"/>
    <w:basedOn w:val="Default"/>
    <w:next w:val="Default"/>
    <w:rsid w:val="009E78F5"/>
    <w:pPr>
      <w:spacing w:line="278" w:lineRule="atLeast"/>
    </w:pPr>
    <w:rPr>
      <w:rFonts w:cs="Times New Roman"/>
      <w:color w:val="auto"/>
    </w:rPr>
  </w:style>
  <w:style w:type="paragraph" w:customStyle="1" w:styleId="CM26">
    <w:name w:val="CM26"/>
    <w:basedOn w:val="Default"/>
    <w:next w:val="Default"/>
    <w:rsid w:val="009E78F5"/>
    <w:pPr>
      <w:spacing w:line="273" w:lineRule="atLeast"/>
    </w:pPr>
    <w:rPr>
      <w:rFonts w:cs="Times New Roman"/>
      <w:color w:val="auto"/>
    </w:rPr>
  </w:style>
  <w:style w:type="paragraph" w:customStyle="1" w:styleId="CM30">
    <w:name w:val="CM30"/>
    <w:basedOn w:val="Default"/>
    <w:next w:val="Default"/>
    <w:rsid w:val="009E78F5"/>
    <w:pPr>
      <w:spacing w:line="276" w:lineRule="atLeast"/>
    </w:pPr>
    <w:rPr>
      <w:rFonts w:cs="Times New Roman"/>
      <w:color w:val="auto"/>
    </w:rPr>
  </w:style>
  <w:style w:type="paragraph" w:customStyle="1" w:styleId="CM31">
    <w:name w:val="CM31"/>
    <w:basedOn w:val="Default"/>
    <w:next w:val="Default"/>
    <w:rsid w:val="009E78F5"/>
    <w:pPr>
      <w:spacing w:line="396" w:lineRule="atLeast"/>
    </w:pPr>
    <w:rPr>
      <w:rFonts w:cs="Times New Roman"/>
      <w:color w:val="auto"/>
    </w:rPr>
  </w:style>
  <w:style w:type="paragraph" w:customStyle="1" w:styleId="CM32">
    <w:name w:val="CM32"/>
    <w:basedOn w:val="Default"/>
    <w:next w:val="Default"/>
    <w:rsid w:val="009E78F5"/>
    <w:pPr>
      <w:spacing w:line="396" w:lineRule="atLeast"/>
    </w:pPr>
    <w:rPr>
      <w:rFonts w:cs="Times New Roman"/>
      <w:color w:val="auto"/>
    </w:rPr>
  </w:style>
  <w:style w:type="paragraph" w:customStyle="1" w:styleId="CM33">
    <w:name w:val="CM33"/>
    <w:basedOn w:val="Default"/>
    <w:next w:val="Default"/>
    <w:rsid w:val="009E78F5"/>
    <w:pPr>
      <w:spacing w:line="253" w:lineRule="atLeast"/>
    </w:pPr>
    <w:rPr>
      <w:rFonts w:cs="Times New Roman"/>
      <w:color w:val="auto"/>
    </w:rPr>
  </w:style>
  <w:style w:type="paragraph" w:customStyle="1" w:styleId="CM74">
    <w:name w:val="CM74"/>
    <w:basedOn w:val="Default"/>
    <w:next w:val="Default"/>
    <w:rsid w:val="009E78F5"/>
    <w:pPr>
      <w:spacing w:after="298"/>
    </w:pPr>
    <w:rPr>
      <w:rFonts w:cs="Times New Roman"/>
      <w:color w:val="auto"/>
    </w:rPr>
  </w:style>
  <w:style w:type="paragraph" w:customStyle="1" w:styleId="CM75">
    <w:name w:val="CM75"/>
    <w:basedOn w:val="Default"/>
    <w:next w:val="Default"/>
    <w:rsid w:val="009E78F5"/>
    <w:pPr>
      <w:spacing w:after="978"/>
    </w:pPr>
    <w:rPr>
      <w:rFonts w:cs="Times New Roman"/>
      <w:color w:val="auto"/>
    </w:rPr>
  </w:style>
  <w:style w:type="paragraph" w:customStyle="1" w:styleId="CM27">
    <w:name w:val="CM27"/>
    <w:basedOn w:val="Default"/>
    <w:next w:val="Default"/>
    <w:rsid w:val="009E78F5"/>
    <w:rPr>
      <w:rFonts w:cs="Times New Roman"/>
      <w:color w:val="auto"/>
    </w:rPr>
  </w:style>
  <w:style w:type="paragraph" w:customStyle="1" w:styleId="CM35">
    <w:name w:val="CM35"/>
    <w:basedOn w:val="Default"/>
    <w:next w:val="Default"/>
    <w:rsid w:val="009E78F5"/>
    <w:pPr>
      <w:spacing w:line="276" w:lineRule="atLeast"/>
    </w:pPr>
    <w:rPr>
      <w:rFonts w:cs="Times New Roman"/>
      <w:color w:val="auto"/>
    </w:rPr>
  </w:style>
  <w:style w:type="paragraph" w:customStyle="1" w:styleId="CM38">
    <w:name w:val="CM38"/>
    <w:basedOn w:val="Default"/>
    <w:next w:val="Default"/>
    <w:rsid w:val="009E78F5"/>
    <w:pPr>
      <w:spacing w:line="303" w:lineRule="atLeast"/>
    </w:pPr>
    <w:rPr>
      <w:rFonts w:cs="Times New Roman"/>
      <w:color w:val="auto"/>
    </w:rPr>
  </w:style>
  <w:style w:type="paragraph" w:customStyle="1" w:styleId="CM39">
    <w:name w:val="CM39"/>
    <w:basedOn w:val="Default"/>
    <w:next w:val="Default"/>
    <w:rsid w:val="009E78F5"/>
    <w:pPr>
      <w:spacing w:line="306" w:lineRule="atLeast"/>
    </w:pPr>
    <w:rPr>
      <w:rFonts w:cs="Times New Roman"/>
      <w:color w:val="auto"/>
    </w:rPr>
  </w:style>
  <w:style w:type="paragraph" w:customStyle="1" w:styleId="CM40">
    <w:name w:val="CM40"/>
    <w:basedOn w:val="Default"/>
    <w:next w:val="Default"/>
    <w:rsid w:val="009E78F5"/>
    <w:pPr>
      <w:spacing w:line="276" w:lineRule="atLeast"/>
    </w:pPr>
    <w:rPr>
      <w:rFonts w:cs="Times New Roman"/>
      <w:color w:val="auto"/>
    </w:rPr>
  </w:style>
  <w:style w:type="paragraph" w:customStyle="1" w:styleId="CM42">
    <w:name w:val="CM42"/>
    <w:basedOn w:val="Default"/>
    <w:next w:val="Default"/>
    <w:rsid w:val="009E78F5"/>
    <w:pPr>
      <w:spacing w:line="278" w:lineRule="atLeast"/>
    </w:pPr>
    <w:rPr>
      <w:rFonts w:cs="Times New Roman"/>
      <w:color w:val="auto"/>
    </w:rPr>
  </w:style>
  <w:style w:type="paragraph" w:customStyle="1" w:styleId="CM45">
    <w:name w:val="CM45"/>
    <w:basedOn w:val="Default"/>
    <w:next w:val="Default"/>
    <w:rsid w:val="009E78F5"/>
    <w:rPr>
      <w:rFonts w:cs="Times New Roman"/>
      <w:color w:val="auto"/>
    </w:rPr>
  </w:style>
  <w:style w:type="paragraph" w:customStyle="1" w:styleId="CM46">
    <w:name w:val="CM46"/>
    <w:basedOn w:val="Default"/>
    <w:next w:val="Default"/>
    <w:rsid w:val="009E78F5"/>
    <w:pPr>
      <w:spacing w:line="276" w:lineRule="atLeast"/>
    </w:pPr>
    <w:rPr>
      <w:rFonts w:cs="Times New Roman"/>
      <w:color w:val="auto"/>
    </w:rPr>
  </w:style>
  <w:style w:type="paragraph" w:customStyle="1" w:styleId="CM41">
    <w:name w:val="CM41"/>
    <w:basedOn w:val="Default"/>
    <w:next w:val="Default"/>
    <w:rsid w:val="009E78F5"/>
    <w:pPr>
      <w:spacing w:line="276" w:lineRule="atLeast"/>
    </w:pPr>
    <w:rPr>
      <w:rFonts w:cs="Times New Roman"/>
      <w:color w:val="auto"/>
    </w:rPr>
  </w:style>
  <w:style w:type="paragraph" w:customStyle="1" w:styleId="CM34">
    <w:name w:val="CM34"/>
    <w:basedOn w:val="Default"/>
    <w:next w:val="Default"/>
    <w:rsid w:val="009E78F5"/>
    <w:rPr>
      <w:rFonts w:cs="Times New Roman"/>
      <w:color w:val="auto"/>
    </w:rPr>
  </w:style>
  <w:style w:type="paragraph" w:customStyle="1" w:styleId="CM48">
    <w:name w:val="CM48"/>
    <w:basedOn w:val="Default"/>
    <w:next w:val="Default"/>
    <w:rsid w:val="009E78F5"/>
    <w:pPr>
      <w:spacing w:line="276" w:lineRule="atLeast"/>
    </w:pPr>
    <w:rPr>
      <w:rFonts w:cs="Times New Roman"/>
      <w:color w:val="auto"/>
    </w:rPr>
  </w:style>
  <w:style w:type="paragraph" w:customStyle="1" w:styleId="CM49">
    <w:name w:val="CM49"/>
    <w:basedOn w:val="Default"/>
    <w:next w:val="Default"/>
    <w:rsid w:val="009E78F5"/>
    <w:pPr>
      <w:spacing w:line="276" w:lineRule="atLeast"/>
    </w:pPr>
    <w:rPr>
      <w:rFonts w:cs="Times New Roman"/>
      <w:color w:val="auto"/>
    </w:rPr>
  </w:style>
  <w:style w:type="paragraph" w:customStyle="1" w:styleId="CM50">
    <w:name w:val="CM50"/>
    <w:basedOn w:val="Default"/>
    <w:next w:val="Default"/>
    <w:rsid w:val="009E78F5"/>
    <w:pPr>
      <w:spacing w:line="278" w:lineRule="atLeast"/>
    </w:pPr>
    <w:rPr>
      <w:rFonts w:cs="Times New Roman"/>
      <w:color w:val="auto"/>
    </w:rPr>
  </w:style>
  <w:style w:type="paragraph" w:customStyle="1" w:styleId="CM53">
    <w:name w:val="CM53"/>
    <w:basedOn w:val="Default"/>
    <w:next w:val="Default"/>
    <w:rsid w:val="009E78F5"/>
    <w:pPr>
      <w:spacing w:line="233" w:lineRule="atLeast"/>
    </w:pPr>
    <w:rPr>
      <w:rFonts w:cs="Times New Roman"/>
      <w:color w:val="auto"/>
    </w:rPr>
  </w:style>
  <w:style w:type="paragraph" w:customStyle="1" w:styleId="CM76">
    <w:name w:val="CM76"/>
    <w:basedOn w:val="Default"/>
    <w:next w:val="Default"/>
    <w:rsid w:val="009E78F5"/>
    <w:pPr>
      <w:spacing w:after="173"/>
    </w:pPr>
    <w:rPr>
      <w:rFonts w:cs="Times New Roman"/>
      <w:color w:val="auto"/>
    </w:rPr>
  </w:style>
  <w:style w:type="paragraph" w:customStyle="1" w:styleId="CM55">
    <w:name w:val="CM55"/>
    <w:basedOn w:val="Default"/>
    <w:next w:val="Default"/>
    <w:rsid w:val="009E78F5"/>
    <w:pPr>
      <w:spacing w:line="233" w:lineRule="atLeast"/>
    </w:pPr>
    <w:rPr>
      <w:rFonts w:cs="Times New Roman"/>
      <w:color w:val="auto"/>
    </w:rPr>
  </w:style>
  <w:style w:type="paragraph" w:customStyle="1" w:styleId="CM56">
    <w:name w:val="CM56"/>
    <w:basedOn w:val="Default"/>
    <w:next w:val="Default"/>
    <w:rsid w:val="009E78F5"/>
    <w:pPr>
      <w:spacing w:line="231" w:lineRule="atLeast"/>
    </w:pPr>
    <w:rPr>
      <w:rFonts w:cs="Times New Roman"/>
      <w:color w:val="auto"/>
    </w:rPr>
  </w:style>
  <w:style w:type="paragraph" w:customStyle="1" w:styleId="CM58">
    <w:name w:val="CM58"/>
    <w:basedOn w:val="Default"/>
    <w:next w:val="Default"/>
    <w:rsid w:val="009E78F5"/>
    <w:pPr>
      <w:spacing w:line="251" w:lineRule="atLeast"/>
    </w:pPr>
    <w:rPr>
      <w:rFonts w:cs="Times New Roman"/>
      <w:color w:val="auto"/>
    </w:rPr>
  </w:style>
  <w:style w:type="paragraph" w:customStyle="1" w:styleId="CM120">
    <w:name w:val="CM120"/>
    <w:basedOn w:val="Default"/>
    <w:next w:val="Default"/>
    <w:rsid w:val="009E78F5"/>
    <w:pPr>
      <w:spacing w:after="270"/>
    </w:pPr>
    <w:rPr>
      <w:rFonts w:ascii="Times New Roman" w:hAnsi="Times New Roman" w:cs="Times New Roman"/>
      <w:color w:val="auto"/>
    </w:rPr>
  </w:style>
  <w:style w:type="paragraph" w:customStyle="1" w:styleId="CM44">
    <w:name w:val="CM44"/>
    <w:basedOn w:val="Default"/>
    <w:next w:val="Default"/>
    <w:rsid w:val="009E78F5"/>
    <w:pPr>
      <w:spacing w:after="200"/>
    </w:pPr>
    <w:rPr>
      <w:color w:val="auto"/>
    </w:rPr>
  </w:style>
  <w:style w:type="paragraph" w:customStyle="1" w:styleId="CM51">
    <w:name w:val="CM51"/>
    <w:basedOn w:val="Default"/>
    <w:next w:val="Default"/>
    <w:rsid w:val="009E78F5"/>
    <w:pPr>
      <w:spacing w:after="133"/>
    </w:pPr>
    <w:rPr>
      <w:color w:val="auto"/>
    </w:rPr>
  </w:style>
  <w:style w:type="paragraph" w:customStyle="1" w:styleId="CM36">
    <w:name w:val="CM36"/>
    <w:basedOn w:val="Default"/>
    <w:next w:val="Default"/>
    <w:rsid w:val="009E78F5"/>
    <w:pPr>
      <w:spacing w:line="253" w:lineRule="atLeast"/>
    </w:pPr>
    <w:rPr>
      <w:color w:val="auto"/>
    </w:rPr>
  </w:style>
  <w:style w:type="paragraph" w:customStyle="1" w:styleId="CM37">
    <w:name w:val="CM37"/>
    <w:basedOn w:val="Default"/>
    <w:next w:val="Default"/>
    <w:rsid w:val="009E78F5"/>
    <w:pPr>
      <w:spacing w:line="256" w:lineRule="atLeast"/>
    </w:pPr>
    <w:rPr>
      <w:color w:val="auto"/>
    </w:rPr>
  </w:style>
  <w:style w:type="paragraph" w:customStyle="1" w:styleId="CM111">
    <w:name w:val="CM111"/>
    <w:basedOn w:val="Default"/>
    <w:next w:val="Default"/>
    <w:rsid w:val="009E78F5"/>
    <w:pPr>
      <w:spacing w:after="513"/>
    </w:pPr>
    <w:rPr>
      <w:rFonts w:ascii="Times New Roman" w:hAnsi="Times New Roman" w:cs="Times New Roman"/>
      <w:color w:val="auto"/>
    </w:rPr>
  </w:style>
  <w:style w:type="paragraph" w:customStyle="1" w:styleId="CM113">
    <w:name w:val="CM113"/>
    <w:basedOn w:val="Default"/>
    <w:next w:val="Default"/>
    <w:rsid w:val="009E78F5"/>
    <w:pPr>
      <w:spacing w:after="123"/>
    </w:pPr>
    <w:rPr>
      <w:rFonts w:ascii="Times New Roman" w:hAnsi="Times New Roman" w:cs="Times New Roman"/>
      <w:color w:val="auto"/>
    </w:rPr>
  </w:style>
  <w:style w:type="paragraph" w:customStyle="1" w:styleId="CM119">
    <w:name w:val="CM119"/>
    <w:basedOn w:val="Default"/>
    <w:next w:val="Default"/>
    <w:rsid w:val="009E78F5"/>
    <w:pPr>
      <w:spacing w:after="388"/>
    </w:pPr>
    <w:rPr>
      <w:rFonts w:ascii="Times New Roman" w:hAnsi="Times New Roman" w:cs="Times New Roman"/>
      <w:color w:val="auto"/>
    </w:rPr>
  </w:style>
  <w:style w:type="paragraph" w:customStyle="1" w:styleId="CM143">
    <w:name w:val="CM143"/>
    <w:basedOn w:val="Default"/>
    <w:next w:val="Default"/>
    <w:rsid w:val="009E78F5"/>
    <w:pPr>
      <w:spacing w:after="583"/>
    </w:pPr>
    <w:rPr>
      <w:rFonts w:ascii="Times New Roman" w:hAnsi="Times New Roman" w:cs="Times New Roman"/>
      <w:color w:val="auto"/>
    </w:rPr>
  </w:style>
  <w:style w:type="paragraph" w:customStyle="1" w:styleId="CM88">
    <w:name w:val="CM88"/>
    <w:basedOn w:val="Default"/>
    <w:next w:val="Default"/>
    <w:rsid w:val="009E78F5"/>
    <w:pPr>
      <w:spacing w:line="276" w:lineRule="atLeast"/>
    </w:pPr>
    <w:rPr>
      <w:rFonts w:ascii="Times New Roman" w:hAnsi="Times New Roman" w:cs="Times New Roman"/>
      <w:color w:val="auto"/>
    </w:rPr>
  </w:style>
  <w:style w:type="paragraph" w:customStyle="1" w:styleId="110---naslov-clana">
    <w:name w:val="110---naslov-clana"/>
    <w:basedOn w:val="Normal"/>
    <w:rsid w:val="009E78F5"/>
    <w:pPr>
      <w:spacing w:before="100" w:beforeAutospacing="1" w:after="100" w:afterAutospacing="1"/>
    </w:pPr>
    <w:rPr>
      <w:lang w:val="en-US" w:eastAsia="en-US"/>
    </w:rPr>
  </w:style>
  <w:style w:type="paragraph" w:customStyle="1" w:styleId="CM112">
    <w:name w:val="CM112"/>
    <w:basedOn w:val="Default"/>
    <w:next w:val="Default"/>
    <w:rsid w:val="009E78F5"/>
    <w:pPr>
      <w:spacing w:after="653"/>
    </w:pPr>
    <w:rPr>
      <w:rFonts w:ascii="Times New Roman" w:hAnsi="Times New Roman" w:cs="Times New Roman"/>
      <w:color w:val="auto"/>
    </w:rPr>
  </w:style>
  <w:style w:type="paragraph" w:customStyle="1" w:styleId="120---podnaslov-clana">
    <w:name w:val="120---podnaslov-clana"/>
    <w:basedOn w:val="Normal"/>
    <w:rsid w:val="009E78F5"/>
    <w:pPr>
      <w:spacing w:before="100" w:beforeAutospacing="1" w:after="100" w:afterAutospacing="1"/>
    </w:pPr>
    <w:rPr>
      <w:lang w:val="en-US" w:eastAsia="en-US"/>
    </w:rPr>
  </w:style>
  <w:style w:type="paragraph" w:customStyle="1" w:styleId="normalprored">
    <w:name w:val="normalprored"/>
    <w:basedOn w:val="Normal"/>
    <w:rsid w:val="009E78F5"/>
    <w:pPr>
      <w:spacing w:before="100" w:beforeAutospacing="1" w:after="100" w:afterAutospacing="1"/>
    </w:pPr>
    <w:rPr>
      <w:lang w:val="en-US" w:eastAsia="en-US"/>
    </w:rPr>
  </w:style>
  <w:style w:type="paragraph" w:customStyle="1" w:styleId="Heading10">
    <w:name w:val="Heading 10"/>
    <w:basedOn w:val="Normal"/>
    <w:next w:val="BodyText"/>
    <w:rsid w:val="009E78F5"/>
    <w:pPr>
      <w:keepNext/>
      <w:widowControl w:val="0"/>
      <w:tabs>
        <w:tab w:val="num" w:pos="720"/>
      </w:tabs>
      <w:suppressAutoHyphens/>
      <w:spacing w:before="240" w:after="120"/>
      <w:ind w:left="720" w:hanging="360"/>
    </w:pPr>
    <w:rPr>
      <w:rFonts w:ascii="Arial" w:eastAsia="MS Mincho" w:hAnsi="Arial" w:cs="Tahoma"/>
      <w:b/>
      <w:bCs/>
      <w:kern w:val="1"/>
      <w:sz w:val="21"/>
      <w:szCs w:val="21"/>
      <w:lang w:val="en-US"/>
    </w:rPr>
  </w:style>
  <w:style w:type="paragraph" w:customStyle="1" w:styleId="CM57">
    <w:name w:val="CM57"/>
    <w:basedOn w:val="Default"/>
    <w:next w:val="Default"/>
    <w:rsid w:val="009E78F5"/>
    <w:pPr>
      <w:spacing w:after="1058"/>
    </w:pPr>
    <w:rPr>
      <w:color w:val="auto"/>
    </w:rPr>
  </w:style>
  <w:style w:type="paragraph" w:customStyle="1" w:styleId="CM62">
    <w:name w:val="CM62"/>
    <w:basedOn w:val="Default"/>
    <w:next w:val="Default"/>
    <w:rsid w:val="009E78F5"/>
    <w:pPr>
      <w:spacing w:after="825"/>
    </w:pPr>
    <w:rPr>
      <w:color w:val="auto"/>
    </w:rPr>
  </w:style>
  <w:style w:type="paragraph" w:customStyle="1" w:styleId="normalcentaritalic">
    <w:name w:val="normalcentaritalic"/>
    <w:basedOn w:val="Normal"/>
    <w:rsid w:val="009E78F5"/>
    <w:pPr>
      <w:spacing w:before="100" w:beforeAutospacing="1" w:after="100" w:afterAutospacing="1"/>
    </w:pPr>
    <w:rPr>
      <w:lang w:val="en-US" w:eastAsia="en-US"/>
    </w:rPr>
  </w:style>
  <w:style w:type="paragraph" w:styleId="ListBullet2">
    <w:name w:val="List Bullet 2"/>
    <w:basedOn w:val="Normal"/>
    <w:autoRedefine/>
    <w:rsid w:val="009E78F5"/>
    <w:pPr>
      <w:tabs>
        <w:tab w:val="num" w:pos="1440"/>
      </w:tabs>
      <w:ind w:left="1440" w:hanging="360"/>
    </w:pPr>
    <w:rPr>
      <w:lang w:val="en-US" w:eastAsia="en-US"/>
    </w:rPr>
  </w:style>
  <w:style w:type="paragraph" w:styleId="ListBullet">
    <w:name w:val="List Bullet"/>
    <w:basedOn w:val="Normal"/>
    <w:autoRedefine/>
    <w:rsid w:val="009E78F5"/>
    <w:pPr>
      <w:tabs>
        <w:tab w:val="num" w:pos="1080"/>
      </w:tabs>
      <w:ind w:left="1080" w:hanging="360"/>
    </w:pPr>
    <w:rPr>
      <w:lang w:val="en-US" w:eastAsia="en-US"/>
    </w:rPr>
  </w:style>
  <w:style w:type="character" w:customStyle="1" w:styleId="Heading30">
    <w:name w:val="Heading #3_"/>
    <w:link w:val="Heading31"/>
    <w:rsid w:val="009E78F5"/>
    <w:rPr>
      <w:rFonts w:ascii="Arial" w:hAnsi="Arial"/>
      <w:b/>
      <w:bCs/>
      <w:sz w:val="25"/>
      <w:szCs w:val="25"/>
      <w:shd w:val="clear" w:color="auto" w:fill="FFFFFF"/>
    </w:rPr>
  </w:style>
  <w:style w:type="paragraph" w:customStyle="1" w:styleId="Heading31">
    <w:name w:val="Heading #3"/>
    <w:basedOn w:val="Normal"/>
    <w:link w:val="Heading30"/>
    <w:rsid w:val="009E78F5"/>
    <w:pPr>
      <w:shd w:val="clear" w:color="auto" w:fill="FFFFFF"/>
      <w:spacing w:before="660" w:after="660" w:line="240" w:lineRule="atLeast"/>
      <w:ind w:hanging="1200"/>
      <w:jc w:val="both"/>
      <w:outlineLvl w:val="2"/>
    </w:pPr>
    <w:rPr>
      <w:rFonts w:ascii="Arial" w:eastAsia="MS Mincho" w:hAnsi="Arial"/>
      <w:b/>
      <w:bCs/>
      <w:sz w:val="25"/>
      <w:szCs w:val="25"/>
    </w:rPr>
  </w:style>
  <w:style w:type="character" w:customStyle="1" w:styleId="Bodytext14">
    <w:name w:val="Body text (14)_"/>
    <w:link w:val="Bodytext140"/>
    <w:rsid w:val="009E78F5"/>
    <w:rPr>
      <w:rFonts w:ascii="Arial" w:hAnsi="Arial"/>
      <w:b/>
      <w:bCs/>
      <w:sz w:val="22"/>
      <w:szCs w:val="22"/>
      <w:shd w:val="clear" w:color="auto" w:fill="FFFFFF"/>
    </w:rPr>
  </w:style>
  <w:style w:type="paragraph" w:customStyle="1" w:styleId="Bodytext140">
    <w:name w:val="Body text (14)"/>
    <w:basedOn w:val="Normal"/>
    <w:link w:val="Bodytext14"/>
    <w:rsid w:val="009E78F5"/>
    <w:pPr>
      <w:shd w:val="clear" w:color="auto" w:fill="FFFFFF"/>
      <w:spacing w:before="480" w:line="504" w:lineRule="exact"/>
    </w:pPr>
    <w:rPr>
      <w:rFonts w:ascii="Arial" w:eastAsia="MS Mincho" w:hAnsi="Arial"/>
      <w:b/>
      <w:bCs/>
      <w:sz w:val="22"/>
      <w:szCs w:val="22"/>
    </w:rPr>
  </w:style>
  <w:style w:type="character" w:customStyle="1" w:styleId="Heading20">
    <w:name w:val="Heading #2_"/>
    <w:link w:val="Heading21"/>
    <w:rsid w:val="009E78F5"/>
    <w:rPr>
      <w:rFonts w:ascii="Arial" w:hAnsi="Arial"/>
      <w:b/>
      <w:bCs/>
      <w:spacing w:val="30"/>
      <w:sz w:val="28"/>
      <w:szCs w:val="28"/>
      <w:shd w:val="clear" w:color="auto" w:fill="FFFFFF"/>
    </w:rPr>
  </w:style>
  <w:style w:type="paragraph" w:customStyle="1" w:styleId="Heading21">
    <w:name w:val="Heading #21"/>
    <w:basedOn w:val="Normal"/>
    <w:link w:val="Heading20"/>
    <w:rsid w:val="009E78F5"/>
    <w:pPr>
      <w:shd w:val="clear" w:color="auto" w:fill="FFFFFF"/>
      <w:spacing w:before="1260" w:after="660" w:line="240" w:lineRule="atLeast"/>
      <w:ind w:hanging="1380"/>
      <w:jc w:val="both"/>
      <w:outlineLvl w:val="1"/>
    </w:pPr>
    <w:rPr>
      <w:rFonts w:ascii="Arial" w:eastAsia="MS Mincho" w:hAnsi="Arial"/>
      <w:b/>
      <w:bCs/>
      <w:spacing w:val="30"/>
      <w:sz w:val="28"/>
      <w:szCs w:val="28"/>
    </w:rPr>
  </w:style>
  <w:style w:type="character" w:customStyle="1" w:styleId="Bodytext13">
    <w:name w:val="Body text (13)_"/>
    <w:link w:val="Bodytext131"/>
    <w:rsid w:val="009E78F5"/>
    <w:rPr>
      <w:rFonts w:ascii="Arial" w:hAnsi="Arial"/>
      <w:b/>
      <w:bCs/>
      <w:shd w:val="clear" w:color="auto" w:fill="FFFFFF"/>
    </w:rPr>
  </w:style>
  <w:style w:type="paragraph" w:customStyle="1" w:styleId="Bodytext131">
    <w:name w:val="Body text (13)1"/>
    <w:basedOn w:val="Normal"/>
    <w:link w:val="Bodytext13"/>
    <w:rsid w:val="009E78F5"/>
    <w:pPr>
      <w:shd w:val="clear" w:color="auto" w:fill="FFFFFF"/>
      <w:spacing w:line="240" w:lineRule="atLeast"/>
      <w:ind w:hanging="340"/>
    </w:pPr>
    <w:rPr>
      <w:rFonts w:ascii="Arial" w:eastAsia="MS Mincho" w:hAnsi="Arial"/>
      <w:b/>
      <w:bCs/>
      <w:sz w:val="20"/>
      <w:szCs w:val="20"/>
    </w:rPr>
  </w:style>
  <w:style w:type="character" w:customStyle="1" w:styleId="Bodytext15">
    <w:name w:val="Body text (15)_"/>
    <w:link w:val="Bodytext150"/>
    <w:rsid w:val="009E78F5"/>
    <w:rPr>
      <w:rFonts w:ascii="Arial" w:hAnsi="Arial"/>
      <w:b/>
      <w:bCs/>
      <w:sz w:val="23"/>
      <w:szCs w:val="23"/>
      <w:shd w:val="clear" w:color="auto" w:fill="FFFFFF"/>
    </w:rPr>
  </w:style>
  <w:style w:type="paragraph" w:customStyle="1" w:styleId="Bodytext150">
    <w:name w:val="Body text (15)"/>
    <w:basedOn w:val="Normal"/>
    <w:link w:val="Bodytext15"/>
    <w:rsid w:val="009E78F5"/>
    <w:pPr>
      <w:shd w:val="clear" w:color="auto" w:fill="FFFFFF"/>
      <w:spacing w:before="240" w:after="240" w:line="240" w:lineRule="atLeast"/>
      <w:jc w:val="both"/>
    </w:pPr>
    <w:rPr>
      <w:rFonts w:ascii="Arial" w:eastAsia="MS Mincho" w:hAnsi="Arial"/>
      <w:b/>
      <w:bCs/>
      <w:sz w:val="23"/>
      <w:szCs w:val="23"/>
    </w:rPr>
  </w:style>
  <w:style w:type="character" w:customStyle="1" w:styleId="Bodytext16">
    <w:name w:val="Body text (16)_"/>
    <w:link w:val="Bodytext160"/>
    <w:rsid w:val="009E78F5"/>
    <w:rPr>
      <w:sz w:val="14"/>
      <w:szCs w:val="14"/>
      <w:shd w:val="clear" w:color="auto" w:fill="FFFFFF"/>
    </w:rPr>
  </w:style>
  <w:style w:type="paragraph" w:customStyle="1" w:styleId="Bodytext160">
    <w:name w:val="Body text (16)"/>
    <w:basedOn w:val="Normal"/>
    <w:link w:val="Bodytext16"/>
    <w:rsid w:val="009E78F5"/>
    <w:pPr>
      <w:shd w:val="clear" w:color="auto" w:fill="FFFFFF"/>
      <w:spacing w:before="180" w:line="240" w:lineRule="atLeast"/>
      <w:jc w:val="right"/>
    </w:pPr>
    <w:rPr>
      <w:rFonts w:eastAsia="MS Mincho"/>
      <w:sz w:val="14"/>
      <w:szCs w:val="14"/>
    </w:rPr>
  </w:style>
  <w:style w:type="character" w:customStyle="1" w:styleId="Bodytext17">
    <w:name w:val="Body text (17)_"/>
    <w:link w:val="Bodytext170"/>
    <w:rsid w:val="009E78F5"/>
    <w:rPr>
      <w:rFonts w:ascii="Arial" w:hAnsi="Arial"/>
      <w:b/>
      <w:bCs/>
      <w:spacing w:val="40"/>
      <w:sz w:val="23"/>
      <w:szCs w:val="23"/>
      <w:shd w:val="clear" w:color="auto" w:fill="FFFFFF"/>
    </w:rPr>
  </w:style>
  <w:style w:type="paragraph" w:customStyle="1" w:styleId="Bodytext170">
    <w:name w:val="Body text (17)"/>
    <w:basedOn w:val="Normal"/>
    <w:link w:val="Bodytext17"/>
    <w:rsid w:val="009E78F5"/>
    <w:pPr>
      <w:shd w:val="clear" w:color="auto" w:fill="FFFFFF"/>
      <w:spacing w:before="300" w:after="180" w:line="240" w:lineRule="atLeast"/>
      <w:jc w:val="both"/>
    </w:pPr>
    <w:rPr>
      <w:rFonts w:ascii="Arial" w:eastAsia="MS Mincho" w:hAnsi="Arial"/>
      <w:b/>
      <w:bCs/>
      <w:spacing w:val="40"/>
      <w:sz w:val="23"/>
      <w:szCs w:val="23"/>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styleId="List2">
    <w:name w:val="List 2"/>
    <w:basedOn w:val="Normal"/>
    <w:rsid w:val="009E78F5"/>
    <w:pPr>
      <w:ind w:left="566" w:hanging="283"/>
    </w:pPr>
    <w:rPr>
      <w:lang w:val="en-US" w:eastAsia="en-US"/>
    </w:rPr>
  </w:style>
  <w:style w:type="paragraph" w:customStyle="1" w:styleId="CharCharCharCharCharChar1Char">
    <w:name w:val="Char Char Char Char Char Char1 Char"/>
    <w:basedOn w:val="Normal"/>
    <w:semiHidden/>
    <w:rsid w:val="009E78F5"/>
    <w:pPr>
      <w:spacing w:after="160" w:line="240" w:lineRule="exact"/>
    </w:pPr>
    <w:rPr>
      <w:rFonts w:ascii="Tahoma" w:hAnsi="Tahoma"/>
      <w:sz w:val="20"/>
      <w:szCs w:val="20"/>
      <w:lang w:val="en-US" w:eastAsia="en-US"/>
    </w:rPr>
  </w:style>
  <w:style w:type="paragraph" w:customStyle="1" w:styleId="paragraf-western">
    <w:name w:val="paragraf-western"/>
    <w:basedOn w:val="Normal"/>
    <w:rsid w:val="009E78F5"/>
    <w:pPr>
      <w:spacing w:before="100" w:beforeAutospacing="1" w:after="101"/>
      <w:ind w:firstLine="562"/>
      <w:jc w:val="both"/>
    </w:pPr>
    <w:rPr>
      <w:rFonts w:ascii="Arial Cirilica" w:hAnsi="Arial Cirilica"/>
      <w:color w:val="000000"/>
      <w:lang w:val="en-US" w:eastAsia="en-US"/>
    </w:rPr>
  </w:style>
  <w:style w:type="character" w:customStyle="1" w:styleId="stepen1">
    <w:name w:val="stepen1"/>
    <w:rsid w:val="009E78F5"/>
    <w:rPr>
      <w:sz w:val="15"/>
      <w:szCs w:val="15"/>
      <w:vertAlign w:val="superscript"/>
    </w:rPr>
  </w:style>
  <w:style w:type="character" w:customStyle="1" w:styleId="WW8Num12z1">
    <w:name w:val="WW8Num12z1"/>
    <w:rsid w:val="009E78F5"/>
    <w:rPr>
      <w:rFonts w:ascii="Courier New" w:hAnsi="Courier New"/>
    </w:rPr>
  </w:style>
  <w:style w:type="character" w:customStyle="1" w:styleId="WW8Num19z2">
    <w:name w:val="WW8Num19z2"/>
    <w:rsid w:val="009E78F5"/>
    <w:rPr>
      <w:rFonts w:ascii="Wingdings" w:hAnsi="Wingdings"/>
    </w:rPr>
  </w:style>
  <w:style w:type="character" w:customStyle="1" w:styleId="WW8Num9z2">
    <w:name w:val="WW8Num9z2"/>
    <w:rsid w:val="009E78F5"/>
    <w:rPr>
      <w:rFonts w:ascii="Wingdings" w:hAnsi="Wingdings"/>
    </w:rPr>
  </w:style>
  <w:style w:type="character" w:customStyle="1" w:styleId="WW8Num9z3">
    <w:name w:val="WW8Num9z3"/>
    <w:rsid w:val="009E78F5"/>
    <w:rPr>
      <w:rFonts w:ascii="Symbol" w:hAnsi="Symbol"/>
    </w:rPr>
  </w:style>
  <w:style w:type="character" w:customStyle="1" w:styleId="WW8Num12z2">
    <w:name w:val="WW8Num12z2"/>
    <w:rsid w:val="009E78F5"/>
    <w:rPr>
      <w:rFonts w:ascii="Wingdings" w:hAnsi="Wingdings"/>
    </w:rPr>
  </w:style>
  <w:style w:type="character" w:customStyle="1" w:styleId="WW-DefaultParagraphFont111111">
    <w:name w:val="WW-Default Paragraph Font111111"/>
    <w:rsid w:val="009E78F5"/>
  </w:style>
  <w:style w:type="character" w:customStyle="1" w:styleId="WW-DefaultParagraphFont1111111">
    <w:name w:val="WW-Default Paragraph Font1111111"/>
    <w:rsid w:val="009E78F5"/>
  </w:style>
  <w:style w:type="character" w:customStyle="1" w:styleId="WW-DefaultParagraphFont11111111">
    <w:name w:val="WW-Default Paragraph Font11111111"/>
    <w:rsid w:val="009E78F5"/>
  </w:style>
  <w:style w:type="character" w:customStyle="1" w:styleId="WW-Absatz-Standardschriftart1111111111111111111111111111">
    <w:name w:val="WW-Absatz-Standardschriftart1111111111111111111111111111"/>
    <w:rsid w:val="009E78F5"/>
  </w:style>
  <w:style w:type="character" w:customStyle="1" w:styleId="WW-Absatz-Standardschriftart11111111111111111111111111111">
    <w:name w:val="WW-Absatz-Standardschriftart11111111111111111111111111111"/>
    <w:rsid w:val="009E78F5"/>
  </w:style>
  <w:style w:type="character" w:customStyle="1" w:styleId="WW-Absatz-Standardschriftart111111111111111111111111111111">
    <w:name w:val="WW-Absatz-Standardschriftart111111111111111111111111111111"/>
    <w:rsid w:val="009E78F5"/>
  </w:style>
  <w:style w:type="character" w:customStyle="1" w:styleId="WW-Absatz-Standardschriftart1111111111111111111111111111111">
    <w:name w:val="WW-Absatz-Standardschriftart1111111111111111111111111111111"/>
    <w:rsid w:val="009E78F5"/>
  </w:style>
  <w:style w:type="character" w:customStyle="1" w:styleId="WW-DefaultParagraphFont111111111">
    <w:name w:val="WW-Default Paragraph Font111111111"/>
    <w:rsid w:val="009E78F5"/>
  </w:style>
  <w:style w:type="character" w:customStyle="1" w:styleId="WW-Absatz-Standardschriftart11111111111111111111111111111111">
    <w:name w:val="WW-Absatz-Standardschriftart11111111111111111111111111111111"/>
    <w:rsid w:val="009E78F5"/>
  </w:style>
  <w:style w:type="character" w:customStyle="1" w:styleId="WW-Absatz-Standardschriftart111111111111111111111111111111111">
    <w:name w:val="WW-Absatz-Standardschriftart111111111111111111111111111111111"/>
    <w:rsid w:val="009E78F5"/>
  </w:style>
  <w:style w:type="character" w:customStyle="1" w:styleId="WW-Absatz-Standardschriftart1111111111111111111111111111111111">
    <w:name w:val="WW-Absatz-Standardschriftart1111111111111111111111111111111111"/>
    <w:rsid w:val="009E78F5"/>
  </w:style>
  <w:style w:type="character" w:customStyle="1" w:styleId="WW-Absatz-Standardschriftart11111111111111111111111111111111111">
    <w:name w:val="WW-Absatz-Standardschriftart11111111111111111111111111111111111"/>
    <w:rsid w:val="009E78F5"/>
  </w:style>
  <w:style w:type="character" w:customStyle="1" w:styleId="WW-Absatz-Standardschriftart111111111111111111111111111111111111">
    <w:name w:val="WW-Absatz-Standardschriftart111111111111111111111111111111111111"/>
    <w:rsid w:val="009E78F5"/>
  </w:style>
  <w:style w:type="character" w:customStyle="1" w:styleId="WW-Absatz-Standardschriftart1111111111111111111111111111111111111">
    <w:name w:val="WW-Absatz-Standardschriftart1111111111111111111111111111111111111"/>
    <w:rsid w:val="009E78F5"/>
  </w:style>
  <w:style w:type="character" w:customStyle="1" w:styleId="WW-Absatz-Standardschriftart11111111111111111111111111111111111111">
    <w:name w:val="WW-Absatz-Standardschriftart11111111111111111111111111111111111111"/>
    <w:rsid w:val="009E78F5"/>
  </w:style>
  <w:style w:type="character" w:customStyle="1" w:styleId="WW-Absatz-Standardschriftart111111111111111111111111111111111111111">
    <w:name w:val="WW-Absatz-Standardschriftart111111111111111111111111111111111111111"/>
    <w:rsid w:val="009E78F5"/>
  </w:style>
  <w:style w:type="character" w:customStyle="1" w:styleId="WW-Absatz-Standardschriftart1111111111111111111111111111111111111111">
    <w:name w:val="WW-Absatz-Standardschriftart1111111111111111111111111111111111111111"/>
    <w:rsid w:val="009E78F5"/>
  </w:style>
  <w:style w:type="character" w:customStyle="1" w:styleId="WW-DefaultParagraphFont111112111">
    <w:name w:val="WW-Default Paragraph Font111112111"/>
    <w:rsid w:val="009E78F5"/>
  </w:style>
  <w:style w:type="character" w:customStyle="1" w:styleId="WW-Absatz-Standardschriftart11111111111111111111111111111111111111111">
    <w:name w:val="WW-Absatz-Standardschriftart11111111111111111111111111111111111111111"/>
    <w:rsid w:val="009E78F5"/>
  </w:style>
  <w:style w:type="character" w:customStyle="1" w:styleId="WW-DefaultParagraphFont1111121111">
    <w:name w:val="WW-Default Paragraph Font1111121111"/>
    <w:rsid w:val="009E78F5"/>
  </w:style>
  <w:style w:type="character" w:customStyle="1" w:styleId="WW-Absatz-Standardschriftart111111111111111111111111111111111111111111">
    <w:name w:val="WW-Absatz-Standardschriftart111111111111111111111111111111111111111111"/>
    <w:rsid w:val="009E78F5"/>
  </w:style>
  <w:style w:type="character" w:customStyle="1" w:styleId="WW-Absatz-Standardschriftart1111111111111111111111111111111111111111111">
    <w:name w:val="WW-Absatz-Standardschriftart1111111111111111111111111111111111111111111"/>
    <w:rsid w:val="009E78F5"/>
  </w:style>
  <w:style w:type="character" w:customStyle="1" w:styleId="WW-Absatz-Standardschriftart11111111111111111111111111111111111111111111">
    <w:name w:val="WW-Absatz-Standardschriftart11111111111111111111111111111111111111111111"/>
    <w:rsid w:val="009E78F5"/>
  </w:style>
  <w:style w:type="character" w:customStyle="1" w:styleId="WW-Absatz-Standardschriftart111111111111111111111111111111111111111111111">
    <w:name w:val="WW-Absatz-Standardschriftart111111111111111111111111111111111111111111111"/>
    <w:rsid w:val="009E78F5"/>
  </w:style>
  <w:style w:type="character" w:customStyle="1" w:styleId="WW-DefaultParagraphFont11111211111">
    <w:name w:val="WW-Default Paragraph Font11111211111"/>
    <w:rsid w:val="009E78F5"/>
  </w:style>
  <w:style w:type="character" w:customStyle="1" w:styleId="WW-Absatz-Standardschriftart1111111111111111111111111111111111111111111111">
    <w:name w:val="WW-Absatz-Standardschriftart1111111111111111111111111111111111111111111111"/>
    <w:rsid w:val="009E78F5"/>
  </w:style>
  <w:style w:type="character" w:customStyle="1" w:styleId="WW-Absatz-Standardschriftart11111111111111111111111111111111111111111111111">
    <w:name w:val="WW-Absatz-Standardschriftart11111111111111111111111111111111111111111111111"/>
    <w:rsid w:val="009E78F5"/>
  </w:style>
  <w:style w:type="character" w:customStyle="1" w:styleId="WW-Absatz-Standardschriftart111111111111111111111111111111111111111111111111">
    <w:name w:val="WW-Absatz-Standardschriftart111111111111111111111111111111111111111111111111"/>
    <w:rsid w:val="009E78F5"/>
  </w:style>
  <w:style w:type="character" w:customStyle="1" w:styleId="WW-Absatz-Standardschriftart1111111111111111111111111111111111111111111111111">
    <w:name w:val="WW-Absatz-Standardschriftart1111111111111111111111111111111111111111111111111"/>
    <w:rsid w:val="009E78F5"/>
  </w:style>
  <w:style w:type="character" w:customStyle="1" w:styleId="WW-Absatz-Standardschriftart11111111111111111111111111111111111111111111111111">
    <w:name w:val="WW-Absatz-Standardschriftart11111111111111111111111111111111111111111111111111"/>
    <w:rsid w:val="009E78F5"/>
  </w:style>
  <w:style w:type="character" w:customStyle="1" w:styleId="WW-Absatz-Standardschriftart111111111111111111111111111111111111111111111111111">
    <w:name w:val="WW-Absatz-Standardschriftart111111111111111111111111111111111111111111111111111"/>
    <w:rsid w:val="009E78F5"/>
  </w:style>
  <w:style w:type="character" w:customStyle="1" w:styleId="WW8Num275z0">
    <w:name w:val="WW8Num275z0"/>
    <w:rsid w:val="009E78F5"/>
    <w:rPr>
      <w:rFonts w:ascii="Times New Roman" w:eastAsia="Times New Roman" w:hAnsi="Times New Roman" w:cs="Times New Roman"/>
    </w:rPr>
  </w:style>
  <w:style w:type="character" w:customStyle="1" w:styleId="WW8Num275z1">
    <w:name w:val="WW8Num275z1"/>
    <w:rsid w:val="009E78F5"/>
    <w:rPr>
      <w:rFonts w:ascii="Courier New" w:hAnsi="Courier New"/>
    </w:rPr>
  </w:style>
  <w:style w:type="character" w:customStyle="1" w:styleId="WW8Num275z2">
    <w:name w:val="WW8Num275z2"/>
    <w:rsid w:val="009E78F5"/>
    <w:rPr>
      <w:rFonts w:ascii="Wingdings" w:hAnsi="Wingdings"/>
    </w:rPr>
  </w:style>
  <w:style w:type="character" w:customStyle="1" w:styleId="WW8Num275z3">
    <w:name w:val="WW8Num275z3"/>
    <w:rsid w:val="009E78F5"/>
    <w:rPr>
      <w:rFonts w:ascii="Symbol" w:hAnsi="Symbol"/>
    </w:rPr>
  </w:style>
  <w:style w:type="character" w:customStyle="1" w:styleId="Tableofcontents411pt">
    <w:name w:val="Table of contents (4) + 11 pt"/>
    <w:rsid w:val="009E78F5"/>
    <w:rPr>
      <w:rFonts w:ascii="Microsoft Sans Serif" w:hAnsi="Microsoft Sans Serif" w:cs="Microsoft Sans Serif"/>
      <w:b/>
      <w:bCs/>
      <w:sz w:val="22"/>
      <w:szCs w:val="22"/>
      <w:lang w:bidi="ar-SA"/>
    </w:rPr>
  </w:style>
  <w:style w:type="character" w:customStyle="1" w:styleId="Tableofcontents53">
    <w:name w:val="Table of contents (5)3"/>
    <w:rsid w:val="009E78F5"/>
    <w:rPr>
      <w:rFonts w:ascii="Microsoft Sans Serif" w:hAnsi="Microsoft Sans Serif" w:cs="Microsoft Sans Serif"/>
      <w:lang w:bidi="ar-SA"/>
    </w:rPr>
  </w:style>
  <w:style w:type="character" w:customStyle="1" w:styleId="Tableofcontents43">
    <w:name w:val="Table of contents (4)3"/>
    <w:rsid w:val="009E78F5"/>
    <w:rPr>
      <w:rFonts w:ascii="Microsoft Sans Serif" w:hAnsi="Microsoft Sans Serif" w:cs="Microsoft Sans Serif"/>
      <w:b/>
      <w:bCs/>
      <w:lang w:bidi="ar-SA"/>
    </w:rPr>
  </w:style>
  <w:style w:type="character" w:customStyle="1" w:styleId="Tableofcontents4NotBold3">
    <w:name w:val="Table of contents (4) + Not Bold3"/>
    <w:rsid w:val="009E78F5"/>
    <w:rPr>
      <w:rFonts w:ascii="Microsoft Sans Serif" w:hAnsi="Microsoft Sans Serif" w:cs="Microsoft Sans Serif"/>
      <w:b/>
      <w:bCs/>
      <w:noProof/>
      <w:lang w:bidi="ar-SA"/>
    </w:rPr>
  </w:style>
  <w:style w:type="character" w:customStyle="1" w:styleId="Heading4Spacing2pt2">
    <w:name w:val="Heading #4 + Spacing 2 pt2"/>
    <w:rsid w:val="009E78F5"/>
    <w:rPr>
      <w:rFonts w:ascii="Arial" w:hAnsi="Arial"/>
      <w:b/>
      <w:bCs/>
      <w:spacing w:val="40"/>
      <w:lang w:bidi="ar-SA"/>
    </w:rPr>
  </w:style>
  <w:style w:type="character" w:customStyle="1" w:styleId="Heading42">
    <w:name w:val="Heading #42"/>
    <w:basedOn w:val="Heading41Char"/>
    <w:rsid w:val="009E78F5"/>
  </w:style>
  <w:style w:type="character" w:customStyle="1" w:styleId="Heading3115pt1">
    <w:name w:val="Heading #3 + 11.5 pt1"/>
    <w:rsid w:val="009E78F5"/>
    <w:rPr>
      <w:rFonts w:ascii="Arial" w:hAnsi="Arial"/>
      <w:b/>
      <w:bCs/>
      <w:sz w:val="23"/>
      <w:szCs w:val="23"/>
      <w:lang w:bidi="ar-SA"/>
    </w:rPr>
  </w:style>
  <w:style w:type="character" w:customStyle="1" w:styleId="Bodytext14115pt">
    <w:name w:val="Body text (14) + 11.5 pt"/>
    <w:rsid w:val="009E78F5"/>
    <w:rPr>
      <w:rFonts w:ascii="Arial" w:hAnsi="Arial"/>
      <w:b/>
      <w:bCs/>
      <w:sz w:val="23"/>
      <w:szCs w:val="23"/>
      <w:lang w:bidi="ar-SA"/>
    </w:rPr>
  </w:style>
  <w:style w:type="character" w:customStyle="1" w:styleId="Heading24">
    <w:name w:val="Heading #24"/>
    <w:basedOn w:val="Heading20"/>
    <w:rsid w:val="009E78F5"/>
  </w:style>
  <w:style w:type="character" w:customStyle="1" w:styleId="Heading3115pt4">
    <w:name w:val="Heading #3 + 11.5 pt4"/>
    <w:rsid w:val="009E78F5"/>
    <w:rPr>
      <w:rFonts w:ascii="Arial" w:hAnsi="Arial" w:cs="Arial"/>
      <w:b w:val="0"/>
      <w:bCs w:val="0"/>
      <w:spacing w:val="0"/>
      <w:sz w:val="23"/>
      <w:szCs w:val="23"/>
      <w:lang w:bidi="ar-SA"/>
    </w:rPr>
  </w:style>
  <w:style w:type="character" w:customStyle="1" w:styleId="BodytextItalic2">
    <w:name w:val="Body text + Italic2"/>
    <w:rsid w:val="009E78F5"/>
    <w:rPr>
      <w:rFonts w:ascii="Arial" w:hAnsi="Arial" w:cs="Arial"/>
      <w:i/>
      <w:iCs/>
      <w:spacing w:val="0"/>
      <w:sz w:val="20"/>
      <w:szCs w:val="20"/>
      <w:lang w:bidi="ar-SA"/>
    </w:rPr>
  </w:style>
  <w:style w:type="character" w:customStyle="1" w:styleId="BodytextBold9">
    <w:name w:val="Body text + Bold9"/>
    <w:rsid w:val="009E78F5"/>
    <w:rPr>
      <w:rFonts w:ascii="Arial" w:hAnsi="Arial" w:cs="Arial"/>
      <w:b/>
      <w:bCs/>
      <w:spacing w:val="0"/>
      <w:sz w:val="20"/>
      <w:szCs w:val="20"/>
      <w:lang w:bidi="ar-SA"/>
    </w:rPr>
  </w:style>
  <w:style w:type="character" w:customStyle="1" w:styleId="BodytextBold8">
    <w:name w:val="Body text + Bold8"/>
    <w:rsid w:val="009E78F5"/>
    <w:rPr>
      <w:rFonts w:ascii="Arial" w:hAnsi="Arial" w:cs="Arial"/>
      <w:b/>
      <w:bCs/>
      <w:spacing w:val="0"/>
      <w:sz w:val="20"/>
      <w:szCs w:val="20"/>
      <w:lang w:bidi="ar-SA"/>
    </w:rPr>
  </w:style>
  <w:style w:type="character" w:customStyle="1" w:styleId="BodytextBold7">
    <w:name w:val="Body text + Bold7"/>
    <w:aliases w:val="Spacing 2 pt3"/>
    <w:rsid w:val="009E78F5"/>
    <w:rPr>
      <w:rFonts w:ascii="Arial" w:hAnsi="Arial" w:cs="Arial"/>
      <w:b/>
      <w:bCs/>
      <w:spacing w:val="40"/>
      <w:sz w:val="20"/>
      <w:szCs w:val="20"/>
      <w:lang w:bidi="ar-SA"/>
    </w:rPr>
  </w:style>
  <w:style w:type="character" w:customStyle="1" w:styleId="Bodytext13Spacing2pt">
    <w:name w:val="Body text (13) + Spacing 2 pt"/>
    <w:rsid w:val="009E78F5"/>
    <w:rPr>
      <w:rFonts w:ascii="Arial" w:hAnsi="Arial"/>
      <w:b/>
      <w:bCs/>
      <w:spacing w:val="40"/>
      <w:lang w:bidi="ar-SA"/>
    </w:rPr>
  </w:style>
  <w:style w:type="character" w:customStyle="1" w:styleId="Bodytext13NotBold1">
    <w:name w:val="Body text (13) + Not Bold1"/>
    <w:basedOn w:val="Bodytext13"/>
    <w:rsid w:val="009E78F5"/>
  </w:style>
  <w:style w:type="character" w:customStyle="1" w:styleId="Heading47">
    <w:name w:val="Heading #47"/>
    <w:rsid w:val="009E78F5"/>
    <w:rPr>
      <w:rFonts w:ascii="Arial" w:hAnsi="Arial" w:cs="Arial"/>
      <w:b w:val="0"/>
      <w:bCs w:val="0"/>
      <w:noProof/>
      <w:spacing w:val="0"/>
      <w:sz w:val="20"/>
      <w:szCs w:val="20"/>
      <w:lang w:bidi="ar-SA"/>
    </w:rPr>
  </w:style>
  <w:style w:type="character" w:customStyle="1" w:styleId="Heading4Spacing2pt">
    <w:name w:val="Heading #4 + Spacing 2 pt"/>
    <w:rsid w:val="009E78F5"/>
    <w:rPr>
      <w:rFonts w:ascii="Arial" w:hAnsi="Arial" w:cs="Arial"/>
      <w:b w:val="0"/>
      <w:bCs w:val="0"/>
      <w:spacing w:val="40"/>
      <w:sz w:val="20"/>
      <w:szCs w:val="20"/>
      <w:lang w:bidi="ar-SA"/>
    </w:rPr>
  </w:style>
  <w:style w:type="character" w:customStyle="1" w:styleId="Bodytext13115pt">
    <w:name w:val="Body text (13) + 11.5 pt"/>
    <w:rsid w:val="009E78F5"/>
    <w:rPr>
      <w:rFonts w:ascii="Arial" w:hAnsi="Arial"/>
      <w:b/>
      <w:bCs/>
      <w:noProof/>
      <w:sz w:val="23"/>
      <w:szCs w:val="23"/>
      <w:lang w:bidi="ar-SA"/>
    </w:rPr>
  </w:style>
  <w:style w:type="character" w:customStyle="1" w:styleId="Bodytext13115pt1">
    <w:name w:val="Body text (13) + 11.5 pt1"/>
    <w:aliases w:val="Spacing 2 pt2"/>
    <w:rsid w:val="009E78F5"/>
    <w:rPr>
      <w:rFonts w:ascii="Arial" w:hAnsi="Arial"/>
      <w:b/>
      <w:bCs/>
      <w:spacing w:val="40"/>
      <w:sz w:val="23"/>
      <w:szCs w:val="23"/>
      <w:lang w:bidi="ar-SA"/>
    </w:rPr>
  </w:style>
  <w:style w:type="character" w:customStyle="1" w:styleId="Bodytext13Spacing2pt1">
    <w:name w:val="Body text (13) + Spacing 2 pt1"/>
    <w:rsid w:val="009E78F5"/>
    <w:rPr>
      <w:rFonts w:ascii="Arial" w:hAnsi="Arial"/>
      <w:b/>
      <w:bCs/>
      <w:spacing w:val="40"/>
      <w:lang w:bidi="ar-SA"/>
    </w:rPr>
  </w:style>
  <w:style w:type="character" w:customStyle="1" w:styleId="Heading4Spacing1pt">
    <w:name w:val="Heading #4 + Spacing 1 pt"/>
    <w:rsid w:val="009E78F5"/>
    <w:rPr>
      <w:rFonts w:ascii="Arial" w:hAnsi="Arial" w:cs="Arial"/>
      <w:b w:val="0"/>
      <w:bCs w:val="0"/>
      <w:spacing w:val="30"/>
      <w:sz w:val="20"/>
      <w:szCs w:val="20"/>
      <w:lang w:bidi="ar-SA"/>
    </w:rPr>
  </w:style>
  <w:style w:type="character" w:customStyle="1" w:styleId="Heading4Spacing2pt6">
    <w:name w:val="Heading #4 + Spacing 2 pt6"/>
    <w:rsid w:val="009E78F5"/>
    <w:rPr>
      <w:rFonts w:ascii="Arial" w:hAnsi="Arial" w:cs="Arial"/>
      <w:b w:val="0"/>
      <w:bCs w:val="0"/>
      <w:spacing w:val="40"/>
      <w:sz w:val="20"/>
      <w:szCs w:val="20"/>
      <w:lang w:bidi="ar-SA"/>
    </w:rPr>
  </w:style>
  <w:style w:type="character" w:customStyle="1" w:styleId="Heading46">
    <w:name w:val="Heading #46"/>
    <w:rsid w:val="009E78F5"/>
    <w:rPr>
      <w:rFonts w:ascii="Arial" w:hAnsi="Arial" w:cs="Arial"/>
      <w:b w:val="0"/>
      <w:bCs w:val="0"/>
      <w:spacing w:val="0"/>
      <w:sz w:val="20"/>
      <w:szCs w:val="20"/>
      <w:lang w:bidi="ar-SA"/>
    </w:rPr>
  </w:style>
  <w:style w:type="character" w:customStyle="1" w:styleId="Heading4Spacing2pt5">
    <w:name w:val="Heading #4 + Spacing 2 pt5"/>
    <w:rsid w:val="009E78F5"/>
    <w:rPr>
      <w:rFonts w:ascii="Arial" w:hAnsi="Arial" w:cs="Arial"/>
      <w:b w:val="0"/>
      <w:bCs w:val="0"/>
      <w:spacing w:val="40"/>
      <w:sz w:val="20"/>
      <w:szCs w:val="20"/>
      <w:lang w:bidi="ar-SA"/>
    </w:rPr>
  </w:style>
  <w:style w:type="character" w:customStyle="1" w:styleId="Bodytext17Spacing0pt">
    <w:name w:val="Body text (17) + Spacing 0 pt"/>
    <w:rsid w:val="009E78F5"/>
    <w:rPr>
      <w:rFonts w:ascii="Arial" w:hAnsi="Arial"/>
      <w:b/>
      <w:bCs/>
      <w:spacing w:val="0"/>
      <w:sz w:val="23"/>
      <w:szCs w:val="23"/>
      <w:lang w:bidi="ar-SA"/>
    </w:rPr>
  </w:style>
  <w:style w:type="character" w:customStyle="1" w:styleId="Heading44">
    <w:name w:val="Heading #44"/>
    <w:rsid w:val="009E78F5"/>
    <w:rPr>
      <w:rFonts w:ascii="Arial" w:hAnsi="Arial" w:cs="Arial"/>
      <w:b w:val="0"/>
      <w:bCs w:val="0"/>
      <w:spacing w:val="0"/>
      <w:sz w:val="20"/>
      <w:szCs w:val="20"/>
      <w:lang w:bidi="ar-SA"/>
    </w:rPr>
  </w:style>
  <w:style w:type="character" w:customStyle="1" w:styleId="Heading4Spacing2pt4">
    <w:name w:val="Heading #4 + Spacing 2 pt4"/>
    <w:rsid w:val="009E78F5"/>
    <w:rPr>
      <w:rFonts w:ascii="Arial" w:hAnsi="Arial" w:cs="Arial"/>
      <w:b w:val="0"/>
      <w:bCs w:val="0"/>
      <w:spacing w:val="40"/>
      <w:sz w:val="20"/>
      <w:szCs w:val="20"/>
      <w:lang w:bidi="ar-SA"/>
    </w:rPr>
  </w:style>
  <w:style w:type="character" w:customStyle="1" w:styleId="Bodytext85pt">
    <w:name w:val="Body text + 8.5 pt"/>
    <w:rsid w:val="009E78F5"/>
    <w:rPr>
      <w:rFonts w:ascii="Arial" w:hAnsi="Arial" w:cs="Arial"/>
      <w:noProof/>
      <w:spacing w:val="0"/>
      <w:sz w:val="17"/>
      <w:szCs w:val="17"/>
      <w:lang w:bidi="ar-SA"/>
    </w:rPr>
  </w:style>
  <w:style w:type="character" w:customStyle="1" w:styleId="Bodytext17Spacing0pt1">
    <w:name w:val="Body text (17) + Spacing 0 pt1"/>
    <w:rsid w:val="009E78F5"/>
    <w:rPr>
      <w:rFonts w:ascii="Arial" w:hAnsi="Arial"/>
      <w:b/>
      <w:bCs/>
      <w:noProof/>
      <w:spacing w:val="0"/>
      <w:sz w:val="23"/>
      <w:szCs w:val="23"/>
      <w:lang w:bidi="ar-SA"/>
    </w:rPr>
  </w:style>
  <w:style w:type="character" w:customStyle="1" w:styleId="Footnote2Italic1">
    <w:name w:val="Footnote (2) + Italic1"/>
    <w:rsid w:val="009E78F5"/>
    <w:rPr>
      <w:rFonts w:ascii="Arial" w:hAnsi="Arial" w:cs="Arial"/>
      <w:i/>
      <w:spacing w:val="0"/>
      <w:sz w:val="13"/>
    </w:rPr>
  </w:style>
  <w:style w:type="paragraph" w:customStyle="1" w:styleId="CharCharChar1CharCharCharCharCharCharCharChar">
    <w:name w:val="Char Char Char1 Char Char Char Char Char Char Char Char"/>
    <w:basedOn w:val="Normal"/>
    <w:semiHidden/>
    <w:rsid w:val="009E78F5"/>
    <w:pPr>
      <w:spacing w:after="160" w:line="240" w:lineRule="exact"/>
    </w:pPr>
    <w:rPr>
      <w:rFonts w:ascii="Tahoma" w:hAnsi="Tahoma"/>
      <w:sz w:val="20"/>
      <w:szCs w:val="20"/>
      <w:lang w:val="en-US" w:eastAsia="en-US"/>
    </w:rPr>
  </w:style>
  <w:style w:type="paragraph" w:customStyle="1" w:styleId="teza">
    <w:name w:val="teza"/>
    <w:basedOn w:val="Normal"/>
    <w:rsid w:val="009E78F5"/>
    <w:pPr>
      <w:suppressAutoHyphens/>
      <w:spacing w:after="100"/>
      <w:ind w:left="-3240"/>
      <w:jc w:val="both"/>
    </w:pPr>
    <w:rPr>
      <w:rFonts w:ascii="Arial Cirilica" w:hAnsi="Arial Cirilica" w:cs="Arial"/>
      <w:lang w:val="en-GB" w:eastAsia="ar-SA"/>
    </w:rPr>
  </w:style>
  <w:style w:type="paragraph" w:customStyle="1" w:styleId="CharCharCharCharCharCharChar">
    <w:name w:val="Char Char Char Char Char Char Char"/>
    <w:basedOn w:val="Normal"/>
    <w:rsid w:val="009E78F5"/>
    <w:pPr>
      <w:spacing w:after="160" w:line="240" w:lineRule="exact"/>
    </w:pPr>
    <w:rPr>
      <w:rFonts w:ascii="Verdana" w:hAnsi="Verdana"/>
      <w:sz w:val="20"/>
      <w:szCs w:val="20"/>
      <w:lang w:val="en-US" w:eastAsia="en-US"/>
    </w:rPr>
  </w:style>
  <w:style w:type="paragraph" w:customStyle="1" w:styleId="CharChar2Char">
    <w:name w:val="Char Char2 Char"/>
    <w:basedOn w:val="Normal"/>
    <w:semiHidden/>
    <w:rsid w:val="009E78F5"/>
    <w:pPr>
      <w:spacing w:after="160" w:line="240" w:lineRule="exact"/>
    </w:pPr>
    <w:rPr>
      <w:rFonts w:ascii="Tahoma" w:hAnsi="Tahoma"/>
      <w:sz w:val="20"/>
      <w:szCs w:val="20"/>
      <w:lang w:val="en-US" w:eastAsia="en-US"/>
    </w:rPr>
  </w:style>
  <w:style w:type="paragraph" w:customStyle="1" w:styleId="borike">
    <w:name w:val="borike"/>
    <w:basedOn w:val="Normal"/>
    <w:rsid w:val="00656918"/>
    <w:rPr>
      <w:noProof/>
      <w:position w:val="-9"/>
      <w:lang w:val="sr-Cyrl-CS" w:eastAsia="en-US"/>
    </w:rPr>
  </w:style>
  <w:style w:type="character" w:customStyle="1" w:styleId="FontStyle181">
    <w:name w:val="Font Style181"/>
    <w:rsid w:val="00D36F47"/>
    <w:rPr>
      <w:rFonts w:ascii="Times New Roman" w:hAnsi="Times New Roman" w:cs="Times New Roman"/>
      <w:sz w:val="22"/>
      <w:szCs w:val="22"/>
    </w:rPr>
  </w:style>
  <w:style w:type="paragraph" w:customStyle="1" w:styleId="Style62">
    <w:name w:val="Style62"/>
    <w:basedOn w:val="Normal"/>
    <w:rsid w:val="00D36F47"/>
    <w:pPr>
      <w:widowControl w:val="0"/>
      <w:autoSpaceDE w:val="0"/>
      <w:autoSpaceDN w:val="0"/>
      <w:adjustRightInd w:val="0"/>
      <w:spacing w:line="278" w:lineRule="exact"/>
      <w:ind w:hanging="346"/>
      <w:jc w:val="both"/>
    </w:pPr>
    <w:rPr>
      <w:lang w:val="en-US" w:eastAsia="en-US"/>
    </w:rPr>
  </w:style>
  <w:style w:type="character" w:customStyle="1" w:styleId="Bodytext20">
    <w:name w:val="Body text (2)_"/>
    <w:basedOn w:val="DefaultParagraphFont"/>
    <w:rsid w:val="00801679"/>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
    <w:basedOn w:val="Bodytext20"/>
    <w:rsid w:val="00801679"/>
    <w:rPr>
      <w:color w:val="000000"/>
      <w:spacing w:val="0"/>
      <w:w w:val="100"/>
      <w:position w:val="0"/>
    </w:rPr>
  </w:style>
  <w:style w:type="character" w:customStyle="1" w:styleId="Bodytext30">
    <w:name w:val="Body text (3)_"/>
    <w:basedOn w:val="DefaultParagraphFont"/>
    <w:link w:val="Bodytext31"/>
    <w:rsid w:val="009F2188"/>
    <w:rPr>
      <w:rFonts w:eastAsia="Times New Roman"/>
      <w:b/>
      <w:bCs/>
      <w:sz w:val="22"/>
      <w:szCs w:val="22"/>
      <w:shd w:val="clear" w:color="auto" w:fill="FFFFFF"/>
    </w:rPr>
  </w:style>
  <w:style w:type="paragraph" w:customStyle="1" w:styleId="Bodytext31">
    <w:name w:val="Body text (3)"/>
    <w:basedOn w:val="Normal"/>
    <w:link w:val="Bodytext30"/>
    <w:rsid w:val="009F2188"/>
    <w:pPr>
      <w:widowControl w:val="0"/>
      <w:shd w:val="clear" w:color="auto" w:fill="FFFFFF"/>
      <w:spacing w:before="280" w:line="317" w:lineRule="exact"/>
      <w:jc w:val="center"/>
    </w:pPr>
    <w:rPr>
      <w:b/>
      <w:bCs/>
      <w:sz w:val="22"/>
      <w:szCs w:val="22"/>
    </w:rPr>
  </w:style>
  <w:style w:type="character" w:customStyle="1" w:styleId="Bodytext2Bold">
    <w:name w:val="Body text (2) + Bold"/>
    <w:basedOn w:val="Bodytext20"/>
    <w:rsid w:val="009F2188"/>
    <w:rPr>
      <w:b/>
      <w:bCs/>
      <w:color w:val="000000"/>
      <w:spacing w:val="0"/>
      <w:w w:val="100"/>
      <w:position w:val="0"/>
    </w:rPr>
  </w:style>
  <w:style w:type="character" w:customStyle="1" w:styleId="Bodytext3Exact">
    <w:name w:val="Body text (3) Exact"/>
    <w:basedOn w:val="DefaultParagraphFont"/>
    <w:rsid w:val="009F2188"/>
    <w:rPr>
      <w:rFonts w:ascii="Times New Roman" w:eastAsia="Times New Roman" w:hAnsi="Times New Roman" w:cs="Times New Roman"/>
      <w:b/>
      <w:bCs/>
      <w:i w:val="0"/>
      <w:iCs w:val="0"/>
      <w:smallCaps w:val="0"/>
      <w:strike w:val="0"/>
      <w:sz w:val="22"/>
      <w:szCs w:val="22"/>
      <w:u w:val="none"/>
    </w:rPr>
  </w:style>
  <w:style w:type="character" w:customStyle="1" w:styleId="Heading11">
    <w:name w:val="Heading #1_"/>
    <w:basedOn w:val="DefaultParagraphFont"/>
    <w:link w:val="Heading12"/>
    <w:rsid w:val="009D5C40"/>
    <w:rPr>
      <w:rFonts w:ascii="Arial Unicode MS" w:eastAsia="Arial Unicode MS" w:hAnsi="Arial Unicode MS" w:cs="Arial Unicode MS"/>
      <w:spacing w:val="60"/>
      <w:sz w:val="27"/>
      <w:szCs w:val="27"/>
      <w:shd w:val="clear" w:color="auto" w:fill="FFFFFF"/>
    </w:rPr>
  </w:style>
  <w:style w:type="paragraph" w:customStyle="1" w:styleId="Heading12">
    <w:name w:val="Heading #1"/>
    <w:basedOn w:val="Normal"/>
    <w:link w:val="Heading11"/>
    <w:rsid w:val="009D5C40"/>
    <w:pPr>
      <w:widowControl w:val="0"/>
      <w:shd w:val="clear" w:color="auto" w:fill="FFFFFF"/>
      <w:spacing w:line="0" w:lineRule="atLeast"/>
      <w:jc w:val="center"/>
      <w:outlineLvl w:val="0"/>
    </w:pPr>
    <w:rPr>
      <w:rFonts w:ascii="Arial Unicode MS" w:eastAsia="Arial Unicode MS" w:hAnsi="Arial Unicode MS" w:cs="Arial Unicode MS"/>
      <w:spacing w:val="60"/>
      <w:sz w:val="27"/>
      <w:szCs w:val="27"/>
    </w:rPr>
  </w:style>
  <w:style w:type="character" w:customStyle="1" w:styleId="Tablecaption">
    <w:name w:val="Table caption_"/>
    <w:basedOn w:val="DefaultParagraphFont"/>
    <w:link w:val="Tablecaption0"/>
    <w:rsid w:val="009D5C40"/>
    <w:rPr>
      <w:rFonts w:ascii="Arial Unicode MS" w:eastAsia="Arial Unicode MS" w:hAnsi="Arial Unicode MS" w:cs="Arial Unicode MS"/>
      <w:sz w:val="22"/>
      <w:szCs w:val="22"/>
      <w:shd w:val="clear" w:color="auto" w:fill="FFFFFF"/>
    </w:rPr>
  </w:style>
  <w:style w:type="paragraph" w:customStyle="1" w:styleId="Tablecaption0">
    <w:name w:val="Table caption"/>
    <w:basedOn w:val="Normal"/>
    <w:link w:val="Tablecaption"/>
    <w:rsid w:val="009D5C40"/>
    <w:pPr>
      <w:widowControl w:val="0"/>
      <w:shd w:val="clear" w:color="auto" w:fill="FFFFFF"/>
      <w:spacing w:line="0" w:lineRule="atLeast"/>
    </w:pPr>
    <w:rPr>
      <w:rFonts w:ascii="Arial Unicode MS" w:eastAsia="Arial Unicode MS" w:hAnsi="Arial Unicode MS" w:cs="Arial Unicode MS"/>
      <w:sz w:val="22"/>
      <w:szCs w:val="22"/>
    </w:rPr>
  </w:style>
  <w:style w:type="paragraph" w:customStyle="1" w:styleId="1tekst0">
    <w:name w:val="_1tekst"/>
    <w:basedOn w:val="Normal"/>
    <w:rsid w:val="009D5C40"/>
    <w:pPr>
      <w:spacing w:before="100" w:beforeAutospacing="1" w:after="100" w:afterAutospacing="1"/>
    </w:pPr>
    <w:rPr>
      <w:lang w:val="sr-Cyrl-CS" w:eastAsia="en-US"/>
    </w:rPr>
  </w:style>
  <w:style w:type="paragraph" w:customStyle="1" w:styleId="bold">
    <w:name w:val="bold"/>
    <w:basedOn w:val="Normal"/>
    <w:rsid w:val="009D5C40"/>
    <w:pPr>
      <w:spacing w:before="100" w:beforeAutospacing="1" w:after="100" w:afterAutospacing="1"/>
    </w:pPr>
    <w:rPr>
      <w:lang w:val="sr-Cyrl-CS" w:eastAsia="en-US"/>
    </w:rPr>
  </w:style>
  <w:style w:type="paragraph" w:customStyle="1" w:styleId="4clan">
    <w:name w:val="_4clan"/>
    <w:basedOn w:val="Normal"/>
    <w:rsid w:val="009D5C40"/>
    <w:pPr>
      <w:spacing w:before="100" w:beforeAutospacing="1" w:after="100" w:afterAutospacing="1"/>
    </w:pPr>
    <w:rPr>
      <w:lang w:val="sr-Cyrl-CS" w:eastAsia="en-US"/>
    </w:rPr>
  </w:style>
  <w:style w:type="character" w:customStyle="1" w:styleId="apple-converted-space">
    <w:name w:val="apple-converted-space"/>
    <w:rsid w:val="009D5C40"/>
  </w:style>
  <w:style w:type="character" w:customStyle="1" w:styleId="ball">
    <w:name w:val="ball"/>
    <w:basedOn w:val="DefaultParagraphFont"/>
    <w:rsid w:val="009D5C40"/>
  </w:style>
  <w:style w:type="paragraph" w:customStyle="1" w:styleId="7podnas">
    <w:name w:val="_7podnas"/>
    <w:basedOn w:val="Normal"/>
    <w:rsid w:val="009D5C40"/>
    <w:pPr>
      <w:spacing w:before="100" w:beforeAutospacing="1" w:after="100" w:afterAutospacing="1"/>
    </w:pPr>
    <w:rPr>
      <w:lang w:val="sr-Cyrl-CS" w:eastAsia="en-US"/>
    </w:rPr>
  </w:style>
  <w:style w:type="paragraph" w:styleId="Revision">
    <w:name w:val="Revision"/>
    <w:hidden/>
    <w:uiPriority w:val="99"/>
    <w:semiHidden/>
    <w:rsid w:val="009D5C40"/>
    <w:rPr>
      <w:rFonts w:ascii="Calibri" w:eastAsia="Times New Roman" w:hAnsi="Calibri"/>
      <w:sz w:val="22"/>
      <w:szCs w:val="22"/>
      <w:lang w:val="en-US" w:eastAsia="en-US"/>
    </w:rPr>
  </w:style>
  <w:style w:type="paragraph" w:customStyle="1" w:styleId="preamble">
    <w:name w:val="preamble"/>
    <w:basedOn w:val="Normal"/>
    <w:rsid w:val="00E438C7"/>
    <w:pPr>
      <w:spacing w:before="100" w:beforeAutospacing="1" w:after="100" w:afterAutospacing="1"/>
    </w:pPr>
    <w:rPr>
      <w:lang w:val="en-US" w:eastAsia="en-US"/>
    </w:rPr>
  </w:style>
  <w:style w:type="paragraph" w:customStyle="1" w:styleId="Normal1">
    <w:name w:val="Normal1"/>
    <w:basedOn w:val="Normal"/>
    <w:rsid w:val="00E438C7"/>
    <w:pPr>
      <w:spacing w:before="100" w:beforeAutospacing="1" w:after="100" w:afterAutospacing="1"/>
    </w:pPr>
    <w:rPr>
      <w:lang w:val="en-US" w:eastAsia="en-US"/>
    </w:rPr>
  </w:style>
  <w:style w:type="paragraph" w:customStyle="1" w:styleId="wyq100---naslov-grupe-clanova-kurziv">
    <w:name w:val="wyq100---naslov-grupe-clanova-kurziv"/>
    <w:basedOn w:val="Normal"/>
    <w:rsid w:val="00E438C7"/>
    <w:pPr>
      <w:spacing w:before="100" w:beforeAutospacing="1" w:after="100" w:afterAutospacing="1"/>
    </w:pPr>
    <w:rPr>
      <w:lang w:val="en-US" w:eastAsia="en-US"/>
    </w:rPr>
  </w:style>
  <w:style w:type="paragraph" w:customStyle="1" w:styleId="wyq110---naslov-clana">
    <w:name w:val="wyq110---naslov-clana"/>
    <w:basedOn w:val="Normal"/>
    <w:rsid w:val="00E438C7"/>
    <w:pPr>
      <w:spacing w:before="100" w:beforeAutospacing="1" w:after="100" w:afterAutospacing="1"/>
    </w:pPr>
    <w:rPr>
      <w:lang w:val="en-US" w:eastAsia="en-US"/>
    </w:rPr>
  </w:style>
  <w:style w:type="paragraph" w:customStyle="1" w:styleId="wyq060---pododeljak">
    <w:name w:val="wyq060---pododeljak"/>
    <w:basedOn w:val="Normal"/>
    <w:rsid w:val="00E438C7"/>
    <w:pPr>
      <w:spacing w:before="100" w:beforeAutospacing="1" w:after="100" w:afterAutospacing="1"/>
    </w:pPr>
    <w:rPr>
      <w:lang w:val="en-US" w:eastAsia="en-US"/>
    </w:rPr>
  </w:style>
  <w:style w:type="character" w:customStyle="1" w:styleId="Bodytext211ptBold">
    <w:name w:val="Body text (2) + 11 pt;Bold"/>
    <w:basedOn w:val="Bodytext20"/>
    <w:rsid w:val="009C3D79"/>
    <w:rPr>
      <w:b/>
      <w:bCs/>
      <w:color w:val="000000"/>
      <w:spacing w:val="0"/>
      <w:w w:val="100"/>
      <w:position w:val="0"/>
    </w:rPr>
  </w:style>
  <w:style w:type="paragraph" w:customStyle="1" w:styleId="normalbold">
    <w:name w:val="normalbold"/>
    <w:basedOn w:val="Normal"/>
    <w:rsid w:val="00BE310B"/>
    <w:pPr>
      <w:spacing w:before="100" w:beforeAutospacing="1" w:after="100" w:afterAutospacing="1"/>
    </w:pPr>
    <w:rPr>
      <w:rFonts w:eastAsia="Calibri"/>
      <w:lang w:val="en-US" w:eastAsia="en-US"/>
    </w:rPr>
  </w:style>
  <w:style w:type="character" w:customStyle="1" w:styleId="Bodytext211pt">
    <w:name w:val="Body text (2) + 11 pt"/>
    <w:basedOn w:val="Bodytext20"/>
    <w:rsid w:val="00583ACB"/>
    <w:rPr>
      <w:color w:val="000000"/>
      <w:spacing w:val="0"/>
      <w:w w:val="100"/>
      <w:position w:val="0"/>
      <w:shd w:val="clear" w:color="auto" w:fill="FFFFFF"/>
    </w:rPr>
  </w:style>
  <w:style w:type="paragraph" w:customStyle="1" w:styleId="wyq090---pododsek">
    <w:name w:val="wyq090---pododsek"/>
    <w:basedOn w:val="Normal"/>
    <w:rsid w:val="00583ACB"/>
    <w:pPr>
      <w:spacing w:before="100" w:beforeAutospacing="1" w:after="100" w:afterAutospacing="1"/>
    </w:pPr>
    <w:rPr>
      <w:lang w:eastAsia="en-US"/>
    </w:rPr>
  </w:style>
  <w:style w:type="paragraph" w:customStyle="1" w:styleId="basic-paragraph">
    <w:name w:val="basic-paragraph"/>
    <w:basedOn w:val="Normal"/>
    <w:rsid w:val="00583ACB"/>
    <w:pPr>
      <w:spacing w:before="100" w:beforeAutospacing="1" w:after="100" w:afterAutospacing="1"/>
    </w:pPr>
    <w:rPr>
      <w:lang w:eastAsia="en-US"/>
    </w:rPr>
  </w:style>
  <w:style w:type="paragraph" w:customStyle="1" w:styleId="Normal2">
    <w:name w:val="Normal2"/>
    <w:basedOn w:val="Normal"/>
    <w:rsid w:val="00583ACB"/>
    <w:pPr>
      <w:spacing w:before="100" w:beforeAutospacing="1" w:after="100" w:afterAutospacing="1"/>
    </w:pPr>
    <w:rPr>
      <w:lang w:eastAsia="en-US"/>
    </w:rPr>
  </w:style>
</w:styles>
</file>

<file path=word/webSettings.xml><?xml version="1.0" encoding="utf-8"?>
<w:webSettings xmlns:r="http://schemas.openxmlformats.org/officeDocument/2006/relationships" xmlns:w="http://schemas.openxmlformats.org/wordprocessingml/2006/main">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4044904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60367382">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09055166">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6031669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08693090">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48469563">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291180661">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18995897">
      <w:bodyDiv w:val="1"/>
      <w:marLeft w:val="0"/>
      <w:marRight w:val="0"/>
      <w:marTop w:val="0"/>
      <w:marBottom w:val="0"/>
      <w:divBdr>
        <w:top w:val="none" w:sz="0" w:space="0" w:color="auto"/>
        <w:left w:val="none" w:sz="0" w:space="0" w:color="auto"/>
        <w:bottom w:val="none" w:sz="0" w:space="0" w:color="auto"/>
        <w:right w:val="none" w:sz="0" w:space="0" w:color="auto"/>
      </w:divBdr>
    </w:div>
    <w:div w:id="319119171">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38430594">
      <w:bodyDiv w:val="1"/>
      <w:marLeft w:val="0"/>
      <w:marRight w:val="0"/>
      <w:marTop w:val="0"/>
      <w:marBottom w:val="0"/>
      <w:divBdr>
        <w:top w:val="none" w:sz="0" w:space="0" w:color="auto"/>
        <w:left w:val="none" w:sz="0" w:space="0" w:color="auto"/>
        <w:bottom w:val="none" w:sz="0" w:space="0" w:color="auto"/>
        <w:right w:val="none" w:sz="0" w:space="0" w:color="auto"/>
      </w:divBdr>
    </w:div>
    <w:div w:id="338701325">
      <w:bodyDiv w:val="1"/>
      <w:marLeft w:val="0"/>
      <w:marRight w:val="0"/>
      <w:marTop w:val="0"/>
      <w:marBottom w:val="0"/>
      <w:divBdr>
        <w:top w:val="none" w:sz="0" w:space="0" w:color="auto"/>
        <w:left w:val="none" w:sz="0" w:space="0" w:color="auto"/>
        <w:bottom w:val="none" w:sz="0" w:space="0" w:color="auto"/>
        <w:right w:val="none" w:sz="0" w:space="0" w:color="auto"/>
      </w:divBdr>
    </w:div>
    <w:div w:id="339041844">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67225043">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11517567">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54073309">
      <w:bodyDiv w:val="1"/>
      <w:marLeft w:val="0"/>
      <w:marRight w:val="0"/>
      <w:marTop w:val="0"/>
      <w:marBottom w:val="0"/>
      <w:divBdr>
        <w:top w:val="none" w:sz="0" w:space="0" w:color="auto"/>
        <w:left w:val="none" w:sz="0" w:space="0" w:color="auto"/>
        <w:bottom w:val="none" w:sz="0" w:space="0" w:color="auto"/>
        <w:right w:val="none" w:sz="0" w:space="0" w:color="auto"/>
      </w:divBdr>
    </w:div>
    <w:div w:id="67072005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06046746">
      <w:bodyDiv w:val="1"/>
      <w:marLeft w:val="0"/>
      <w:marRight w:val="0"/>
      <w:marTop w:val="0"/>
      <w:marBottom w:val="0"/>
      <w:divBdr>
        <w:top w:val="none" w:sz="0" w:space="0" w:color="auto"/>
        <w:left w:val="none" w:sz="0" w:space="0" w:color="auto"/>
        <w:bottom w:val="none" w:sz="0" w:space="0" w:color="auto"/>
        <w:right w:val="none" w:sz="0" w:space="0" w:color="auto"/>
      </w:divBdr>
    </w:div>
    <w:div w:id="817381493">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37958642">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66258524">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385117">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66471156">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26753942">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081802961">
      <w:bodyDiv w:val="1"/>
      <w:marLeft w:val="0"/>
      <w:marRight w:val="0"/>
      <w:marTop w:val="0"/>
      <w:marBottom w:val="0"/>
      <w:divBdr>
        <w:top w:val="none" w:sz="0" w:space="0" w:color="auto"/>
        <w:left w:val="none" w:sz="0" w:space="0" w:color="auto"/>
        <w:bottom w:val="none" w:sz="0" w:space="0" w:color="auto"/>
        <w:right w:val="none" w:sz="0" w:space="0" w:color="auto"/>
      </w:divBdr>
    </w:div>
    <w:div w:id="1089430248">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3842253">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974356">
      <w:bodyDiv w:val="1"/>
      <w:marLeft w:val="0"/>
      <w:marRight w:val="0"/>
      <w:marTop w:val="0"/>
      <w:marBottom w:val="0"/>
      <w:divBdr>
        <w:top w:val="none" w:sz="0" w:space="0" w:color="auto"/>
        <w:left w:val="none" w:sz="0" w:space="0" w:color="auto"/>
        <w:bottom w:val="none" w:sz="0" w:space="0" w:color="auto"/>
        <w:right w:val="none" w:sz="0" w:space="0" w:color="auto"/>
      </w:divBdr>
    </w:div>
    <w:div w:id="1207988103">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59175343">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01301503">
      <w:bodyDiv w:val="1"/>
      <w:marLeft w:val="0"/>
      <w:marRight w:val="0"/>
      <w:marTop w:val="0"/>
      <w:marBottom w:val="0"/>
      <w:divBdr>
        <w:top w:val="none" w:sz="0" w:space="0" w:color="auto"/>
        <w:left w:val="none" w:sz="0" w:space="0" w:color="auto"/>
        <w:bottom w:val="none" w:sz="0" w:space="0" w:color="auto"/>
        <w:right w:val="none" w:sz="0" w:space="0" w:color="auto"/>
      </w:divBdr>
    </w:div>
    <w:div w:id="1304503049">
      <w:bodyDiv w:val="1"/>
      <w:marLeft w:val="0"/>
      <w:marRight w:val="0"/>
      <w:marTop w:val="0"/>
      <w:marBottom w:val="0"/>
      <w:divBdr>
        <w:top w:val="none" w:sz="0" w:space="0" w:color="auto"/>
        <w:left w:val="none" w:sz="0" w:space="0" w:color="auto"/>
        <w:bottom w:val="none" w:sz="0" w:space="0" w:color="auto"/>
        <w:right w:val="none" w:sz="0" w:space="0" w:color="auto"/>
      </w:divBdr>
    </w:div>
    <w:div w:id="1304963473">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68524305">
      <w:bodyDiv w:val="1"/>
      <w:marLeft w:val="0"/>
      <w:marRight w:val="0"/>
      <w:marTop w:val="0"/>
      <w:marBottom w:val="0"/>
      <w:divBdr>
        <w:top w:val="none" w:sz="0" w:space="0" w:color="auto"/>
        <w:left w:val="none" w:sz="0" w:space="0" w:color="auto"/>
        <w:bottom w:val="none" w:sz="0" w:space="0" w:color="auto"/>
        <w:right w:val="none" w:sz="0" w:space="0" w:color="auto"/>
      </w:divBdr>
    </w:div>
    <w:div w:id="1374571319">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06759553">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4371013">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37428201">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513322">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87418612">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127250">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09310700">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696661759">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26485141">
      <w:bodyDiv w:val="1"/>
      <w:marLeft w:val="0"/>
      <w:marRight w:val="0"/>
      <w:marTop w:val="0"/>
      <w:marBottom w:val="0"/>
      <w:divBdr>
        <w:top w:val="none" w:sz="0" w:space="0" w:color="auto"/>
        <w:left w:val="none" w:sz="0" w:space="0" w:color="auto"/>
        <w:bottom w:val="none" w:sz="0" w:space="0" w:color="auto"/>
        <w:right w:val="none" w:sz="0" w:space="0" w:color="auto"/>
      </w:divBdr>
    </w:div>
    <w:div w:id="1729184181">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32997713">
      <w:bodyDiv w:val="1"/>
      <w:marLeft w:val="0"/>
      <w:marRight w:val="0"/>
      <w:marTop w:val="0"/>
      <w:marBottom w:val="0"/>
      <w:divBdr>
        <w:top w:val="none" w:sz="0" w:space="0" w:color="auto"/>
        <w:left w:val="none" w:sz="0" w:space="0" w:color="auto"/>
        <w:bottom w:val="none" w:sz="0" w:space="0" w:color="auto"/>
        <w:right w:val="none" w:sz="0" w:space="0" w:color="auto"/>
      </w:divBdr>
    </w:div>
    <w:div w:id="1762950584">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793353933">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37258824">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5443452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3777313">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2045188">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oivanjica@ivanjica.gov.rs"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A788-E9DF-41D2-B19E-79E7664A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На основу члана 32</vt:lpstr>
    </vt:vector>
  </TitlesOfParts>
  <Company>Opstina Ivanjica</Company>
  <LinksUpToDate>false</LinksUpToDate>
  <CharactersWithSpaces>2060</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Administrator</cp:lastModifiedBy>
  <cp:revision>4</cp:revision>
  <cp:lastPrinted>2019-10-14T07:26:00Z</cp:lastPrinted>
  <dcterms:created xsi:type="dcterms:W3CDTF">2020-05-25T07:09:00Z</dcterms:created>
  <dcterms:modified xsi:type="dcterms:W3CDTF">2020-05-25T07:15:00Z</dcterms:modified>
</cp:coreProperties>
</file>