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468" w:rsidRPr="00B83622" w:rsidRDefault="00AE1468" w:rsidP="00150D5C">
      <w:pPr>
        <w:rPr>
          <w:sz w:val="20"/>
          <w:szCs w:val="20"/>
          <w:lang w:val="en-US"/>
        </w:rPr>
      </w:pPr>
    </w:p>
    <w:p w:rsidR="008F6DAA" w:rsidRPr="00B83622" w:rsidRDefault="008F6DAA" w:rsidP="00150D5C">
      <w:pPr>
        <w:rPr>
          <w:sz w:val="20"/>
          <w:szCs w:val="20"/>
          <w:lang w:val="en-US"/>
        </w:rPr>
        <w:sectPr w:rsidR="008F6DAA" w:rsidRPr="00B83622" w:rsidSect="00194694">
          <w:headerReference w:type="even" r:id="rId8"/>
          <w:headerReference w:type="default" r:id="rId9"/>
          <w:type w:val="continuous"/>
          <w:pgSz w:w="11907" w:h="16840" w:code="9"/>
          <w:pgMar w:top="896" w:right="1134" w:bottom="357" w:left="737" w:header="357" w:footer="0" w:gutter="0"/>
          <w:pgNumType w:start="1"/>
          <w:cols w:num="2" w:sep="1" w:space="340" w:equalWidth="0">
            <w:col w:w="4862" w:space="340"/>
            <w:col w:w="4834"/>
          </w:cols>
          <w:docGrid w:linePitch="360"/>
        </w:sectPr>
      </w:pPr>
    </w:p>
    <w:p w:rsidR="00CA0059" w:rsidRPr="00C915F7" w:rsidRDefault="00CA0059" w:rsidP="00CA0059">
      <w:pPr>
        <w:tabs>
          <w:tab w:val="left" w:pos="1170"/>
        </w:tabs>
        <w:spacing w:after="120"/>
        <w:rPr>
          <w:sz w:val="20"/>
          <w:szCs w:val="20"/>
        </w:rPr>
      </w:pPr>
      <w:r w:rsidRPr="00C915F7">
        <w:rPr>
          <w:sz w:val="20"/>
          <w:szCs w:val="20"/>
        </w:rPr>
        <w:lastRenderedPageBreak/>
        <w:t xml:space="preserve">                  </w:t>
      </w:r>
      <w:r w:rsidRPr="00C915F7">
        <w:rPr>
          <w:sz w:val="20"/>
          <w:szCs w:val="20"/>
          <w:lang w:val="ru-RU"/>
        </w:rPr>
        <w:t xml:space="preserve">На основу члана </w:t>
      </w:r>
      <w:r w:rsidRPr="00C915F7">
        <w:rPr>
          <w:sz w:val="20"/>
          <w:szCs w:val="20"/>
        </w:rPr>
        <w:t>15</w:t>
      </w:r>
      <w:r w:rsidRPr="00C915F7">
        <w:rPr>
          <w:sz w:val="20"/>
          <w:szCs w:val="20"/>
          <w:lang w:val="ru-RU"/>
        </w:rPr>
        <w:t xml:space="preserve">. Закона о </w:t>
      </w:r>
      <w:r w:rsidRPr="00C915F7">
        <w:rPr>
          <w:sz w:val="20"/>
          <w:szCs w:val="20"/>
        </w:rPr>
        <w:t xml:space="preserve">локалним </w:t>
      </w:r>
      <w:r w:rsidRPr="00C915F7">
        <w:rPr>
          <w:sz w:val="20"/>
          <w:szCs w:val="20"/>
          <w:lang w:val="ru-RU"/>
        </w:rPr>
        <w:t xml:space="preserve">изборима </w:t>
      </w:r>
      <w:r w:rsidRPr="00C915F7">
        <w:rPr>
          <w:sz w:val="20"/>
          <w:szCs w:val="20"/>
        </w:rPr>
        <w:t>(„Службени гласник РС”, бр.</w:t>
      </w:r>
      <w:r w:rsidRPr="00C915F7">
        <w:rPr>
          <w:sz w:val="20"/>
          <w:szCs w:val="20"/>
          <w:shd w:val="clear" w:color="auto" w:fill="FFFFFF"/>
        </w:rPr>
        <w:t xml:space="preserve"> 129/07, 34/10- УС, 54/11, 12/20, 16/20- аутентично тумачење и 68/20), </w:t>
      </w:r>
      <w:r w:rsidRPr="00C915F7">
        <w:rPr>
          <w:sz w:val="20"/>
          <w:szCs w:val="20"/>
          <w:lang w:val="ru-RU"/>
        </w:rPr>
        <w:t>члана 100. Закона о општем управном поступку (</w:t>
      </w:r>
      <w:r w:rsidRPr="00C915F7">
        <w:rPr>
          <w:sz w:val="20"/>
          <w:szCs w:val="20"/>
        </w:rPr>
        <w:t>„Службени гласник РС“, бр. 18/16 и 95/18 - аутентично тумачење) и члана 4. Закона о важењу уредаба које је Влада уз супотпис председника Републике донела за време ванредног стања и које је Народна скупштина потврдила („Службени гласник РС“, број 65/20),</w:t>
      </w:r>
    </w:p>
    <w:p w:rsidR="00CA0059" w:rsidRPr="00C915F7" w:rsidRDefault="00CA0059" w:rsidP="00CA0059">
      <w:pPr>
        <w:tabs>
          <w:tab w:val="left" w:pos="1170"/>
        </w:tabs>
        <w:spacing w:after="240"/>
        <w:rPr>
          <w:sz w:val="20"/>
          <w:szCs w:val="20"/>
        </w:rPr>
      </w:pPr>
      <w:r w:rsidRPr="00C915F7">
        <w:rPr>
          <w:sz w:val="20"/>
          <w:szCs w:val="20"/>
        </w:rPr>
        <w:tab/>
        <w:t>Изборна комисија општине Ивањица, на седници одржаној 11. маја 2020. године, донела је</w:t>
      </w:r>
    </w:p>
    <w:p w:rsidR="00CA0059" w:rsidRPr="00C915F7" w:rsidRDefault="00CA0059" w:rsidP="00CA0059">
      <w:pPr>
        <w:tabs>
          <w:tab w:val="left" w:pos="1170"/>
        </w:tabs>
        <w:spacing w:after="80"/>
        <w:jc w:val="center"/>
        <w:rPr>
          <w:b/>
          <w:sz w:val="20"/>
          <w:szCs w:val="20"/>
        </w:rPr>
      </w:pPr>
      <w:r w:rsidRPr="00C915F7">
        <w:rPr>
          <w:b/>
          <w:sz w:val="20"/>
          <w:szCs w:val="20"/>
        </w:rPr>
        <w:t>Р Е Ш Е Њ Е</w:t>
      </w:r>
    </w:p>
    <w:p w:rsidR="00CA0059" w:rsidRPr="00C915F7" w:rsidRDefault="00CA0059" w:rsidP="00CA0059">
      <w:pPr>
        <w:tabs>
          <w:tab w:val="left" w:pos="1170"/>
        </w:tabs>
        <w:spacing w:after="360"/>
        <w:jc w:val="center"/>
        <w:rPr>
          <w:b/>
          <w:sz w:val="20"/>
          <w:szCs w:val="20"/>
        </w:rPr>
      </w:pPr>
      <w:r w:rsidRPr="00C915F7">
        <w:rPr>
          <w:b/>
          <w:sz w:val="20"/>
          <w:szCs w:val="20"/>
        </w:rPr>
        <w:t>О НАСТАВКУ СПРОВОЂЕЊА ИЗБОРНИХ РАДЊИ У ПОСТУПКУ ИЗБОРА ЗА ОДБОРНИКЕ СКУПШТИНЕ ОПШТИНЕ ИВАЊИЦА КОЈИ СУ РАСПИСАНИ 4. МАРТА 2020. ГОДИНЕ</w:t>
      </w:r>
    </w:p>
    <w:p w:rsidR="00CA0059" w:rsidRPr="00C915F7" w:rsidRDefault="00CA0059" w:rsidP="00CA0059">
      <w:pPr>
        <w:tabs>
          <w:tab w:val="left" w:pos="1170"/>
        </w:tabs>
        <w:spacing w:after="120"/>
        <w:rPr>
          <w:sz w:val="20"/>
          <w:szCs w:val="20"/>
        </w:rPr>
      </w:pPr>
      <w:r w:rsidRPr="00C915F7">
        <w:rPr>
          <w:sz w:val="20"/>
          <w:szCs w:val="20"/>
        </w:rPr>
        <w:tab/>
        <w:t>1. Наставља се спровођење изборних радњи у поступку избора за одборнике Скупштине општине Ивањица који су расписани 4. марта 2020. године, почев од дана доношења овог решења.</w:t>
      </w:r>
    </w:p>
    <w:p w:rsidR="00CA0059" w:rsidRPr="00C915F7" w:rsidRDefault="00CA0059" w:rsidP="00CA0059">
      <w:pPr>
        <w:tabs>
          <w:tab w:val="left" w:pos="1170"/>
        </w:tabs>
        <w:spacing w:after="120"/>
        <w:rPr>
          <w:sz w:val="20"/>
          <w:szCs w:val="20"/>
        </w:rPr>
      </w:pPr>
      <w:r w:rsidRPr="00C915F7">
        <w:rPr>
          <w:sz w:val="20"/>
          <w:szCs w:val="20"/>
        </w:rPr>
        <w:tab/>
        <w:t>2. Избори из тачке 1. овог решења одржаће се 21. јуна 2020. године.</w:t>
      </w:r>
    </w:p>
    <w:p w:rsidR="00CA0059" w:rsidRPr="00C915F7" w:rsidRDefault="00CA0059" w:rsidP="00CA0059">
      <w:pPr>
        <w:tabs>
          <w:tab w:val="left" w:pos="1170"/>
        </w:tabs>
        <w:spacing w:after="120"/>
        <w:rPr>
          <w:sz w:val="20"/>
          <w:szCs w:val="20"/>
        </w:rPr>
      </w:pPr>
      <w:r w:rsidRPr="00C915F7">
        <w:rPr>
          <w:sz w:val="20"/>
          <w:szCs w:val="20"/>
        </w:rPr>
        <w:tab/>
        <w:t>3. Настављају да теку сви рокови за вршење изборних радњи у поступку спровођења избора из тачке 1. овог решења, утврђени Законом о локалним изборима, Законом о jединственом бирачком списку („Службени гласник РС“, бр. 104/09 и 99/11)</w:t>
      </w:r>
      <w:r w:rsidRPr="00C915F7">
        <w:rPr>
          <w:sz w:val="20"/>
          <w:szCs w:val="20"/>
          <w:lang w:val="en-GB"/>
        </w:rPr>
        <w:t xml:space="preserve">, </w:t>
      </w:r>
      <w:r w:rsidRPr="00C915F7">
        <w:rPr>
          <w:sz w:val="20"/>
          <w:szCs w:val="20"/>
        </w:rPr>
        <w:t>Упутством за спровођење избора за народне посланике Народне скупштине расписаних за 26. април 2020. године („Службени гласник РС“, број 20/20 и Одлуком о координираном спровођењу свих избора расписаних за 26. април 2020. године („Службени гласник РС“, број 21/20).</w:t>
      </w:r>
    </w:p>
    <w:p w:rsidR="00CA0059" w:rsidRPr="00C915F7" w:rsidRDefault="00CA0059" w:rsidP="00CA0059">
      <w:pPr>
        <w:tabs>
          <w:tab w:val="left" w:pos="1170"/>
        </w:tabs>
        <w:spacing w:after="120"/>
        <w:rPr>
          <w:sz w:val="20"/>
          <w:szCs w:val="20"/>
        </w:rPr>
      </w:pPr>
      <w:r w:rsidRPr="00C915F7">
        <w:rPr>
          <w:sz w:val="20"/>
          <w:szCs w:val="20"/>
        </w:rPr>
        <w:tab/>
        <w:t>4. Изборна комисија општине Ивањица ће посебним актом дефинисати истек рокова из тачке 3. овог решења у складу са новим датумом одржавања избора из тачке 2. овог решења.</w:t>
      </w:r>
    </w:p>
    <w:p w:rsidR="00CA0059" w:rsidRPr="00C915F7" w:rsidRDefault="00CA0059" w:rsidP="00CA0059">
      <w:pPr>
        <w:tabs>
          <w:tab w:val="left" w:pos="1170"/>
        </w:tabs>
        <w:spacing w:after="240"/>
        <w:rPr>
          <w:sz w:val="20"/>
          <w:szCs w:val="20"/>
        </w:rPr>
      </w:pPr>
      <w:r w:rsidRPr="00C915F7">
        <w:rPr>
          <w:sz w:val="20"/>
          <w:szCs w:val="20"/>
        </w:rPr>
        <w:tab/>
        <w:t>5. Ово решење објавити у “Службеном листу општине Ивањица“.</w:t>
      </w:r>
    </w:p>
    <w:p w:rsidR="00CA0059" w:rsidRPr="00C915F7" w:rsidRDefault="00CA0059" w:rsidP="00CA0059">
      <w:pPr>
        <w:tabs>
          <w:tab w:val="left" w:pos="1170"/>
        </w:tabs>
        <w:spacing w:after="200"/>
        <w:jc w:val="center"/>
        <w:rPr>
          <w:b/>
          <w:sz w:val="20"/>
          <w:szCs w:val="20"/>
        </w:rPr>
      </w:pPr>
      <w:r w:rsidRPr="00C915F7">
        <w:rPr>
          <w:b/>
          <w:sz w:val="20"/>
          <w:szCs w:val="20"/>
        </w:rPr>
        <w:t>О б р а з л о ж е њ е</w:t>
      </w:r>
    </w:p>
    <w:p w:rsidR="00CA0059" w:rsidRPr="00C915F7" w:rsidRDefault="00CA0059" w:rsidP="00CA0059">
      <w:pPr>
        <w:tabs>
          <w:tab w:val="left" w:pos="1170"/>
        </w:tabs>
        <w:spacing w:after="120"/>
        <w:rPr>
          <w:sz w:val="20"/>
          <w:szCs w:val="20"/>
        </w:rPr>
      </w:pPr>
      <w:r w:rsidRPr="00C915F7">
        <w:rPr>
          <w:sz w:val="20"/>
          <w:szCs w:val="20"/>
        </w:rPr>
        <w:tab/>
        <w:t>Председник Народне скупштине је дана 4. марта 2020. године донео одлуку којом је расписао изборе за одборнике у Скупштини општине Ивањица за 26. април 2020. године („Службени гласник РС“, број 19/20). У складу са том одлуком Изборна комисија општине Ивањица је спроводила изборне радње прописане законом.</w:t>
      </w:r>
    </w:p>
    <w:p w:rsidR="00CA0059" w:rsidRPr="00C915F7" w:rsidRDefault="00CA0059" w:rsidP="00CA0059">
      <w:pPr>
        <w:tabs>
          <w:tab w:val="left" w:pos="1170"/>
        </w:tabs>
        <w:spacing w:after="120"/>
        <w:rPr>
          <w:sz w:val="20"/>
          <w:szCs w:val="20"/>
        </w:rPr>
      </w:pPr>
      <w:r w:rsidRPr="00C915F7">
        <w:rPr>
          <w:sz w:val="20"/>
          <w:szCs w:val="20"/>
        </w:rPr>
        <w:tab/>
        <w:t>Одлуком о проглашењу ванредног стања („Службени гласник РС“, број 29/20), коју су 15. марта 2020. године донели заједно председник Републике, председник Народне скупштине и председник Владе, проглашено је ванредно стање на територији Републике Србије.</w:t>
      </w:r>
    </w:p>
    <w:p w:rsidR="00CA0059" w:rsidRPr="00C915F7" w:rsidRDefault="00CA0059" w:rsidP="00CA0059">
      <w:pPr>
        <w:tabs>
          <w:tab w:val="left" w:pos="1170"/>
        </w:tabs>
        <w:spacing w:after="120"/>
        <w:rPr>
          <w:sz w:val="20"/>
          <w:szCs w:val="20"/>
        </w:rPr>
      </w:pPr>
      <w:r w:rsidRPr="00C915F7">
        <w:rPr>
          <w:sz w:val="20"/>
          <w:szCs w:val="20"/>
        </w:rPr>
        <w:tab/>
        <w:t>Влада је, на основу члана 200. став 6. Устава Републике Србије, уз супотпис председника Републике, 16. марта 2020. године донела Уредбу о мерама за време ванредног стања („Службени гласник РС“, број 31/20). Уредба је ступила на снагу даном објављивања у „Службеном гласнику Републике Србије“, 16. марта 2020. године.</w:t>
      </w:r>
    </w:p>
    <w:p w:rsidR="00CA0059" w:rsidRPr="00C915F7" w:rsidRDefault="00CA0059" w:rsidP="00CA0059">
      <w:pPr>
        <w:tabs>
          <w:tab w:val="left" w:pos="1170"/>
        </w:tabs>
        <w:spacing w:after="120"/>
        <w:rPr>
          <w:sz w:val="20"/>
          <w:szCs w:val="20"/>
        </w:rPr>
      </w:pPr>
      <w:r w:rsidRPr="00C915F7">
        <w:rPr>
          <w:sz w:val="20"/>
          <w:szCs w:val="20"/>
        </w:rPr>
        <w:tab/>
        <w:t>Чланом 5. наведене уредбе прописано је да се њеним ступањем на снагу прекидају све изборне радње у спровођењу избора за народне посланике, посланике Скупштине Аутономне покрајине Војводине и одборнике скупштина општина и градова који су расписани за 26. април 2020. године и да ће се спровођење изборних радњи наставити по престанку ванредног стања.</w:t>
      </w:r>
    </w:p>
    <w:p w:rsidR="00CA0059" w:rsidRPr="00C915F7" w:rsidRDefault="00CA0059" w:rsidP="00CA0059">
      <w:pPr>
        <w:tabs>
          <w:tab w:val="left" w:pos="1170"/>
        </w:tabs>
        <w:spacing w:after="120"/>
        <w:rPr>
          <w:sz w:val="20"/>
          <w:szCs w:val="20"/>
        </w:rPr>
      </w:pPr>
      <w:r w:rsidRPr="00C915F7">
        <w:rPr>
          <w:sz w:val="20"/>
          <w:szCs w:val="20"/>
        </w:rPr>
        <w:tab/>
        <w:t>Народна скупштина је, 6. маја 2020. године, донела Одлуку о укидању ванредног стања („Службени гласник РС“, број 65/20).</w:t>
      </w:r>
    </w:p>
    <w:p w:rsidR="00CA0059" w:rsidRPr="00C915F7" w:rsidRDefault="00CA0059" w:rsidP="00CA0059">
      <w:pPr>
        <w:tabs>
          <w:tab w:val="left" w:pos="1170"/>
        </w:tabs>
        <w:spacing w:after="120"/>
        <w:rPr>
          <w:sz w:val="20"/>
          <w:szCs w:val="20"/>
        </w:rPr>
      </w:pPr>
      <w:r w:rsidRPr="00C915F7">
        <w:rPr>
          <w:sz w:val="20"/>
          <w:szCs w:val="20"/>
        </w:rPr>
        <w:tab/>
        <w:t xml:space="preserve">Истога дана, Народна скупштина је донела и Закон о важењу уредаба које је Влада уз супотпис председника Републике донела за време ванредног стања и које је Народна скупштина потврдила („Службени гласник РС“, број 65/20). Чланом 4. наведеног закона прописано је да ће надлежне изборне комисије 11. маја 2020. године донети решења о настављању спровођења изборних радњи у поступку спровођења избора за народне посланике, посланике Скупштине Аутономне покрајине Војводине и одборнике скупштина општина и градова. Истим чланом, </w:t>
      </w:r>
      <w:r w:rsidRPr="00C915F7">
        <w:rPr>
          <w:sz w:val="20"/>
          <w:szCs w:val="20"/>
        </w:rPr>
        <w:lastRenderedPageBreak/>
        <w:t>надлежне изборне комисије су задужене да утврде нове рокове за вршење изборних радњи у поступку спровођења избора у складу са временом наставка спровођења изборних радњи.</w:t>
      </w:r>
    </w:p>
    <w:p w:rsidR="00CA0059" w:rsidRPr="00C915F7" w:rsidRDefault="00CA0059" w:rsidP="00CA0059">
      <w:pPr>
        <w:tabs>
          <w:tab w:val="left" w:pos="1170"/>
        </w:tabs>
        <w:spacing w:after="120"/>
        <w:rPr>
          <w:sz w:val="20"/>
          <w:szCs w:val="20"/>
        </w:rPr>
      </w:pPr>
      <w:r w:rsidRPr="00C915F7">
        <w:rPr>
          <w:sz w:val="20"/>
          <w:szCs w:val="20"/>
        </w:rPr>
        <w:tab/>
        <w:t>Председник Народне скупштине је 10. маја 2020. године донео Одлуку о измени Одлуке о расписивању избора за одборнике скупштина градова и скупштина општина у Републици Србији („Службени гласник РС“, број 68/20), која је истог дана ступила на снагу, објављивањем у „Службеном гласнику Републике Србије“. Овом одлуком, као датум одржавања избора за одборнике скупштина градова и скупштина општина одређен је 21. јун 2020. године.</w:t>
      </w:r>
    </w:p>
    <w:p w:rsidR="00CA0059" w:rsidRPr="00C915F7" w:rsidRDefault="00CA0059" w:rsidP="00CA0059">
      <w:pPr>
        <w:tabs>
          <w:tab w:val="left" w:pos="1170"/>
        </w:tabs>
        <w:spacing w:after="240"/>
        <w:rPr>
          <w:sz w:val="20"/>
          <w:szCs w:val="20"/>
        </w:rPr>
      </w:pPr>
      <w:r w:rsidRPr="00C915F7">
        <w:rPr>
          <w:sz w:val="20"/>
          <w:szCs w:val="20"/>
        </w:rPr>
        <w:tab/>
        <w:t>У складу са наведеним, Изборна комисија општине Ивањица, као орган надлежан за спровођење поступка избора за одборнике Скупштине општине Ивањица, донела је решење како је наведено у диспозитиву.</w:t>
      </w:r>
    </w:p>
    <w:p w:rsidR="00CA0059" w:rsidRPr="00C915F7" w:rsidRDefault="00CA0059" w:rsidP="00CA0059">
      <w:pPr>
        <w:spacing w:after="360"/>
        <w:ind w:firstLine="720"/>
        <w:rPr>
          <w:sz w:val="20"/>
          <w:szCs w:val="20"/>
          <w:lang w:val="sr-Cyrl-CS"/>
        </w:rPr>
      </w:pPr>
      <w:r w:rsidRPr="00C915F7">
        <w:rPr>
          <w:b/>
          <w:sz w:val="20"/>
          <w:szCs w:val="20"/>
          <w:lang w:val="sr-Cyrl-CS"/>
        </w:rPr>
        <w:t xml:space="preserve">Упутство о правном средству: </w:t>
      </w:r>
      <w:r w:rsidRPr="00C915F7">
        <w:rPr>
          <w:sz w:val="20"/>
          <w:szCs w:val="20"/>
          <w:lang w:val="sr-Cyrl-CS"/>
        </w:rPr>
        <w:t>Против овог решења може се поднети приговор Изборној комисији општине Ивањица у року од 24 часа од часа доношења Решења.</w:t>
      </w:r>
    </w:p>
    <w:p w:rsidR="00CA0059" w:rsidRPr="006A74CB" w:rsidRDefault="00CA0059" w:rsidP="006A74CB">
      <w:pPr>
        <w:pStyle w:val="NoSpacing"/>
        <w:jc w:val="center"/>
        <w:rPr>
          <w:b/>
          <w:sz w:val="20"/>
          <w:szCs w:val="20"/>
        </w:rPr>
      </w:pPr>
      <w:r w:rsidRPr="006A74CB">
        <w:rPr>
          <w:b/>
          <w:sz w:val="20"/>
          <w:szCs w:val="20"/>
        </w:rPr>
        <w:t xml:space="preserve">01 </w:t>
      </w:r>
      <w:r w:rsidRPr="006A74CB">
        <w:rPr>
          <w:b/>
          <w:sz w:val="20"/>
          <w:szCs w:val="20"/>
          <w:lang w:val="sr-Cyrl-CS"/>
        </w:rPr>
        <w:t>Број:</w:t>
      </w:r>
      <w:r w:rsidRPr="006A74CB">
        <w:rPr>
          <w:b/>
          <w:sz w:val="20"/>
          <w:szCs w:val="20"/>
        </w:rPr>
        <w:t xml:space="preserve"> 013-27/2020</w:t>
      </w:r>
    </w:p>
    <w:p w:rsidR="00CA0059" w:rsidRPr="00C915F7" w:rsidRDefault="00CA0059" w:rsidP="00CA0059">
      <w:pPr>
        <w:pStyle w:val="NoSpacing"/>
        <w:rPr>
          <w:sz w:val="20"/>
          <w:szCs w:val="20"/>
          <w:lang w:val="sr-Cyrl-CS"/>
        </w:rPr>
      </w:pPr>
      <w:r w:rsidRPr="00C915F7">
        <w:rPr>
          <w:sz w:val="20"/>
          <w:szCs w:val="20"/>
          <w:lang w:val="sr-Cyrl-CS"/>
        </w:rPr>
        <w:t>У Ивањици, 11. маја 2020. године</w:t>
      </w:r>
    </w:p>
    <w:p w:rsidR="00CA0059" w:rsidRPr="00C915F7" w:rsidRDefault="00CA0059" w:rsidP="00CA0059">
      <w:pPr>
        <w:pStyle w:val="NoSpacing"/>
        <w:rPr>
          <w:sz w:val="20"/>
          <w:szCs w:val="20"/>
          <w:lang w:val="sr-Cyrl-CS"/>
        </w:rPr>
      </w:pPr>
    </w:p>
    <w:p w:rsidR="00CA0059" w:rsidRPr="00C915F7" w:rsidRDefault="00CA0059" w:rsidP="00CA0059">
      <w:pPr>
        <w:pStyle w:val="NoSpacing"/>
        <w:rPr>
          <w:sz w:val="20"/>
          <w:szCs w:val="20"/>
          <w:lang w:val="sr-Cyrl-CS"/>
        </w:rPr>
      </w:pPr>
    </w:p>
    <w:p w:rsidR="00CA0059" w:rsidRPr="00C915F7" w:rsidRDefault="00CA0059" w:rsidP="00CA0059">
      <w:pPr>
        <w:spacing w:after="480"/>
        <w:jc w:val="center"/>
        <w:rPr>
          <w:b/>
          <w:bCs/>
          <w:spacing w:val="8"/>
          <w:sz w:val="20"/>
          <w:szCs w:val="20"/>
          <w:lang w:val="sr-Cyrl-CS"/>
        </w:rPr>
      </w:pPr>
      <w:r w:rsidRPr="00C915F7">
        <w:rPr>
          <w:b/>
          <w:bCs/>
          <w:spacing w:val="8"/>
          <w:sz w:val="20"/>
          <w:szCs w:val="20"/>
          <w:lang w:val="sr-Cyrl-CS"/>
        </w:rPr>
        <w:t>ИЗБОРНА КОМИСИЈА ОПШТИНЕ ИВАЊИЦА</w:t>
      </w:r>
    </w:p>
    <w:p w:rsidR="00CA0059" w:rsidRPr="00C915F7" w:rsidRDefault="00CA0059" w:rsidP="00CA0059">
      <w:pPr>
        <w:pStyle w:val="NoSpacing"/>
        <w:rPr>
          <w:b/>
          <w:sz w:val="20"/>
          <w:szCs w:val="20"/>
        </w:rPr>
      </w:pPr>
      <w:r w:rsidRPr="00C915F7">
        <w:rPr>
          <w:sz w:val="20"/>
          <w:szCs w:val="20"/>
          <w:lang w:val="sr-Cyrl-CS"/>
        </w:rPr>
        <w:tab/>
      </w:r>
      <w:r w:rsidRPr="00C915F7">
        <w:rPr>
          <w:sz w:val="20"/>
          <w:szCs w:val="20"/>
          <w:lang w:val="sr-Cyrl-CS"/>
        </w:rPr>
        <w:tab/>
      </w:r>
      <w:r w:rsidRPr="00C915F7">
        <w:rPr>
          <w:sz w:val="20"/>
          <w:szCs w:val="20"/>
          <w:lang w:val="sr-Cyrl-CS"/>
        </w:rPr>
        <w:tab/>
      </w:r>
      <w:r w:rsidRPr="00C915F7">
        <w:rPr>
          <w:sz w:val="20"/>
          <w:szCs w:val="20"/>
          <w:lang w:val="sr-Cyrl-CS"/>
        </w:rPr>
        <w:tab/>
      </w:r>
      <w:r w:rsidRPr="00C915F7">
        <w:rPr>
          <w:sz w:val="20"/>
          <w:szCs w:val="20"/>
          <w:lang w:val="sr-Cyrl-CS"/>
        </w:rPr>
        <w:tab/>
      </w:r>
      <w:r w:rsidRPr="00C915F7">
        <w:rPr>
          <w:sz w:val="20"/>
          <w:szCs w:val="20"/>
          <w:lang w:val="sr-Cyrl-CS"/>
        </w:rPr>
        <w:tab/>
      </w:r>
      <w:r w:rsidRPr="00C915F7">
        <w:rPr>
          <w:sz w:val="20"/>
          <w:szCs w:val="20"/>
          <w:lang w:val="sr-Cyrl-CS"/>
        </w:rPr>
        <w:tab/>
      </w:r>
      <w:r w:rsidRPr="00C915F7">
        <w:rPr>
          <w:b/>
          <w:sz w:val="20"/>
          <w:szCs w:val="20"/>
        </w:rPr>
        <w:t xml:space="preserve">            </w:t>
      </w:r>
      <w:r>
        <w:rPr>
          <w:b/>
          <w:sz w:val="20"/>
          <w:szCs w:val="20"/>
        </w:rPr>
        <w:t xml:space="preserve">                                                              </w:t>
      </w:r>
      <w:r w:rsidRPr="00C915F7">
        <w:rPr>
          <w:b/>
          <w:sz w:val="20"/>
          <w:szCs w:val="20"/>
        </w:rPr>
        <w:t>ПРЕДСЕДНИК</w:t>
      </w:r>
    </w:p>
    <w:p w:rsidR="00CA0059" w:rsidRPr="00C915F7" w:rsidRDefault="00CA0059" w:rsidP="00CA0059">
      <w:pPr>
        <w:pStyle w:val="NoSpacing"/>
        <w:rPr>
          <w:b/>
          <w:sz w:val="20"/>
          <w:szCs w:val="20"/>
        </w:rPr>
      </w:pPr>
      <w:r w:rsidRPr="00C915F7">
        <w:rPr>
          <w:b/>
          <w:sz w:val="20"/>
          <w:szCs w:val="20"/>
        </w:rPr>
        <w:tab/>
      </w:r>
    </w:p>
    <w:p w:rsidR="00CA0059" w:rsidRPr="00C915F7" w:rsidRDefault="00CA0059" w:rsidP="00CA0059">
      <w:pPr>
        <w:pStyle w:val="NoSpacing"/>
        <w:rPr>
          <w:sz w:val="20"/>
          <w:szCs w:val="20"/>
        </w:rPr>
      </w:pPr>
      <w:r w:rsidRPr="00C915F7">
        <w:rPr>
          <w:b/>
          <w:sz w:val="20"/>
          <w:szCs w:val="20"/>
        </w:rPr>
        <w:tab/>
      </w:r>
      <w:r w:rsidRPr="00C915F7">
        <w:rPr>
          <w:b/>
          <w:sz w:val="20"/>
          <w:szCs w:val="20"/>
        </w:rPr>
        <w:tab/>
      </w:r>
      <w:r w:rsidRPr="00C915F7">
        <w:rPr>
          <w:b/>
          <w:sz w:val="20"/>
          <w:szCs w:val="20"/>
        </w:rPr>
        <w:tab/>
      </w:r>
      <w:r w:rsidRPr="00C915F7">
        <w:rPr>
          <w:b/>
          <w:sz w:val="20"/>
          <w:szCs w:val="20"/>
        </w:rPr>
        <w:tab/>
      </w:r>
      <w:r w:rsidRPr="00C915F7">
        <w:rPr>
          <w:b/>
          <w:sz w:val="20"/>
          <w:szCs w:val="20"/>
        </w:rPr>
        <w:tab/>
      </w:r>
      <w:r w:rsidRPr="00C915F7">
        <w:rPr>
          <w:b/>
          <w:sz w:val="20"/>
          <w:szCs w:val="20"/>
        </w:rPr>
        <w:tab/>
      </w:r>
      <w:r w:rsidRPr="00C915F7">
        <w:rPr>
          <w:b/>
          <w:sz w:val="20"/>
          <w:szCs w:val="20"/>
        </w:rPr>
        <w:tab/>
      </w:r>
      <w:r w:rsidRPr="00C915F7">
        <w:rPr>
          <w:sz w:val="20"/>
          <w:szCs w:val="20"/>
        </w:rPr>
        <w:t xml:space="preserve">        </w:t>
      </w:r>
      <w:r>
        <w:rPr>
          <w:sz w:val="20"/>
          <w:szCs w:val="20"/>
        </w:rPr>
        <w:t xml:space="preserve">                                                         </w:t>
      </w:r>
      <w:r w:rsidR="006A74CB">
        <w:rPr>
          <w:sz w:val="20"/>
          <w:szCs w:val="20"/>
        </w:rPr>
        <w:t xml:space="preserve">   </w:t>
      </w:r>
      <w:r>
        <w:rPr>
          <w:sz w:val="20"/>
          <w:szCs w:val="20"/>
        </w:rPr>
        <w:t xml:space="preserve"> </w:t>
      </w:r>
      <w:r w:rsidRPr="00C915F7">
        <w:rPr>
          <w:sz w:val="20"/>
          <w:szCs w:val="20"/>
        </w:rPr>
        <w:t>Јована Богдановић</w:t>
      </w:r>
      <w:bookmarkStart w:id="0" w:name="_GoBack"/>
      <w:bookmarkEnd w:id="0"/>
    </w:p>
    <w:p w:rsidR="007A7949" w:rsidRPr="00C2606F" w:rsidRDefault="007A7949" w:rsidP="007A7949">
      <w:pPr>
        <w:pStyle w:val="NoSpacing"/>
        <w:rPr>
          <w:rFonts w:ascii="Times New Roman" w:hAnsi="Times New Roman"/>
          <w:sz w:val="20"/>
          <w:szCs w:val="20"/>
        </w:rPr>
      </w:pPr>
    </w:p>
    <w:p w:rsidR="00FE607E" w:rsidRDefault="00FE607E" w:rsidP="007A7949">
      <w:pPr>
        <w:pStyle w:val="NoSpacing"/>
        <w:ind w:firstLine="708"/>
        <w:jc w:val="both"/>
        <w:rPr>
          <w:rFonts w:ascii="Times New Roman" w:hAnsi="Times New Roman"/>
          <w:sz w:val="20"/>
          <w:szCs w:val="20"/>
        </w:rPr>
      </w:pPr>
    </w:p>
    <w:p w:rsidR="00CA0059" w:rsidRDefault="00CA0059" w:rsidP="00FE607E">
      <w:pPr>
        <w:jc w:val="both"/>
      </w:pPr>
    </w:p>
    <w:p w:rsidR="00CA0059" w:rsidRDefault="009B28D0" w:rsidP="00FE607E">
      <w:pPr>
        <w:jc w:val="both"/>
      </w:pPr>
      <w:r>
        <w:rPr>
          <w:noProof/>
        </w:rPr>
        <w:pict>
          <v:line id="_x0000_s1095" style="position:absolute;left:0;text-align:left;z-index:251659264" from="152.75pt,8.8pt" to="332.75pt,8.8pt" strokecolor="#339" strokeweight="1.25pt"/>
        </w:pict>
      </w:r>
    </w:p>
    <w:p w:rsidR="00CA0059" w:rsidRDefault="00CA0059" w:rsidP="00FE607E">
      <w:pPr>
        <w:jc w:val="both"/>
      </w:pPr>
    </w:p>
    <w:p w:rsidR="00CA0059" w:rsidRDefault="00CA0059" w:rsidP="00FE607E">
      <w:pPr>
        <w:jc w:val="both"/>
      </w:pPr>
    </w:p>
    <w:p w:rsidR="00CA0059" w:rsidRDefault="00CA0059" w:rsidP="00FE607E">
      <w:pPr>
        <w:jc w:val="both"/>
      </w:pPr>
    </w:p>
    <w:p w:rsidR="00CA0059" w:rsidRDefault="00CA0059" w:rsidP="00FE607E">
      <w:pPr>
        <w:jc w:val="both"/>
      </w:pPr>
    </w:p>
    <w:p w:rsidR="00CA0059" w:rsidRDefault="00CA0059" w:rsidP="00FE607E">
      <w:pPr>
        <w:jc w:val="both"/>
      </w:pPr>
    </w:p>
    <w:p w:rsidR="00CA0059" w:rsidRPr="00477336" w:rsidRDefault="00CA0059" w:rsidP="00CA0059">
      <w:pPr>
        <w:tabs>
          <w:tab w:val="left" w:pos="1170"/>
        </w:tabs>
        <w:spacing w:after="120"/>
        <w:rPr>
          <w:sz w:val="20"/>
          <w:szCs w:val="20"/>
        </w:rPr>
      </w:pPr>
      <w:r w:rsidRPr="00477336">
        <w:rPr>
          <w:color w:val="000000"/>
          <w:sz w:val="20"/>
          <w:szCs w:val="20"/>
          <w:lang w:val="ru-RU"/>
        </w:rPr>
        <w:tab/>
      </w:r>
      <w:r w:rsidRPr="00477336">
        <w:rPr>
          <w:sz w:val="20"/>
          <w:szCs w:val="20"/>
          <w:lang w:val="ru-RU"/>
        </w:rPr>
        <w:t xml:space="preserve">На основу члана </w:t>
      </w:r>
      <w:r w:rsidRPr="00477336">
        <w:rPr>
          <w:sz w:val="20"/>
          <w:szCs w:val="20"/>
          <w:lang w:val="en-GB"/>
        </w:rPr>
        <w:t>15</w:t>
      </w:r>
      <w:r w:rsidRPr="00477336">
        <w:rPr>
          <w:sz w:val="20"/>
          <w:szCs w:val="20"/>
          <w:lang w:val="ru-RU"/>
        </w:rPr>
        <w:t xml:space="preserve">. </w:t>
      </w:r>
      <w:r w:rsidRPr="00477336">
        <w:rPr>
          <w:sz w:val="20"/>
          <w:szCs w:val="20"/>
        </w:rPr>
        <w:t xml:space="preserve">Закона о локалним изборима </w:t>
      </w:r>
      <w:r w:rsidRPr="00477336">
        <w:rPr>
          <w:sz w:val="20"/>
          <w:szCs w:val="20"/>
          <w:lang w:val="ru-RU"/>
        </w:rPr>
        <w:t>("Службени гласник Републике Србије" бр.</w:t>
      </w:r>
      <w:r w:rsidRPr="00477336">
        <w:rPr>
          <w:sz w:val="20"/>
          <w:szCs w:val="20"/>
          <w:lang w:val="sr-Cyrl-CS"/>
        </w:rPr>
        <w:t xml:space="preserve">129/07, 34/10 - одлука УС </w:t>
      </w:r>
      <w:r w:rsidRPr="00477336">
        <w:rPr>
          <w:sz w:val="20"/>
          <w:szCs w:val="20"/>
          <w:lang w:val="en-GB"/>
        </w:rPr>
        <w:t>,</w:t>
      </w:r>
      <w:r w:rsidRPr="00477336">
        <w:rPr>
          <w:sz w:val="20"/>
          <w:szCs w:val="20"/>
          <w:lang w:val="sr-Cyrl-CS"/>
        </w:rPr>
        <w:t>54/11</w:t>
      </w:r>
      <w:r w:rsidRPr="00477336">
        <w:rPr>
          <w:sz w:val="20"/>
          <w:szCs w:val="20"/>
          <w:lang w:val="en-GB"/>
        </w:rPr>
        <w:t xml:space="preserve"> </w:t>
      </w:r>
      <w:r w:rsidRPr="00477336">
        <w:rPr>
          <w:sz w:val="20"/>
          <w:szCs w:val="20"/>
        </w:rPr>
        <w:t>и</w:t>
      </w:r>
      <w:r w:rsidRPr="00477336">
        <w:rPr>
          <w:sz w:val="20"/>
          <w:szCs w:val="20"/>
          <w:lang w:val="en-GB"/>
        </w:rPr>
        <w:t xml:space="preserve"> 12/</w:t>
      </w:r>
      <w:r w:rsidRPr="00477336">
        <w:rPr>
          <w:sz w:val="20"/>
          <w:szCs w:val="20"/>
        </w:rPr>
        <w:t>20</w:t>
      </w:r>
      <w:r w:rsidRPr="00477336">
        <w:rPr>
          <w:sz w:val="20"/>
          <w:szCs w:val="20"/>
          <w:lang w:val="ru-RU"/>
        </w:rPr>
        <w:t>)</w:t>
      </w:r>
      <w:r w:rsidRPr="00477336">
        <w:rPr>
          <w:sz w:val="20"/>
          <w:szCs w:val="20"/>
          <w:lang w:val="sr-Cyrl-CS"/>
        </w:rPr>
        <w:t xml:space="preserve">, </w:t>
      </w:r>
    </w:p>
    <w:p w:rsidR="00CA0059" w:rsidRPr="00477336" w:rsidRDefault="00CA0059" w:rsidP="00CA0059">
      <w:pPr>
        <w:tabs>
          <w:tab w:val="left" w:pos="1170"/>
        </w:tabs>
        <w:spacing w:after="240"/>
        <w:rPr>
          <w:sz w:val="20"/>
          <w:szCs w:val="20"/>
        </w:rPr>
      </w:pPr>
      <w:r w:rsidRPr="00477336">
        <w:rPr>
          <w:sz w:val="20"/>
          <w:szCs w:val="20"/>
        </w:rPr>
        <w:tab/>
        <w:t>Изборна комисија општине Ивањица, на седници одржаној</w:t>
      </w:r>
      <w:r w:rsidRPr="00477336">
        <w:rPr>
          <w:sz w:val="20"/>
          <w:szCs w:val="20"/>
          <w:lang w:val="en-GB"/>
        </w:rPr>
        <w:t xml:space="preserve"> </w:t>
      </w:r>
      <w:r w:rsidRPr="00477336">
        <w:rPr>
          <w:sz w:val="20"/>
          <w:szCs w:val="20"/>
        </w:rPr>
        <w:t>11. маја 2020. године, донела је</w:t>
      </w:r>
    </w:p>
    <w:p w:rsidR="00CA0059" w:rsidRPr="00477336" w:rsidRDefault="00CA0059" w:rsidP="00CA0059">
      <w:pPr>
        <w:tabs>
          <w:tab w:val="left" w:pos="993"/>
        </w:tabs>
        <w:spacing w:after="120"/>
        <w:jc w:val="center"/>
        <w:rPr>
          <w:b/>
          <w:bCs/>
          <w:color w:val="000000"/>
          <w:sz w:val="20"/>
          <w:szCs w:val="20"/>
          <w:lang w:val="ru-RU"/>
        </w:rPr>
      </w:pPr>
      <w:r w:rsidRPr="00477336">
        <w:rPr>
          <w:b/>
          <w:bCs/>
          <w:color w:val="000000"/>
          <w:sz w:val="20"/>
          <w:szCs w:val="20"/>
          <w:lang w:val="ru-RU"/>
        </w:rPr>
        <w:t>Р О К О В Н И К</w:t>
      </w:r>
    </w:p>
    <w:p w:rsidR="00CA0059" w:rsidRPr="00477336" w:rsidRDefault="00CA0059" w:rsidP="00CA0059">
      <w:pPr>
        <w:jc w:val="center"/>
        <w:rPr>
          <w:b/>
          <w:bCs/>
          <w:color w:val="000000"/>
          <w:sz w:val="20"/>
          <w:szCs w:val="20"/>
        </w:rPr>
      </w:pPr>
      <w:r w:rsidRPr="00477336">
        <w:rPr>
          <w:b/>
          <w:bCs/>
          <w:color w:val="000000"/>
          <w:sz w:val="20"/>
          <w:szCs w:val="20"/>
          <w:lang w:val="ru-RU"/>
        </w:rPr>
        <w:t xml:space="preserve">ЗА ВРШЕЊЕ ИЗБОРНИХ РАДЊИ У ПОСТУПКУ ИЗБОРА </w:t>
      </w:r>
    </w:p>
    <w:p w:rsidR="00CA0059" w:rsidRPr="00477336" w:rsidRDefault="00CA0059" w:rsidP="00CA0059">
      <w:pPr>
        <w:spacing w:after="360"/>
        <w:jc w:val="center"/>
        <w:rPr>
          <w:b/>
          <w:bCs/>
          <w:color w:val="000000"/>
          <w:sz w:val="20"/>
          <w:szCs w:val="20"/>
        </w:rPr>
      </w:pPr>
      <w:r w:rsidRPr="00477336">
        <w:rPr>
          <w:b/>
          <w:bCs/>
          <w:color w:val="000000"/>
          <w:sz w:val="20"/>
          <w:szCs w:val="20"/>
          <w:lang w:val="ru-RU"/>
        </w:rPr>
        <w:t xml:space="preserve">ЗА </w:t>
      </w:r>
      <w:r w:rsidRPr="00477336">
        <w:rPr>
          <w:b/>
          <w:bCs/>
          <w:color w:val="000000"/>
          <w:sz w:val="20"/>
          <w:szCs w:val="20"/>
          <w:lang w:val="en-GB"/>
        </w:rPr>
        <w:t>ОДБОРНИКЕ СКУПШТИНЕ ОПШТИНЕ ИВАЊИЦА</w:t>
      </w:r>
      <w:r w:rsidRPr="00477336">
        <w:rPr>
          <w:b/>
          <w:bCs/>
          <w:color w:val="000000"/>
          <w:sz w:val="20"/>
          <w:szCs w:val="20"/>
          <w:lang w:val="ru-RU"/>
        </w:rPr>
        <w:t>,</w:t>
      </w:r>
      <w:r w:rsidRPr="00477336">
        <w:rPr>
          <w:b/>
          <w:bCs/>
          <w:color w:val="000000"/>
          <w:sz w:val="20"/>
          <w:szCs w:val="20"/>
        </w:rPr>
        <w:t xml:space="preserve"> </w:t>
      </w:r>
      <w:r w:rsidRPr="00477336">
        <w:rPr>
          <w:b/>
          <w:bCs/>
          <w:color w:val="000000"/>
          <w:sz w:val="20"/>
          <w:szCs w:val="20"/>
        </w:rPr>
        <w:br/>
      </w:r>
      <w:r w:rsidRPr="00477336">
        <w:rPr>
          <w:b/>
          <w:bCs/>
          <w:color w:val="000000"/>
          <w:sz w:val="20"/>
          <w:szCs w:val="20"/>
          <w:lang w:val="ru-RU"/>
        </w:rPr>
        <w:t>РАСПИСАНИХ ЗА 21. ЈУН 2020. ГОДИНЕ</w:t>
      </w:r>
    </w:p>
    <w:p w:rsidR="00CA0059" w:rsidRPr="00477336" w:rsidRDefault="00CA0059" w:rsidP="00CA0059">
      <w:pPr>
        <w:tabs>
          <w:tab w:val="left" w:pos="993"/>
        </w:tabs>
        <w:spacing w:after="120"/>
        <w:rPr>
          <w:color w:val="000000"/>
          <w:sz w:val="20"/>
          <w:szCs w:val="20"/>
          <w:lang w:val="ru-RU"/>
        </w:rPr>
      </w:pPr>
      <w:r w:rsidRPr="00477336">
        <w:rPr>
          <w:color w:val="000000"/>
          <w:sz w:val="20"/>
          <w:szCs w:val="20"/>
          <w:lang w:val="ru-RU"/>
        </w:rPr>
        <w:tab/>
        <w:t>1. Рокови за вршење изборних радњи у поступку избора за одборнике Скупштине општине Ивањица утврђени су:</w:t>
      </w:r>
    </w:p>
    <w:p w:rsidR="00CA0059" w:rsidRPr="00477336" w:rsidRDefault="00CA0059" w:rsidP="00CA0059">
      <w:pPr>
        <w:tabs>
          <w:tab w:val="left" w:pos="993"/>
        </w:tabs>
        <w:spacing w:after="120"/>
        <w:rPr>
          <w:color w:val="000000"/>
          <w:sz w:val="20"/>
          <w:szCs w:val="20"/>
          <w:lang w:val="ru-RU"/>
        </w:rPr>
      </w:pPr>
      <w:r w:rsidRPr="00477336">
        <w:rPr>
          <w:color w:val="000000"/>
          <w:sz w:val="20"/>
          <w:szCs w:val="20"/>
          <w:lang w:val="ru-RU"/>
        </w:rPr>
        <w:tab/>
        <w:t xml:space="preserve">– Одлуком о расписивању избора за одборнике скупштина </w:t>
      </w:r>
      <w:r w:rsidRPr="00477336">
        <w:rPr>
          <w:color w:val="000000"/>
          <w:sz w:val="20"/>
          <w:szCs w:val="20"/>
        </w:rPr>
        <w:t xml:space="preserve">градова и скупштина </w:t>
      </w:r>
      <w:r w:rsidRPr="00477336">
        <w:rPr>
          <w:color w:val="000000"/>
          <w:sz w:val="20"/>
          <w:szCs w:val="20"/>
          <w:lang w:val="ru-RU"/>
        </w:rPr>
        <w:t>општина у Републици Србији („Службени гласник РС”, број 19/20),</w:t>
      </w:r>
    </w:p>
    <w:p w:rsidR="00CA0059" w:rsidRPr="00477336" w:rsidRDefault="00CA0059" w:rsidP="00CA0059">
      <w:pPr>
        <w:tabs>
          <w:tab w:val="left" w:pos="993"/>
        </w:tabs>
        <w:spacing w:after="120"/>
        <w:rPr>
          <w:color w:val="000000"/>
          <w:sz w:val="20"/>
          <w:szCs w:val="20"/>
          <w:lang w:val="ru-RU"/>
        </w:rPr>
      </w:pPr>
      <w:r w:rsidRPr="00477336">
        <w:rPr>
          <w:color w:val="000000"/>
          <w:sz w:val="20"/>
          <w:szCs w:val="20"/>
          <w:lang w:val="ru-RU"/>
        </w:rPr>
        <w:tab/>
        <w:t>- Одлуком о измени одлуке о расписивању избора за одборнике скупштина градова и скупштина општина у Републици Србији («Службени гласник РС», број 68/20),</w:t>
      </w:r>
    </w:p>
    <w:p w:rsidR="00CA0059" w:rsidRPr="00477336" w:rsidRDefault="00CA0059" w:rsidP="00CA0059">
      <w:pPr>
        <w:tabs>
          <w:tab w:val="left" w:pos="993"/>
        </w:tabs>
        <w:spacing w:after="120"/>
        <w:rPr>
          <w:color w:val="000000"/>
          <w:sz w:val="20"/>
          <w:szCs w:val="20"/>
        </w:rPr>
      </w:pPr>
      <w:r w:rsidRPr="00477336">
        <w:rPr>
          <w:color w:val="000000"/>
          <w:sz w:val="20"/>
          <w:szCs w:val="20"/>
          <w:lang w:val="ru-RU"/>
        </w:rPr>
        <w:tab/>
        <w:t>– Законом о локалним изборима</w:t>
      </w:r>
      <w:r w:rsidRPr="00477336">
        <w:rPr>
          <w:color w:val="000000"/>
          <w:sz w:val="20"/>
          <w:szCs w:val="20"/>
        </w:rPr>
        <w:t>,</w:t>
      </w:r>
    </w:p>
    <w:p w:rsidR="00CA0059" w:rsidRPr="00477336" w:rsidRDefault="00CA0059" w:rsidP="00CA0059">
      <w:pPr>
        <w:tabs>
          <w:tab w:val="left" w:pos="993"/>
        </w:tabs>
        <w:spacing w:after="120"/>
        <w:rPr>
          <w:color w:val="000000"/>
          <w:sz w:val="20"/>
          <w:szCs w:val="20"/>
          <w:lang w:val="ru-RU"/>
        </w:rPr>
      </w:pPr>
      <w:r w:rsidRPr="00477336">
        <w:rPr>
          <w:color w:val="000000"/>
          <w:sz w:val="20"/>
          <w:szCs w:val="20"/>
        </w:rPr>
        <w:tab/>
      </w:r>
      <w:r w:rsidRPr="00477336">
        <w:rPr>
          <w:color w:val="000000"/>
          <w:sz w:val="20"/>
          <w:szCs w:val="20"/>
          <w:lang w:val="ru-RU"/>
        </w:rPr>
        <w:t>– Законом о јединственом бирачком списку („Службени гласник РС”, бр. 104/09 и 99/11),</w:t>
      </w:r>
    </w:p>
    <w:p w:rsidR="00CA0059" w:rsidRPr="00477336" w:rsidRDefault="00CA0059" w:rsidP="00CA0059">
      <w:pPr>
        <w:tabs>
          <w:tab w:val="left" w:pos="993"/>
        </w:tabs>
        <w:spacing w:after="120"/>
        <w:rPr>
          <w:color w:val="000000"/>
          <w:sz w:val="20"/>
          <w:szCs w:val="20"/>
          <w:lang w:val="ru-RU"/>
        </w:rPr>
      </w:pPr>
      <w:r w:rsidRPr="00477336">
        <w:rPr>
          <w:color w:val="000000"/>
          <w:sz w:val="20"/>
          <w:szCs w:val="20"/>
        </w:rPr>
        <w:tab/>
      </w:r>
      <w:r w:rsidRPr="00477336">
        <w:rPr>
          <w:color w:val="000000"/>
          <w:sz w:val="20"/>
          <w:szCs w:val="20"/>
          <w:lang w:val="ru-RU"/>
        </w:rPr>
        <w:t>– Упутством за спровођење Закона о јединственом бирачком списку („Службени гласник РС”, бр. 15/12 и 88/18).</w:t>
      </w:r>
    </w:p>
    <w:p w:rsidR="00CA0059" w:rsidRPr="00477336" w:rsidRDefault="00CA0059" w:rsidP="00CA0059">
      <w:pPr>
        <w:tabs>
          <w:tab w:val="left" w:pos="993"/>
        </w:tabs>
        <w:spacing w:after="120"/>
        <w:rPr>
          <w:color w:val="000000"/>
          <w:sz w:val="20"/>
          <w:szCs w:val="20"/>
          <w:lang w:val="ru-RU"/>
        </w:rPr>
      </w:pPr>
      <w:r w:rsidRPr="00477336">
        <w:rPr>
          <w:color w:val="000000"/>
          <w:sz w:val="20"/>
          <w:szCs w:val="20"/>
          <w:lang w:val="ru-RU"/>
        </w:rPr>
        <w:tab/>
        <w:t>2. Одлука о измени Одлуке о расписивању избора за одборнике скупштина градова и скупштина општина у Републици Србији ступила је на снагу даном објављивања 10. маја 2020. године.</w:t>
      </w:r>
    </w:p>
    <w:p w:rsidR="00CA0059" w:rsidRPr="00477336" w:rsidRDefault="00CA0059" w:rsidP="00CA0059">
      <w:pPr>
        <w:tabs>
          <w:tab w:val="left" w:pos="993"/>
        </w:tabs>
        <w:spacing w:after="120"/>
        <w:rPr>
          <w:color w:val="000000"/>
          <w:sz w:val="20"/>
          <w:szCs w:val="20"/>
          <w:lang w:val="ru-RU"/>
        </w:rPr>
      </w:pPr>
      <w:r w:rsidRPr="00477336">
        <w:rPr>
          <w:color w:val="000000"/>
          <w:sz w:val="20"/>
          <w:szCs w:val="20"/>
          <w:lang w:val="ru-RU"/>
        </w:rPr>
        <w:tab/>
        <w:t>Овом Одлуком је одређено да ће се избори одржати 21. јуна 2020. године.</w:t>
      </w:r>
    </w:p>
    <w:p w:rsidR="00CA0059" w:rsidRPr="00477336" w:rsidRDefault="00CA0059" w:rsidP="00CA0059">
      <w:pPr>
        <w:tabs>
          <w:tab w:val="left" w:pos="993"/>
        </w:tabs>
        <w:spacing w:after="240"/>
        <w:rPr>
          <w:color w:val="000000"/>
          <w:sz w:val="20"/>
          <w:szCs w:val="20"/>
        </w:rPr>
      </w:pPr>
      <w:r w:rsidRPr="00477336">
        <w:rPr>
          <w:color w:val="000000"/>
          <w:sz w:val="20"/>
          <w:szCs w:val="20"/>
          <w:lang w:val="ru-RU"/>
        </w:rPr>
        <w:lastRenderedPageBreak/>
        <w:tab/>
        <w:t>3. Према прописима из тачке 1. овог роковника, рокови су следећи:</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819"/>
        <w:gridCol w:w="6317"/>
        <w:gridCol w:w="3102"/>
      </w:tblGrid>
      <w:tr w:rsidR="00CA0059" w:rsidRPr="00477336" w:rsidTr="00045901">
        <w:trPr>
          <w:trHeight w:val="543"/>
          <w:tblHeader/>
        </w:trPr>
        <w:tc>
          <w:tcPr>
            <w:tcW w:w="400" w:type="pct"/>
            <w:tcBorders>
              <w:top w:val="single" w:sz="6" w:space="0" w:color="000000"/>
              <w:left w:val="single" w:sz="6" w:space="0" w:color="000000"/>
              <w:bottom w:val="single" w:sz="6" w:space="0" w:color="000000"/>
              <w:right w:val="single" w:sz="6" w:space="0" w:color="000000"/>
            </w:tcBorders>
            <w:shd w:val="clear" w:color="auto" w:fill="D9D9D9"/>
            <w:tcMar>
              <w:top w:w="15" w:type="dxa"/>
              <w:left w:w="45" w:type="dxa"/>
              <w:bottom w:w="15" w:type="dxa"/>
              <w:right w:w="15" w:type="dxa"/>
            </w:tcMar>
            <w:vAlign w:val="center"/>
            <w:hideMark/>
          </w:tcPr>
          <w:p w:rsidR="00CA0059" w:rsidRPr="00477336" w:rsidRDefault="00CA0059" w:rsidP="00045901">
            <w:pPr>
              <w:spacing w:before="80" w:after="80" w:line="210" w:lineRule="atLeast"/>
              <w:jc w:val="center"/>
              <w:rPr>
                <w:i/>
                <w:color w:val="000000"/>
                <w:sz w:val="20"/>
                <w:szCs w:val="20"/>
              </w:rPr>
            </w:pPr>
            <w:r w:rsidRPr="00477336">
              <w:rPr>
                <w:i/>
                <w:color w:val="000000"/>
                <w:sz w:val="20"/>
                <w:szCs w:val="20"/>
              </w:rPr>
              <w:t>Ред.</w:t>
            </w:r>
            <w:r w:rsidRPr="00477336">
              <w:rPr>
                <w:i/>
                <w:color w:val="000000"/>
                <w:sz w:val="20"/>
                <w:szCs w:val="20"/>
              </w:rPr>
              <w:br/>
              <w:t>број</w:t>
            </w:r>
          </w:p>
        </w:tc>
        <w:tc>
          <w:tcPr>
            <w:tcW w:w="3085" w:type="pct"/>
            <w:tcBorders>
              <w:top w:val="single" w:sz="6" w:space="0" w:color="000000"/>
              <w:left w:val="single" w:sz="6" w:space="0" w:color="000000"/>
              <w:bottom w:val="single" w:sz="6" w:space="0" w:color="000000"/>
              <w:right w:val="single" w:sz="6" w:space="0" w:color="000000"/>
            </w:tcBorders>
            <w:shd w:val="clear" w:color="auto" w:fill="D9D9D9"/>
            <w:tcMar>
              <w:top w:w="15" w:type="dxa"/>
              <w:left w:w="45" w:type="dxa"/>
              <w:bottom w:w="15" w:type="dxa"/>
              <w:right w:w="15" w:type="dxa"/>
            </w:tcMar>
            <w:vAlign w:val="center"/>
            <w:hideMark/>
          </w:tcPr>
          <w:p w:rsidR="00CA0059" w:rsidRPr="00477336" w:rsidRDefault="00CA0059" w:rsidP="00045901">
            <w:pPr>
              <w:spacing w:before="80" w:after="80" w:line="210" w:lineRule="atLeast"/>
              <w:jc w:val="center"/>
              <w:rPr>
                <w:i/>
                <w:color w:val="000000"/>
                <w:sz w:val="20"/>
                <w:szCs w:val="20"/>
              </w:rPr>
            </w:pPr>
            <w:r w:rsidRPr="00477336">
              <w:rPr>
                <w:i/>
                <w:color w:val="000000"/>
                <w:sz w:val="20"/>
                <w:szCs w:val="20"/>
              </w:rPr>
              <w:t>Радња</w:t>
            </w:r>
          </w:p>
        </w:tc>
        <w:tc>
          <w:tcPr>
            <w:tcW w:w="1515" w:type="pct"/>
            <w:tcBorders>
              <w:top w:val="single" w:sz="6" w:space="0" w:color="000000"/>
              <w:left w:val="single" w:sz="6" w:space="0" w:color="000000"/>
              <w:bottom w:val="single" w:sz="6" w:space="0" w:color="000000"/>
              <w:right w:val="single" w:sz="6" w:space="0" w:color="000000"/>
            </w:tcBorders>
            <w:shd w:val="clear" w:color="auto" w:fill="D9D9D9"/>
            <w:tcMar>
              <w:top w:w="15" w:type="dxa"/>
              <w:left w:w="45" w:type="dxa"/>
              <w:bottom w:w="15" w:type="dxa"/>
              <w:right w:w="15" w:type="dxa"/>
            </w:tcMar>
            <w:vAlign w:val="center"/>
            <w:hideMark/>
          </w:tcPr>
          <w:p w:rsidR="00CA0059" w:rsidRPr="00477336" w:rsidRDefault="00CA0059" w:rsidP="00045901">
            <w:pPr>
              <w:spacing w:before="80" w:after="80" w:line="210" w:lineRule="atLeast"/>
              <w:jc w:val="center"/>
              <w:rPr>
                <w:i/>
                <w:color w:val="000000"/>
                <w:sz w:val="20"/>
                <w:szCs w:val="20"/>
              </w:rPr>
            </w:pPr>
            <w:r w:rsidRPr="00477336">
              <w:rPr>
                <w:i/>
                <w:color w:val="000000"/>
                <w:sz w:val="20"/>
                <w:szCs w:val="20"/>
              </w:rPr>
              <w:t>Рок</w:t>
            </w:r>
          </w:p>
        </w:tc>
      </w:tr>
      <w:tr w:rsidR="00CA0059" w:rsidRPr="00477336" w:rsidTr="00045901">
        <w:tc>
          <w:tcPr>
            <w:tcW w:w="5000" w:type="pct"/>
            <w:gridSpan w:val="3"/>
            <w:tcBorders>
              <w:top w:val="single" w:sz="6" w:space="0" w:color="000000"/>
              <w:left w:val="single" w:sz="6" w:space="0" w:color="000000"/>
              <w:bottom w:val="single" w:sz="6" w:space="0" w:color="000000"/>
              <w:right w:val="single" w:sz="6" w:space="0" w:color="000000"/>
            </w:tcBorders>
            <w:shd w:val="clear" w:color="auto" w:fill="FFC000"/>
            <w:tcMar>
              <w:top w:w="15" w:type="dxa"/>
              <w:left w:w="45" w:type="dxa"/>
              <w:bottom w:w="15" w:type="dxa"/>
              <w:right w:w="15" w:type="dxa"/>
            </w:tcMar>
            <w:vAlign w:val="center"/>
            <w:hideMark/>
          </w:tcPr>
          <w:p w:rsidR="00CA0059" w:rsidRPr="00477336" w:rsidRDefault="00CA0059" w:rsidP="00045901">
            <w:pPr>
              <w:spacing w:before="120" w:after="120"/>
              <w:jc w:val="center"/>
              <w:rPr>
                <w:color w:val="000000"/>
                <w:sz w:val="20"/>
                <w:szCs w:val="20"/>
              </w:rPr>
            </w:pPr>
            <w:r w:rsidRPr="00477336">
              <w:rPr>
                <w:b/>
                <w:bCs/>
                <w:color w:val="000000"/>
                <w:sz w:val="20"/>
                <w:szCs w:val="20"/>
              </w:rPr>
              <w:t>1. Јединствени стандарди и обрасци</w:t>
            </w:r>
          </w:p>
        </w:tc>
      </w:tr>
      <w:tr w:rsidR="00CA0059" w:rsidRPr="00477336" w:rsidTr="00045901">
        <w:tc>
          <w:tcPr>
            <w:tcW w:w="40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A0059" w:rsidRPr="00477336" w:rsidRDefault="00CA0059" w:rsidP="00045901">
            <w:pPr>
              <w:spacing w:before="120" w:after="120"/>
              <w:jc w:val="center"/>
              <w:rPr>
                <w:color w:val="000000"/>
                <w:sz w:val="20"/>
                <w:szCs w:val="20"/>
              </w:rPr>
            </w:pPr>
            <w:r w:rsidRPr="00477336">
              <w:rPr>
                <w:color w:val="000000"/>
                <w:sz w:val="20"/>
                <w:szCs w:val="20"/>
              </w:rPr>
              <w:t>1.1.</w:t>
            </w:r>
          </w:p>
        </w:tc>
        <w:tc>
          <w:tcPr>
            <w:tcW w:w="308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A0059" w:rsidRPr="00477336" w:rsidRDefault="00CA0059" w:rsidP="00045901">
            <w:pPr>
              <w:spacing w:before="120" w:after="120"/>
              <w:rPr>
                <w:color w:val="333333"/>
                <w:sz w:val="20"/>
                <w:szCs w:val="20"/>
                <w:shd w:val="clear" w:color="auto" w:fill="FFFFFF"/>
              </w:rPr>
            </w:pPr>
            <w:r w:rsidRPr="00477336">
              <w:rPr>
                <w:color w:val="333333"/>
                <w:sz w:val="20"/>
                <w:szCs w:val="20"/>
                <w:shd w:val="clear" w:color="auto" w:fill="FFFFFF"/>
              </w:rPr>
              <w:t>Изборна комисија прописује облик и садржај обрасца за потпис бирача који подржавају изборну листу и ставља на располагање учесницима у изборима</w:t>
            </w:r>
          </w:p>
          <w:p w:rsidR="00CA0059" w:rsidRPr="00477336" w:rsidRDefault="00CA0059" w:rsidP="00045901">
            <w:pPr>
              <w:spacing w:before="120" w:after="120"/>
              <w:rPr>
                <w:color w:val="000000"/>
                <w:sz w:val="20"/>
                <w:szCs w:val="20"/>
              </w:rPr>
            </w:pPr>
            <w:r w:rsidRPr="00477336">
              <w:rPr>
                <w:color w:val="333333"/>
                <w:sz w:val="20"/>
                <w:szCs w:val="20"/>
                <w:shd w:val="clear" w:color="auto" w:fill="FFFFFF"/>
              </w:rPr>
              <w:t xml:space="preserve"> (Члан 23. Закона о локалним изборима)</w:t>
            </w:r>
          </w:p>
        </w:tc>
        <w:tc>
          <w:tcPr>
            <w:tcW w:w="151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A0059" w:rsidRPr="00477336" w:rsidRDefault="00CA0059" w:rsidP="00045901">
            <w:pPr>
              <w:spacing w:before="120" w:after="120"/>
              <w:rPr>
                <w:color w:val="000000"/>
                <w:sz w:val="20"/>
                <w:szCs w:val="20"/>
              </w:rPr>
            </w:pPr>
            <w:r w:rsidRPr="00477336">
              <w:rPr>
                <w:color w:val="000000"/>
                <w:sz w:val="20"/>
                <w:szCs w:val="20"/>
              </w:rPr>
              <w:t>најкасније 7. марта </w:t>
            </w:r>
            <w:r w:rsidRPr="00477336">
              <w:rPr>
                <w:color w:val="000000"/>
                <w:sz w:val="20"/>
                <w:szCs w:val="20"/>
              </w:rPr>
              <w:br/>
              <w:t>у 24 часа</w:t>
            </w:r>
          </w:p>
        </w:tc>
      </w:tr>
      <w:tr w:rsidR="00CA0059" w:rsidRPr="00477336" w:rsidTr="00045901">
        <w:tc>
          <w:tcPr>
            <w:tcW w:w="5000" w:type="pct"/>
            <w:gridSpan w:val="3"/>
            <w:tcBorders>
              <w:top w:val="single" w:sz="6" w:space="0" w:color="000000"/>
              <w:left w:val="single" w:sz="6" w:space="0" w:color="000000"/>
              <w:bottom w:val="single" w:sz="6" w:space="0" w:color="000000"/>
              <w:right w:val="single" w:sz="6" w:space="0" w:color="000000"/>
            </w:tcBorders>
            <w:shd w:val="clear" w:color="auto" w:fill="FFC000"/>
            <w:tcMar>
              <w:top w:w="15" w:type="dxa"/>
              <w:left w:w="45" w:type="dxa"/>
              <w:bottom w:w="15" w:type="dxa"/>
              <w:right w:w="15" w:type="dxa"/>
            </w:tcMar>
            <w:vAlign w:val="center"/>
            <w:hideMark/>
          </w:tcPr>
          <w:p w:rsidR="00CA0059" w:rsidRPr="00477336" w:rsidRDefault="00CA0059" w:rsidP="00045901">
            <w:pPr>
              <w:keepNext/>
              <w:spacing w:before="120" w:after="120"/>
              <w:jc w:val="center"/>
              <w:rPr>
                <w:color w:val="000000"/>
                <w:sz w:val="20"/>
                <w:szCs w:val="20"/>
                <w:lang w:val="ru-RU"/>
              </w:rPr>
            </w:pPr>
            <w:r w:rsidRPr="00477336">
              <w:rPr>
                <w:b/>
                <w:bCs/>
                <w:color w:val="000000"/>
                <w:sz w:val="20"/>
                <w:szCs w:val="20"/>
                <w:lang w:val="ru-RU"/>
              </w:rPr>
              <w:t>2. Органи и тела за спровођење избора</w:t>
            </w:r>
          </w:p>
        </w:tc>
      </w:tr>
      <w:tr w:rsidR="00CA0059" w:rsidRPr="00477336" w:rsidTr="00045901">
        <w:tc>
          <w:tcPr>
            <w:tcW w:w="40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A0059" w:rsidRPr="00477336" w:rsidRDefault="00CA0059" w:rsidP="00045901">
            <w:pPr>
              <w:keepNext/>
              <w:spacing w:before="120" w:after="120"/>
              <w:jc w:val="center"/>
              <w:rPr>
                <w:color w:val="000000"/>
                <w:sz w:val="20"/>
                <w:szCs w:val="20"/>
              </w:rPr>
            </w:pPr>
            <w:r w:rsidRPr="00477336">
              <w:rPr>
                <w:color w:val="000000"/>
                <w:sz w:val="20"/>
                <w:szCs w:val="20"/>
              </w:rPr>
              <w:t>2.1.</w:t>
            </w:r>
          </w:p>
        </w:tc>
        <w:tc>
          <w:tcPr>
            <w:tcW w:w="308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A0059" w:rsidRPr="00477336" w:rsidRDefault="00CA0059" w:rsidP="00045901">
            <w:pPr>
              <w:keepNext/>
              <w:spacing w:before="120" w:after="120"/>
              <w:rPr>
                <w:color w:val="000000"/>
                <w:sz w:val="20"/>
                <w:szCs w:val="20"/>
                <w:lang w:val="ru-RU"/>
              </w:rPr>
            </w:pPr>
            <w:r w:rsidRPr="00477336">
              <w:rPr>
                <w:color w:val="000000"/>
                <w:sz w:val="20"/>
                <w:szCs w:val="20"/>
                <w:lang w:val="ru-RU"/>
              </w:rPr>
              <w:t xml:space="preserve">Доношење решења о именовању представника подносиоца изборне листе у проширени састав </w:t>
            </w:r>
            <w:r w:rsidRPr="00477336">
              <w:rPr>
                <w:color w:val="000000"/>
                <w:sz w:val="20"/>
                <w:szCs w:val="20"/>
              </w:rPr>
              <w:t>Изборне комисије</w:t>
            </w:r>
          </w:p>
          <w:p w:rsidR="00CA0059" w:rsidRPr="00477336" w:rsidRDefault="00CA0059" w:rsidP="00045901">
            <w:pPr>
              <w:keepNext/>
              <w:spacing w:before="120" w:after="120"/>
              <w:rPr>
                <w:color w:val="000000"/>
                <w:sz w:val="20"/>
                <w:szCs w:val="20"/>
              </w:rPr>
            </w:pPr>
            <w:r w:rsidRPr="00477336">
              <w:rPr>
                <w:color w:val="000000"/>
                <w:sz w:val="20"/>
                <w:szCs w:val="20"/>
                <w:lang w:val="ru-RU"/>
              </w:rPr>
              <w:t>(члан 14. став 9</w:t>
            </w:r>
            <w:r w:rsidRPr="00477336">
              <w:rPr>
                <w:color w:val="000000"/>
                <w:sz w:val="20"/>
                <w:szCs w:val="20"/>
              </w:rPr>
              <w:t>. Закона о локалним изборима)</w:t>
            </w:r>
          </w:p>
          <w:p w:rsidR="00CA0059" w:rsidRPr="00477336" w:rsidRDefault="00CA0059" w:rsidP="00045901">
            <w:pPr>
              <w:keepNext/>
              <w:spacing w:before="120" w:after="120"/>
              <w:rPr>
                <w:color w:val="000000"/>
                <w:sz w:val="20"/>
                <w:szCs w:val="20"/>
                <w:lang w:val="ru-RU"/>
              </w:rPr>
            </w:pPr>
            <w:r w:rsidRPr="00477336">
              <w:rPr>
                <w:color w:val="000000"/>
                <w:sz w:val="20"/>
                <w:szCs w:val="20"/>
              </w:rPr>
              <w:t xml:space="preserve"> </w:t>
            </w:r>
          </w:p>
        </w:tc>
        <w:tc>
          <w:tcPr>
            <w:tcW w:w="151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A0059" w:rsidRPr="00477336" w:rsidRDefault="00CA0059" w:rsidP="00045901">
            <w:pPr>
              <w:keepNext/>
              <w:spacing w:before="120" w:after="120"/>
              <w:rPr>
                <w:sz w:val="20"/>
                <w:szCs w:val="20"/>
                <w:lang w:val="ru-RU"/>
              </w:rPr>
            </w:pPr>
            <w:r w:rsidRPr="00477336">
              <w:rPr>
                <w:color w:val="000000"/>
                <w:sz w:val="20"/>
                <w:szCs w:val="20"/>
                <w:lang w:val="ru-RU"/>
              </w:rPr>
              <w:t xml:space="preserve">у року од 24 часа од часа пријема предлога подносиоца изборне листе, </w:t>
            </w:r>
            <w:r w:rsidRPr="00477336">
              <w:rPr>
                <w:sz w:val="20"/>
                <w:szCs w:val="20"/>
                <w:lang w:val="ru-RU"/>
              </w:rPr>
              <w:t>а најкасније</w:t>
            </w:r>
          </w:p>
          <w:p w:rsidR="00CA0059" w:rsidRPr="00477336" w:rsidRDefault="00CA0059" w:rsidP="00045901">
            <w:pPr>
              <w:keepNext/>
              <w:spacing w:before="120" w:after="120"/>
              <w:rPr>
                <w:color w:val="000000"/>
                <w:sz w:val="20"/>
                <w:szCs w:val="20"/>
                <w:highlight w:val="yellow"/>
              </w:rPr>
            </w:pPr>
            <w:r w:rsidRPr="00477336">
              <w:rPr>
                <w:sz w:val="20"/>
                <w:szCs w:val="20"/>
              </w:rPr>
              <w:t>16. јуна у 24 часа</w:t>
            </w:r>
          </w:p>
        </w:tc>
      </w:tr>
      <w:tr w:rsidR="00CA0059" w:rsidRPr="00477336" w:rsidTr="00045901">
        <w:tc>
          <w:tcPr>
            <w:tcW w:w="5000" w:type="pct"/>
            <w:gridSpan w:val="3"/>
            <w:tcBorders>
              <w:top w:val="single" w:sz="6" w:space="0" w:color="000000"/>
              <w:left w:val="single" w:sz="6" w:space="0" w:color="000000"/>
              <w:bottom w:val="single" w:sz="6" w:space="0" w:color="000000"/>
              <w:right w:val="single" w:sz="6" w:space="0" w:color="000000"/>
            </w:tcBorders>
            <w:shd w:val="clear" w:color="auto" w:fill="FFC000"/>
            <w:tcMar>
              <w:top w:w="15" w:type="dxa"/>
              <w:left w:w="45" w:type="dxa"/>
              <w:bottom w:w="15" w:type="dxa"/>
              <w:right w:w="15" w:type="dxa"/>
            </w:tcMar>
            <w:vAlign w:val="center"/>
            <w:hideMark/>
          </w:tcPr>
          <w:p w:rsidR="00CA0059" w:rsidRPr="00477336" w:rsidRDefault="00CA0059" w:rsidP="00045901">
            <w:pPr>
              <w:spacing w:before="120" w:after="120"/>
              <w:jc w:val="center"/>
              <w:rPr>
                <w:color w:val="000000"/>
                <w:sz w:val="20"/>
                <w:szCs w:val="20"/>
                <w:lang w:val="ru-RU"/>
              </w:rPr>
            </w:pPr>
            <w:r w:rsidRPr="00477336">
              <w:rPr>
                <w:b/>
                <w:bCs/>
                <w:color w:val="000000"/>
                <w:sz w:val="20"/>
                <w:szCs w:val="20"/>
                <w:lang w:val="ru-RU"/>
              </w:rPr>
              <w:t>3. Изборна листа</w:t>
            </w:r>
          </w:p>
        </w:tc>
      </w:tr>
      <w:tr w:rsidR="00CA0059" w:rsidRPr="00477336" w:rsidTr="00045901">
        <w:tc>
          <w:tcPr>
            <w:tcW w:w="40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A0059" w:rsidRPr="00477336" w:rsidRDefault="00CA0059" w:rsidP="00045901">
            <w:pPr>
              <w:spacing w:before="120" w:after="120"/>
              <w:jc w:val="center"/>
              <w:rPr>
                <w:color w:val="000000"/>
                <w:sz w:val="20"/>
                <w:szCs w:val="20"/>
                <w:lang w:val="ru-RU"/>
              </w:rPr>
            </w:pPr>
            <w:r w:rsidRPr="00477336">
              <w:rPr>
                <w:color w:val="000000"/>
                <w:sz w:val="20"/>
                <w:szCs w:val="20"/>
                <w:lang w:val="ru-RU"/>
              </w:rPr>
              <w:t>3.1.</w:t>
            </w:r>
          </w:p>
        </w:tc>
        <w:tc>
          <w:tcPr>
            <w:tcW w:w="308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A0059" w:rsidRPr="00477336" w:rsidRDefault="00CA0059" w:rsidP="00045901">
            <w:pPr>
              <w:spacing w:before="120" w:after="120"/>
              <w:rPr>
                <w:color w:val="000000"/>
                <w:sz w:val="20"/>
                <w:szCs w:val="20"/>
                <w:lang w:val="ru-RU"/>
              </w:rPr>
            </w:pPr>
            <w:r w:rsidRPr="00477336">
              <w:rPr>
                <w:color w:val="000000"/>
                <w:sz w:val="20"/>
                <w:szCs w:val="20"/>
                <w:lang w:val="ru-RU"/>
              </w:rPr>
              <w:t>Подношење изборне листе</w:t>
            </w:r>
          </w:p>
          <w:p w:rsidR="00CA0059" w:rsidRPr="00477336" w:rsidRDefault="00CA0059" w:rsidP="00045901">
            <w:pPr>
              <w:spacing w:before="120" w:after="120"/>
              <w:rPr>
                <w:color w:val="000000"/>
                <w:sz w:val="20"/>
                <w:szCs w:val="20"/>
                <w:lang w:val="ru-RU"/>
              </w:rPr>
            </w:pPr>
            <w:r w:rsidRPr="00477336">
              <w:rPr>
                <w:color w:val="000000"/>
                <w:sz w:val="20"/>
                <w:szCs w:val="20"/>
                <w:lang w:val="ru-RU"/>
              </w:rPr>
              <w:t>(члан 19. став 1 Закона о локалним изборима)</w:t>
            </w:r>
          </w:p>
        </w:tc>
        <w:tc>
          <w:tcPr>
            <w:tcW w:w="151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A0059" w:rsidRPr="00477336" w:rsidRDefault="00CA0059" w:rsidP="00045901">
            <w:pPr>
              <w:spacing w:before="120" w:after="120"/>
              <w:rPr>
                <w:sz w:val="20"/>
                <w:szCs w:val="20"/>
                <w:highlight w:val="yellow"/>
              </w:rPr>
            </w:pPr>
            <w:r w:rsidRPr="00477336">
              <w:rPr>
                <w:sz w:val="20"/>
                <w:szCs w:val="20"/>
              </w:rPr>
              <w:t>до 05. јуна у 24 часа</w:t>
            </w:r>
          </w:p>
        </w:tc>
      </w:tr>
      <w:tr w:rsidR="00CA0059" w:rsidRPr="00477336" w:rsidTr="00045901">
        <w:tc>
          <w:tcPr>
            <w:tcW w:w="40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A0059" w:rsidRPr="00477336" w:rsidRDefault="00CA0059" w:rsidP="00045901">
            <w:pPr>
              <w:spacing w:before="120" w:after="120"/>
              <w:jc w:val="center"/>
              <w:rPr>
                <w:color w:val="000000"/>
                <w:sz w:val="20"/>
                <w:szCs w:val="20"/>
              </w:rPr>
            </w:pPr>
            <w:r w:rsidRPr="00477336">
              <w:rPr>
                <w:color w:val="000000"/>
                <w:sz w:val="20"/>
                <w:szCs w:val="20"/>
              </w:rPr>
              <w:t>3.2.</w:t>
            </w:r>
          </w:p>
        </w:tc>
        <w:tc>
          <w:tcPr>
            <w:tcW w:w="308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A0059" w:rsidRPr="00477336" w:rsidRDefault="00CA0059" w:rsidP="00045901">
            <w:pPr>
              <w:spacing w:before="120" w:after="120"/>
              <w:rPr>
                <w:color w:val="000000"/>
                <w:sz w:val="20"/>
                <w:szCs w:val="20"/>
                <w:lang w:val="ru-RU"/>
              </w:rPr>
            </w:pPr>
            <w:r w:rsidRPr="00477336">
              <w:rPr>
                <w:color w:val="000000"/>
                <w:sz w:val="20"/>
                <w:szCs w:val="20"/>
                <w:lang w:val="ru-RU"/>
              </w:rPr>
              <w:t>Проглашење изборне листе</w:t>
            </w:r>
          </w:p>
          <w:p w:rsidR="00CA0059" w:rsidRPr="00477336" w:rsidRDefault="00CA0059" w:rsidP="00045901">
            <w:pPr>
              <w:spacing w:before="120" w:after="120"/>
              <w:rPr>
                <w:color w:val="000000"/>
                <w:sz w:val="20"/>
                <w:szCs w:val="20"/>
                <w:lang w:val="ru-RU"/>
              </w:rPr>
            </w:pPr>
            <w:r w:rsidRPr="00477336">
              <w:rPr>
                <w:color w:val="000000"/>
                <w:sz w:val="20"/>
                <w:szCs w:val="20"/>
                <w:lang w:val="ru-RU"/>
              </w:rPr>
              <w:t>(члан 24.став 1.Закона о локалним изборима)</w:t>
            </w:r>
          </w:p>
        </w:tc>
        <w:tc>
          <w:tcPr>
            <w:tcW w:w="151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A0059" w:rsidRPr="00477336" w:rsidRDefault="00CA0059" w:rsidP="00045901">
            <w:pPr>
              <w:spacing w:before="120" w:after="120"/>
              <w:rPr>
                <w:color w:val="000000"/>
                <w:sz w:val="20"/>
                <w:szCs w:val="20"/>
                <w:highlight w:val="yellow"/>
                <w:lang w:val="ru-RU"/>
              </w:rPr>
            </w:pPr>
            <w:r w:rsidRPr="00477336">
              <w:rPr>
                <w:color w:val="000000"/>
                <w:sz w:val="20"/>
                <w:szCs w:val="20"/>
                <w:lang w:val="ru-RU"/>
              </w:rPr>
              <w:t>најкасније у року од 24 часа од часа пријема изборне листе и прописане документације</w:t>
            </w:r>
          </w:p>
        </w:tc>
      </w:tr>
      <w:tr w:rsidR="00CA0059" w:rsidRPr="00477336" w:rsidTr="00045901">
        <w:tc>
          <w:tcPr>
            <w:tcW w:w="40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A0059" w:rsidRPr="00477336" w:rsidRDefault="00CA0059" w:rsidP="00045901">
            <w:pPr>
              <w:spacing w:before="120" w:after="120"/>
              <w:jc w:val="center"/>
              <w:rPr>
                <w:color w:val="000000"/>
                <w:sz w:val="20"/>
                <w:szCs w:val="20"/>
              </w:rPr>
            </w:pPr>
            <w:r w:rsidRPr="00477336">
              <w:rPr>
                <w:color w:val="000000"/>
                <w:sz w:val="20"/>
                <w:szCs w:val="20"/>
              </w:rPr>
              <w:t>3.3.</w:t>
            </w:r>
          </w:p>
        </w:tc>
        <w:tc>
          <w:tcPr>
            <w:tcW w:w="308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A0059" w:rsidRPr="00477336" w:rsidRDefault="00CA0059" w:rsidP="00045901">
            <w:pPr>
              <w:spacing w:before="120" w:after="120"/>
              <w:rPr>
                <w:color w:val="000000"/>
                <w:sz w:val="20"/>
                <w:szCs w:val="20"/>
                <w:lang w:val="ru-RU"/>
              </w:rPr>
            </w:pPr>
            <w:r w:rsidRPr="00477336">
              <w:rPr>
                <w:color w:val="000000"/>
                <w:sz w:val="20"/>
                <w:szCs w:val="20"/>
                <w:lang w:val="ru-RU"/>
              </w:rPr>
              <w:t>Повлачење изборне листе</w:t>
            </w:r>
          </w:p>
          <w:p w:rsidR="00CA0059" w:rsidRPr="00477336" w:rsidRDefault="00CA0059" w:rsidP="00045901">
            <w:pPr>
              <w:spacing w:before="120" w:after="120"/>
              <w:rPr>
                <w:color w:val="000000"/>
                <w:sz w:val="20"/>
                <w:szCs w:val="20"/>
              </w:rPr>
            </w:pPr>
            <w:r w:rsidRPr="00477336">
              <w:rPr>
                <w:color w:val="000000"/>
                <w:sz w:val="20"/>
                <w:szCs w:val="20"/>
                <w:lang w:val="ru-RU"/>
              </w:rPr>
              <w:t>(члан 21. став 1. Закона о локалним изборима</w:t>
            </w:r>
            <w:r w:rsidRPr="00477336">
              <w:rPr>
                <w:color w:val="000000"/>
                <w:sz w:val="20"/>
                <w:szCs w:val="20"/>
              </w:rPr>
              <w:t>)</w:t>
            </w:r>
          </w:p>
        </w:tc>
        <w:tc>
          <w:tcPr>
            <w:tcW w:w="151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A0059" w:rsidRPr="00477336" w:rsidRDefault="00CA0059" w:rsidP="00045901">
            <w:pPr>
              <w:spacing w:before="120" w:after="120"/>
              <w:rPr>
                <w:color w:val="000000"/>
                <w:sz w:val="20"/>
                <w:szCs w:val="20"/>
                <w:highlight w:val="yellow"/>
                <w:lang w:val="ru-RU"/>
              </w:rPr>
            </w:pPr>
            <w:r w:rsidRPr="00477336">
              <w:rPr>
                <w:color w:val="000000"/>
                <w:sz w:val="20"/>
                <w:szCs w:val="20"/>
                <w:lang w:val="ru-RU"/>
              </w:rPr>
              <w:t xml:space="preserve">до дана утврђивања збирне изборне листе, </w:t>
            </w:r>
            <w:r w:rsidRPr="00477336">
              <w:rPr>
                <w:sz w:val="20"/>
                <w:szCs w:val="20"/>
                <w:lang w:val="ru-RU"/>
              </w:rPr>
              <w:t>односно најкасније 9. јуна у 24 часа</w:t>
            </w:r>
          </w:p>
        </w:tc>
      </w:tr>
      <w:tr w:rsidR="00CA0059" w:rsidRPr="00477336" w:rsidTr="00045901">
        <w:tc>
          <w:tcPr>
            <w:tcW w:w="40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A0059" w:rsidRPr="00477336" w:rsidRDefault="00CA0059" w:rsidP="00045901">
            <w:pPr>
              <w:spacing w:before="120" w:after="120"/>
              <w:jc w:val="center"/>
              <w:rPr>
                <w:color w:val="000000"/>
                <w:sz w:val="20"/>
                <w:szCs w:val="20"/>
              </w:rPr>
            </w:pPr>
            <w:r w:rsidRPr="00477336">
              <w:rPr>
                <w:color w:val="000000"/>
                <w:sz w:val="20"/>
                <w:szCs w:val="20"/>
              </w:rPr>
              <w:t>3.4.</w:t>
            </w:r>
          </w:p>
        </w:tc>
        <w:tc>
          <w:tcPr>
            <w:tcW w:w="308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A0059" w:rsidRPr="00477336" w:rsidRDefault="00CA0059" w:rsidP="00045901">
            <w:pPr>
              <w:spacing w:before="120" w:after="120"/>
              <w:rPr>
                <w:color w:val="000000"/>
                <w:sz w:val="20"/>
                <w:szCs w:val="20"/>
                <w:lang w:val="ru-RU"/>
              </w:rPr>
            </w:pPr>
            <w:r w:rsidRPr="00477336">
              <w:rPr>
                <w:color w:val="000000"/>
                <w:sz w:val="20"/>
                <w:szCs w:val="20"/>
                <w:lang w:val="ru-RU"/>
              </w:rPr>
              <w:t>Утврђивање и објављивање збирне изборне листе у „Службеном листу општине Ивањица”</w:t>
            </w:r>
          </w:p>
          <w:p w:rsidR="00CA0059" w:rsidRPr="00477336" w:rsidRDefault="00CA0059" w:rsidP="00045901">
            <w:pPr>
              <w:spacing w:before="120" w:after="120"/>
              <w:rPr>
                <w:color w:val="000000"/>
                <w:sz w:val="20"/>
                <w:szCs w:val="20"/>
                <w:lang w:val="ru-RU"/>
              </w:rPr>
            </w:pPr>
            <w:r w:rsidRPr="00477336">
              <w:rPr>
                <w:color w:val="000000"/>
                <w:sz w:val="20"/>
                <w:szCs w:val="20"/>
                <w:lang w:val="ru-RU"/>
              </w:rPr>
              <w:t>(члан 26. Закона о локалним изборима)</w:t>
            </w:r>
          </w:p>
        </w:tc>
        <w:tc>
          <w:tcPr>
            <w:tcW w:w="151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A0059" w:rsidRPr="00477336" w:rsidRDefault="00CA0059" w:rsidP="00045901">
            <w:pPr>
              <w:spacing w:before="120" w:after="120"/>
              <w:rPr>
                <w:color w:val="000000"/>
                <w:sz w:val="20"/>
                <w:szCs w:val="20"/>
                <w:highlight w:val="yellow"/>
              </w:rPr>
            </w:pPr>
            <w:r w:rsidRPr="00477336">
              <w:rPr>
                <w:color w:val="000000"/>
                <w:sz w:val="20"/>
                <w:szCs w:val="20"/>
              </w:rPr>
              <w:t>најкасније 10</w:t>
            </w:r>
            <w:r w:rsidRPr="00477336">
              <w:rPr>
                <w:sz w:val="20"/>
                <w:szCs w:val="20"/>
              </w:rPr>
              <w:t>. јуна </w:t>
            </w:r>
            <w:r w:rsidRPr="00477336">
              <w:rPr>
                <w:sz w:val="20"/>
                <w:szCs w:val="20"/>
              </w:rPr>
              <w:br/>
              <w:t>у 24 часа</w:t>
            </w:r>
          </w:p>
        </w:tc>
      </w:tr>
      <w:tr w:rsidR="00CA0059" w:rsidRPr="00477336" w:rsidTr="00045901">
        <w:tc>
          <w:tcPr>
            <w:tcW w:w="40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A0059" w:rsidRPr="00477336" w:rsidRDefault="00CA0059" w:rsidP="00045901">
            <w:pPr>
              <w:spacing w:before="120" w:after="120"/>
              <w:jc w:val="center"/>
              <w:rPr>
                <w:color w:val="000000"/>
                <w:sz w:val="20"/>
                <w:szCs w:val="20"/>
              </w:rPr>
            </w:pPr>
            <w:r w:rsidRPr="00477336">
              <w:rPr>
                <w:color w:val="000000"/>
                <w:sz w:val="20"/>
                <w:szCs w:val="20"/>
              </w:rPr>
              <w:t>3.5.</w:t>
            </w:r>
          </w:p>
        </w:tc>
        <w:tc>
          <w:tcPr>
            <w:tcW w:w="308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A0059" w:rsidRPr="00477336" w:rsidRDefault="00CA0059" w:rsidP="00045901">
            <w:pPr>
              <w:spacing w:before="120" w:after="120"/>
              <w:rPr>
                <w:color w:val="000000"/>
                <w:sz w:val="20"/>
                <w:szCs w:val="20"/>
                <w:lang w:val="ru-RU"/>
              </w:rPr>
            </w:pPr>
            <w:r w:rsidRPr="00477336">
              <w:rPr>
                <w:color w:val="000000"/>
                <w:sz w:val="20"/>
                <w:szCs w:val="20"/>
                <w:lang w:val="ru-RU"/>
              </w:rPr>
              <w:t>Право увида у поднете изборне листе</w:t>
            </w:r>
          </w:p>
          <w:p w:rsidR="00CA0059" w:rsidRPr="00477336" w:rsidRDefault="00CA0059" w:rsidP="00045901">
            <w:pPr>
              <w:spacing w:before="120" w:after="120"/>
              <w:rPr>
                <w:color w:val="000000"/>
                <w:sz w:val="20"/>
                <w:szCs w:val="20"/>
              </w:rPr>
            </w:pPr>
            <w:r w:rsidRPr="00477336">
              <w:rPr>
                <w:color w:val="000000"/>
                <w:sz w:val="20"/>
                <w:szCs w:val="20"/>
              </w:rPr>
              <w:t>(члан 26.став 4. Закона о локалним изборима)</w:t>
            </w:r>
          </w:p>
        </w:tc>
        <w:tc>
          <w:tcPr>
            <w:tcW w:w="151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A0059" w:rsidRPr="00477336" w:rsidRDefault="00CA0059" w:rsidP="00045901">
            <w:pPr>
              <w:spacing w:before="120" w:after="120"/>
              <w:rPr>
                <w:color w:val="000000"/>
                <w:sz w:val="20"/>
                <w:szCs w:val="20"/>
                <w:highlight w:val="yellow"/>
                <w:lang w:val="ru-RU"/>
              </w:rPr>
            </w:pPr>
            <w:r w:rsidRPr="00477336">
              <w:rPr>
                <w:color w:val="000000"/>
                <w:sz w:val="20"/>
                <w:szCs w:val="20"/>
                <w:lang w:val="ru-RU"/>
              </w:rPr>
              <w:t>у року од 48 часова од дана објављивања збирне изборне листе</w:t>
            </w:r>
          </w:p>
        </w:tc>
      </w:tr>
      <w:tr w:rsidR="00CA0059" w:rsidRPr="00477336" w:rsidTr="00045901">
        <w:tc>
          <w:tcPr>
            <w:tcW w:w="5000" w:type="pct"/>
            <w:gridSpan w:val="3"/>
            <w:tcBorders>
              <w:top w:val="single" w:sz="6" w:space="0" w:color="000000"/>
              <w:left w:val="single" w:sz="6" w:space="0" w:color="000000"/>
              <w:bottom w:val="single" w:sz="6" w:space="0" w:color="000000"/>
              <w:right w:val="single" w:sz="6" w:space="0" w:color="000000"/>
            </w:tcBorders>
            <w:shd w:val="clear" w:color="auto" w:fill="FFC000"/>
            <w:tcMar>
              <w:top w:w="15" w:type="dxa"/>
              <w:left w:w="45" w:type="dxa"/>
              <w:bottom w:w="15" w:type="dxa"/>
              <w:right w:w="15" w:type="dxa"/>
            </w:tcMar>
            <w:vAlign w:val="center"/>
            <w:hideMark/>
          </w:tcPr>
          <w:p w:rsidR="00CA0059" w:rsidRPr="00477336" w:rsidRDefault="00CA0059" w:rsidP="00045901">
            <w:pPr>
              <w:spacing w:before="120" w:after="120"/>
              <w:jc w:val="center"/>
              <w:rPr>
                <w:color w:val="000000"/>
                <w:sz w:val="20"/>
                <w:szCs w:val="20"/>
              </w:rPr>
            </w:pPr>
            <w:r w:rsidRPr="00477336">
              <w:rPr>
                <w:b/>
                <w:bCs/>
                <w:color w:val="000000"/>
                <w:sz w:val="20"/>
                <w:szCs w:val="20"/>
              </w:rPr>
              <w:t>4. Бирачка места</w:t>
            </w:r>
          </w:p>
        </w:tc>
      </w:tr>
      <w:tr w:rsidR="00CA0059" w:rsidRPr="00477336" w:rsidTr="00045901">
        <w:tc>
          <w:tcPr>
            <w:tcW w:w="40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A0059" w:rsidRPr="00477336" w:rsidRDefault="00CA0059" w:rsidP="00045901">
            <w:pPr>
              <w:spacing w:before="120" w:after="120"/>
              <w:jc w:val="center"/>
              <w:rPr>
                <w:color w:val="000000"/>
                <w:sz w:val="20"/>
                <w:szCs w:val="20"/>
              </w:rPr>
            </w:pPr>
            <w:r w:rsidRPr="00477336">
              <w:rPr>
                <w:color w:val="000000"/>
                <w:sz w:val="20"/>
                <w:szCs w:val="20"/>
              </w:rPr>
              <w:t>4.1.</w:t>
            </w:r>
          </w:p>
        </w:tc>
        <w:tc>
          <w:tcPr>
            <w:tcW w:w="308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A0059" w:rsidRPr="00477336" w:rsidRDefault="00CA0059" w:rsidP="00045901">
            <w:pPr>
              <w:spacing w:before="120" w:after="120"/>
              <w:rPr>
                <w:color w:val="000000"/>
                <w:sz w:val="20"/>
                <w:szCs w:val="20"/>
                <w:lang w:val="ru-RU"/>
              </w:rPr>
            </w:pPr>
            <w:r w:rsidRPr="00477336">
              <w:rPr>
                <w:color w:val="000000"/>
                <w:sz w:val="20"/>
                <w:szCs w:val="20"/>
                <w:lang w:val="ru-RU"/>
              </w:rPr>
              <w:t>Достављање предлога општинских/градских управа за одређивање бирачких места</w:t>
            </w:r>
          </w:p>
          <w:p w:rsidR="00CA0059" w:rsidRPr="00477336" w:rsidRDefault="00CA0059" w:rsidP="00045901">
            <w:pPr>
              <w:spacing w:before="120" w:after="120"/>
              <w:rPr>
                <w:color w:val="000000"/>
                <w:sz w:val="20"/>
                <w:szCs w:val="20"/>
              </w:rPr>
            </w:pPr>
            <w:r w:rsidRPr="00477336">
              <w:rPr>
                <w:color w:val="000000"/>
                <w:sz w:val="20"/>
                <w:szCs w:val="20"/>
                <w:lang w:val="ru-RU"/>
              </w:rPr>
              <w:t xml:space="preserve">(члан </w:t>
            </w:r>
            <w:r w:rsidRPr="00477336">
              <w:rPr>
                <w:color w:val="000000"/>
                <w:sz w:val="20"/>
                <w:szCs w:val="20"/>
              </w:rPr>
              <w:t>47</w:t>
            </w:r>
            <w:r w:rsidRPr="00477336">
              <w:rPr>
                <w:color w:val="000000"/>
                <w:sz w:val="20"/>
                <w:szCs w:val="20"/>
                <w:lang w:val="ru-RU"/>
              </w:rPr>
              <w:t xml:space="preserve">. став 2. </w:t>
            </w:r>
            <w:r w:rsidRPr="00477336">
              <w:rPr>
                <w:color w:val="000000"/>
                <w:sz w:val="20"/>
                <w:szCs w:val="20"/>
              </w:rPr>
              <w:t>Упутства)</w:t>
            </w:r>
          </w:p>
        </w:tc>
        <w:tc>
          <w:tcPr>
            <w:tcW w:w="151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A0059" w:rsidRPr="00477336" w:rsidRDefault="00CA0059" w:rsidP="00045901">
            <w:pPr>
              <w:spacing w:before="120" w:after="120"/>
              <w:rPr>
                <w:color w:val="000000"/>
                <w:sz w:val="20"/>
                <w:szCs w:val="20"/>
                <w:lang w:val="ru-RU"/>
              </w:rPr>
            </w:pPr>
            <w:r w:rsidRPr="00477336">
              <w:rPr>
                <w:color w:val="000000"/>
                <w:sz w:val="20"/>
                <w:szCs w:val="20"/>
                <w:lang w:val="ru-RU"/>
              </w:rPr>
              <w:t>најкасније 13</w:t>
            </w:r>
            <w:r w:rsidRPr="00477336">
              <w:rPr>
                <w:color w:val="000000"/>
                <w:sz w:val="20"/>
                <w:szCs w:val="20"/>
              </w:rPr>
              <w:t>. маја</w:t>
            </w:r>
          </w:p>
        </w:tc>
      </w:tr>
      <w:tr w:rsidR="00CA0059" w:rsidRPr="00477336" w:rsidTr="00045901">
        <w:tc>
          <w:tcPr>
            <w:tcW w:w="5000" w:type="pct"/>
            <w:gridSpan w:val="3"/>
            <w:tcBorders>
              <w:top w:val="single" w:sz="6" w:space="0" w:color="000000"/>
              <w:left w:val="single" w:sz="6" w:space="0" w:color="000000"/>
              <w:bottom w:val="single" w:sz="6" w:space="0" w:color="000000"/>
              <w:right w:val="single" w:sz="6" w:space="0" w:color="000000"/>
            </w:tcBorders>
            <w:shd w:val="clear" w:color="auto" w:fill="FFC000"/>
            <w:tcMar>
              <w:top w:w="15" w:type="dxa"/>
              <w:left w:w="45" w:type="dxa"/>
              <w:bottom w:w="15" w:type="dxa"/>
              <w:right w:w="15" w:type="dxa"/>
            </w:tcMar>
            <w:vAlign w:val="center"/>
            <w:hideMark/>
          </w:tcPr>
          <w:p w:rsidR="00CA0059" w:rsidRPr="00477336" w:rsidRDefault="00CA0059" w:rsidP="00045901">
            <w:pPr>
              <w:spacing w:before="120" w:after="120"/>
              <w:jc w:val="center"/>
              <w:rPr>
                <w:color w:val="000000"/>
                <w:sz w:val="20"/>
                <w:szCs w:val="20"/>
              </w:rPr>
            </w:pPr>
            <w:r w:rsidRPr="00477336">
              <w:rPr>
                <w:b/>
                <w:bCs/>
                <w:color w:val="000000"/>
                <w:sz w:val="20"/>
                <w:szCs w:val="20"/>
              </w:rPr>
              <w:t>5. Јединствени бирачки списак</w:t>
            </w:r>
          </w:p>
        </w:tc>
      </w:tr>
      <w:tr w:rsidR="00CA0059" w:rsidRPr="00477336" w:rsidTr="00045901">
        <w:tc>
          <w:tcPr>
            <w:tcW w:w="40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A0059" w:rsidRPr="00477336" w:rsidRDefault="00CA0059" w:rsidP="00045901">
            <w:pPr>
              <w:spacing w:before="120" w:after="120"/>
              <w:jc w:val="center"/>
              <w:rPr>
                <w:color w:val="000000"/>
                <w:sz w:val="20"/>
                <w:szCs w:val="20"/>
              </w:rPr>
            </w:pPr>
            <w:r w:rsidRPr="00477336">
              <w:rPr>
                <w:color w:val="000000"/>
                <w:sz w:val="20"/>
                <w:szCs w:val="20"/>
              </w:rPr>
              <w:t>5.1.</w:t>
            </w:r>
          </w:p>
        </w:tc>
        <w:tc>
          <w:tcPr>
            <w:tcW w:w="308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A0059" w:rsidRPr="00477336" w:rsidRDefault="00CA0059" w:rsidP="00045901">
            <w:pPr>
              <w:spacing w:before="120" w:after="120"/>
              <w:rPr>
                <w:color w:val="000000"/>
                <w:sz w:val="20"/>
                <w:szCs w:val="20"/>
                <w:lang w:val="ru-RU"/>
              </w:rPr>
            </w:pPr>
            <w:r w:rsidRPr="00477336">
              <w:rPr>
                <w:color w:val="000000"/>
                <w:sz w:val="20"/>
                <w:szCs w:val="20"/>
                <w:lang w:val="ru-RU"/>
              </w:rPr>
              <w:t>Наставак излагања делова бирачког списка за подручја јединица локалне самоуправе</w:t>
            </w:r>
          </w:p>
          <w:p w:rsidR="00CA0059" w:rsidRPr="00477336" w:rsidRDefault="00CA0059" w:rsidP="00045901">
            <w:pPr>
              <w:spacing w:before="120" w:after="120"/>
              <w:rPr>
                <w:color w:val="000000"/>
                <w:sz w:val="20"/>
                <w:szCs w:val="20"/>
                <w:lang w:val="ru-RU"/>
              </w:rPr>
            </w:pPr>
            <w:r w:rsidRPr="00477336">
              <w:rPr>
                <w:color w:val="000000"/>
                <w:sz w:val="20"/>
                <w:szCs w:val="20"/>
                <w:lang w:val="ru-RU"/>
              </w:rPr>
              <w:t>(члан 14. ЗоЈБС, члан 63. став 1. Упутства и тачка 10. Упутства за спровођење ЗоЈБС)</w:t>
            </w:r>
          </w:p>
        </w:tc>
        <w:tc>
          <w:tcPr>
            <w:tcW w:w="151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A0059" w:rsidRPr="00477336" w:rsidRDefault="00CA0059" w:rsidP="00045901">
            <w:pPr>
              <w:spacing w:before="120" w:after="120"/>
              <w:rPr>
                <w:color w:val="000000"/>
                <w:sz w:val="20"/>
                <w:szCs w:val="20"/>
              </w:rPr>
            </w:pPr>
            <w:r w:rsidRPr="00477336">
              <w:rPr>
                <w:color w:val="000000"/>
                <w:sz w:val="20"/>
                <w:szCs w:val="20"/>
              </w:rPr>
              <w:t>од 5. марта</w:t>
            </w:r>
          </w:p>
        </w:tc>
      </w:tr>
      <w:tr w:rsidR="00CA0059" w:rsidRPr="00477336" w:rsidTr="00045901">
        <w:tc>
          <w:tcPr>
            <w:tcW w:w="40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tcPr>
          <w:p w:rsidR="00CA0059" w:rsidRPr="00477336" w:rsidRDefault="00CA0059" w:rsidP="00045901">
            <w:pPr>
              <w:spacing w:before="120" w:after="120"/>
              <w:jc w:val="center"/>
              <w:rPr>
                <w:color w:val="000000"/>
                <w:sz w:val="20"/>
                <w:szCs w:val="20"/>
              </w:rPr>
            </w:pPr>
            <w:r w:rsidRPr="00477336">
              <w:rPr>
                <w:color w:val="000000"/>
                <w:sz w:val="20"/>
                <w:szCs w:val="20"/>
              </w:rPr>
              <w:t>5.2.</w:t>
            </w:r>
          </w:p>
        </w:tc>
        <w:tc>
          <w:tcPr>
            <w:tcW w:w="308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tcPr>
          <w:p w:rsidR="00CA0059" w:rsidRPr="00477336" w:rsidRDefault="00CA0059" w:rsidP="00045901">
            <w:pPr>
              <w:spacing w:before="120" w:after="120"/>
              <w:rPr>
                <w:sz w:val="20"/>
                <w:szCs w:val="20"/>
                <w:lang w:val="ru-RU"/>
              </w:rPr>
            </w:pPr>
            <w:r w:rsidRPr="00477336">
              <w:rPr>
                <w:sz w:val="20"/>
                <w:szCs w:val="20"/>
                <w:lang w:val="ru-RU"/>
              </w:rPr>
              <w:t>Обавештавање бирача који имају боравиште у иностранству да могу поднети захтев да се у бирачки списак упише податак да ће на предстојећим изборима гласати у иностранству</w:t>
            </w:r>
          </w:p>
          <w:p w:rsidR="00CA0059" w:rsidRPr="00477336" w:rsidRDefault="00CA0059" w:rsidP="00045901">
            <w:pPr>
              <w:spacing w:before="120" w:after="120"/>
              <w:rPr>
                <w:color w:val="000000"/>
                <w:sz w:val="20"/>
                <w:szCs w:val="20"/>
                <w:lang w:val="ru-RU"/>
              </w:rPr>
            </w:pPr>
            <w:r w:rsidRPr="00477336">
              <w:rPr>
                <w:color w:val="000000"/>
                <w:sz w:val="20"/>
                <w:szCs w:val="20"/>
                <w:lang w:val="ru-RU"/>
              </w:rPr>
              <w:lastRenderedPageBreak/>
              <w:t>(члан 16. став 1. ЗоЈБС и члан 63. став 2. Упутства)</w:t>
            </w:r>
          </w:p>
        </w:tc>
        <w:tc>
          <w:tcPr>
            <w:tcW w:w="151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tcPr>
          <w:p w:rsidR="00CA0059" w:rsidRPr="00477336" w:rsidRDefault="00CA0059" w:rsidP="00045901">
            <w:pPr>
              <w:spacing w:before="120" w:after="120"/>
              <w:rPr>
                <w:strike/>
                <w:sz w:val="20"/>
                <w:szCs w:val="20"/>
                <w:lang w:val="ru-RU"/>
              </w:rPr>
            </w:pPr>
            <w:r w:rsidRPr="00477336">
              <w:rPr>
                <w:sz w:val="20"/>
                <w:szCs w:val="20"/>
              </w:rPr>
              <w:lastRenderedPageBreak/>
              <w:t>од 5. марта</w:t>
            </w:r>
          </w:p>
        </w:tc>
      </w:tr>
      <w:tr w:rsidR="00CA0059" w:rsidRPr="00477336" w:rsidTr="00045901">
        <w:tc>
          <w:tcPr>
            <w:tcW w:w="40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A0059" w:rsidRPr="00477336" w:rsidRDefault="00CA0059" w:rsidP="00045901">
            <w:pPr>
              <w:spacing w:before="120" w:after="120"/>
              <w:jc w:val="center"/>
              <w:rPr>
                <w:color w:val="000000"/>
                <w:sz w:val="20"/>
                <w:szCs w:val="20"/>
              </w:rPr>
            </w:pPr>
            <w:r w:rsidRPr="00477336">
              <w:rPr>
                <w:color w:val="000000"/>
                <w:sz w:val="20"/>
                <w:szCs w:val="20"/>
              </w:rPr>
              <w:lastRenderedPageBreak/>
              <w:t>5.3.</w:t>
            </w:r>
          </w:p>
        </w:tc>
        <w:tc>
          <w:tcPr>
            <w:tcW w:w="308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A0059" w:rsidRPr="00477336" w:rsidRDefault="00CA0059" w:rsidP="00045901">
            <w:pPr>
              <w:spacing w:before="120" w:after="120"/>
              <w:rPr>
                <w:color w:val="000000"/>
                <w:sz w:val="20"/>
                <w:szCs w:val="20"/>
                <w:lang w:val="ru-RU"/>
              </w:rPr>
            </w:pPr>
            <w:r w:rsidRPr="00477336">
              <w:rPr>
                <w:color w:val="000000"/>
                <w:sz w:val="20"/>
                <w:szCs w:val="20"/>
                <w:lang w:val="ru-RU"/>
              </w:rPr>
              <w:t>Подношење захтева општинској/градској управи за упис у бирачки списак односно промену у бирачком списку</w:t>
            </w:r>
          </w:p>
          <w:p w:rsidR="00CA0059" w:rsidRPr="00477336" w:rsidRDefault="00CA0059" w:rsidP="00045901">
            <w:pPr>
              <w:spacing w:before="120" w:after="120"/>
              <w:rPr>
                <w:color w:val="000000"/>
                <w:sz w:val="20"/>
                <w:szCs w:val="20"/>
              </w:rPr>
            </w:pPr>
            <w:r w:rsidRPr="00477336">
              <w:rPr>
                <w:color w:val="000000"/>
                <w:sz w:val="20"/>
                <w:szCs w:val="20"/>
              </w:rPr>
              <w:t>(</w:t>
            </w:r>
            <w:r w:rsidRPr="00477336">
              <w:rPr>
                <w:color w:val="000000"/>
                <w:sz w:val="20"/>
                <w:szCs w:val="20"/>
                <w:lang w:val="ru-RU"/>
              </w:rPr>
              <w:t xml:space="preserve">члан </w:t>
            </w:r>
            <w:r w:rsidRPr="00477336">
              <w:rPr>
                <w:color w:val="000000"/>
                <w:sz w:val="20"/>
                <w:szCs w:val="20"/>
              </w:rPr>
              <w:t>5</w:t>
            </w:r>
            <w:r w:rsidRPr="00477336">
              <w:rPr>
                <w:color w:val="000000"/>
                <w:sz w:val="20"/>
                <w:szCs w:val="20"/>
                <w:lang w:val="ru-RU"/>
              </w:rPr>
              <w:t xml:space="preserve">. став 1, </w:t>
            </w:r>
            <w:r w:rsidRPr="00477336">
              <w:rPr>
                <w:color w:val="000000"/>
                <w:sz w:val="20"/>
                <w:szCs w:val="20"/>
              </w:rPr>
              <w:t>члан 10. став 1. и члан 14. став 1. ЗоЈБС и члан 53. став 4. Упутства)</w:t>
            </w:r>
          </w:p>
        </w:tc>
        <w:tc>
          <w:tcPr>
            <w:tcW w:w="151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A0059" w:rsidRPr="00477336" w:rsidRDefault="00CA0059" w:rsidP="00045901">
            <w:pPr>
              <w:spacing w:before="120" w:after="120"/>
              <w:rPr>
                <w:sz w:val="20"/>
                <w:szCs w:val="20"/>
                <w:lang w:val="ru-RU"/>
              </w:rPr>
            </w:pPr>
            <w:r w:rsidRPr="00477336">
              <w:rPr>
                <w:sz w:val="20"/>
                <w:szCs w:val="20"/>
                <w:lang w:val="ru-RU"/>
              </w:rPr>
              <w:t>до закључења бирачког списка 05. јуна</w:t>
            </w:r>
          </w:p>
        </w:tc>
      </w:tr>
      <w:tr w:rsidR="00CA0059" w:rsidRPr="00477336" w:rsidTr="00045901">
        <w:tc>
          <w:tcPr>
            <w:tcW w:w="40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tcPr>
          <w:p w:rsidR="00CA0059" w:rsidRPr="00477336" w:rsidRDefault="00CA0059" w:rsidP="00045901">
            <w:pPr>
              <w:spacing w:before="120" w:after="120"/>
              <w:jc w:val="center"/>
              <w:rPr>
                <w:color w:val="000000"/>
                <w:sz w:val="20"/>
                <w:szCs w:val="20"/>
              </w:rPr>
            </w:pPr>
            <w:r w:rsidRPr="00477336">
              <w:rPr>
                <w:color w:val="000000"/>
                <w:sz w:val="20"/>
                <w:szCs w:val="20"/>
              </w:rPr>
              <w:t>5.4.</w:t>
            </w:r>
          </w:p>
        </w:tc>
        <w:tc>
          <w:tcPr>
            <w:tcW w:w="308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tcPr>
          <w:p w:rsidR="00CA0059" w:rsidRPr="00477336" w:rsidRDefault="00CA0059" w:rsidP="00045901">
            <w:pPr>
              <w:spacing w:before="120" w:after="120"/>
              <w:rPr>
                <w:color w:val="000000"/>
                <w:sz w:val="20"/>
                <w:szCs w:val="20"/>
                <w:lang w:val="ru-RU"/>
              </w:rPr>
            </w:pPr>
            <w:r w:rsidRPr="00477336">
              <w:rPr>
                <w:color w:val="000000"/>
                <w:sz w:val="20"/>
                <w:szCs w:val="20"/>
                <w:lang w:val="ru-RU"/>
              </w:rPr>
              <w:t>Подношење захтева Министарству државне управе и локалне самоуправе за упис у бирачки списак односно промену у бирачком списку, по његовом закључењу</w:t>
            </w:r>
          </w:p>
          <w:p w:rsidR="00CA0059" w:rsidRPr="00477336" w:rsidRDefault="00CA0059" w:rsidP="00045901">
            <w:pPr>
              <w:spacing w:before="120" w:after="120"/>
              <w:rPr>
                <w:color w:val="000000"/>
                <w:sz w:val="20"/>
                <w:szCs w:val="20"/>
              </w:rPr>
            </w:pPr>
            <w:r w:rsidRPr="00477336">
              <w:rPr>
                <w:color w:val="000000"/>
                <w:sz w:val="20"/>
                <w:szCs w:val="20"/>
              </w:rPr>
              <w:t>(</w:t>
            </w:r>
            <w:r w:rsidRPr="00477336">
              <w:rPr>
                <w:color w:val="000000"/>
                <w:sz w:val="20"/>
                <w:szCs w:val="20"/>
                <w:lang w:val="ru-RU"/>
              </w:rPr>
              <w:t xml:space="preserve">члан </w:t>
            </w:r>
            <w:r w:rsidRPr="00477336">
              <w:rPr>
                <w:color w:val="000000"/>
                <w:sz w:val="20"/>
                <w:szCs w:val="20"/>
              </w:rPr>
              <w:t>5</w:t>
            </w:r>
            <w:r w:rsidRPr="00477336">
              <w:rPr>
                <w:color w:val="000000"/>
                <w:sz w:val="20"/>
                <w:szCs w:val="20"/>
                <w:lang w:val="ru-RU"/>
              </w:rPr>
              <w:t xml:space="preserve">. став 1. </w:t>
            </w:r>
            <w:r w:rsidRPr="00477336">
              <w:rPr>
                <w:color w:val="000000"/>
                <w:sz w:val="20"/>
                <w:szCs w:val="20"/>
              </w:rPr>
              <w:t>и члан 10. став 1. ЗоЈБС</w:t>
            </w:r>
            <w:r w:rsidRPr="00477336">
              <w:rPr>
                <w:sz w:val="20"/>
                <w:szCs w:val="20"/>
              </w:rPr>
              <w:t xml:space="preserve"> </w:t>
            </w:r>
            <w:r w:rsidRPr="00477336">
              <w:rPr>
                <w:color w:val="000000"/>
                <w:sz w:val="20"/>
                <w:szCs w:val="20"/>
              </w:rPr>
              <w:t>и члан 53. став 5. Упутства)</w:t>
            </w:r>
          </w:p>
        </w:tc>
        <w:tc>
          <w:tcPr>
            <w:tcW w:w="151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tcPr>
          <w:p w:rsidR="00CA0059" w:rsidRPr="00477336" w:rsidRDefault="00CA0059" w:rsidP="00045901">
            <w:pPr>
              <w:spacing w:before="120" w:after="120"/>
              <w:rPr>
                <w:sz w:val="20"/>
                <w:szCs w:val="20"/>
                <w:lang w:val="ru-RU"/>
              </w:rPr>
            </w:pPr>
            <w:r w:rsidRPr="00477336">
              <w:rPr>
                <w:sz w:val="20"/>
                <w:szCs w:val="20"/>
                <w:lang w:val="ru-RU"/>
              </w:rPr>
              <w:t>од 6. до 17. јуна у 24 часа</w:t>
            </w:r>
          </w:p>
        </w:tc>
      </w:tr>
      <w:tr w:rsidR="00CA0059" w:rsidRPr="00477336" w:rsidTr="00045901">
        <w:tc>
          <w:tcPr>
            <w:tcW w:w="40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A0059" w:rsidRPr="00477336" w:rsidRDefault="00CA0059" w:rsidP="00045901">
            <w:pPr>
              <w:spacing w:before="120" w:after="120"/>
              <w:jc w:val="center"/>
              <w:rPr>
                <w:color w:val="000000"/>
                <w:sz w:val="20"/>
                <w:szCs w:val="20"/>
                <w:lang w:val="ru-RU"/>
              </w:rPr>
            </w:pPr>
            <w:r w:rsidRPr="00477336">
              <w:rPr>
                <w:color w:val="000000"/>
                <w:sz w:val="20"/>
                <w:szCs w:val="20"/>
                <w:lang w:val="ru-RU"/>
              </w:rPr>
              <w:t>5.5.</w:t>
            </w:r>
          </w:p>
        </w:tc>
        <w:tc>
          <w:tcPr>
            <w:tcW w:w="308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A0059" w:rsidRPr="00477336" w:rsidRDefault="00CA0059" w:rsidP="00045901">
            <w:pPr>
              <w:spacing w:before="120" w:after="120"/>
              <w:rPr>
                <w:color w:val="000000"/>
                <w:sz w:val="20"/>
                <w:szCs w:val="20"/>
                <w:lang w:val="ru-RU"/>
              </w:rPr>
            </w:pPr>
            <w:r w:rsidRPr="00477336">
              <w:rPr>
                <w:color w:val="000000"/>
                <w:sz w:val="20"/>
                <w:szCs w:val="20"/>
                <w:lang w:val="ru-RU"/>
              </w:rPr>
              <w:t xml:space="preserve">Право увида и подношења захтева за промене у бирачком списку од стране подносиоца изборне листе или лица које он овласти </w:t>
            </w:r>
          </w:p>
          <w:p w:rsidR="00CA0059" w:rsidRPr="00477336" w:rsidRDefault="00CA0059" w:rsidP="00045901">
            <w:pPr>
              <w:spacing w:before="120" w:after="120"/>
              <w:rPr>
                <w:color w:val="000000"/>
                <w:sz w:val="20"/>
                <w:szCs w:val="20"/>
                <w:lang w:val="ru-RU"/>
              </w:rPr>
            </w:pPr>
            <w:r w:rsidRPr="00477336">
              <w:rPr>
                <w:color w:val="000000"/>
                <w:sz w:val="20"/>
                <w:szCs w:val="20"/>
                <w:lang w:val="ru-RU"/>
              </w:rPr>
              <w:t>(члан 21. ЗоЈБС и тачка 9. став 5. Упутства за спровођење ЗоЈБС)</w:t>
            </w:r>
          </w:p>
        </w:tc>
        <w:tc>
          <w:tcPr>
            <w:tcW w:w="151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A0059" w:rsidRPr="00477336" w:rsidRDefault="00CA0059" w:rsidP="00045901">
            <w:pPr>
              <w:spacing w:before="120" w:after="120"/>
              <w:rPr>
                <w:color w:val="000000"/>
                <w:sz w:val="20"/>
                <w:szCs w:val="20"/>
                <w:lang w:val="ru-RU"/>
              </w:rPr>
            </w:pPr>
            <w:r w:rsidRPr="00477336">
              <w:rPr>
                <w:color w:val="000000"/>
                <w:sz w:val="20"/>
                <w:szCs w:val="20"/>
                <w:lang w:val="ru-RU"/>
              </w:rPr>
              <w:t xml:space="preserve">од проглашења изборне листе </w:t>
            </w:r>
          </w:p>
        </w:tc>
      </w:tr>
      <w:tr w:rsidR="00CA0059" w:rsidRPr="00477336" w:rsidTr="00045901">
        <w:tc>
          <w:tcPr>
            <w:tcW w:w="40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A0059" w:rsidRPr="00477336" w:rsidRDefault="00CA0059" w:rsidP="00045901">
            <w:pPr>
              <w:spacing w:before="120" w:after="120"/>
              <w:jc w:val="center"/>
              <w:rPr>
                <w:color w:val="000000"/>
                <w:sz w:val="20"/>
                <w:szCs w:val="20"/>
              </w:rPr>
            </w:pPr>
            <w:r w:rsidRPr="00477336">
              <w:rPr>
                <w:color w:val="000000"/>
                <w:sz w:val="20"/>
                <w:szCs w:val="20"/>
              </w:rPr>
              <w:t>5.6.</w:t>
            </w:r>
          </w:p>
        </w:tc>
        <w:tc>
          <w:tcPr>
            <w:tcW w:w="308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A0059" w:rsidRPr="00477336" w:rsidRDefault="00CA0059" w:rsidP="00045901">
            <w:pPr>
              <w:spacing w:before="120" w:after="120"/>
              <w:rPr>
                <w:color w:val="000000"/>
                <w:sz w:val="20"/>
                <w:szCs w:val="20"/>
              </w:rPr>
            </w:pPr>
            <w:r w:rsidRPr="00477336">
              <w:rPr>
                <w:color w:val="000000"/>
                <w:sz w:val="20"/>
                <w:szCs w:val="20"/>
                <w:lang w:val="ru-RU"/>
              </w:rPr>
              <w:t xml:space="preserve">Доношење решења о закључењу бирачког списка и утврђивању укупног броја бирача </w:t>
            </w:r>
          </w:p>
          <w:p w:rsidR="00CA0059" w:rsidRPr="00477336" w:rsidRDefault="00CA0059" w:rsidP="00045901">
            <w:pPr>
              <w:spacing w:before="120" w:after="120"/>
              <w:rPr>
                <w:color w:val="000000"/>
                <w:sz w:val="20"/>
                <w:szCs w:val="20"/>
              </w:rPr>
            </w:pPr>
            <w:r w:rsidRPr="00477336">
              <w:rPr>
                <w:color w:val="000000"/>
                <w:sz w:val="20"/>
                <w:szCs w:val="20"/>
              </w:rPr>
              <w:t>(члан 17. став 1. ЗоЈБС и члан 57. став 1. Упутства)</w:t>
            </w:r>
          </w:p>
        </w:tc>
        <w:tc>
          <w:tcPr>
            <w:tcW w:w="151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A0059" w:rsidRPr="00477336" w:rsidRDefault="00CA0059" w:rsidP="00045901">
            <w:pPr>
              <w:spacing w:before="120" w:after="120"/>
              <w:rPr>
                <w:sz w:val="20"/>
                <w:szCs w:val="20"/>
              </w:rPr>
            </w:pPr>
            <w:r w:rsidRPr="00477336">
              <w:rPr>
                <w:sz w:val="20"/>
                <w:szCs w:val="20"/>
                <w:lang w:val="ru-RU"/>
              </w:rPr>
              <w:t>5. јуна</w:t>
            </w:r>
          </w:p>
        </w:tc>
      </w:tr>
      <w:tr w:rsidR="00CA0059" w:rsidRPr="00477336" w:rsidTr="00045901">
        <w:tc>
          <w:tcPr>
            <w:tcW w:w="40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A0059" w:rsidRPr="00477336" w:rsidRDefault="00CA0059" w:rsidP="00045901">
            <w:pPr>
              <w:spacing w:before="120" w:after="120"/>
              <w:jc w:val="center"/>
              <w:rPr>
                <w:color w:val="000000"/>
                <w:sz w:val="20"/>
                <w:szCs w:val="20"/>
                <w:lang w:val="ru-RU"/>
              </w:rPr>
            </w:pPr>
            <w:r w:rsidRPr="00477336">
              <w:rPr>
                <w:color w:val="000000"/>
                <w:sz w:val="20"/>
                <w:szCs w:val="20"/>
                <w:lang w:val="ru-RU"/>
              </w:rPr>
              <w:t>5.7.</w:t>
            </w:r>
          </w:p>
        </w:tc>
        <w:tc>
          <w:tcPr>
            <w:tcW w:w="308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A0059" w:rsidRPr="00477336" w:rsidRDefault="00CA0059" w:rsidP="00045901">
            <w:pPr>
              <w:spacing w:before="120" w:after="120"/>
              <w:rPr>
                <w:color w:val="000000"/>
                <w:sz w:val="20"/>
                <w:szCs w:val="20"/>
                <w:lang w:val="ru-RU"/>
              </w:rPr>
            </w:pPr>
            <w:r w:rsidRPr="00477336">
              <w:rPr>
                <w:color w:val="000000"/>
                <w:sz w:val="20"/>
                <w:szCs w:val="20"/>
                <w:lang w:val="ru-RU"/>
              </w:rPr>
              <w:t>Достављање решења о закључењу бирачког списка Републичкој изборној комисији</w:t>
            </w:r>
          </w:p>
          <w:p w:rsidR="00CA0059" w:rsidRPr="00477336" w:rsidRDefault="00CA0059" w:rsidP="00045901">
            <w:pPr>
              <w:spacing w:before="120" w:after="120"/>
              <w:rPr>
                <w:color w:val="000000"/>
                <w:sz w:val="20"/>
                <w:szCs w:val="20"/>
                <w:lang w:val="ru-RU"/>
              </w:rPr>
            </w:pPr>
            <w:r w:rsidRPr="00477336">
              <w:rPr>
                <w:color w:val="000000"/>
                <w:sz w:val="20"/>
                <w:szCs w:val="20"/>
                <w:lang w:val="ru-RU"/>
              </w:rPr>
              <w:t>(члан 17. став 2. ЗоЈБС и члан 57. став 3. Упутства)</w:t>
            </w:r>
          </w:p>
        </w:tc>
        <w:tc>
          <w:tcPr>
            <w:tcW w:w="151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A0059" w:rsidRPr="00477336" w:rsidRDefault="00CA0059" w:rsidP="00045901">
            <w:pPr>
              <w:spacing w:before="120" w:after="120"/>
              <w:rPr>
                <w:sz w:val="20"/>
                <w:szCs w:val="20"/>
                <w:lang w:val="ru-RU"/>
              </w:rPr>
            </w:pPr>
            <w:r w:rsidRPr="00477336">
              <w:rPr>
                <w:sz w:val="20"/>
                <w:szCs w:val="20"/>
                <w:lang w:val="ru-RU"/>
              </w:rPr>
              <w:t xml:space="preserve">најкасније 6. јуна у 24 часа </w:t>
            </w:r>
          </w:p>
        </w:tc>
      </w:tr>
      <w:tr w:rsidR="00CA0059" w:rsidRPr="00477336" w:rsidTr="00045901">
        <w:tc>
          <w:tcPr>
            <w:tcW w:w="40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A0059" w:rsidRPr="00477336" w:rsidRDefault="00CA0059" w:rsidP="00045901">
            <w:pPr>
              <w:spacing w:before="120" w:after="120"/>
              <w:jc w:val="center"/>
              <w:rPr>
                <w:color w:val="000000"/>
                <w:sz w:val="20"/>
                <w:szCs w:val="20"/>
                <w:lang w:val="ru-RU"/>
              </w:rPr>
            </w:pPr>
            <w:r w:rsidRPr="00477336">
              <w:rPr>
                <w:color w:val="000000"/>
                <w:sz w:val="20"/>
                <w:szCs w:val="20"/>
                <w:lang w:val="ru-RU"/>
              </w:rPr>
              <w:t>5.8.</w:t>
            </w:r>
          </w:p>
        </w:tc>
        <w:tc>
          <w:tcPr>
            <w:tcW w:w="308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A0059" w:rsidRPr="00477336" w:rsidRDefault="00CA0059" w:rsidP="00045901">
            <w:pPr>
              <w:spacing w:before="120" w:after="120"/>
              <w:rPr>
                <w:color w:val="000000"/>
                <w:sz w:val="20"/>
                <w:szCs w:val="20"/>
                <w:lang w:val="ru-RU"/>
              </w:rPr>
            </w:pPr>
            <w:r w:rsidRPr="00477336">
              <w:rPr>
                <w:color w:val="000000"/>
                <w:sz w:val="20"/>
                <w:szCs w:val="20"/>
                <w:lang w:val="ru-RU"/>
              </w:rPr>
              <w:t>Објављивање у „Службеном гласнику РС” укупног броја бирача</w:t>
            </w:r>
          </w:p>
          <w:p w:rsidR="00CA0059" w:rsidRPr="00477336" w:rsidRDefault="00CA0059" w:rsidP="00045901">
            <w:pPr>
              <w:spacing w:before="120" w:after="120"/>
              <w:rPr>
                <w:color w:val="000000"/>
                <w:sz w:val="20"/>
                <w:szCs w:val="20"/>
                <w:lang w:val="ru-RU"/>
              </w:rPr>
            </w:pPr>
            <w:r w:rsidRPr="00477336">
              <w:rPr>
                <w:color w:val="000000"/>
                <w:sz w:val="20"/>
                <w:szCs w:val="20"/>
                <w:lang w:val="ru-RU"/>
              </w:rPr>
              <w:t>(члан 18. ЗоЈБС и члан 58. Упутства)</w:t>
            </w:r>
          </w:p>
        </w:tc>
        <w:tc>
          <w:tcPr>
            <w:tcW w:w="151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A0059" w:rsidRPr="00477336" w:rsidRDefault="00CA0059" w:rsidP="00045901">
            <w:pPr>
              <w:spacing w:before="120" w:after="120"/>
              <w:rPr>
                <w:color w:val="000000"/>
                <w:sz w:val="20"/>
                <w:szCs w:val="20"/>
                <w:lang w:val="ru-RU"/>
              </w:rPr>
            </w:pPr>
            <w:r w:rsidRPr="00477336">
              <w:rPr>
                <w:color w:val="000000"/>
                <w:sz w:val="20"/>
                <w:szCs w:val="20"/>
                <w:lang w:val="ru-RU"/>
              </w:rPr>
              <w:t>одмах по добијању решења о закључењу бирачког списка</w:t>
            </w:r>
          </w:p>
        </w:tc>
      </w:tr>
      <w:tr w:rsidR="00CA0059" w:rsidRPr="00477336" w:rsidTr="00045901">
        <w:tc>
          <w:tcPr>
            <w:tcW w:w="40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A0059" w:rsidRPr="00477336" w:rsidRDefault="00CA0059" w:rsidP="00045901">
            <w:pPr>
              <w:spacing w:before="120" w:after="120"/>
              <w:jc w:val="center"/>
              <w:rPr>
                <w:color w:val="000000"/>
                <w:sz w:val="20"/>
                <w:szCs w:val="20"/>
              </w:rPr>
            </w:pPr>
            <w:r w:rsidRPr="00477336">
              <w:rPr>
                <w:color w:val="000000"/>
                <w:sz w:val="20"/>
                <w:szCs w:val="20"/>
              </w:rPr>
              <w:t>5.9.</w:t>
            </w:r>
          </w:p>
        </w:tc>
        <w:tc>
          <w:tcPr>
            <w:tcW w:w="308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A0059" w:rsidRPr="00477336" w:rsidRDefault="00CA0059" w:rsidP="00045901">
            <w:pPr>
              <w:spacing w:before="120" w:after="120"/>
              <w:rPr>
                <w:color w:val="000000"/>
                <w:sz w:val="20"/>
                <w:szCs w:val="20"/>
                <w:lang w:val="ru-RU"/>
              </w:rPr>
            </w:pPr>
            <w:r w:rsidRPr="00477336">
              <w:rPr>
                <w:color w:val="000000"/>
                <w:sz w:val="20"/>
                <w:szCs w:val="20"/>
                <w:lang w:val="ru-RU"/>
              </w:rPr>
              <w:t>Достављање Републичкој изборној комисији оверених извода из бирачког списка</w:t>
            </w:r>
          </w:p>
          <w:p w:rsidR="00CA0059" w:rsidRPr="00477336" w:rsidRDefault="00CA0059" w:rsidP="00045901">
            <w:pPr>
              <w:spacing w:before="120" w:after="120"/>
              <w:rPr>
                <w:color w:val="000000"/>
                <w:sz w:val="20"/>
                <w:szCs w:val="20"/>
                <w:lang w:val="ru-RU"/>
              </w:rPr>
            </w:pPr>
            <w:r w:rsidRPr="00477336">
              <w:rPr>
                <w:color w:val="000000"/>
                <w:sz w:val="20"/>
                <w:szCs w:val="20"/>
                <w:lang w:val="ru-RU"/>
              </w:rPr>
              <w:t>(члан 19. став 1. ЗоЈБС</w:t>
            </w:r>
            <w:r w:rsidRPr="00477336">
              <w:rPr>
                <w:color w:val="000000"/>
                <w:sz w:val="20"/>
                <w:szCs w:val="20"/>
              </w:rPr>
              <w:t xml:space="preserve"> и члан 59. Упутства</w:t>
            </w:r>
            <w:r w:rsidRPr="00477336">
              <w:rPr>
                <w:color w:val="000000"/>
                <w:sz w:val="20"/>
                <w:szCs w:val="20"/>
                <w:lang w:val="ru-RU"/>
              </w:rPr>
              <w:t>)</w:t>
            </w:r>
          </w:p>
        </w:tc>
        <w:tc>
          <w:tcPr>
            <w:tcW w:w="151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A0059" w:rsidRPr="00477336" w:rsidRDefault="00CA0059" w:rsidP="00045901">
            <w:pPr>
              <w:spacing w:before="120" w:after="120"/>
              <w:rPr>
                <w:sz w:val="20"/>
                <w:szCs w:val="20"/>
              </w:rPr>
            </w:pPr>
            <w:r w:rsidRPr="00477336">
              <w:rPr>
                <w:sz w:val="20"/>
                <w:szCs w:val="20"/>
                <w:lang w:val="ru-RU"/>
              </w:rPr>
              <w:t>најкасније 7. јуна</w:t>
            </w:r>
            <w:r w:rsidRPr="00477336">
              <w:rPr>
                <w:sz w:val="20"/>
                <w:szCs w:val="20"/>
              </w:rPr>
              <w:t xml:space="preserve"> у 24 часа</w:t>
            </w:r>
          </w:p>
        </w:tc>
      </w:tr>
      <w:tr w:rsidR="00CA0059" w:rsidRPr="00477336" w:rsidTr="00045901">
        <w:tc>
          <w:tcPr>
            <w:tcW w:w="40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A0059" w:rsidRPr="00477336" w:rsidRDefault="00CA0059" w:rsidP="00045901">
            <w:pPr>
              <w:spacing w:before="120" w:after="120"/>
              <w:jc w:val="center"/>
              <w:rPr>
                <w:color w:val="000000"/>
                <w:sz w:val="20"/>
                <w:szCs w:val="20"/>
                <w:lang w:val="ru-RU"/>
              </w:rPr>
            </w:pPr>
            <w:r w:rsidRPr="00477336">
              <w:rPr>
                <w:color w:val="000000"/>
                <w:sz w:val="20"/>
                <w:szCs w:val="20"/>
                <w:lang w:val="ru-RU"/>
              </w:rPr>
              <w:t>5.10.</w:t>
            </w:r>
          </w:p>
        </w:tc>
        <w:tc>
          <w:tcPr>
            <w:tcW w:w="308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A0059" w:rsidRPr="00477336" w:rsidRDefault="00CA0059" w:rsidP="00045901">
            <w:pPr>
              <w:spacing w:before="120" w:after="120"/>
              <w:rPr>
                <w:color w:val="000000"/>
                <w:sz w:val="20"/>
                <w:szCs w:val="20"/>
              </w:rPr>
            </w:pPr>
            <w:r w:rsidRPr="00477336">
              <w:rPr>
                <w:color w:val="000000"/>
                <w:sz w:val="20"/>
                <w:szCs w:val="20"/>
                <w:lang w:val="ru-RU"/>
              </w:rPr>
              <w:t xml:space="preserve">Пријем у Републичкој изборној комисији решења Министарства државне управе и локалне самоуправе на којима се заснивају промене у бирачком списку по закључењу бирачког списка </w:t>
            </w:r>
          </w:p>
          <w:p w:rsidR="00CA0059" w:rsidRPr="00477336" w:rsidRDefault="00CA0059" w:rsidP="00045901">
            <w:pPr>
              <w:spacing w:before="120" w:after="120"/>
              <w:rPr>
                <w:color w:val="000000"/>
                <w:sz w:val="20"/>
                <w:szCs w:val="20"/>
              </w:rPr>
            </w:pPr>
            <w:r w:rsidRPr="00477336">
              <w:rPr>
                <w:color w:val="000000"/>
                <w:sz w:val="20"/>
                <w:szCs w:val="20"/>
                <w:lang w:val="ru-RU"/>
              </w:rPr>
              <w:t>(члан 20. став 2. ЗоЈБС</w:t>
            </w:r>
            <w:r w:rsidRPr="00477336">
              <w:rPr>
                <w:color w:val="000000"/>
                <w:sz w:val="20"/>
                <w:szCs w:val="20"/>
              </w:rPr>
              <w:t xml:space="preserve"> и члан 61. став 1. Упутства</w:t>
            </w:r>
            <w:r w:rsidRPr="00477336">
              <w:rPr>
                <w:color w:val="000000"/>
                <w:sz w:val="20"/>
                <w:szCs w:val="20"/>
                <w:lang w:val="ru-RU"/>
              </w:rPr>
              <w:t>)</w:t>
            </w:r>
          </w:p>
        </w:tc>
        <w:tc>
          <w:tcPr>
            <w:tcW w:w="151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A0059" w:rsidRPr="00477336" w:rsidRDefault="00CA0059" w:rsidP="00045901">
            <w:pPr>
              <w:spacing w:before="120" w:after="120"/>
              <w:rPr>
                <w:sz w:val="20"/>
                <w:szCs w:val="20"/>
                <w:lang w:val="ru-RU"/>
              </w:rPr>
            </w:pPr>
            <w:r w:rsidRPr="00477336">
              <w:rPr>
                <w:sz w:val="20"/>
                <w:szCs w:val="20"/>
                <w:lang w:val="ru-RU"/>
              </w:rPr>
              <w:t>до 18. јуна у 24 часа</w:t>
            </w:r>
          </w:p>
        </w:tc>
      </w:tr>
      <w:tr w:rsidR="00CA0059" w:rsidRPr="00477336" w:rsidTr="00045901">
        <w:tc>
          <w:tcPr>
            <w:tcW w:w="40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A0059" w:rsidRPr="00477336" w:rsidRDefault="00CA0059" w:rsidP="00045901">
            <w:pPr>
              <w:spacing w:before="120" w:after="120"/>
              <w:jc w:val="center"/>
              <w:rPr>
                <w:color w:val="000000"/>
                <w:sz w:val="20"/>
                <w:szCs w:val="20"/>
                <w:lang w:val="ru-RU"/>
              </w:rPr>
            </w:pPr>
            <w:r w:rsidRPr="00477336">
              <w:rPr>
                <w:color w:val="000000"/>
                <w:sz w:val="20"/>
                <w:szCs w:val="20"/>
                <w:lang w:val="ru-RU"/>
              </w:rPr>
              <w:t>5.</w:t>
            </w:r>
            <w:r w:rsidRPr="00477336">
              <w:rPr>
                <w:color w:val="000000"/>
                <w:sz w:val="20"/>
                <w:szCs w:val="20"/>
              </w:rPr>
              <w:t>11</w:t>
            </w:r>
            <w:r w:rsidRPr="00477336">
              <w:rPr>
                <w:color w:val="000000"/>
                <w:sz w:val="20"/>
                <w:szCs w:val="20"/>
                <w:lang w:val="ru-RU"/>
              </w:rPr>
              <w:t>.</w:t>
            </w:r>
          </w:p>
        </w:tc>
        <w:tc>
          <w:tcPr>
            <w:tcW w:w="308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A0059" w:rsidRPr="00477336" w:rsidRDefault="00CA0059" w:rsidP="00045901">
            <w:pPr>
              <w:spacing w:before="120" w:after="120"/>
              <w:rPr>
                <w:color w:val="000000"/>
                <w:sz w:val="20"/>
                <w:szCs w:val="20"/>
                <w:lang w:val="ru-RU"/>
              </w:rPr>
            </w:pPr>
            <w:r w:rsidRPr="00477336">
              <w:rPr>
                <w:color w:val="000000"/>
                <w:sz w:val="20"/>
                <w:szCs w:val="20"/>
                <w:lang w:val="ru-RU"/>
              </w:rPr>
              <w:t>Утврђивање и објављивање у „Службеном гласнику Републике Србије” коначног броја бирача у Републици Србији</w:t>
            </w:r>
          </w:p>
          <w:p w:rsidR="00CA0059" w:rsidRPr="00477336" w:rsidRDefault="00CA0059" w:rsidP="00045901">
            <w:pPr>
              <w:spacing w:before="120" w:after="120"/>
              <w:rPr>
                <w:color w:val="000000"/>
                <w:sz w:val="20"/>
                <w:szCs w:val="20"/>
                <w:lang w:val="ru-RU"/>
              </w:rPr>
            </w:pPr>
            <w:r w:rsidRPr="00477336">
              <w:rPr>
                <w:color w:val="000000"/>
                <w:sz w:val="20"/>
                <w:szCs w:val="20"/>
                <w:lang w:val="ru-RU"/>
              </w:rPr>
              <w:t>(члан 20. став 2. ЗоЈБС</w:t>
            </w:r>
            <w:r w:rsidRPr="00477336">
              <w:rPr>
                <w:color w:val="000000"/>
                <w:sz w:val="20"/>
                <w:szCs w:val="20"/>
              </w:rPr>
              <w:t xml:space="preserve"> и члан 62. Упутства</w:t>
            </w:r>
            <w:r w:rsidRPr="00477336">
              <w:rPr>
                <w:color w:val="000000"/>
                <w:sz w:val="20"/>
                <w:szCs w:val="20"/>
                <w:lang w:val="ru-RU"/>
              </w:rPr>
              <w:t>)</w:t>
            </w:r>
          </w:p>
        </w:tc>
        <w:tc>
          <w:tcPr>
            <w:tcW w:w="151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A0059" w:rsidRPr="00477336" w:rsidRDefault="00CA0059" w:rsidP="00045901">
            <w:pPr>
              <w:spacing w:before="120" w:after="120"/>
              <w:rPr>
                <w:color w:val="000000"/>
                <w:sz w:val="20"/>
                <w:szCs w:val="20"/>
                <w:lang w:val="ru-RU"/>
              </w:rPr>
            </w:pPr>
            <w:r w:rsidRPr="00477336">
              <w:rPr>
                <w:color w:val="000000"/>
                <w:sz w:val="20"/>
                <w:szCs w:val="20"/>
                <w:lang w:val="ru-RU"/>
              </w:rPr>
              <w:t xml:space="preserve">одмах по уносу у изводе из бирачког списка </w:t>
            </w:r>
            <w:r w:rsidRPr="00477336">
              <w:rPr>
                <w:color w:val="000000"/>
                <w:sz w:val="20"/>
                <w:szCs w:val="20"/>
              </w:rPr>
              <w:t xml:space="preserve">или у посебне изводе из бирачког списка </w:t>
            </w:r>
            <w:r w:rsidRPr="00477336">
              <w:rPr>
                <w:color w:val="000000"/>
                <w:sz w:val="20"/>
                <w:szCs w:val="20"/>
                <w:lang w:val="ru-RU"/>
              </w:rPr>
              <w:t>измена на основу решења о променама у бирачком списку, донетих по закључењу бирачког списка</w:t>
            </w:r>
          </w:p>
        </w:tc>
      </w:tr>
      <w:tr w:rsidR="00CA0059" w:rsidRPr="00477336" w:rsidTr="00045901">
        <w:tc>
          <w:tcPr>
            <w:tcW w:w="5000" w:type="pct"/>
            <w:gridSpan w:val="3"/>
            <w:tcBorders>
              <w:top w:val="single" w:sz="6" w:space="0" w:color="000000"/>
              <w:left w:val="single" w:sz="6" w:space="0" w:color="000000"/>
              <w:bottom w:val="single" w:sz="6" w:space="0" w:color="000000"/>
              <w:right w:val="single" w:sz="6" w:space="0" w:color="000000"/>
            </w:tcBorders>
            <w:shd w:val="clear" w:color="auto" w:fill="FFC000"/>
            <w:tcMar>
              <w:top w:w="15" w:type="dxa"/>
              <w:left w:w="45" w:type="dxa"/>
              <w:bottom w:w="15" w:type="dxa"/>
              <w:right w:w="15" w:type="dxa"/>
            </w:tcMar>
            <w:vAlign w:val="center"/>
            <w:hideMark/>
          </w:tcPr>
          <w:p w:rsidR="00CA0059" w:rsidRPr="00477336" w:rsidRDefault="00CA0059" w:rsidP="00045901">
            <w:pPr>
              <w:spacing w:before="120" w:after="120"/>
              <w:jc w:val="center"/>
              <w:rPr>
                <w:color w:val="000000"/>
                <w:sz w:val="20"/>
                <w:szCs w:val="20"/>
                <w:lang w:val="ru-RU"/>
              </w:rPr>
            </w:pPr>
            <w:r w:rsidRPr="00477336">
              <w:rPr>
                <w:b/>
                <w:bCs/>
                <w:color w:val="000000"/>
                <w:sz w:val="20"/>
                <w:szCs w:val="20"/>
                <w:lang w:val="ru-RU"/>
              </w:rPr>
              <w:t>6. Спровођење избора</w:t>
            </w:r>
          </w:p>
        </w:tc>
      </w:tr>
      <w:tr w:rsidR="00CA0059" w:rsidRPr="00477336" w:rsidTr="00045901">
        <w:tc>
          <w:tcPr>
            <w:tcW w:w="40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A0059" w:rsidRPr="00477336" w:rsidRDefault="00CA0059" w:rsidP="00045901">
            <w:pPr>
              <w:spacing w:before="120" w:after="120"/>
              <w:jc w:val="center"/>
              <w:rPr>
                <w:color w:val="000000"/>
                <w:sz w:val="20"/>
                <w:szCs w:val="20"/>
                <w:lang w:val="ru-RU"/>
              </w:rPr>
            </w:pPr>
            <w:r w:rsidRPr="00477336">
              <w:rPr>
                <w:color w:val="000000"/>
                <w:sz w:val="20"/>
                <w:szCs w:val="20"/>
                <w:lang w:val="ru-RU"/>
              </w:rPr>
              <w:t>6.1.</w:t>
            </w:r>
          </w:p>
        </w:tc>
        <w:tc>
          <w:tcPr>
            <w:tcW w:w="308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A0059" w:rsidRPr="00477336" w:rsidRDefault="00CA0059" w:rsidP="00045901">
            <w:pPr>
              <w:spacing w:before="120" w:after="120"/>
              <w:rPr>
                <w:color w:val="000000"/>
                <w:sz w:val="20"/>
                <w:szCs w:val="20"/>
                <w:lang w:val="ru-RU"/>
              </w:rPr>
            </w:pPr>
            <w:r w:rsidRPr="00477336">
              <w:rPr>
                <w:color w:val="000000"/>
                <w:sz w:val="20"/>
                <w:szCs w:val="20"/>
                <w:lang w:val="ru-RU"/>
              </w:rPr>
              <w:t>Достављање обавештења бирачима о дану и времену одржавања избора</w:t>
            </w:r>
          </w:p>
          <w:p w:rsidR="00CA0059" w:rsidRPr="00477336" w:rsidRDefault="00CA0059" w:rsidP="00045901">
            <w:pPr>
              <w:spacing w:before="120" w:after="120"/>
              <w:rPr>
                <w:color w:val="000000"/>
                <w:sz w:val="20"/>
                <w:szCs w:val="20"/>
                <w:lang w:val="ru-RU"/>
              </w:rPr>
            </w:pPr>
            <w:r w:rsidRPr="00477336">
              <w:rPr>
                <w:color w:val="000000"/>
                <w:sz w:val="20"/>
                <w:szCs w:val="20"/>
                <w:lang w:val="ru-RU"/>
              </w:rPr>
              <w:t>(члан 54. став 1. ЗоИНП и члан 64. став 4. Упутства)</w:t>
            </w:r>
          </w:p>
        </w:tc>
        <w:tc>
          <w:tcPr>
            <w:tcW w:w="151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A0059" w:rsidRPr="00477336" w:rsidRDefault="00CA0059" w:rsidP="00045901">
            <w:pPr>
              <w:spacing w:before="120" w:after="120"/>
              <w:rPr>
                <w:color w:val="000000"/>
                <w:sz w:val="20"/>
                <w:szCs w:val="20"/>
              </w:rPr>
            </w:pPr>
            <w:r w:rsidRPr="00477336">
              <w:rPr>
                <w:color w:val="000000"/>
                <w:sz w:val="20"/>
                <w:szCs w:val="20"/>
                <w:lang w:val="ru-RU"/>
              </w:rPr>
              <w:t>најкас</w:t>
            </w:r>
            <w:r w:rsidRPr="00477336">
              <w:rPr>
                <w:color w:val="000000"/>
                <w:sz w:val="20"/>
                <w:szCs w:val="20"/>
              </w:rPr>
              <w:t>није 15. јуна</w:t>
            </w:r>
          </w:p>
        </w:tc>
      </w:tr>
      <w:tr w:rsidR="00CA0059" w:rsidRPr="00477336" w:rsidTr="00045901">
        <w:tc>
          <w:tcPr>
            <w:tcW w:w="40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A0059" w:rsidRPr="00477336" w:rsidRDefault="00CA0059" w:rsidP="00045901">
            <w:pPr>
              <w:spacing w:before="120" w:after="120"/>
              <w:jc w:val="center"/>
              <w:rPr>
                <w:color w:val="000000"/>
                <w:sz w:val="20"/>
                <w:szCs w:val="20"/>
              </w:rPr>
            </w:pPr>
            <w:r w:rsidRPr="00477336">
              <w:rPr>
                <w:color w:val="000000"/>
                <w:sz w:val="20"/>
                <w:szCs w:val="20"/>
              </w:rPr>
              <w:t>6.2.</w:t>
            </w:r>
          </w:p>
        </w:tc>
        <w:tc>
          <w:tcPr>
            <w:tcW w:w="308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A0059" w:rsidRPr="00477336" w:rsidRDefault="00CA0059" w:rsidP="00045901">
            <w:pPr>
              <w:spacing w:before="120" w:after="120"/>
              <w:rPr>
                <w:color w:val="000000"/>
                <w:sz w:val="20"/>
                <w:szCs w:val="20"/>
              </w:rPr>
            </w:pPr>
            <w:r w:rsidRPr="00477336">
              <w:rPr>
                <w:color w:val="000000"/>
                <w:sz w:val="20"/>
                <w:szCs w:val="20"/>
                <w:lang w:val="ru-RU"/>
              </w:rPr>
              <w:t>Предаја изборног материјала бирачким одборима (члан 29. Став 1. Закона о локалним изборима)</w:t>
            </w:r>
          </w:p>
        </w:tc>
        <w:tc>
          <w:tcPr>
            <w:tcW w:w="151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A0059" w:rsidRPr="00477336" w:rsidRDefault="00CA0059" w:rsidP="00045901">
            <w:pPr>
              <w:spacing w:before="120" w:after="120"/>
              <w:rPr>
                <w:color w:val="000000"/>
                <w:sz w:val="20"/>
                <w:szCs w:val="20"/>
              </w:rPr>
            </w:pPr>
            <w:r w:rsidRPr="00477336">
              <w:rPr>
                <w:color w:val="000000"/>
                <w:sz w:val="20"/>
                <w:szCs w:val="20"/>
              </w:rPr>
              <w:t>најкасније 24 часа пре дана одржавања избора - 19. јуна </w:t>
            </w:r>
            <w:r w:rsidRPr="00477336">
              <w:rPr>
                <w:color w:val="000000"/>
                <w:sz w:val="20"/>
                <w:szCs w:val="20"/>
              </w:rPr>
              <w:br/>
              <w:t>у 24 часа</w:t>
            </w:r>
          </w:p>
        </w:tc>
      </w:tr>
      <w:tr w:rsidR="00CA0059" w:rsidRPr="00477336" w:rsidTr="00045901">
        <w:tc>
          <w:tcPr>
            <w:tcW w:w="40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A0059" w:rsidRPr="00477336" w:rsidRDefault="00CA0059" w:rsidP="00045901">
            <w:pPr>
              <w:spacing w:before="120" w:after="120"/>
              <w:jc w:val="center"/>
              <w:rPr>
                <w:color w:val="000000"/>
                <w:sz w:val="20"/>
                <w:szCs w:val="20"/>
              </w:rPr>
            </w:pPr>
            <w:r w:rsidRPr="00477336">
              <w:rPr>
                <w:color w:val="000000"/>
                <w:sz w:val="20"/>
                <w:szCs w:val="20"/>
              </w:rPr>
              <w:lastRenderedPageBreak/>
              <w:t>6.3.</w:t>
            </w:r>
          </w:p>
        </w:tc>
        <w:tc>
          <w:tcPr>
            <w:tcW w:w="308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A0059" w:rsidRPr="00477336" w:rsidRDefault="00CA0059" w:rsidP="00045901">
            <w:pPr>
              <w:spacing w:before="120" w:after="120"/>
              <w:rPr>
                <w:sz w:val="20"/>
                <w:szCs w:val="20"/>
                <w:lang w:val="ru-RU"/>
              </w:rPr>
            </w:pPr>
            <w:r w:rsidRPr="00477336">
              <w:rPr>
                <w:sz w:val="20"/>
                <w:szCs w:val="20"/>
                <w:lang w:val="ru-RU"/>
              </w:rPr>
              <w:t>„Предизборна тишина” – забрана изборне пропаганде</w:t>
            </w:r>
          </w:p>
          <w:p w:rsidR="00CA0059" w:rsidRPr="00477336" w:rsidRDefault="00CA0059" w:rsidP="00045901">
            <w:pPr>
              <w:spacing w:before="120" w:after="120"/>
              <w:rPr>
                <w:sz w:val="20"/>
                <w:szCs w:val="20"/>
              </w:rPr>
            </w:pPr>
            <w:r w:rsidRPr="00477336">
              <w:rPr>
                <w:sz w:val="20"/>
                <w:szCs w:val="20"/>
                <w:lang w:val="ru-RU"/>
              </w:rPr>
              <w:t xml:space="preserve">(члан 5. став 3. </w:t>
            </w:r>
            <w:r w:rsidRPr="00477336">
              <w:rPr>
                <w:sz w:val="20"/>
                <w:szCs w:val="20"/>
              </w:rPr>
              <w:t>ЗоИНП)</w:t>
            </w:r>
          </w:p>
        </w:tc>
        <w:tc>
          <w:tcPr>
            <w:tcW w:w="151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A0059" w:rsidRPr="00477336" w:rsidRDefault="00CA0059" w:rsidP="00045901">
            <w:pPr>
              <w:spacing w:before="120" w:after="120"/>
              <w:rPr>
                <w:sz w:val="20"/>
                <w:szCs w:val="20"/>
                <w:lang w:val="ru-RU"/>
              </w:rPr>
            </w:pPr>
            <w:r w:rsidRPr="00477336">
              <w:rPr>
                <w:sz w:val="20"/>
                <w:szCs w:val="20"/>
                <w:lang w:val="ru-RU"/>
              </w:rPr>
              <w:t>од 18. Јуна од 24 часа до затварања бирачких места 21. јуна у 20 часова</w:t>
            </w:r>
          </w:p>
        </w:tc>
      </w:tr>
      <w:tr w:rsidR="00CA0059" w:rsidRPr="00477336" w:rsidTr="00045901">
        <w:tc>
          <w:tcPr>
            <w:tcW w:w="40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A0059" w:rsidRPr="00477336" w:rsidRDefault="00CA0059" w:rsidP="00045901">
            <w:pPr>
              <w:spacing w:before="120" w:after="120"/>
              <w:jc w:val="center"/>
              <w:rPr>
                <w:color w:val="000000"/>
                <w:sz w:val="20"/>
                <w:szCs w:val="20"/>
              </w:rPr>
            </w:pPr>
            <w:r w:rsidRPr="00477336">
              <w:rPr>
                <w:color w:val="000000"/>
                <w:sz w:val="20"/>
                <w:szCs w:val="20"/>
              </w:rPr>
              <w:t>6.4.</w:t>
            </w:r>
          </w:p>
        </w:tc>
        <w:tc>
          <w:tcPr>
            <w:tcW w:w="308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A0059" w:rsidRPr="00477336" w:rsidRDefault="00CA0059" w:rsidP="00045901">
            <w:pPr>
              <w:spacing w:before="120" w:after="120"/>
              <w:rPr>
                <w:color w:val="000000"/>
                <w:sz w:val="20"/>
                <w:szCs w:val="20"/>
                <w:lang w:val="ru-RU"/>
              </w:rPr>
            </w:pPr>
            <w:r w:rsidRPr="00477336">
              <w:rPr>
                <w:color w:val="000000"/>
                <w:sz w:val="20"/>
                <w:szCs w:val="20"/>
                <w:lang w:val="ru-RU"/>
              </w:rPr>
              <w:t>Отварање бирачких места и гласање</w:t>
            </w:r>
          </w:p>
          <w:p w:rsidR="00CA0059" w:rsidRPr="00477336" w:rsidRDefault="00CA0059" w:rsidP="00045901">
            <w:pPr>
              <w:spacing w:before="120" w:after="120"/>
              <w:rPr>
                <w:color w:val="000000"/>
                <w:sz w:val="20"/>
                <w:szCs w:val="20"/>
              </w:rPr>
            </w:pPr>
            <w:r w:rsidRPr="00477336">
              <w:rPr>
                <w:color w:val="000000"/>
                <w:sz w:val="20"/>
                <w:szCs w:val="20"/>
                <w:lang w:val="ru-RU"/>
              </w:rPr>
              <w:t xml:space="preserve">(члан 56. став 1. </w:t>
            </w:r>
            <w:r w:rsidRPr="00477336">
              <w:rPr>
                <w:color w:val="000000"/>
                <w:sz w:val="20"/>
                <w:szCs w:val="20"/>
              </w:rPr>
              <w:t>ЗоИНП)</w:t>
            </w:r>
          </w:p>
        </w:tc>
        <w:tc>
          <w:tcPr>
            <w:tcW w:w="151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A0059" w:rsidRPr="00477336" w:rsidRDefault="00CA0059" w:rsidP="00045901">
            <w:pPr>
              <w:spacing w:before="120" w:after="120"/>
              <w:rPr>
                <w:color w:val="000000"/>
                <w:sz w:val="20"/>
                <w:szCs w:val="20"/>
              </w:rPr>
            </w:pPr>
            <w:r w:rsidRPr="00477336">
              <w:rPr>
                <w:color w:val="000000"/>
                <w:sz w:val="20"/>
                <w:szCs w:val="20"/>
              </w:rPr>
              <w:t>21. јуна</w:t>
            </w:r>
          </w:p>
          <w:p w:rsidR="00CA0059" w:rsidRPr="00477336" w:rsidRDefault="00CA0059" w:rsidP="00045901">
            <w:pPr>
              <w:spacing w:before="120" w:after="120"/>
              <w:rPr>
                <w:color w:val="000000"/>
                <w:sz w:val="20"/>
                <w:szCs w:val="20"/>
              </w:rPr>
            </w:pPr>
            <w:r w:rsidRPr="00477336">
              <w:rPr>
                <w:color w:val="000000"/>
                <w:sz w:val="20"/>
                <w:szCs w:val="20"/>
              </w:rPr>
              <w:t>од 7 до 20 часова</w:t>
            </w:r>
          </w:p>
        </w:tc>
      </w:tr>
      <w:tr w:rsidR="00CA0059" w:rsidRPr="00477336" w:rsidTr="00045901">
        <w:tc>
          <w:tcPr>
            <w:tcW w:w="5000" w:type="pct"/>
            <w:gridSpan w:val="3"/>
            <w:tcBorders>
              <w:top w:val="single" w:sz="6" w:space="0" w:color="000000"/>
              <w:left w:val="single" w:sz="6" w:space="0" w:color="000000"/>
              <w:bottom w:val="single" w:sz="6" w:space="0" w:color="000000"/>
              <w:right w:val="single" w:sz="6" w:space="0" w:color="000000"/>
            </w:tcBorders>
            <w:shd w:val="clear" w:color="auto" w:fill="FFC000"/>
            <w:tcMar>
              <w:top w:w="15" w:type="dxa"/>
              <w:left w:w="45" w:type="dxa"/>
              <w:bottom w:w="15" w:type="dxa"/>
              <w:right w:w="15" w:type="dxa"/>
            </w:tcMar>
            <w:vAlign w:val="center"/>
            <w:hideMark/>
          </w:tcPr>
          <w:p w:rsidR="00CA0059" w:rsidRPr="00477336" w:rsidRDefault="00CA0059" w:rsidP="00045901">
            <w:pPr>
              <w:spacing w:before="120" w:after="120"/>
              <w:jc w:val="center"/>
              <w:rPr>
                <w:color w:val="000000"/>
                <w:sz w:val="20"/>
                <w:szCs w:val="20"/>
                <w:lang w:val="ru-RU"/>
              </w:rPr>
            </w:pPr>
            <w:r w:rsidRPr="00477336">
              <w:rPr>
                <w:b/>
                <w:bCs/>
                <w:color w:val="000000"/>
                <w:sz w:val="20"/>
                <w:szCs w:val="20"/>
                <w:lang w:val="ru-RU"/>
              </w:rPr>
              <w:t>7. Утврђивање и објављивање резултата избора</w:t>
            </w:r>
          </w:p>
        </w:tc>
      </w:tr>
      <w:tr w:rsidR="00CA0059" w:rsidRPr="00477336" w:rsidTr="00045901">
        <w:tc>
          <w:tcPr>
            <w:tcW w:w="40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A0059" w:rsidRPr="00477336" w:rsidRDefault="00CA0059" w:rsidP="00045901">
            <w:pPr>
              <w:spacing w:before="120" w:after="120"/>
              <w:jc w:val="center"/>
              <w:rPr>
                <w:color w:val="000000"/>
                <w:sz w:val="20"/>
                <w:szCs w:val="20"/>
              </w:rPr>
            </w:pPr>
            <w:r w:rsidRPr="00477336">
              <w:rPr>
                <w:color w:val="000000"/>
                <w:sz w:val="20"/>
                <w:szCs w:val="20"/>
              </w:rPr>
              <w:t>7.1.</w:t>
            </w:r>
          </w:p>
        </w:tc>
        <w:tc>
          <w:tcPr>
            <w:tcW w:w="308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A0059" w:rsidRPr="00477336" w:rsidRDefault="00CA0059" w:rsidP="00045901">
            <w:pPr>
              <w:spacing w:before="120" w:after="120"/>
              <w:rPr>
                <w:color w:val="000000"/>
                <w:sz w:val="20"/>
                <w:szCs w:val="20"/>
                <w:lang w:val="ru-RU"/>
              </w:rPr>
            </w:pPr>
            <w:r w:rsidRPr="00477336">
              <w:rPr>
                <w:color w:val="000000"/>
                <w:sz w:val="20"/>
                <w:szCs w:val="20"/>
                <w:lang w:val="ru-RU"/>
              </w:rPr>
              <w:t xml:space="preserve">Утврђивање резултата гласања на бирачком месту и достављање изборног материјала </w:t>
            </w:r>
            <w:r w:rsidRPr="00477336">
              <w:rPr>
                <w:color w:val="000000"/>
                <w:sz w:val="20"/>
                <w:szCs w:val="20"/>
              </w:rPr>
              <w:t>Изборној комисији – Бирачки одбор</w:t>
            </w:r>
          </w:p>
          <w:p w:rsidR="00CA0059" w:rsidRPr="00477336" w:rsidRDefault="00CA0059" w:rsidP="00045901">
            <w:pPr>
              <w:spacing w:before="120" w:after="120"/>
              <w:rPr>
                <w:color w:val="000000"/>
                <w:sz w:val="20"/>
                <w:szCs w:val="20"/>
              </w:rPr>
            </w:pPr>
            <w:r w:rsidRPr="00477336">
              <w:rPr>
                <w:color w:val="000000"/>
                <w:sz w:val="20"/>
                <w:szCs w:val="20"/>
              </w:rPr>
              <w:t>(члан 38. Закона о локалним изборима)</w:t>
            </w:r>
          </w:p>
        </w:tc>
        <w:tc>
          <w:tcPr>
            <w:tcW w:w="151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A0059" w:rsidRPr="00477336" w:rsidRDefault="00CA0059" w:rsidP="00045901">
            <w:pPr>
              <w:spacing w:before="120" w:after="120"/>
              <w:rPr>
                <w:color w:val="000000"/>
                <w:sz w:val="20"/>
                <w:szCs w:val="20"/>
              </w:rPr>
            </w:pPr>
            <w:r w:rsidRPr="00477336">
              <w:rPr>
                <w:color w:val="333333"/>
                <w:sz w:val="20"/>
                <w:szCs w:val="20"/>
                <w:shd w:val="clear" w:color="auto" w:fill="FFFFFF"/>
              </w:rPr>
              <w:t xml:space="preserve">Најкасније у року од осам часова од затварања бирачких места - </w:t>
            </w:r>
            <w:r w:rsidRPr="00477336">
              <w:rPr>
                <w:color w:val="000000"/>
                <w:sz w:val="20"/>
                <w:szCs w:val="20"/>
              </w:rPr>
              <w:t>најкасније 22. јуна у 04 часова</w:t>
            </w:r>
          </w:p>
        </w:tc>
      </w:tr>
      <w:tr w:rsidR="00CA0059" w:rsidRPr="00477336" w:rsidTr="00045901">
        <w:tc>
          <w:tcPr>
            <w:tcW w:w="40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tcPr>
          <w:p w:rsidR="00CA0059" w:rsidRPr="00477336" w:rsidRDefault="00CA0059" w:rsidP="00045901">
            <w:pPr>
              <w:spacing w:before="120" w:after="120"/>
              <w:jc w:val="center"/>
              <w:rPr>
                <w:color w:val="000000"/>
                <w:sz w:val="20"/>
                <w:szCs w:val="20"/>
              </w:rPr>
            </w:pPr>
            <w:r w:rsidRPr="00477336">
              <w:rPr>
                <w:color w:val="000000"/>
                <w:sz w:val="20"/>
                <w:szCs w:val="20"/>
              </w:rPr>
              <w:t>7.2.</w:t>
            </w:r>
          </w:p>
        </w:tc>
        <w:tc>
          <w:tcPr>
            <w:tcW w:w="308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tcPr>
          <w:p w:rsidR="00CA0059" w:rsidRPr="00477336" w:rsidRDefault="00CA0059" w:rsidP="00045901">
            <w:pPr>
              <w:spacing w:before="120" w:after="120"/>
              <w:rPr>
                <w:color w:val="333333"/>
                <w:sz w:val="20"/>
                <w:szCs w:val="20"/>
                <w:shd w:val="clear" w:color="auto" w:fill="FFFFFF"/>
              </w:rPr>
            </w:pPr>
            <w:r w:rsidRPr="00477336">
              <w:rPr>
                <w:color w:val="333333"/>
                <w:sz w:val="20"/>
                <w:szCs w:val="20"/>
                <w:shd w:val="clear" w:color="auto" w:fill="FFFFFF"/>
              </w:rPr>
              <w:t>Утврђивање резултата гласања на бирачким местима – Изборна комисија (члан 39.став 2. Закона о локалним изборима)</w:t>
            </w:r>
          </w:p>
          <w:p w:rsidR="00CA0059" w:rsidRPr="00477336" w:rsidRDefault="00CA0059" w:rsidP="00045901">
            <w:pPr>
              <w:spacing w:before="120" w:after="120"/>
              <w:rPr>
                <w:color w:val="000000"/>
                <w:sz w:val="20"/>
                <w:szCs w:val="20"/>
                <w:lang w:val="ru-RU"/>
              </w:rPr>
            </w:pPr>
          </w:p>
        </w:tc>
        <w:tc>
          <w:tcPr>
            <w:tcW w:w="151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tcPr>
          <w:p w:rsidR="00CA0059" w:rsidRPr="00477336" w:rsidRDefault="00CA0059" w:rsidP="00045901">
            <w:pPr>
              <w:spacing w:before="120" w:after="120"/>
              <w:rPr>
                <w:color w:val="333333"/>
                <w:sz w:val="20"/>
                <w:szCs w:val="20"/>
                <w:shd w:val="clear" w:color="auto" w:fill="FFFFFF"/>
              </w:rPr>
            </w:pPr>
            <w:r w:rsidRPr="00477336">
              <w:rPr>
                <w:color w:val="333333"/>
                <w:sz w:val="20"/>
                <w:szCs w:val="20"/>
                <w:shd w:val="clear" w:color="auto" w:fill="FFFFFF"/>
              </w:rPr>
              <w:t>Најкасније у року од шест часова од достављања извештаја са бирачких места – најкасније 22. јуна до 10,00 часова.</w:t>
            </w:r>
          </w:p>
        </w:tc>
      </w:tr>
      <w:tr w:rsidR="00CA0059" w:rsidRPr="00477336" w:rsidTr="00045901">
        <w:tc>
          <w:tcPr>
            <w:tcW w:w="40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A0059" w:rsidRPr="00477336" w:rsidRDefault="00CA0059" w:rsidP="00045901">
            <w:pPr>
              <w:spacing w:before="120" w:after="120"/>
              <w:jc w:val="center"/>
              <w:rPr>
                <w:color w:val="000000"/>
                <w:sz w:val="20"/>
                <w:szCs w:val="20"/>
              </w:rPr>
            </w:pPr>
            <w:r w:rsidRPr="00477336">
              <w:rPr>
                <w:color w:val="000000"/>
                <w:sz w:val="20"/>
                <w:szCs w:val="20"/>
              </w:rPr>
              <w:t>7.3.</w:t>
            </w:r>
          </w:p>
        </w:tc>
        <w:tc>
          <w:tcPr>
            <w:tcW w:w="308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A0059" w:rsidRPr="00477336" w:rsidRDefault="00CA0059" w:rsidP="00045901">
            <w:pPr>
              <w:spacing w:before="120" w:after="120"/>
              <w:rPr>
                <w:color w:val="000000"/>
                <w:sz w:val="20"/>
                <w:szCs w:val="20"/>
                <w:lang w:val="ru-RU"/>
              </w:rPr>
            </w:pPr>
            <w:r w:rsidRPr="00477336">
              <w:rPr>
                <w:color w:val="333333"/>
                <w:sz w:val="20"/>
                <w:szCs w:val="20"/>
                <w:shd w:val="clear" w:color="auto" w:fill="FFFFFF"/>
              </w:rPr>
              <w:t xml:space="preserve">Објављивање резултата избора </w:t>
            </w:r>
            <w:r w:rsidRPr="00477336">
              <w:rPr>
                <w:color w:val="000000"/>
                <w:sz w:val="20"/>
                <w:szCs w:val="20"/>
                <w:lang w:val="ru-RU"/>
              </w:rPr>
              <w:t>(члан 44. Закона о локалним изборима)</w:t>
            </w:r>
          </w:p>
        </w:tc>
        <w:tc>
          <w:tcPr>
            <w:tcW w:w="151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A0059" w:rsidRPr="00477336" w:rsidRDefault="00CA0059" w:rsidP="00045901">
            <w:pPr>
              <w:spacing w:before="120" w:after="120"/>
              <w:rPr>
                <w:color w:val="000000"/>
                <w:sz w:val="20"/>
                <w:szCs w:val="20"/>
              </w:rPr>
            </w:pPr>
            <w:r w:rsidRPr="00477336">
              <w:rPr>
                <w:color w:val="333333"/>
                <w:sz w:val="20"/>
                <w:szCs w:val="20"/>
                <w:shd w:val="clear" w:color="auto" w:fill="FFFFFF"/>
              </w:rPr>
              <w:t xml:space="preserve">у року од 24 часа од затварања бирачких места - </w:t>
            </w:r>
            <w:r w:rsidRPr="00477336">
              <w:rPr>
                <w:color w:val="000000"/>
                <w:sz w:val="20"/>
                <w:szCs w:val="20"/>
              </w:rPr>
              <w:t>најкасније 22. јуна у 20 часова</w:t>
            </w:r>
          </w:p>
        </w:tc>
      </w:tr>
      <w:tr w:rsidR="00CA0059" w:rsidRPr="00477336" w:rsidTr="00045901">
        <w:tc>
          <w:tcPr>
            <w:tcW w:w="40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A0059" w:rsidRPr="00477336" w:rsidRDefault="00CA0059" w:rsidP="00045901">
            <w:pPr>
              <w:spacing w:before="120" w:after="120"/>
              <w:jc w:val="center"/>
              <w:rPr>
                <w:color w:val="000000"/>
                <w:sz w:val="20"/>
                <w:szCs w:val="20"/>
              </w:rPr>
            </w:pPr>
            <w:r w:rsidRPr="00477336">
              <w:rPr>
                <w:color w:val="000000"/>
                <w:sz w:val="20"/>
                <w:szCs w:val="20"/>
              </w:rPr>
              <w:t>7.4.</w:t>
            </w:r>
          </w:p>
        </w:tc>
        <w:tc>
          <w:tcPr>
            <w:tcW w:w="308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A0059" w:rsidRPr="00477336" w:rsidRDefault="00CA0059" w:rsidP="00045901">
            <w:pPr>
              <w:spacing w:before="120" w:after="120"/>
              <w:rPr>
                <w:color w:val="000000"/>
                <w:sz w:val="20"/>
                <w:szCs w:val="20"/>
                <w:lang w:val="ru-RU"/>
              </w:rPr>
            </w:pPr>
            <w:r w:rsidRPr="00477336">
              <w:rPr>
                <w:color w:val="000000"/>
                <w:sz w:val="20"/>
                <w:szCs w:val="20"/>
                <w:lang w:val="ru-RU"/>
              </w:rPr>
              <w:t>Увид у изборни материјал у просторијама Изборне комисије</w:t>
            </w:r>
          </w:p>
          <w:p w:rsidR="00CA0059" w:rsidRPr="00477336" w:rsidRDefault="00CA0059" w:rsidP="00045901">
            <w:pPr>
              <w:spacing w:before="120" w:after="120"/>
              <w:rPr>
                <w:color w:val="000000"/>
                <w:sz w:val="20"/>
                <w:szCs w:val="20"/>
              </w:rPr>
            </w:pPr>
            <w:r w:rsidRPr="00477336">
              <w:rPr>
                <w:color w:val="000000"/>
                <w:sz w:val="20"/>
                <w:szCs w:val="20"/>
              </w:rPr>
              <w:t>(члан 32. Закона о локалним изборима)</w:t>
            </w:r>
          </w:p>
        </w:tc>
        <w:tc>
          <w:tcPr>
            <w:tcW w:w="151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A0059" w:rsidRPr="00477336" w:rsidRDefault="00CA0059" w:rsidP="00045901">
            <w:pPr>
              <w:spacing w:before="120" w:after="120"/>
              <w:rPr>
                <w:color w:val="000000"/>
                <w:sz w:val="20"/>
                <w:szCs w:val="20"/>
              </w:rPr>
            </w:pPr>
            <w:r w:rsidRPr="00477336">
              <w:rPr>
                <w:color w:val="000000"/>
                <w:sz w:val="20"/>
                <w:szCs w:val="20"/>
              </w:rPr>
              <w:t>до 26. јуна у 24 часа</w:t>
            </w:r>
          </w:p>
        </w:tc>
      </w:tr>
      <w:tr w:rsidR="00CA0059" w:rsidRPr="00477336" w:rsidTr="00045901">
        <w:tc>
          <w:tcPr>
            <w:tcW w:w="5000" w:type="pct"/>
            <w:gridSpan w:val="3"/>
            <w:tcBorders>
              <w:top w:val="single" w:sz="6" w:space="0" w:color="000000"/>
              <w:left w:val="single" w:sz="6" w:space="0" w:color="000000"/>
              <w:bottom w:val="single" w:sz="6" w:space="0" w:color="000000"/>
              <w:right w:val="single" w:sz="6" w:space="0" w:color="000000"/>
            </w:tcBorders>
            <w:shd w:val="clear" w:color="auto" w:fill="FFC000"/>
            <w:tcMar>
              <w:top w:w="15" w:type="dxa"/>
              <w:left w:w="45" w:type="dxa"/>
              <w:bottom w:w="15" w:type="dxa"/>
              <w:right w:w="15" w:type="dxa"/>
            </w:tcMar>
            <w:vAlign w:val="center"/>
            <w:hideMark/>
          </w:tcPr>
          <w:p w:rsidR="00CA0059" w:rsidRPr="00477336" w:rsidRDefault="00CA0059" w:rsidP="00045901">
            <w:pPr>
              <w:spacing w:before="120" w:after="120"/>
              <w:jc w:val="center"/>
              <w:rPr>
                <w:color w:val="000000"/>
                <w:sz w:val="20"/>
                <w:szCs w:val="20"/>
              </w:rPr>
            </w:pPr>
            <w:r w:rsidRPr="00477336">
              <w:rPr>
                <w:b/>
                <w:bCs/>
                <w:color w:val="000000"/>
                <w:sz w:val="20"/>
                <w:szCs w:val="20"/>
              </w:rPr>
              <w:t>8. Заштита изборног права</w:t>
            </w:r>
          </w:p>
        </w:tc>
      </w:tr>
      <w:tr w:rsidR="00CA0059" w:rsidRPr="00477336" w:rsidTr="00045901">
        <w:tc>
          <w:tcPr>
            <w:tcW w:w="40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A0059" w:rsidRPr="00477336" w:rsidRDefault="00CA0059" w:rsidP="00045901">
            <w:pPr>
              <w:spacing w:before="120" w:after="120"/>
              <w:jc w:val="center"/>
              <w:rPr>
                <w:color w:val="000000"/>
                <w:sz w:val="20"/>
                <w:szCs w:val="20"/>
              </w:rPr>
            </w:pPr>
            <w:r w:rsidRPr="00477336">
              <w:rPr>
                <w:color w:val="000000"/>
                <w:sz w:val="20"/>
                <w:szCs w:val="20"/>
              </w:rPr>
              <w:t>8.1.</w:t>
            </w:r>
          </w:p>
        </w:tc>
        <w:tc>
          <w:tcPr>
            <w:tcW w:w="308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A0059" w:rsidRPr="00477336" w:rsidRDefault="00CA0059" w:rsidP="00045901">
            <w:pPr>
              <w:spacing w:before="120" w:after="120"/>
              <w:rPr>
                <w:color w:val="000000"/>
                <w:sz w:val="20"/>
                <w:szCs w:val="20"/>
              </w:rPr>
            </w:pPr>
            <w:r w:rsidRPr="00477336">
              <w:rPr>
                <w:color w:val="000000"/>
                <w:sz w:val="20"/>
                <w:szCs w:val="20"/>
                <w:lang w:val="ru-RU"/>
              </w:rPr>
              <w:t xml:space="preserve">Подношење приговора </w:t>
            </w:r>
            <w:r w:rsidRPr="00477336">
              <w:rPr>
                <w:color w:val="000000"/>
                <w:sz w:val="20"/>
                <w:szCs w:val="20"/>
              </w:rPr>
              <w:t>Изборној комисији</w:t>
            </w:r>
            <w:r w:rsidRPr="00477336">
              <w:rPr>
                <w:color w:val="000000"/>
                <w:sz w:val="20"/>
                <w:szCs w:val="20"/>
                <w:lang w:val="ru-RU"/>
              </w:rPr>
              <w:t xml:space="preserve"> </w:t>
            </w:r>
          </w:p>
          <w:p w:rsidR="00CA0059" w:rsidRPr="00477336" w:rsidRDefault="00CA0059" w:rsidP="00045901">
            <w:pPr>
              <w:spacing w:before="120" w:after="120"/>
              <w:rPr>
                <w:color w:val="000000"/>
                <w:sz w:val="20"/>
                <w:szCs w:val="20"/>
              </w:rPr>
            </w:pPr>
            <w:r w:rsidRPr="00477336">
              <w:rPr>
                <w:color w:val="000000"/>
                <w:sz w:val="20"/>
                <w:szCs w:val="20"/>
                <w:lang w:val="ru-RU"/>
              </w:rPr>
              <w:t>(члан 52.став 2. Закона о локалним изборима)</w:t>
            </w:r>
          </w:p>
        </w:tc>
        <w:tc>
          <w:tcPr>
            <w:tcW w:w="151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A0059" w:rsidRPr="00477336" w:rsidRDefault="00CA0059" w:rsidP="00045901">
            <w:pPr>
              <w:spacing w:before="120" w:after="120"/>
              <w:rPr>
                <w:color w:val="000000"/>
                <w:sz w:val="20"/>
                <w:szCs w:val="20"/>
                <w:lang w:val="ru-RU"/>
              </w:rPr>
            </w:pPr>
            <w:r w:rsidRPr="00477336">
              <w:rPr>
                <w:color w:val="000000"/>
                <w:sz w:val="20"/>
                <w:szCs w:val="20"/>
                <w:lang w:val="ru-RU"/>
              </w:rPr>
              <w:t>у року од 24 часа од часа кад је донета одлука, извршена радња или учињен пропуст</w:t>
            </w:r>
          </w:p>
        </w:tc>
      </w:tr>
      <w:tr w:rsidR="00CA0059" w:rsidRPr="00477336" w:rsidTr="00045901">
        <w:tc>
          <w:tcPr>
            <w:tcW w:w="40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A0059" w:rsidRPr="00477336" w:rsidRDefault="00CA0059" w:rsidP="00045901">
            <w:pPr>
              <w:spacing w:before="120" w:after="120"/>
              <w:jc w:val="center"/>
              <w:rPr>
                <w:color w:val="000000"/>
                <w:sz w:val="20"/>
                <w:szCs w:val="20"/>
              </w:rPr>
            </w:pPr>
            <w:r w:rsidRPr="00477336">
              <w:rPr>
                <w:color w:val="000000"/>
                <w:sz w:val="20"/>
                <w:szCs w:val="20"/>
              </w:rPr>
              <w:t>8.2.</w:t>
            </w:r>
          </w:p>
        </w:tc>
        <w:tc>
          <w:tcPr>
            <w:tcW w:w="308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A0059" w:rsidRPr="00477336" w:rsidRDefault="00CA0059" w:rsidP="00045901">
            <w:pPr>
              <w:spacing w:before="120" w:after="120"/>
              <w:rPr>
                <w:color w:val="000000"/>
                <w:sz w:val="20"/>
                <w:szCs w:val="20"/>
              </w:rPr>
            </w:pPr>
            <w:r w:rsidRPr="00477336">
              <w:rPr>
                <w:color w:val="000000"/>
                <w:sz w:val="20"/>
                <w:szCs w:val="20"/>
                <w:lang w:val="ru-RU"/>
              </w:rPr>
              <w:t xml:space="preserve">Доношење и достављање решења по приговору </w:t>
            </w:r>
          </w:p>
          <w:p w:rsidR="00CA0059" w:rsidRPr="00477336" w:rsidRDefault="00CA0059" w:rsidP="00045901">
            <w:pPr>
              <w:spacing w:before="120" w:after="120"/>
              <w:rPr>
                <w:color w:val="000000"/>
                <w:sz w:val="20"/>
                <w:szCs w:val="20"/>
              </w:rPr>
            </w:pPr>
            <w:r w:rsidRPr="00477336">
              <w:rPr>
                <w:color w:val="000000"/>
                <w:sz w:val="20"/>
                <w:szCs w:val="20"/>
              </w:rPr>
              <w:t>(члан 53.став 1. Закона о локалним изборима)</w:t>
            </w:r>
          </w:p>
        </w:tc>
        <w:tc>
          <w:tcPr>
            <w:tcW w:w="151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A0059" w:rsidRPr="00477336" w:rsidRDefault="00CA0059" w:rsidP="00045901">
            <w:pPr>
              <w:spacing w:before="120" w:after="120"/>
              <w:rPr>
                <w:color w:val="000000"/>
                <w:sz w:val="20"/>
                <w:szCs w:val="20"/>
                <w:lang w:val="ru-RU"/>
              </w:rPr>
            </w:pPr>
            <w:r w:rsidRPr="00477336">
              <w:rPr>
                <w:color w:val="000000"/>
                <w:sz w:val="20"/>
                <w:szCs w:val="20"/>
                <w:lang w:val="ru-RU"/>
              </w:rPr>
              <w:t>у року од 48 часова од часа пријема приговора</w:t>
            </w:r>
          </w:p>
        </w:tc>
      </w:tr>
      <w:tr w:rsidR="00CA0059" w:rsidRPr="00477336" w:rsidTr="00045901">
        <w:tc>
          <w:tcPr>
            <w:tcW w:w="40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A0059" w:rsidRPr="00477336" w:rsidRDefault="00CA0059" w:rsidP="00045901">
            <w:pPr>
              <w:spacing w:before="120" w:after="120"/>
              <w:jc w:val="center"/>
              <w:rPr>
                <w:color w:val="000000"/>
                <w:sz w:val="20"/>
                <w:szCs w:val="20"/>
              </w:rPr>
            </w:pPr>
            <w:r w:rsidRPr="00477336">
              <w:rPr>
                <w:color w:val="000000"/>
                <w:sz w:val="20"/>
                <w:szCs w:val="20"/>
              </w:rPr>
              <w:t>8.3.</w:t>
            </w:r>
          </w:p>
        </w:tc>
        <w:tc>
          <w:tcPr>
            <w:tcW w:w="308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A0059" w:rsidRPr="00477336" w:rsidRDefault="00CA0059" w:rsidP="00045901">
            <w:pPr>
              <w:spacing w:before="120" w:after="120"/>
              <w:rPr>
                <w:color w:val="000000"/>
                <w:sz w:val="20"/>
                <w:szCs w:val="20"/>
              </w:rPr>
            </w:pPr>
            <w:r w:rsidRPr="00477336">
              <w:rPr>
                <w:color w:val="000000"/>
                <w:sz w:val="20"/>
                <w:szCs w:val="20"/>
                <w:lang w:val="ru-RU"/>
              </w:rPr>
              <w:t xml:space="preserve">Жалба Управном суду против решења Изборне комисије по приговору </w:t>
            </w:r>
          </w:p>
          <w:p w:rsidR="00CA0059" w:rsidRPr="00477336" w:rsidRDefault="00CA0059" w:rsidP="00045901">
            <w:pPr>
              <w:spacing w:before="120" w:after="120"/>
              <w:rPr>
                <w:color w:val="000000"/>
                <w:sz w:val="20"/>
                <w:szCs w:val="20"/>
              </w:rPr>
            </w:pPr>
            <w:r w:rsidRPr="00477336">
              <w:rPr>
                <w:color w:val="000000"/>
                <w:sz w:val="20"/>
                <w:szCs w:val="20"/>
              </w:rPr>
              <w:t>(члан 54. ст. 1. Закона о локалним изборима)</w:t>
            </w:r>
          </w:p>
        </w:tc>
        <w:tc>
          <w:tcPr>
            <w:tcW w:w="151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A0059" w:rsidRPr="00477336" w:rsidRDefault="00CA0059" w:rsidP="00045901">
            <w:pPr>
              <w:spacing w:before="120" w:after="120"/>
              <w:rPr>
                <w:color w:val="000000"/>
                <w:sz w:val="20"/>
                <w:szCs w:val="20"/>
                <w:lang w:val="ru-RU"/>
              </w:rPr>
            </w:pPr>
            <w:r w:rsidRPr="00477336">
              <w:rPr>
                <w:color w:val="000000"/>
                <w:sz w:val="20"/>
                <w:szCs w:val="20"/>
                <w:lang w:val="ru-RU"/>
              </w:rPr>
              <w:t>у року од 24 часова од пријема решења</w:t>
            </w:r>
          </w:p>
        </w:tc>
      </w:tr>
      <w:tr w:rsidR="00CA0059" w:rsidRPr="00477336" w:rsidTr="00045901">
        <w:tc>
          <w:tcPr>
            <w:tcW w:w="40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A0059" w:rsidRPr="00477336" w:rsidRDefault="00CA0059" w:rsidP="00045901">
            <w:pPr>
              <w:spacing w:before="120" w:after="120"/>
              <w:jc w:val="center"/>
              <w:rPr>
                <w:color w:val="000000"/>
                <w:sz w:val="20"/>
                <w:szCs w:val="20"/>
              </w:rPr>
            </w:pPr>
            <w:r w:rsidRPr="00477336">
              <w:rPr>
                <w:color w:val="000000"/>
                <w:sz w:val="20"/>
                <w:szCs w:val="20"/>
              </w:rPr>
              <w:t>8.4.</w:t>
            </w:r>
          </w:p>
        </w:tc>
        <w:tc>
          <w:tcPr>
            <w:tcW w:w="308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A0059" w:rsidRPr="00477336" w:rsidRDefault="00CA0059" w:rsidP="00045901">
            <w:pPr>
              <w:spacing w:before="120" w:after="120"/>
              <w:rPr>
                <w:color w:val="000000"/>
                <w:sz w:val="20"/>
                <w:szCs w:val="20"/>
              </w:rPr>
            </w:pPr>
            <w:r w:rsidRPr="00477336">
              <w:rPr>
                <w:color w:val="000000"/>
                <w:sz w:val="20"/>
                <w:szCs w:val="20"/>
                <w:lang w:val="ru-RU"/>
              </w:rPr>
              <w:t xml:space="preserve">Достављање приговора са списима Управном суду </w:t>
            </w:r>
          </w:p>
          <w:p w:rsidR="00CA0059" w:rsidRPr="00477336" w:rsidRDefault="00CA0059" w:rsidP="00045901">
            <w:pPr>
              <w:spacing w:before="120" w:after="120"/>
              <w:rPr>
                <w:color w:val="000000"/>
                <w:sz w:val="20"/>
                <w:szCs w:val="20"/>
              </w:rPr>
            </w:pPr>
            <w:r w:rsidRPr="00477336">
              <w:rPr>
                <w:color w:val="000000"/>
                <w:sz w:val="20"/>
                <w:szCs w:val="20"/>
              </w:rPr>
              <w:t>(члан 54. став 2. Закона о локалним изборима)</w:t>
            </w:r>
          </w:p>
        </w:tc>
        <w:tc>
          <w:tcPr>
            <w:tcW w:w="151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A0059" w:rsidRPr="00477336" w:rsidRDefault="00CA0059" w:rsidP="00045901">
            <w:pPr>
              <w:spacing w:before="120" w:after="120"/>
              <w:rPr>
                <w:color w:val="000000"/>
                <w:sz w:val="20"/>
                <w:szCs w:val="20"/>
                <w:lang w:val="ru-RU"/>
              </w:rPr>
            </w:pPr>
            <w:r w:rsidRPr="00477336">
              <w:rPr>
                <w:color w:val="000000"/>
                <w:sz w:val="20"/>
                <w:szCs w:val="20"/>
                <w:lang w:val="ru-RU"/>
              </w:rPr>
              <w:t>у року од 12 часа од пријема жалбе</w:t>
            </w:r>
          </w:p>
        </w:tc>
      </w:tr>
      <w:tr w:rsidR="00CA0059" w:rsidRPr="00477336" w:rsidTr="00045901">
        <w:tc>
          <w:tcPr>
            <w:tcW w:w="40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A0059" w:rsidRPr="00477336" w:rsidRDefault="00CA0059" w:rsidP="00045901">
            <w:pPr>
              <w:spacing w:before="120" w:after="120"/>
              <w:jc w:val="center"/>
              <w:rPr>
                <w:color w:val="000000"/>
                <w:sz w:val="20"/>
                <w:szCs w:val="20"/>
              </w:rPr>
            </w:pPr>
            <w:r w:rsidRPr="00477336">
              <w:rPr>
                <w:color w:val="000000"/>
                <w:sz w:val="20"/>
                <w:szCs w:val="20"/>
              </w:rPr>
              <w:t>8.5.</w:t>
            </w:r>
          </w:p>
        </w:tc>
        <w:tc>
          <w:tcPr>
            <w:tcW w:w="308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A0059" w:rsidRPr="00477336" w:rsidRDefault="00CA0059" w:rsidP="00045901">
            <w:pPr>
              <w:spacing w:before="120" w:after="120"/>
              <w:rPr>
                <w:color w:val="000000"/>
                <w:sz w:val="20"/>
                <w:szCs w:val="20"/>
                <w:lang w:val="ru-RU"/>
              </w:rPr>
            </w:pPr>
            <w:r w:rsidRPr="00477336">
              <w:rPr>
                <w:color w:val="000000"/>
                <w:sz w:val="20"/>
                <w:szCs w:val="20"/>
                <w:lang w:val="ru-RU"/>
              </w:rPr>
              <w:t>Доношење одлуке по жалби</w:t>
            </w:r>
          </w:p>
          <w:p w:rsidR="00CA0059" w:rsidRPr="00477336" w:rsidRDefault="00CA0059" w:rsidP="00045901">
            <w:pPr>
              <w:spacing w:before="120" w:after="120"/>
              <w:rPr>
                <w:color w:val="000000"/>
                <w:sz w:val="20"/>
                <w:szCs w:val="20"/>
              </w:rPr>
            </w:pPr>
            <w:r w:rsidRPr="00477336">
              <w:rPr>
                <w:color w:val="000000"/>
                <w:sz w:val="20"/>
                <w:szCs w:val="20"/>
                <w:lang w:val="ru-RU"/>
              </w:rPr>
              <w:t>(члан 54.став 4. Закона о локалним изборима)</w:t>
            </w:r>
          </w:p>
        </w:tc>
        <w:tc>
          <w:tcPr>
            <w:tcW w:w="151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A0059" w:rsidRPr="00477336" w:rsidRDefault="00CA0059" w:rsidP="00045901">
            <w:pPr>
              <w:spacing w:before="120" w:after="120"/>
              <w:rPr>
                <w:color w:val="000000"/>
                <w:sz w:val="20"/>
                <w:szCs w:val="20"/>
                <w:lang w:val="ru-RU"/>
              </w:rPr>
            </w:pPr>
            <w:r w:rsidRPr="00477336">
              <w:rPr>
                <w:color w:val="000000"/>
                <w:sz w:val="20"/>
                <w:szCs w:val="20"/>
                <w:lang w:val="ru-RU"/>
              </w:rPr>
              <w:t>у року од 48 часова од пријема жалбе</w:t>
            </w:r>
          </w:p>
        </w:tc>
      </w:tr>
      <w:tr w:rsidR="00CA0059" w:rsidRPr="00477336" w:rsidTr="00045901">
        <w:tc>
          <w:tcPr>
            <w:tcW w:w="5000" w:type="pct"/>
            <w:gridSpan w:val="3"/>
            <w:tcBorders>
              <w:top w:val="single" w:sz="6" w:space="0" w:color="000000"/>
              <w:left w:val="single" w:sz="6" w:space="0" w:color="000000"/>
              <w:bottom w:val="single" w:sz="6" w:space="0" w:color="000000"/>
              <w:right w:val="single" w:sz="6" w:space="0" w:color="000000"/>
            </w:tcBorders>
            <w:shd w:val="clear" w:color="auto" w:fill="FFC000"/>
            <w:tcMar>
              <w:top w:w="15" w:type="dxa"/>
              <w:left w:w="45" w:type="dxa"/>
              <w:bottom w:w="15" w:type="dxa"/>
              <w:right w:w="15" w:type="dxa"/>
            </w:tcMar>
            <w:vAlign w:val="center"/>
            <w:hideMark/>
          </w:tcPr>
          <w:p w:rsidR="00CA0059" w:rsidRPr="00477336" w:rsidRDefault="00CA0059" w:rsidP="00045901">
            <w:pPr>
              <w:spacing w:before="120" w:after="120"/>
              <w:jc w:val="center"/>
              <w:rPr>
                <w:color w:val="000000"/>
                <w:sz w:val="20"/>
                <w:szCs w:val="20"/>
                <w:lang w:val="ru-RU"/>
              </w:rPr>
            </w:pPr>
            <w:r w:rsidRPr="00477336">
              <w:rPr>
                <w:b/>
                <w:bCs/>
                <w:color w:val="000000"/>
                <w:sz w:val="20"/>
                <w:szCs w:val="20"/>
                <w:lang w:val="ru-RU"/>
              </w:rPr>
              <w:t>9. Додела мандата и издавање уверења о избору за народног посланика</w:t>
            </w:r>
          </w:p>
        </w:tc>
      </w:tr>
      <w:tr w:rsidR="00CA0059" w:rsidRPr="00477336" w:rsidTr="00045901">
        <w:tc>
          <w:tcPr>
            <w:tcW w:w="40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A0059" w:rsidRPr="00477336" w:rsidRDefault="00CA0059" w:rsidP="00045901">
            <w:pPr>
              <w:spacing w:before="120" w:after="120"/>
              <w:jc w:val="center"/>
              <w:rPr>
                <w:color w:val="000000"/>
                <w:sz w:val="20"/>
                <w:szCs w:val="20"/>
              </w:rPr>
            </w:pPr>
            <w:r w:rsidRPr="00477336">
              <w:rPr>
                <w:color w:val="000000"/>
                <w:sz w:val="20"/>
                <w:szCs w:val="20"/>
              </w:rPr>
              <w:t>9.1.</w:t>
            </w:r>
          </w:p>
        </w:tc>
        <w:tc>
          <w:tcPr>
            <w:tcW w:w="308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A0059" w:rsidRPr="00477336" w:rsidRDefault="00CA0059" w:rsidP="00045901">
            <w:pPr>
              <w:spacing w:before="120" w:after="120"/>
              <w:rPr>
                <w:color w:val="000000"/>
                <w:sz w:val="20"/>
                <w:szCs w:val="20"/>
                <w:lang w:val="ru-RU"/>
              </w:rPr>
            </w:pPr>
            <w:r w:rsidRPr="00477336">
              <w:rPr>
                <w:color w:val="000000"/>
                <w:sz w:val="20"/>
                <w:szCs w:val="20"/>
                <w:lang w:val="ru-RU"/>
              </w:rPr>
              <w:t>Додела мандата кандидатима са изборне листе по редоследу на изборној листи, почев од првог кандидата са листе</w:t>
            </w:r>
          </w:p>
          <w:p w:rsidR="00CA0059" w:rsidRPr="00477336" w:rsidRDefault="00CA0059" w:rsidP="00045901">
            <w:pPr>
              <w:spacing w:before="120" w:after="120"/>
              <w:rPr>
                <w:color w:val="000000"/>
                <w:sz w:val="20"/>
                <w:szCs w:val="20"/>
              </w:rPr>
            </w:pPr>
            <w:r w:rsidRPr="00477336">
              <w:rPr>
                <w:color w:val="000000"/>
                <w:sz w:val="20"/>
                <w:szCs w:val="20"/>
              </w:rPr>
              <w:t>(члан 43. Закона о локалним изборима)</w:t>
            </w:r>
          </w:p>
        </w:tc>
        <w:tc>
          <w:tcPr>
            <w:tcW w:w="151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A0059" w:rsidRPr="00477336" w:rsidRDefault="00CA0059" w:rsidP="00045901">
            <w:pPr>
              <w:spacing w:before="120" w:after="120"/>
              <w:rPr>
                <w:color w:val="000000"/>
                <w:sz w:val="20"/>
                <w:szCs w:val="20"/>
                <w:lang w:val="ru-RU"/>
              </w:rPr>
            </w:pPr>
            <w:r w:rsidRPr="00477336">
              <w:rPr>
                <w:color w:val="000000"/>
                <w:sz w:val="20"/>
                <w:szCs w:val="20"/>
                <w:lang w:val="ru-RU"/>
              </w:rPr>
              <w:t>у року од десет дана од дана објављивања укупних резултата избора</w:t>
            </w:r>
          </w:p>
        </w:tc>
      </w:tr>
      <w:tr w:rsidR="00CA0059" w:rsidRPr="00477336" w:rsidTr="00045901">
        <w:tc>
          <w:tcPr>
            <w:tcW w:w="40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A0059" w:rsidRPr="00477336" w:rsidRDefault="00CA0059" w:rsidP="00045901">
            <w:pPr>
              <w:spacing w:before="120" w:after="120"/>
              <w:jc w:val="center"/>
              <w:rPr>
                <w:color w:val="000000"/>
                <w:sz w:val="20"/>
                <w:szCs w:val="20"/>
              </w:rPr>
            </w:pPr>
            <w:r w:rsidRPr="00477336">
              <w:rPr>
                <w:color w:val="000000"/>
                <w:sz w:val="20"/>
                <w:szCs w:val="20"/>
              </w:rPr>
              <w:t>9.2.</w:t>
            </w:r>
          </w:p>
        </w:tc>
        <w:tc>
          <w:tcPr>
            <w:tcW w:w="308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A0059" w:rsidRPr="00477336" w:rsidRDefault="00CA0059" w:rsidP="00045901">
            <w:pPr>
              <w:spacing w:before="120" w:after="120"/>
              <w:rPr>
                <w:color w:val="000000"/>
                <w:sz w:val="20"/>
                <w:szCs w:val="20"/>
                <w:lang w:val="ru-RU"/>
              </w:rPr>
            </w:pPr>
            <w:r w:rsidRPr="00477336">
              <w:rPr>
                <w:color w:val="000000"/>
                <w:sz w:val="20"/>
                <w:szCs w:val="20"/>
                <w:lang w:val="ru-RU"/>
              </w:rPr>
              <w:t xml:space="preserve">Издавање уверења одборнику да је изабран </w:t>
            </w:r>
          </w:p>
          <w:p w:rsidR="00CA0059" w:rsidRPr="00477336" w:rsidRDefault="00CA0059" w:rsidP="00045901">
            <w:pPr>
              <w:spacing w:before="120" w:after="120"/>
              <w:rPr>
                <w:color w:val="000000"/>
                <w:sz w:val="20"/>
                <w:szCs w:val="20"/>
              </w:rPr>
            </w:pPr>
            <w:r w:rsidRPr="00477336">
              <w:rPr>
                <w:color w:val="000000"/>
                <w:sz w:val="20"/>
                <w:szCs w:val="20"/>
                <w:lang w:val="ru-RU"/>
              </w:rPr>
              <w:t>(члан 45. Закона о локалним изборима)</w:t>
            </w:r>
          </w:p>
        </w:tc>
        <w:tc>
          <w:tcPr>
            <w:tcW w:w="151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A0059" w:rsidRPr="00477336" w:rsidRDefault="00CA0059" w:rsidP="00045901">
            <w:pPr>
              <w:spacing w:before="120" w:after="120"/>
              <w:rPr>
                <w:color w:val="000000"/>
                <w:sz w:val="20"/>
                <w:szCs w:val="20"/>
              </w:rPr>
            </w:pPr>
            <w:r w:rsidRPr="00477336">
              <w:rPr>
                <w:color w:val="000000"/>
                <w:sz w:val="20"/>
                <w:szCs w:val="20"/>
              </w:rPr>
              <w:t>одмах по додели мандата</w:t>
            </w:r>
          </w:p>
        </w:tc>
      </w:tr>
      <w:tr w:rsidR="00CA0059" w:rsidRPr="00477336" w:rsidTr="00045901">
        <w:tc>
          <w:tcPr>
            <w:tcW w:w="5000" w:type="pct"/>
            <w:gridSpan w:val="3"/>
            <w:tcBorders>
              <w:top w:val="single" w:sz="6" w:space="0" w:color="000000"/>
              <w:left w:val="single" w:sz="6" w:space="0" w:color="000000"/>
              <w:bottom w:val="single" w:sz="6" w:space="0" w:color="000000"/>
              <w:right w:val="single" w:sz="6" w:space="0" w:color="000000"/>
            </w:tcBorders>
            <w:shd w:val="clear" w:color="auto" w:fill="FFC000"/>
            <w:tcMar>
              <w:top w:w="15" w:type="dxa"/>
              <w:left w:w="45" w:type="dxa"/>
              <w:bottom w:w="15" w:type="dxa"/>
              <w:right w:w="15" w:type="dxa"/>
            </w:tcMar>
            <w:vAlign w:val="center"/>
            <w:hideMark/>
          </w:tcPr>
          <w:p w:rsidR="00CA0059" w:rsidRPr="00477336" w:rsidRDefault="00CA0059" w:rsidP="00045901">
            <w:pPr>
              <w:spacing w:before="120" w:after="120"/>
              <w:jc w:val="center"/>
              <w:rPr>
                <w:color w:val="000000"/>
                <w:sz w:val="20"/>
                <w:szCs w:val="20"/>
              </w:rPr>
            </w:pPr>
            <w:r w:rsidRPr="00477336">
              <w:rPr>
                <w:b/>
                <w:bCs/>
                <w:color w:val="000000"/>
                <w:sz w:val="20"/>
                <w:szCs w:val="20"/>
              </w:rPr>
              <w:lastRenderedPageBreak/>
              <w:t>10. Достављање извештаја скупштини општине</w:t>
            </w:r>
          </w:p>
        </w:tc>
      </w:tr>
      <w:tr w:rsidR="00CA0059" w:rsidRPr="00477336" w:rsidTr="00045901">
        <w:tc>
          <w:tcPr>
            <w:tcW w:w="40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A0059" w:rsidRPr="00477336" w:rsidRDefault="00CA0059" w:rsidP="00045901">
            <w:pPr>
              <w:spacing w:before="120" w:after="120"/>
              <w:jc w:val="center"/>
              <w:rPr>
                <w:color w:val="000000"/>
                <w:sz w:val="20"/>
                <w:szCs w:val="20"/>
              </w:rPr>
            </w:pPr>
            <w:r w:rsidRPr="00477336">
              <w:rPr>
                <w:color w:val="000000"/>
                <w:sz w:val="20"/>
                <w:szCs w:val="20"/>
              </w:rPr>
              <w:t>10.1.</w:t>
            </w:r>
          </w:p>
        </w:tc>
        <w:tc>
          <w:tcPr>
            <w:tcW w:w="308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A0059" w:rsidRPr="00477336" w:rsidRDefault="00CA0059" w:rsidP="00045901">
            <w:pPr>
              <w:spacing w:before="120" w:after="120"/>
              <w:rPr>
                <w:color w:val="000000"/>
                <w:sz w:val="20"/>
                <w:szCs w:val="20"/>
                <w:lang w:val="ru-RU"/>
              </w:rPr>
            </w:pPr>
            <w:r w:rsidRPr="00477336">
              <w:rPr>
                <w:color w:val="000000"/>
                <w:sz w:val="20"/>
                <w:szCs w:val="20"/>
                <w:lang w:val="ru-RU"/>
              </w:rPr>
              <w:t>Подношење извештаја Скупштини општине о спроведеним изборима</w:t>
            </w:r>
          </w:p>
          <w:p w:rsidR="00CA0059" w:rsidRPr="00477336" w:rsidRDefault="00CA0059" w:rsidP="00045901">
            <w:pPr>
              <w:spacing w:before="120" w:after="120"/>
              <w:rPr>
                <w:color w:val="000000"/>
                <w:sz w:val="20"/>
                <w:szCs w:val="20"/>
              </w:rPr>
            </w:pPr>
          </w:p>
        </w:tc>
        <w:tc>
          <w:tcPr>
            <w:tcW w:w="151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CA0059" w:rsidRPr="00477336" w:rsidRDefault="00CA0059" w:rsidP="00045901">
            <w:pPr>
              <w:spacing w:before="120" w:after="120"/>
              <w:rPr>
                <w:color w:val="000000"/>
                <w:sz w:val="20"/>
                <w:szCs w:val="20"/>
              </w:rPr>
            </w:pPr>
            <w:r w:rsidRPr="00477336">
              <w:rPr>
                <w:color w:val="000000"/>
                <w:sz w:val="20"/>
                <w:szCs w:val="20"/>
              </w:rPr>
              <w:t>одмах по додели мандата</w:t>
            </w:r>
          </w:p>
        </w:tc>
      </w:tr>
    </w:tbl>
    <w:p w:rsidR="00CA0059" w:rsidRPr="00477336" w:rsidRDefault="00CA0059" w:rsidP="00CA0059">
      <w:pPr>
        <w:tabs>
          <w:tab w:val="left" w:pos="993"/>
        </w:tabs>
        <w:spacing w:before="300" w:after="360" w:line="210" w:lineRule="atLeast"/>
        <w:rPr>
          <w:color w:val="000000"/>
          <w:sz w:val="20"/>
          <w:szCs w:val="20"/>
          <w:lang w:val="ru-RU"/>
        </w:rPr>
      </w:pPr>
      <w:r w:rsidRPr="00477336">
        <w:rPr>
          <w:color w:val="000000"/>
          <w:sz w:val="20"/>
          <w:szCs w:val="20"/>
          <w:lang w:val="ru-RU"/>
        </w:rPr>
        <w:tab/>
      </w:r>
    </w:p>
    <w:p w:rsidR="00CA0059" w:rsidRPr="006A74CB" w:rsidRDefault="00CA0059" w:rsidP="006A74CB">
      <w:pPr>
        <w:tabs>
          <w:tab w:val="left" w:pos="993"/>
        </w:tabs>
        <w:spacing w:after="60" w:line="210" w:lineRule="atLeast"/>
        <w:jc w:val="center"/>
        <w:rPr>
          <w:b/>
          <w:sz w:val="20"/>
          <w:szCs w:val="20"/>
        </w:rPr>
      </w:pPr>
      <w:r w:rsidRPr="006A74CB">
        <w:rPr>
          <w:b/>
          <w:sz w:val="20"/>
          <w:szCs w:val="20"/>
          <w:lang w:val="ru-RU"/>
        </w:rPr>
        <w:t xml:space="preserve">01 Број: </w:t>
      </w:r>
      <w:r w:rsidRPr="006A74CB">
        <w:rPr>
          <w:b/>
          <w:sz w:val="20"/>
          <w:szCs w:val="20"/>
        </w:rPr>
        <w:t>013-28/2020</w:t>
      </w:r>
    </w:p>
    <w:p w:rsidR="00CA0059" w:rsidRPr="00477336" w:rsidRDefault="00CA0059" w:rsidP="00CA0059">
      <w:pPr>
        <w:tabs>
          <w:tab w:val="left" w:pos="993"/>
        </w:tabs>
        <w:spacing w:after="600" w:line="210" w:lineRule="atLeast"/>
        <w:rPr>
          <w:color w:val="000000"/>
          <w:sz w:val="20"/>
          <w:szCs w:val="20"/>
          <w:lang w:val="ru-RU"/>
        </w:rPr>
      </w:pPr>
      <w:r w:rsidRPr="00477336">
        <w:rPr>
          <w:color w:val="000000"/>
          <w:sz w:val="20"/>
          <w:szCs w:val="20"/>
          <w:lang w:val="ru-RU"/>
        </w:rPr>
        <w:t>У Ивањици, 11.маја 2020. године</w:t>
      </w:r>
    </w:p>
    <w:p w:rsidR="00CA0059" w:rsidRPr="00477336" w:rsidRDefault="00CA0059" w:rsidP="00CA0059">
      <w:pPr>
        <w:spacing w:after="600" w:line="210" w:lineRule="atLeast"/>
        <w:jc w:val="center"/>
        <w:rPr>
          <w:color w:val="000000"/>
          <w:spacing w:val="26"/>
          <w:sz w:val="20"/>
          <w:szCs w:val="20"/>
          <w:lang w:val="ru-RU"/>
        </w:rPr>
      </w:pPr>
      <w:r w:rsidRPr="00477336">
        <w:rPr>
          <w:b/>
          <w:bCs/>
          <w:color w:val="000000"/>
          <w:spacing w:val="26"/>
          <w:sz w:val="20"/>
          <w:szCs w:val="20"/>
          <w:lang w:val="ru-RU"/>
        </w:rPr>
        <w:t>ИЗБОРНА КОМИСИЈА ОПШТИНЕ ИВАЊИЦА</w:t>
      </w:r>
    </w:p>
    <w:p w:rsidR="00CA0059" w:rsidRPr="00477336" w:rsidRDefault="006A74CB" w:rsidP="00CA0059">
      <w:pPr>
        <w:tabs>
          <w:tab w:val="center" w:pos="7230"/>
        </w:tabs>
        <w:spacing w:after="360" w:line="210" w:lineRule="atLeast"/>
        <w:ind w:left="4320"/>
        <w:jc w:val="center"/>
        <w:rPr>
          <w:b/>
          <w:sz w:val="20"/>
          <w:szCs w:val="20"/>
          <w:lang w:val="ru-RU"/>
        </w:rPr>
      </w:pPr>
      <w:r>
        <w:rPr>
          <w:b/>
          <w:sz w:val="20"/>
          <w:szCs w:val="20"/>
        </w:rPr>
        <w:t xml:space="preserve">                                                              </w:t>
      </w:r>
      <w:r w:rsidR="00CA0059" w:rsidRPr="00477336">
        <w:rPr>
          <w:b/>
          <w:sz w:val="20"/>
          <w:szCs w:val="20"/>
          <w:lang w:val="ru-RU"/>
        </w:rPr>
        <w:t>ПРЕДСЕДНИК</w:t>
      </w:r>
    </w:p>
    <w:p w:rsidR="00CA0059" w:rsidRDefault="006A74CB" w:rsidP="00CA0059">
      <w:pPr>
        <w:tabs>
          <w:tab w:val="center" w:pos="7230"/>
        </w:tabs>
        <w:spacing w:after="120" w:line="210" w:lineRule="atLeast"/>
        <w:ind w:left="4320"/>
        <w:jc w:val="center"/>
        <w:rPr>
          <w:color w:val="000000"/>
          <w:sz w:val="20"/>
          <w:szCs w:val="20"/>
        </w:rPr>
      </w:pPr>
      <w:r>
        <w:rPr>
          <w:color w:val="000000"/>
          <w:sz w:val="20"/>
          <w:szCs w:val="20"/>
        </w:rPr>
        <w:t xml:space="preserve">                                                                </w:t>
      </w:r>
      <w:r w:rsidR="00CA0059" w:rsidRPr="00477336">
        <w:rPr>
          <w:color w:val="000000"/>
          <w:sz w:val="20"/>
          <w:szCs w:val="20"/>
          <w:lang w:val="ru-RU"/>
        </w:rPr>
        <w:t>Јована Богдановић</w:t>
      </w:r>
    </w:p>
    <w:p w:rsidR="008F07A8" w:rsidRDefault="008F07A8" w:rsidP="00CA0059">
      <w:pPr>
        <w:tabs>
          <w:tab w:val="center" w:pos="7230"/>
        </w:tabs>
        <w:spacing w:after="120" w:line="210" w:lineRule="atLeast"/>
        <w:ind w:left="4320"/>
        <w:jc w:val="center"/>
        <w:rPr>
          <w:color w:val="000000"/>
          <w:sz w:val="20"/>
          <w:szCs w:val="20"/>
        </w:rPr>
      </w:pPr>
    </w:p>
    <w:p w:rsidR="008F07A8" w:rsidRDefault="008F07A8" w:rsidP="00CA0059">
      <w:pPr>
        <w:tabs>
          <w:tab w:val="center" w:pos="7230"/>
        </w:tabs>
        <w:spacing w:after="120" w:line="210" w:lineRule="atLeast"/>
        <w:ind w:left="4320"/>
        <w:jc w:val="center"/>
        <w:rPr>
          <w:color w:val="000000"/>
          <w:sz w:val="20"/>
          <w:szCs w:val="20"/>
        </w:rPr>
      </w:pPr>
    </w:p>
    <w:p w:rsidR="008F07A8" w:rsidRDefault="008F07A8" w:rsidP="00CA0059">
      <w:pPr>
        <w:tabs>
          <w:tab w:val="center" w:pos="7230"/>
        </w:tabs>
        <w:spacing w:after="120" w:line="210" w:lineRule="atLeast"/>
        <w:ind w:left="4320"/>
        <w:jc w:val="center"/>
        <w:rPr>
          <w:color w:val="000000"/>
          <w:sz w:val="20"/>
          <w:szCs w:val="20"/>
        </w:rPr>
      </w:pPr>
    </w:p>
    <w:p w:rsidR="008F07A8" w:rsidRDefault="008F07A8" w:rsidP="00CA0059">
      <w:pPr>
        <w:tabs>
          <w:tab w:val="center" w:pos="7230"/>
        </w:tabs>
        <w:spacing w:after="120" w:line="210" w:lineRule="atLeast"/>
        <w:ind w:left="4320"/>
        <w:jc w:val="center"/>
        <w:rPr>
          <w:color w:val="000000"/>
          <w:sz w:val="20"/>
          <w:szCs w:val="20"/>
        </w:rPr>
      </w:pPr>
    </w:p>
    <w:p w:rsidR="008F07A8" w:rsidRDefault="008F07A8" w:rsidP="00CA0059">
      <w:pPr>
        <w:tabs>
          <w:tab w:val="center" w:pos="7230"/>
        </w:tabs>
        <w:spacing w:after="120" w:line="210" w:lineRule="atLeast"/>
        <w:ind w:left="4320"/>
        <w:jc w:val="center"/>
        <w:rPr>
          <w:color w:val="000000"/>
          <w:sz w:val="20"/>
          <w:szCs w:val="20"/>
        </w:rPr>
      </w:pPr>
    </w:p>
    <w:p w:rsidR="008F07A8" w:rsidRDefault="008F07A8" w:rsidP="00CA0059">
      <w:pPr>
        <w:tabs>
          <w:tab w:val="center" w:pos="7230"/>
        </w:tabs>
        <w:spacing w:after="120" w:line="210" w:lineRule="atLeast"/>
        <w:ind w:left="4320"/>
        <w:jc w:val="center"/>
        <w:rPr>
          <w:color w:val="000000"/>
          <w:sz w:val="20"/>
          <w:szCs w:val="20"/>
        </w:rPr>
      </w:pPr>
    </w:p>
    <w:p w:rsidR="008F07A8" w:rsidRDefault="008F07A8" w:rsidP="00CA0059">
      <w:pPr>
        <w:tabs>
          <w:tab w:val="center" w:pos="7230"/>
        </w:tabs>
        <w:spacing w:after="120" w:line="210" w:lineRule="atLeast"/>
        <w:ind w:left="4320"/>
        <w:jc w:val="center"/>
        <w:rPr>
          <w:color w:val="000000"/>
          <w:sz w:val="20"/>
          <w:szCs w:val="20"/>
        </w:rPr>
      </w:pPr>
    </w:p>
    <w:p w:rsidR="008F07A8" w:rsidRDefault="008F07A8" w:rsidP="00CA0059">
      <w:pPr>
        <w:tabs>
          <w:tab w:val="center" w:pos="7230"/>
        </w:tabs>
        <w:spacing w:after="120" w:line="210" w:lineRule="atLeast"/>
        <w:ind w:left="4320"/>
        <w:jc w:val="center"/>
        <w:rPr>
          <w:color w:val="000000"/>
          <w:sz w:val="20"/>
          <w:szCs w:val="20"/>
        </w:rPr>
      </w:pPr>
    </w:p>
    <w:p w:rsidR="008F07A8" w:rsidRDefault="008F07A8" w:rsidP="00CA0059">
      <w:pPr>
        <w:tabs>
          <w:tab w:val="center" w:pos="7230"/>
        </w:tabs>
        <w:spacing w:after="120" w:line="210" w:lineRule="atLeast"/>
        <w:ind w:left="4320"/>
        <w:jc w:val="center"/>
        <w:rPr>
          <w:color w:val="000000"/>
          <w:sz w:val="20"/>
          <w:szCs w:val="20"/>
        </w:rPr>
      </w:pPr>
    </w:p>
    <w:p w:rsidR="008F07A8" w:rsidRDefault="008F07A8" w:rsidP="00CA0059">
      <w:pPr>
        <w:tabs>
          <w:tab w:val="center" w:pos="7230"/>
        </w:tabs>
        <w:spacing w:after="120" w:line="210" w:lineRule="atLeast"/>
        <w:ind w:left="4320"/>
        <w:jc w:val="center"/>
        <w:rPr>
          <w:color w:val="000000"/>
          <w:sz w:val="20"/>
          <w:szCs w:val="20"/>
        </w:rPr>
      </w:pPr>
    </w:p>
    <w:p w:rsidR="008F07A8" w:rsidRDefault="008F07A8" w:rsidP="00CA0059">
      <w:pPr>
        <w:tabs>
          <w:tab w:val="center" w:pos="7230"/>
        </w:tabs>
        <w:spacing w:after="120" w:line="210" w:lineRule="atLeast"/>
        <w:ind w:left="4320"/>
        <w:jc w:val="center"/>
        <w:rPr>
          <w:color w:val="000000"/>
          <w:sz w:val="20"/>
          <w:szCs w:val="20"/>
        </w:rPr>
      </w:pPr>
    </w:p>
    <w:p w:rsidR="008F07A8" w:rsidRDefault="008F07A8" w:rsidP="00CA0059">
      <w:pPr>
        <w:tabs>
          <w:tab w:val="center" w:pos="7230"/>
        </w:tabs>
        <w:spacing w:after="120" w:line="210" w:lineRule="atLeast"/>
        <w:ind w:left="4320"/>
        <w:jc w:val="center"/>
        <w:rPr>
          <w:color w:val="000000"/>
          <w:sz w:val="20"/>
          <w:szCs w:val="20"/>
        </w:rPr>
      </w:pPr>
    </w:p>
    <w:p w:rsidR="008F07A8" w:rsidRDefault="008F07A8" w:rsidP="00CA0059">
      <w:pPr>
        <w:tabs>
          <w:tab w:val="center" w:pos="7230"/>
        </w:tabs>
        <w:spacing w:after="120" w:line="210" w:lineRule="atLeast"/>
        <w:ind w:left="4320"/>
        <w:jc w:val="center"/>
        <w:rPr>
          <w:color w:val="000000"/>
          <w:sz w:val="20"/>
          <w:szCs w:val="20"/>
        </w:rPr>
      </w:pPr>
    </w:p>
    <w:p w:rsidR="008F07A8" w:rsidRDefault="008F07A8" w:rsidP="00CA0059">
      <w:pPr>
        <w:tabs>
          <w:tab w:val="center" w:pos="7230"/>
        </w:tabs>
        <w:spacing w:after="120" w:line="210" w:lineRule="atLeast"/>
        <w:ind w:left="4320"/>
        <w:jc w:val="center"/>
        <w:rPr>
          <w:color w:val="000000"/>
          <w:sz w:val="20"/>
          <w:szCs w:val="20"/>
        </w:rPr>
      </w:pPr>
    </w:p>
    <w:p w:rsidR="008F07A8" w:rsidRDefault="008F07A8" w:rsidP="00CA0059">
      <w:pPr>
        <w:tabs>
          <w:tab w:val="center" w:pos="7230"/>
        </w:tabs>
        <w:spacing w:after="120" w:line="210" w:lineRule="atLeast"/>
        <w:ind w:left="4320"/>
        <w:jc w:val="center"/>
        <w:rPr>
          <w:color w:val="000000"/>
          <w:sz w:val="20"/>
          <w:szCs w:val="20"/>
        </w:rPr>
      </w:pPr>
    </w:p>
    <w:p w:rsidR="008F07A8" w:rsidRDefault="008F07A8" w:rsidP="00CA0059">
      <w:pPr>
        <w:tabs>
          <w:tab w:val="center" w:pos="7230"/>
        </w:tabs>
        <w:spacing w:after="120" w:line="210" w:lineRule="atLeast"/>
        <w:ind w:left="4320"/>
        <w:jc w:val="center"/>
        <w:rPr>
          <w:color w:val="000000"/>
          <w:sz w:val="20"/>
          <w:szCs w:val="20"/>
        </w:rPr>
      </w:pPr>
    </w:p>
    <w:p w:rsidR="008F07A8" w:rsidRDefault="008F07A8" w:rsidP="00CA0059">
      <w:pPr>
        <w:tabs>
          <w:tab w:val="center" w:pos="7230"/>
        </w:tabs>
        <w:spacing w:after="120" w:line="210" w:lineRule="atLeast"/>
        <w:ind w:left="4320"/>
        <w:jc w:val="center"/>
        <w:rPr>
          <w:color w:val="000000"/>
          <w:sz w:val="20"/>
          <w:szCs w:val="20"/>
        </w:rPr>
      </w:pPr>
    </w:p>
    <w:p w:rsidR="008F07A8" w:rsidRDefault="008F07A8" w:rsidP="00CA0059">
      <w:pPr>
        <w:tabs>
          <w:tab w:val="center" w:pos="7230"/>
        </w:tabs>
        <w:spacing w:after="120" w:line="210" w:lineRule="atLeast"/>
        <w:ind w:left="4320"/>
        <w:jc w:val="center"/>
        <w:rPr>
          <w:color w:val="000000"/>
          <w:sz w:val="20"/>
          <w:szCs w:val="20"/>
        </w:rPr>
      </w:pPr>
    </w:p>
    <w:p w:rsidR="008F07A8" w:rsidRDefault="008F07A8" w:rsidP="00CA0059">
      <w:pPr>
        <w:tabs>
          <w:tab w:val="center" w:pos="7230"/>
        </w:tabs>
        <w:spacing w:after="120" w:line="210" w:lineRule="atLeast"/>
        <w:ind w:left="4320"/>
        <w:jc w:val="center"/>
        <w:rPr>
          <w:color w:val="000000"/>
          <w:sz w:val="20"/>
          <w:szCs w:val="20"/>
        </w:rPr>
      </w:pPr>
    </w:p>
    <w:p w:rsidR="008F07A8" w:rsidRDefault="008F07A8" w:rsidP="00CA0059">
      <w:pPr>
        <w:tabs>
          <w:tab w:val="center" w:pos="7230"/>
        </w:tabs>
        <w:spacing w:after="120" w:line="210" w:lineRule="atLeast"/>
        <w:ind w:left="4320"/>
        <w:jc w:val="center"/>
        <w:rPr>
          <w:color w:val="000000"/>
          <w:sz w:val="20"/>
          <w:szCs w:val="20"/>
        </w:rPr>
      </w:pPr>
    </w:p>
    <w:p w:rsidR="008F07A8" w:rsidRDefault="008F07A8" w:rsidP="00CA0059">
      <w:pPr>
        <w:tabs>
          <w:tab w:val="center" w:pos="7230"/>
        </w:tabs>
        <w:spacing w:after="120" w:line="210" w:lineRule="atLeast"/>
        <w:ind w:left="4320"/>
        <w:jc w:val="center"/>
        <w:rPr>
          <w:color w:val="000000"/>
          <w:sz w:val="20"/>
          <w:szCs w:val="20"/>
        </w:rPr>
      </w:pPr>
    </w:p>
    <w:p w:rsidR="008F07A8" w:rsidRDefault="008F07A8" w:rsidP="00CA0059">
      <w:pPr>
        <w:tabs>
          <w:tab w:val="center" w:pos="7230"/>
        </w:tabs>
        <w:spacing w:after="120" w:line="210" w:lineRule="atLeast"/>
        <w:ind w:left="4320"/>
        <w:jc w:val="center"/>
        <w:rPr>
          <w:color w:val="000000"/>
          <w:sz w:val="20"/>
          <w:szCs w:val="20"/>
        </w:rPr>
      </w:pPr>
    </w:p>
    <w:p w:rsidR="008F07A8" w:rsidRDefault="008F07A8" w:rsidP="00CA0059">
      <w:pPr>
        <w:tabs>
          <w:tab w:val="center" w:pos="7230"/>
        </w:tabs>
        <w:spacing w:after="120" w:line="210" w:lineRule="atLeast"/>
        <w:ind w:left="4320"/>
        <w:jc w:val="center"/>
        <w:rPr>
          <w:color w:val="000000"/>
          <w:sz w:val="20"/>
          <w:szCs w:val="20"/>
        </w:rPr>
      </w:pPr>
    </w:p>
    <w:p w:rsidR="008F07A8" w:rsidRDefault="008F07A8" w:rsidP="00CA0059">
      <w:pPr>
        <w:tabs>
          <w:tab w:val="center" w:pos="7230"/>
        </w:tabs>
        <w:spacing w:after="120" w:line="210" w:lineRule="atLeast"/>
        <w:ind w:left="4320"/>
        <w:jc w:val="center"/>
        <w:rPr>
          <w:color w:val="000000"/>
          <w:sz w:val="20"/>
          <w:szCs w:val="20"/>
        </w:rPr>
      </w:pPr>
    </w:p>
    <w:p w:rsidR="008F07A8" w:rsidRDefault="008F07A8" w:rsidP="00CA0059">
      <w:pPr>
        <w:tabs>
          <w:tab w:val="center" w:pos="7230"/>
        </w:tabs>
        <w:spacing w:after="120" w:line="210" w:lineRule="atLeast"/>
        <w:ind w:left="4320"/>
        <w:jc w:val="center"/>
        <w:rPr>
          <w:color w:val="000000"/>
          <w:sz w:val="20"/>
          <w:szCs w:val="20"/>
        </w:rPr>
      </w:pPr>
    </w:p>
    <w:p w:rsidR="008F07A8" w:rsidRDefault="008F07A8" w:rsidP="00CA0059">
      <w:pPr>
        <w:tabs>
          <w:tab w:val="center" w:pos="7230"/>
        </w:tabs>
        <w:spacing w:after="120" w:line="210" w:lineRule="atLeast"/>
        <w:ind w:left="4320"/>
        <w:jc w:val="center"/>
        <w:rPr>
          <w:color w:val="000000"/>
          <w:sz w:val="20"/>
          <w:szCs w:val="20"/>
        </w:rPr>
      </w:pPr>
      <w:r>
        <w:rPr>
          <w:noProof/>
          <w:color w:val="000000"/>
          <w:sz w:val="20"/>
          <w:szCs w:val="20"/>
        </w:rPr>
        <w:lastRenderedPageBreak/>
        <w:pict>
          <v:line id="_x0000_s1102" style="position:absolute;left:0;text-align:left;z-index:251669504" from="168.5pt,6.7pt" to="348.5pt,6.7pt" strokecolor="#339" strokeweight="1.25pt"/>
        </w:pict>
      </w:r>
    </w:p>
    <w:p w:rsidR="008F07A8" w:rsidRPr="008F07A8" w:rsidRDefault="008F07A8" w:rsidP="008F07A8">
      <w:pPr>
        <w:tabs>
          <w:tab w:val="center" w:pos="7230"/>
        </w:tabs>
        <w:spacing w:after="120" w:line="210" w:lineRule="atLeast"/>
        <w:ind w:left="4320"/>
        <w:rPr>
          <w:color w:val="000000"/>
          <w:sz w:val="20"/>
          <w:szCs w:val="20"/>
        </w:rPr>
      </w:pPr>
    </w:p>
    <w:p w:rsidR="008F07A8" w:rsidRPr="009D2D38" w:rsidRDefault="008F07A8" w:rsidP="008F07A8">
      <w:pPr>
        <w:pStyle w:val="NoSpacing"/>
        <w:jc w:val="both"/>
        <w:rPr>
          <w:rFonts w:ascii="Times New Roman" w:hAnsi="Times New Roman"/>
          <w:sz w:val="20"/>
          <w:szCs w:val="20"/>
        </w:rPr>
      </w:pPr>
      <w:r w:rsidRPr="009D2D38">
        <w:rPr>
          <w:rFonts w:ascii="Times New Roman" w:hAnsi="Times New Roman"/>
          <w:sz w:val="20"/>
          <w:szCs w:val="20"/>
        </w:rPr>
        <w:tab/>
        <w:t xml:space="preserve">На основу чл. 15. Закона о локалним изборима („Службени гласник РС“, број 129/07, 34/10-одлука УС, 54/11,12/20 </w:t>
      </w:r>
      <w:r w:rsidRPr="009D2D38">
        <w:rPr>
          <w:rFonts w:ascii="Times New Roman" w:hAnsi="Times New Roman"/>
          <w:sz w:val="20"/>
          <w:szCs w:val="20"/>
          <w:shd w:val="clear" w:color="auto" w:fill="F8F8F8"/>
          <w:lang w:val="ru-RU"/>
        </w:rPr>
        <w:t>16/20- аутентично тумачење</w:t>
      </w:r>
      <w:r w:rsidRPr="009D2D38">
        <w:rPr>
          <w:rFonts w:ascii="Times New Roman" w:hAnsi="Times New Roman"/>
          <w:sz w:val="20"/>
          <w:szCs w:val="20"/>
          <w:shd w:val="clear" w:color="auto" w:fill="F8F8F8"/>
        </w:rPr>
        <w:t>, и 68/20),</w:t>
      </w:r>
      <w:r w:rsidRPr="009D2D38">
        <w:rPr>
          <w:rFonts w:ascii="Times New Roman" w:hAnsi="Times New Roman"/>
          <w:sz w:val="20"/>
          <w:szCs w:val="20"/>
        </w:rPr>
        <w:t xml:space="preserve"> чл. 4.  Закона о важењу уредаба које је Влада уз супотпис председника Републике донела за време ванредног стања и које је Народна скупштина потврдила („Службени гласник РС“, број 65/20), </w:t>
      </w:r>
    </w:p>
    <w:p w:rsidR="008F07A8" w:rsidRPr="009D2D38" w:rsidRDefault="008F07A8" w:rsidP="008F07A8">
      <w:pPr>
        <w:pStyle w:val="NoSpacing"/>
        <w:jc w:val="both"/>
        <w:rPr>
          <w:rFonts w:ascii="Times New Roman" w:hAnsi="Times New Roman"/>
          <w:sz w:val="20"/>
          <w:szCs w:val="20"/>
          <w:lang w:val="sr-Cyrl-CS"/>
        </w:rPr>
      </w:pPr>
      <w:r w:rsidRPr="009D2D38">
        <w:rPr>
          <w:rFonts w:ascii="Times New Roman" w:hAnsi="Times New Roman"/>
          <w:sz w:val="20"/>
          <w:szCs w:val="20"/>
        </w:rPr>
        <w:tab/>
        <w:t>Изборна комисија општине Ивањица, на седници одржаној 11.маја 2020.године, донела је</w:t>
      </w:r>
    </w:p>
    <w:p w:rsidR="008F07A8" w:rsidRPr="009D2D38" w:rsidRDefault="008F07A8" w:rsidP="008F07A8">
      <w:pPr>
        <w:pStyle w:val="NoSpacing"/>
        <w:jc w:val="both"/>
        <w:rPr>
          <w:rFonts w:ascii="Times New Roman" w:hAnsi="Times New Roman"/>
          <w:sz w:val="20"/>
          <w:szCs w:val="20"/>
          <w:lang w:val="sr-Cyrl-CS"/>
        </w:rPr>
      </w:pPr>
    </w:p>
    <w:p w:rsidR="008F07A8" w:rsidRPr="009D2D38" w:rsidRDefault="008F07A8" w:rsidP="008F07A8">
      <w:pPr>
        <w:pStyle w:val="NoSpacing"/>
        <w:jc w:val="both"/>
        <w:rPr>
          <w:rFonts w:ascii="Times New Roman" w:hAnsi="Times New Roman"/>
          <w:sz w:val="20"/>
          <w:szCs w:val="20"/>
          <w:lang w:val="sr-Cyrl-CS"/>
        </w:rPr>
      </w:pPr>
    </w:p>
    <w:p w:rsidR="008F07A8" w:rsidRPr="009D2D38" w:rsidRDefault="008F07A8" w:rsidP="008F07A8">
      <w:pPr>
        <w:pStyle w:val="NoSpacing"/>
        <w:jc w:val="center"/>
        <w:rPr>
          <w:rFonts w:ascii="Times New Roman" w:hAnsi="Times New Roman"/>
          <w:b/>
          <w:color w:val="000000"/>
          <w:sz w:val="20"/>
          <w:szCs w:val="20"/>
          <w:lang w:val="sr-Cyrl-CS"/>
        </w:rPr>
      </w:pPr>
      <w:r w:rsidRPr="009D2D38">
        <w:rPr>
          <w:rFonts w:ascii="Times New Roman" w:hAnsi="Times New Roman"/>
          <w:b/>
          <w:color w:val="000000"/>
          <w:sz w:val="20"/>
          <w:szCs w:val="20"/>
        </w:rPr>
        <w:t>У  П  У  Т  С  Т  В  О</w:t>
      </w:r>
    </w:p>
    <w:p w:rsidR="008F07A8" w:rsidRPr="009D2D38" w:rsidRDefault="008F07A8" w:rsidP="008F07A8">
      <w:pPr>
        <w:pStyle w:val="NoSpacing"/>
        <w:jc w:val="center"/>
        <w:rPr>
          <w:rFonts w:ascii="Times New Roman" w:hAnsi="Times New Roman"/>
          <w:b/>
          <w:color w:val="000000"/>
          <w:sz w:val="20"/>
          <w:szCs w:val="20"/>
          <w:lang w:val="sr-Cyrl-CS"/>
        </w:rPr>
      </w:pPr>
      <w:r w:rsidRPr="009D2D38">
        <w:rPr>
          <w:rFonts w:ascii="Times New Roman" w:hAnsi="Times New Roman"/>
          <w:b/>
          <w:color w:val="000000"/>
          <w:sz w:val="20"/>
          <w:szCs w:val="20"/>
        </w:rPr>
        <w:t>ЗА СПРОВОЂЕЊЕ ИЗБОРА ЗА ОДБОРНИКЕ СКУПШТИНЕ ОПШТИНЕ ИВАЊИЦА КОЈИ СУ РАСПИСАНИ ЗА 21. ЈУН 2020.ГОДИНЕ</w:t>
      </w:r>
    </w:p>
    <w:p w:rsidR="008F07A8" w:rsidRPr="009D2D38" w:rsidRDefault="008F07A8" w:rsidP="008F07A8">
      <w:pPr>
        <w:pStyle w:val="NoSpacing"/>
        <w:jc w:val="center"/>
        <w:rPr>
          <w:rFonts w:ascii="Times New Roman" w:hAnsi="Times New Roman"/>
          <w:b/>
          <w:color w:val="000000"/>
          <w:sz w:val="20"/>
          <w:szCs w:val="20"/>
          <w:lang w:val="sr-Cyrl-CS"/>
        </w:rPr>
      </w:pPr>
    </w:p>
    <w:p w:rsidR="008F07A8" w:rsidRPr="009D2D38" w:rsidRDefault="008F07A8" w:rsidP="008F07A8">
      <w:pPr>
        <w:pStyle w:val="NoSpacing"/>
        <w:jc w:val="center"/>
        <w:rPr>
          <w:rFonts w:ascii="Times New Roman" w:hAnsi="Times New Roman"/>
          <w:color w:val="FF0000"/>
          <w:sz w:val="20"/>
          <w:szCs w:val="20"/>
        </w:rPr>
      </w:pPr>
    </w:p>
    <w:p w:rsidR="008F07A8" w:rsidRPr="009D2D38" w:rsidRDefault="008F07A8" w:rsidP="008F07A8">
      <w:pPr>
        <w:pStyle w:val="NoSpacing"/>
        <w:jc w:val="center"/>
        <w:rPr>
          <w:rFonts w:ascii="Times New Roman" w:hAnsi="Times New Roman"/>
          <w:b/>
          <w:sz w:val="20"/>
          <w:szCs w:val="20"/>
          <w:lang w:val="sr-Cyrl-CS"/>
        </w:rPr>
      </w:pPr>
      <w:r w:rsidRPr="009D2D38">
        <w:rPr>
          <w:rFonts w:ascii="Times New Roman" w:hAnsi="Times New Roman"/>
          <w:b/>
          <w:sz w:val="20"/>
          <w:szCs w:val="20"/>
        </w:rPr>
        <w:t>I ОПШТЕ ОДРЕДБЕ</w:t>
      </w:r>
    </w:p>
    <w:p w:rsidR="008F07A8" w:rsidRPr="009D2D38" w:rsidRDefault="008F07A8" w:rsidP="008F07A8">
      <w:pPr>
        <w:pStyle w:val="NoSpacing"/>
        <w:jc w:val="center"/>
        <w:rPr>
          <w:rFonts w:ascii="Times New Roman" w:hAnsi="Times New Roman"/>
          <w:b/>
          <w:sz w:val="20"/>
          <w:szCs w:val="20"/>
          <w:lang w:val="sr-Cyrl-CS"/>
        </w:rPr>
      </w:pPr>
    </w:p>
    <w:p w:rsidR="008F07A8" w:rsidRPr="009D2D38" w:rsidRDefault="008F07A8" w:rsidP="008F07A8">
      <w:pPr>
        <w:pStyle w:val="NoSpacing"/>
        <w:jc w:val="center"/>
        <w:rPr>
          <w:rFonts w:ascii="Times New Roman" w:hAnsi="Times New Roman"/>
          <w:sz w:val="20"/>
          <w:szCs w:val="20"/>
        </w:rPr>
      </w:pPr>
      <w:r w:rsidRPr="009D2D38">
        <w:rPr>
          <w:rFonts w:ascii="Times New Roman" w:hAnsi="Times New Roman"/>
          <w:sz w:val="20"/>
          <w:szCs w:val="20"/>
        </w:rPr>
        <w:t>Члан 1.</w:t>
      </w:r>
    </w:p>
    <w:p w:rsidR="008F07A8" w:rsidRPr="009D2D38" w:rsidRDefault="008F07A8" w:rsidP="008F07A8">
      <w:pPr>
        <w:pStyle w:val="NoSpacing"/>
        <w:jc w:val="both"/>
        <w:rPr>
          <w:rFonts w:ascii="Times New Roman" w:hAnsi="Times New Roman"/>
          <w:sz w:val="20"/>
          <w:szCs w:val="20"/>
          <w:lang w:val="sr-Cyrl-CS"/>
        </w:rPr>
      </w:pPr>
      <w:r w:rsidRPr="009D2D38">
        <w:rPr>
          <w:rFonts w:ascii="Times New Roman" w:hAnsi="Times New Roman"/>
          <w:sz w:val="20"/>
          <w:szCs w:val="20"/>
        </w:rPr>
        <w:tab/>
        <w:t>Овим упутством ближе се уређује поступак спровођења избора за одборнике Скупштине општине Ивањица, који су расписани за 21. јун  2020.године.</w:t>
      </w:r>
    </w:p>
    <w:p w:rsidR="008F07A8" w:rsidRPr="009D2D38" w:rsidRDefault="008F07A8" w:rsidP="008F07A8">
      <w:pPr>
        <w:pStyle w:val="NoSpacing"/>
        <w:jc w:val="both"/>
        <w:rPr>
          <w:rFonts w:ascii="Times New Roman" w:hAnsi="Times New Roman"/>
          <w:sz w:val="20"/>
          <w:szCs w:val="20"/>
          <w:lang w:val="sr-Cyrl-CS"/>
        </w:rPr>
      </w:pPr>
    </w:p>
    <w:p w:rsidR="008F07A8" w:rsidRPr="009D2D38" w:rsidRDefault="008F07A8" w:rsidP="008F07A8">
      <w:pPr>
        <w:pStyle w:val="NoSpacing"/>
        <w:jc w:val="center"/>
        <w:rPr>
          <w:rFonts w:ascii="Times New Roman" w:hAnsi="Times New Roman"/>
          <w:sz w:val="20"/>
          <w:szCs w:val="20"/>
        </w:rPr>
      </w:pPr>
      <w:r w:rsidRPr="009D2D38">
        <w:rPr>
          <w:rFonts w:ascii="Times New Roman" w:hAnsi="Times New Roman"/>
          <w:sz w:val="20"/>
          <w:szCs w:val="20"/>
        </w:rPr>
        <w:t>Члан 2.</w:t>
      </w:r>
    </w:p>
    <w:p w:rsidR="008F07A8" w:rsidRPr="009D2D38" w:rsidRDefault="008F07A8" w:rsidP="008F07A8">
      <w:pPr>
        <w:pStyle w:val="NoSpacing"/>
        <w:jc w:val="both"/>
        <w:rPr>
          <w:rFonts w:ascii="Times New Roman" w:hAnsi="Times New Roman"/>
          <w:sz w:val="20"/>
          <w:szCs w:val="20"/>
          <w:lang w:val="sr-Cyrl-CS"/>
        </w:rPr>
      </w:pPr>
      <w:r w:rsidRPr="009D2D38">
        <w:rPr>
          <w:rFonts w:ascii="Times New Roman" w:hAnsi="Times New Roman"/>
          <w:sz w:val="20"/>
          <w:szCs w:val="20"/>
        </w:rPr>
        <w:tab/>
        <w:t>За Скупштину општине Ивањица, према Статуту општине Ивањица, бира се 37 одборника.</w:t>
      </w:r>
    </w:p>
    <w:p w:rsidR="008F07A8" w:rsidRPr="009D2D38" w:rsidRDefault="008F07A8" w:rsidP="008F07A8">
      <w:pPr>
        <w:pStyle w:val="NoSpacing"/>
        <w:jc w:val="both"/>
        <w:rPr>
          <w:rFonts w:ascii="Times New Roman" w:hAnsi="Times New Roman"/>
          <w:sz w:val="20"/>
          <w:szCs w:val="20"/>
          <w:lang w:val="sr-Cyrl-CS"/>
        </w:rPr>
      </w:pPr>
    </w:p>
    <w:p w:rsidR="008F07A8" w:rsidRPr="009D2D38" w:rsidRDefault="008F07A8" w:rsidP="008F07A8">
      <w:pPr>
        <w:pStyle w:val="NoSpacing"/>
        <w:jc w:val="center"/>
        <w:rPr>
          <w:rFonts w:ascii="Times New Roman" w:hAnsi="Times New Roman"/>
          <w:b/>
          <w:sz w:val="20"/>
          <w:szCs w:val="20"/>
          <w:lang w:val="sr-Cyrl-CS"/>
        </w:rPr>
      </w:pPr>
      <w:r w:rsidRPr="009D2D38">
        <w:rPr>
          <w:rFonts w:ascii="Times New Roman" w:hAnsi="Times New Roman"/>
          <w:b/>
          <w:sz w:val="20"/>
          <w:szCs w:val="20"/>
        </w:rPr>
        <w:t>II ОРГАНИ ЗА СПРОВОЂЕЊЕ ИЗБОРА</w:t>
      </w:r>
    </w:p>
    <w:p w:rsidR="008F07A8" w:rsidRPr="009D2D38" w:rsidRDefault="008F07A8" w:rsidP="008F07A8">
      <w:pPr>
        <w:pStyle w:val="NoSpacing"/>
        <w:jc w:val="center"/>
        <w:rPr>
          <w:rFonts w:ascii="Times New Roman" w:hAnsi="Times New Roman"/>
          <w:b/>
          <w:sz w:val="20"/>
          <w:szCs w:val="20"/>
          <w:lang w:val="sr-Cyrl-CS"/>
        </w:rPr>
      </w:pPr>
    </w:p>
    <w:p w:rsidR="008F07A8" w:rsidRPr="009D2D38" w:rsidRDefault="008F07A8" w:rsidP="008F07A8">
      <w:pPr>
        <w:pStyle w:val="NoSpacing"/>
        <w:jc w:val="center"/>
        <w:rPr>
          <w:rFonts w:ascii="Times New Roman" w:hAnsi="Times New Roman"/>
          <w:sz w:val="20"/>
          <w:szCs w:val="20"/>
        </w:rPr>
      </w:pPr>
      <w:r w:rsidRPr="009D2D38">
        <w:rPr>
          <w:rFonts w:ascii="Times New Roman" w:hAnsi="Times New Roman"/>
          <w:sz w:val="20"/>
          <w:szCs w:val="20"/>
        </w:rPr>
        <w:t>Члан 3.</w:t>
      </w:r>
    </w:p>
    <w:p w:rsidR="008F07A8" w:rsidRPr="009D2D38" w:rsidRDefault="008F07A8" w:rsidP="008F07A8">
      <w:pPr>
        <w:pStyle w:val="NoSpacing"/>
        <w:jc w:val="both"/>
        <w:rPr>
          <w:rFonts w:ascii="Times New Roman" w:hAnsi="Times New Roman"/>
          <w:sz w:val="20"/>
          <w:szCs w:val="20"/>
        </w:rPr>
      </w:pPr>
      <w:r w:rsidRPr="009D2D38">
        <w:rPr>
          <w:rFonts w:ascii="Times New Roman" w:hAnsi="Times New Roman"/>
          <w:sz w:val="20"/>
          <w:szCs w:val="20"/>
        </w:rPr>
        <w:tab/>
        <w:t>Органи за спровођење избора су Изборна комисија општине Ивањица ( у даљем тексту Општинска изборна комисија) и бирачки одбори.</w:t>
      </w:r>
    </w:p>
    <w:p w:rsidR="008F07A8" w:rsidRPr="009D2D38" w:rsidRDefault="008F07A8" w:rsidP="008F07A8">
      <w:pPr>
        <w:pStyle w:val="NoSpacing"/>
        <w:jc w:val="both"/>
        <w:rPr>
          <w:rFonts w:ascii="Times New Roman" w:hAnsi="Times New Roman"/>
          <w:sz w:val="20"/>
          <w:szCs w:val="20"/>
        </w:rPr>
      </w:pPr>
      <w:r w:rsidRPr="009D2D38">
        <w:rPr>
          <w:rFonts w:ascii="Times New Roman" w:hAnsi="Times New Roman"/>
          <w:sz w:val="20"/>
          <w:szCs w:val="20"/>
        </w:rPr>
        <w:tab/>
        <w:t>Органи за спровођење избора раде у сталном и проширеном саставу.</w:t>
      </w:r>
    </w:p>
    <w:p w:rsidR="008F07A8" w:rsidRPr="009D2D38" w:rsidRDefault="008F07A8" w:rsidP="008F07A8">
      <w:pPr>
        <w:pStyle w:val="NoSpacing"/>
        <w:jc w:val="both"/>
        <w:rPr>
          <w:rFonts w:ascii="Times New Roman" w:hAnsi="Times New Roman"/>
          <w:sz w:val="20"/>
          <w:szCs w:val="20"/>
        </w:rPr>
      </w:pPr>
      <w:r w:rsidRPr="009D2D38">
        <w:rPr>
          <w:rFonts w:ascii="Times New Roman" w:hAnsi="Times New Roman"/>
          <w:sz w:val="20"/>
          <w:szCs w:val="20"/>
        </w:rPr>
        <w:tab/>
        <w:t>За члана и заменика члана органа за спровођење избора може да буде предложено лице које није кандидат за одборника, заступник подносиоца изборне листе или овлашћено лице за подношење изборне листе.</w:t>
      </w:r>
    </w:p>
    <w:p w:rsidR="008F07A8" w:rsidRPr="009D2D38" w:rsidRDefault="008F07A8" w:rsidP="008F07A8">
      <w:pPr>
        <w:pStyle w:val="NoSpacing"/>
        <w:jc w:val="both"/>
        <w:rPr>
          <w:rFonts w:ascii="Times New Roman" w:hAnsi="Times New Roman"/>
          <w:sz w:val="20"/>
          <w:szCs w:val="20"/>
        </w:rPr>
      </w:pPr>
      <w:r w:rsidRPr="009D2D38">
        <w:rPr>
          <w:rFonts w:ascii="Times New Roman" w:hAnsi="Times New Roman"/>
          <w:sz w:val="20"/>
          <w:szCs w:val="20"/>
        </w:rPr>
        <w:tab/>
        <w:t>Члановима органа за спровођење избора и њиховим заменицима престаје функција у овим органима кад прихвате кандидатуру за одборнике.</w:t>
      </w:r>
    </w:p>
    <w:p w:rsidR="008F07A8" w:rsidRPr="009D2D38" w:rsidRDefault="008F07A8" w:rsidP="008F07A8">
      <w:pPr>
        <w:pStyle w:val="NoSpacing"/>
        <w:jc w:val="both"/>
        <w:rPr>
          <w:rFonts w:ascii="Times New Roman" w:hAnsi="Times New Roman"/>
          <w:color w:val="000000"/>
          <w:sz w:val="20"/>
          <w:szCs w:val="20"/>
          <w:lang w:val="sr-Cyrl-CS"/>
        </w:rPr>
      </w:pPr>
      <w:r w:rsidRPr="009D2D38">
        <w:rPr>
          <w:rFonts w:ascii="Times New Roman" w:hAnsi="Times New Roman"/>
          <w:color w:val="000000"/>
          <w:sz w:val="20"/>
          <w:szCs w:val="20"/>
          <w:lang w:val="sr-Cyrl-CS"/>
        </w:rPr>
        <w:t xml:space="preserve">             Чланови и заменици чланова органа за спровођење избора не могу бити лица која су међусобно сродници по правој линији без обзира на степен сродства, у побочној закључно са трећим степеном сродства, а у тазбинском сродству закључно са другим степеном сродства, као ни брачни другови и лица која су у међусобном односу усвојиоца и усвојеника, односно стараоца и штићеника.</w:t>
      </w:r>
    </w:p>
    <w:p w:rsidR="008F07A8" w:rsidRPr="009D2D38" w:rsidRDefault="008F07A8" w:rsidP="008F07A8">
      <w:pPr>
        <w:pStyle w:val="NoSpacing"/>
        <w:jc w:val="both"/>
        <w:rPr>
          <w:rFonts w:ascii="Times New Roman" w:hAnsi="Times New Roman"/>
          <w:sz w:val="20"/>
          <w:szCs w:val="20"/>
        </w:rPr>
      </w:pPr>
      <w:r w:rsidRPr="009D2D38">
        <w:rPr>
          <w:rFonts w:ascii="Times New Roman" w:hAnsi="Times New Roman"/>
          <w:sz w:val="20"/>
          <w:szCs w:val="20"/>
          <w:lang w:val="sr-Cyrl-CS"/>
        </w:rPr>
        <w:t xml:space="preserve">               </w:t>
      </w:r>
      <w:r w:rsidRPr="009D2D38">
        <w:rPr>
          <w:rFonts w:ascii="Times New Roman" w:hAnsi="Times New Roman"/>
          <w:sz w:val="20"/>
          <w:szCs w:val="20"/>
        </w:rPr>
        <w:t>Органи за спровођење избора су самостални и независни у раду.</w:t>
      </w:r>
    </w:p>
    <w:p w:rsidR="008F07A8" w:rsidRPr="009D2D38" w:rsidRDefault="008F07A8" w:rsidP="008F07A8">
      <w:pPr>
        <w:pStyle w:val="NoSpacing"/>
        <w:jc w:val="both"/>
        <w:rPr>
          <w:rFonts w:ascii="Times New Roman" w:hAnsi="Times New Roman"/>
          <w:sz w:val="20"/>
          <w:szCs w:val="20"/>
          <w:lang w:val="sr-Cyrl-CS"/>
        </w:rPr>
      </w:pPr>
      <w:r w:rsidRPr="009D2D38">
        <w:rPr>
          <w:rFonts w:ascii="Times New Roman" w:hAnsi="Times New Roman"/>
          <w:sz w:val="20"/>
          <w:szCs w:val="20"/>
          <w:lang w:val="sr-Cyrl-CS"/>
        </w:rPr>
        <w:t xml:space="preserve">            </w:t>
      </w:r>
      <w:r w:rsidRPr="009D2D38">
        <w:rPr>
          <w:rFonts w:ascii="Times New Roman" w:hAnsi="Times New Roman"/>
          <w:sz w:val="20"/>
          <w:szCs w:val="20"/>
        </w:rPr>
        <w:t>Како се избор одборника Скупштине општине Ивањица одржавају истовремено са изборима за народне посланике Народне скупштине, органи за спровођење избора раде на основу закона којим се уређују локални избори, закона којим се уређују избори за народне посланике, акта Републичке изборне комисије ( у даљем тексту: РИК) којим се уређује координирано спровођење избора за народне посланике и одборнике скупштина јединица локалне самоуправе, упутства РИК-а којим се уређује спровођење избора за народне посланике и других упутстава РИК-а.</w:t>
      </w:r>
    </w:p>
    <w:p w:rsidR="008F07A8" w:rsidRPr="009D2D38" w:rsidRDefault="008F07A8" w:rsidP="008F07A8">
      <w:pPr>
        <w:pStyle w:val="NoSpacing"/>
        <w:jc w:val="both"/>
        <w:rPr>
          <w:rFonts w:ascii="Times New Roman" w:hAnsi="Times New Roman"/>
          <w:sz w:val="20"/>
          <w:szCs w:val="20"/>
          <w:lang w:val="sr-Cyrl-CS"/>
        </w:rPr>
      </w:pPr>
    </w:p>
    <w:p w:rsidR="008F07A8" w:rsidRPr="009D2D38" w:rsidRDefault="008F07A8" w:rsidP="008F07A8">
      <w:pPr>
        <w:pStyle w:val="NoSpacing"/>
        <w:jc w:val="center"/>
        <w:rPr>
          <w:rFonts w:ascii="Times New Roman" w:hAnsi="Times New Roman"/>
          <w:color w:val="000000"/>
          <w:sz w:val="20"/>
          <w:szCs w:val="20"/>
          <w:lang w:val="sr-Cyrl-CS"/>
        </w:rPr>
      </w:pPr>
      <w:r w:rsidRPr="009D2D38">
        <w:rPr>
          <w:rFonts w:ascii="Times New Roman" w:hAnsi="Times New Roman"/>
          <w:color w:val="000000"/>
          <w:sz w:val="20"/>
          <w:szCs w:val="20"/>
        </w:rPr>
        <w:t>Општинска изборна комисија</w:t>
      </w:r>
    </w:p>
    <w:p w:rsidR="008F07A8" w:rsidRPr="009D2D38" w:rsidRDefault="008F07A8" w:rsidP="008F07A8">
      <w:pPr>
        <w:pStyle w:val="NoSpacing"/>
        <w:jc w:val="center"/>
        <w:rPr>
          <w:rFonts w:ascii="Times New Roman" w:hAnsi="Times New Roman"/>
          <w:color w:val="000000"/>
          <w:sz w:val="20"/>
          <w:szCs w:val="20"/>
          <w:lang w:val="sr-Cyrl-CS"/>
        </w:rPr>
      </w:pPr>
    </w:p>
    <w:p w:rsidR="008F07A8" w:rsidRPr="009D2D38" w:rsidRDefault="008F07A8" w:rsidP="008F07A8">
      <w:pPr>
        <w:pStyle w:val="NoSpacing"/>
        <w:jc w:val="center"/>
        <w:rPr>
          <w:rFonts w:ascii="Times New Roman" w:hAnsi="Times New Roman"/>
          <w:sz w:val="20"/>
          <w:szCs w:val="20"/>
        </w:rPr>
      </w:pPr>
      <w:r w:rsidRPr="009D2D38">
        <w:rPr>
          <w:rFonts w:ascii="Times New Roman" w:hAnsi="Times New Roman"/>
          <w:sz w:val="20"/>
          <w:szCs w:val="20"/>
        </w:rPr>
        <w:t>Члан 4.</w:t>
      </w:r>
    </w:p>
    <w:p w:rsidR="008F07A8" w:rsidRPr="009D2D38" w:rsidRDefault="008F07A8" w:rsidP="008F07A8">
      <w:pPr>
        <w:pStyle w:val="NoSpacing"/>
        <w:jc w:val="both"/>
        <w:rPr>
          <w:rFonts w:ascii="Times New Roman" w:hAnsi="Times New Roman"/>
          <w:sz w:val="20"/>
          <w:szCs w:val="20"/>
        </w:rPr>
      </w:pPr>
      <w:r w:rsidRPr="009D2D38">
        <w:rPr>
          <w:rFonts w:ascii="Times New Roman" w:hAnsi="Times New Roman"/>
          <w:sz w:val="20"/>
          <w:szCs w:val="20"/>
        </w:rPr>
        <w:tab/>
        <w:t>Општинска изборна комисија ради у сталном саставу ( именовани чланови) и у проширеном саставу (опуномоћени чланови).</w:t>
      </w:r>
    </w:p>
    <w:p w:rsidR="008F07A8" w:rsidRPr="009D2D38" w:rsidRDefault="008F07A8" w:rsidP="008F07A8">
      <w:pPr>
        <w:pStyle w:val="NoSpacing"/>
        <w:jc w:val="both"/>
        <w:rPr>
          <w:rFonts w:ascii="Times New Roman" w:hAnsi="Times New Roman"/>
          <w:sz w:val="20"/>
          <w:szCs w:val="20"/>
        </w:rPr>
      </w:pPr>
      <w:r w:rsidRPr="009D2D38">
        <w:rPr>
          <w:rFonts w:ascii="Times New Roman" w:hAnsi="Times New Roman"/>
          <w:sz w:val="20"/>
          <w:szCs w:val="20"/>
        </w:rPr>
        <w:tab/>
        <w:t>Чланов</w:t>
      </w:r>
      <w:r w:rsidRPr="009D2D38">
        <w:rPr>
          <w:rFonts w:ascii="Times New Roman" w:hAnsi="Times New Roman"/>
          <w:sz w:val="20"/>
          <w:szCs w:val="20"/>
          <w:lang w:val="sr-Cyrl-CS"/>
        </w:rPr>
        <w:t>и</w:t>
      </w:r>
      <w:r w:rsidRPr="009D2D38">
        <w:rPr>
          <w:rFonts w:ascii="Times New Roman" w:hAnsi="Times New Roman"/>
          <w:sz w:val="20"/>
          <w:szCs w:val="20"/>
        </w:rPr>
        <w:t xml:space="preserve"> Општинск</w:t>
      </w:r>
      <w:r w:rsidRPr="009D2D38">
        <w:rPr>
          <w:rFonts w:ascii="Times New Roman" w:hAnsi="Times New Roman"/>
          <w:sz w:val="20"/>
          <w:szCs w:val="20"/>
          <w:lang w:val="sr-Cyrl-CS"/>
        </w:rPr>
        <w:t>е</w:t>
      </w:r>
      <w:r w:rsidRPr="009D2D38">
        <w:rPr>
          <w:rFonts w:ascii="Times New Roman" w:hAnsi="Times New Roman"/>
          <w:sz w:val="20"/>
          <w:szCs w:val="20"/>
        </w:rPr>
        <w:t xml:space="preserve"> изборне комисије  и њихови заменици могу бити само грађани који имају изборно право, као и пребивалиште на територији општине Ивањица.</w:t>
      </w:r>
    </w:p>
    <w:p w:rsidR="008F07A8" w:rsidRPr="009D2D38" w:rsidRDefault="008F07A8" w:rsidP="008F07A8">
      <w:pPr>
        <w:pStyle w:val="NoSpacing"/>
        <w:jc w:val="both"/>
        <w:rPr>
          <w:rFonts w:ascii="Times New Roman" w:hAnsi="Times New Roman"/>
          <w:sz w:val="20"/>
          <w:szCs w:val="20"/>
        </w:rPr>
      </w:pPr>
      <w:r w:rsidRPr="009D2D38">
        <w:rPr>
          <w:rFonts w:ascii="Times New Roman" w:hAnsi="Times New Roman"/>
          <w:sz w:val="20"/>
          <w:szCs w:val="20"/>
        </w:rPr>
        <w:tab/>
        <w:t>Стални састав Општинске изборне комисије именује се решењем Скупштине општине Ивањица, у складу са законом којим се уређују локални избори.</w:t>
      </w:r>
    </w:p>
    <w:p w:rsidR="008F07A8" w:rsidRPr="009D2D38" w:rsidRDefault="008F07A8" w:rsidP="008F07A8">
      <w:pPr>
        <w:pStyle w:val="NoSpacing"/>
        <w:jc w:val="both"/>
        <w:rPr>
          <w:rFonts w:ascii="Times New Roman" w:hAnsi="Times New Roman"/>
          <w:sz w:val="20"/>
          <w:szCs w:val="20"/>
        </w:rPr>
      </w:pPr>
      <w:r w:rsidRPr="009D2D38">
        <w:rPr>
          <w:rFonts w:ascii="Times New Roman" w:hAnsi="Times New Roman"/>
          <w:sz w:val="20"/>
          <w:szCs w:val="20"/>
        </w:rPr>
        <w:tab/>
        <w:t>Проширени састав Општинске изборне комисије чини стални састав и по један опуномоћени представник подносилаца проглашене изборне листе који је предложио најмање две трећине кандидата од укупног броја одборника који се бира, односно подносилац проглашене изборне листе политичке странке или коалиције политичких странака националних мањина који је предложио најмање једну трећину кандидата за одборнике од укупног броја одборника који се бира.</w:t>
      </w:r>
    </w:p>
    <w:p w:rsidR="008F07A8" w:rsidRPr="009D2D38" w:rsidRDefault="008F07A8" w:rsidP="008F07A8">
      <w:pPr>
        <w:pStyle w:val="NoSpacing"/>
        <w:jc w:val="both"/>
        <w:rPr>
          <w:rFonts w:ascii="Times New Roman" w:hAnsi="Times New Roman"/>
          <w:sz w:val="20"/>
          <w:szCs w:val="20"/>
          <w:lang w:val="sr-Cyrl-CS"/>
        </w:rPr>
      </w:pPr>
      <w:r w:rsidRPr="009D2D38">
        <w:rPr>
          <w:rFonts w:ascii="Times New Roman" w:hAnsi="Times New Roman"/>
          <w:sz w:val="20"/>
          <w:szCs w:val="20"/>
          <w:lang w:val="sr-Cyrl-CS"/>
        </w:rPr>
        <w:tab/>
        <w:t>Општинска изборна комисија даном проглашења изборне листе, истовремено, решењем утврђује који подносилац изборне листе испуњава услове за одређивање својих представника у проширени састав овог органа.</w:t>
      </w:r>
    </w:p>
    <w:p w:rsidR="008F07A8" w:rsidRPr="009D2D38" w:rsidRDefault="008F07A8" w:rsidP="008F07A8">
      <w:pPr>
        <w:pStyle w:val="NoSpacing"/>
        <w:jc w:val="both"/>
        <w:rPr>
          <w:rFonts w:ascii="Times New Roman" w:hAnsi="Times New Roman"/>
          <w:sz w:val="20"/>
          <w:szCs w:val="20"/>
          <w:lang w:val="sr-Cyrl-CS"/>
        </w:rPr>
      </w:pPr>
      <w:r w:rsidRPr="009D2D38">
        <w:rPr>
          <w:rFonts w:ascii="Times New Roman" w:hAnsi="Times New Roman"/>
          <w:sz w:val="20"/>
          <w:szCs w:val="20"/>
          <w:lang w:val="sr-Cyrl-CS"/>
        </w:rPr>
        <w:tab/>
        <w:t>Решење о испуњењу или неиспуњењу услова за одређивање опуномоћеног представника подносиоца изборне листе у проширени састав, Општинска изборна комисија доставља подносиоцу изборне листе у року од 24 часа од доношења решења.</w:t>
      </w:r>
    </w:p>
    <w:p w:rsidR="008F07A8" w:rsidRPr="009D2D38" w:rsidRDefault="008F07A8" w:rsidP="008F07A8">
      <w:pPr>
        <w:pStyle w:val="NoSpacing"/>
        <w:jc w:val="both"/>
        <w:rPr>
          <w:rFonts w:ascii="Times New Roman" w:hAnsi="Times New Roman"/>
          <w:color w:val="000000"/>
          <w:sz w:val="20"/>
          <w:szCs w:val="20"/>
        </w:rPr>
      </w:pPr>
      <w:r w:rsidRPr="009D2D38">
        <w:rPr>
          <w:rFonts w:ascii="Times New Roman" w:hAnsi="Times New Roman"/>
          <w:color w:val="000000"/>
          <w:sz w:val="20"/>
          <w:szCs w:val="20"/>
        </w:rPr>
        <w:lastRenderedPageBreak/>
        <w:t xml:space="preserve">Предлог за именовање члана и заменика члана у проширени састав </w:t>
      </w:r>
      <w:r w:rsidRPr="009D2D38">
        <w:rPr>
          <w:rFonts w:ascii="Times New Roman" w:hAnsi="Times New Roman"/>
          <w:color w:val="000000"/>
          <w:sz w:val="20"/>
          <w:szCs w:val="20"/>
          <w:lang w:val="sr-Cyrl-CS"/>
        </w:rPr>
        <w:t>Општинске</w:t>
      </w:r>
      <w:r w:rsidRPr="009D2D38">
        <w:rPr>
          <w:rFonts w:ascii="Times New Roman" w:hAnsi="Times New Roman"/>
          <w:color w:val="000000"/>
          <w:sz w:val="20"/>
          <w:szCs w:val="20"/>
        </w:rPr>
        <w:t xml:space="preserve"> изборне комисије  треба да садржи име и презиме лица, његов јединствени матични број грађана </w:t>
      </w:r>
      <w:r w:rsidRPr="009D2D38">
        <w:rPr>
          <w:rFonts w:ascii="Times New Roman" w:hAnsi="Times New Roman"/>
          <w:color w:val="000000"/>
          <w:sz w:val="20"/>
          <w:szCs w:val="20"/>
          <w:lang w:val="sr-Cyrl-CS"/>
        </w:rPr>
        <w:t>(у даљем тексту:</w:t>
      </w:r>
      <w:r w:rsidRPr="009D2D38">
        <w:rPr>
          <w:rFonts w:ascii="Times New Roman" w:hAnsi="Times New Roman"/>
          <w:color w:val="000000"/>
          <w:sz w:val="20"/>
          <w:szCs w:val="20"/>
        </w:rPr>
        <w:t>ЈМБГ), пребивалиште и адресу</w:t>
      </w:r>
      <w:r w:rsidRPr="009D2D38">
        <w:rPr>
          <w:rFonts w:ascii="Times New Roman" w:hAnsi="Times New Roman"/>
          <w:color w:val="000000"/>
          <w:sz w:val="20"/>
          <w:szCs w:val="20"/>
          <w:lang w:val="ru-RU"/>
        </w:rPr>
        <w:t xml:space="preserve"> </w:t>
      </w:r>
      <w:r w:rsidRPr="009D2D38">
        <w:rPr>
          <w:rFonts w:ascii="Times New Roman" w:hAnsi="Times New Roman"/>
          <w:color w:val="000000"/>
          <w:sz w:val="20"/>
          <w:szCs w:val="20"/>
        </w:rPr>
        <w:t>стана</w:t>
      </w:r>
      <w:r w:rsidRPr="009D2D38">
        <w:rPr>
          <w:rFonts w:ascii="Times New Roman" w:hAnsi="Times New Roman"/>
          <w:color w:val="000000"/>
          <w:sz w:val="20"/>
          <w:szCs w:val="20"/>
          <w:lang w:val="sr-Cyrl-CS"/>
        </w:rPr>
        <w:t>,</w:t>
      </w:r>
      <w:r w:rsidRPr="009D2D38">
        <w:rPr>
          <w:rFonts w:ascii="Times New Roman" w:hAnsi="Times New Roman"/>
          <w:color w:val="000000"/>
          <w:sz w:val="20"/>
          <w:szCs w:val="20"/>
        </w:rPr>
        <w:t xml:space="preserve"> број мобилног телефона за контакт и адресу за пријем електронске поште /е-mail/</w:t>
      </w:r>
      <w:r w:rsidRPr="009D2D38">
        <w:rPr>
          <w:rFonts w:ascii="Times New Roman" w:hAnsi="Times New Roman"/>
          <w:color w:val="000000"/>
          <w:sz w:val="20"/>
          <w:szCs w:val="20"/>
          <w:lang w:val="sr-Cyrl-CS"/>
        </w:rPr>
        <w:t xml:space="preserve">. </w:t>
      </w:r>
      <w:r w:rsidRPr="009D2D38">
        <w:rPr>
          <w:rFonts w:ascii="Times New Roman" w:hAnsi="Times New Roman"/>
          <w:color w:val="000000"/>
          <w:sz w:val="20"/>
          <w:szCs w:val="20"/>
        </w:rPr>
        <w:t>Уз предлог се доставља  потврда о њиховом изборном праву.</w:t>
      </w:r>
    </w:p>
    <w:p w:rsidR="008F07A8" w:rsidRPr="009D2D38" w:rsidRDefault="008F07A8" w:rsidP="008F07A8">
      <w:pPr>
        <w:pStyle w:val="NoSpacing"/>
        <w:jc w:val="both"/>
        <w:rPr>
          <w:rFonts w:ascii="Times New Roman" w:hAnsi="Times New Roman"/>
          <w:sz w:val="20"/>
          <w:szCs w:val="20"/>
        </w:rPr>
      </w:pPr>
      <w:r w:rsidRPr="009D2D38">
        <w:rPr>
          <w:rFonts w:ascii="Times New Roman" w:hAnsi="Times New Roman"/>
          <w:sz w:val="20"/>
          <w:szCs w:val="20"/>
          <w:lang w:val="sr-Cyrl-CS"/>
        </w:rPr>
        <w:tab/>
        <w:t xml:space="preserve">Општинска изборна комисија утврђује проширени састав у року од 24 часа од пријема предлога у смислу ст. 7. овог члана, а најкасније пет дана пре дана одржавања избора, </w:t>
      </w:r>
      <w:r w:rsidRPr="009D2D38">
        <w:rPr>
          <w:rFonts w:ascii="Times New Roman" w:hAnsi="Times New Roman"/>
          <w:color w:val="000000"/>
          <w:sz w:val="20"/>
          <w:szCs w:val="20"/>
        </w:rPr>
        <w:t>односно најкасније 15.јуна 2020.године године у 24 часа</w:t>
      </w:r>
      <w:r w:rsidRPr="009D2D38">
        <w:rPr>
          <w:rFonts w:ascii="Times New Roman" w:hAnsi="Times New Roman"/>
          <w:sz w:val="20"/>
          <w:szCs w:val="20"/>
        </w:rPr>
        <w:t>.</w:t>
      </w:r>
    </w:p>
    <w:p w:rsidR="008F07A8" w:rsidRPr="009D2D38" w:rsidRDefault="008F07A8" w:rsidP="008F07A8">
      <w:pPr>
        <w:pStyle w:val="NoSpacing"/>
        <w:jc w:val="both"/>
        <w:rPr>
          <w:rFonts w:ascii="Times New Roman" w:hAnsi="Times New Roman"/>
          <w:sz w:val="20"/>
          <w:szCs w:val="20"/>
          <w:lang w:val="sr-Cyrl-CS"/>
        </w:rPr>
      </w:pPr>
      <w:r w:rsidRPr="009D2D38">
        <w:rPr>
          <w:rFonts w:ascii="Times New Roman" w:hAnsi="Times New Roman"/>
          <w:sz w:val="20"/>
          <w:szCs w:val="20"/>
          <w:lang w:val="sr-Cyrl-CS"/>
        </w:rPr>
        <w:tab/>
        <w:t>Ако подносилац изборне листе не одреди опуномоћеног представника у проширени састав Општинске изборне комисије најкасније пет дана пре дана одржавања избора, Општинска изборна комисија наставља да ради и пуноважно одлучује без представника подносиоца изборне листе</w:t>
      </w:r>
    </w:p>
    <w:p w:rsidR="008F07A8" w:rsidRPr="009D2D38" w:rsidRDefault="008F07A8" w:rsidP="008F07A8">
      <w:pPr>
        <w:pStyle w:val="NoSpacing"/>
        <w:jc w:val="both"/>
        <w:rPr>
          <w:rFonts w:ascii="Times New Roman" w:hAnsi="Times New Roman"/>
          <w:sz w:val="20"/>
          <w:szCs w:val="20"/>
          <w:lang w:val="sr-Cyrl-CS"/>
        </w:rPr>
      </w:pPr>
    </w:p>
    <w:p w:rsidR="008F07A8" w:rsidRPr="009D2D38" w:rsidRDefault="008F07A8" w:rsidP="008F07A8">
      <w:pPr>
        <w:pStyle w:val="NoSpacing"/>
        <w:jc w:val="center"/>
        <w:rPr>
          <w:rFonts w:ascii="Times New Roman" w:hAnsi="Times New Roman"/>
          <w:b/>
          <w:sz w:val="20"/>
          <w:szCs w:val="20"/>
          <w:lang w:val="sr-Cyrl-CS"/>
        </w:rPr>
      </w:pPr>
      <w:r w:rsidRPr="009D2D38">
        <w:rPr>
          <w:rFonts w:ascii="Times New Roman" w:hAnsi="Times New Roman"/>
          <w:b/>
          <w:sz w:val="20"/>
          <w:szCs w:val="20"/>
        </w:rPr>
        <w:t>Бирачки одбори</w:t>
      </w:r>
    </w:p>
    <w:p w:rsidR="008F07A8" w:rsidRPr="009D2D38" w:rsidRDefault="008F07A8" w:rsidP="008F07A8">
      <w:pPr>
        <w:pStyle w:val="NoSpacing"/>
        <w:jc w:val="center"/>
        <w:rPr>
          <w:rFonts w:ascii="Times New Roman" w:hAnsi="Times New Roman"/>
          <w:sz w:val="20"/>
          <w:szCs w:val="20"/>
          <w:lang w:val="sr-Cyrl-CS"/>
        </w:rPr>
      </w:pPr>
    </w:p>
    <w:p w:rsidR="008F07A8" w:rsidRPr="009D2D38" w:rsidRDefault="008F07A8" w:rsidP="008F07A8">
      <w:pPr>
        <w:pStyle w:val="NoSpacing"/>
        <w:jc w:val="center"/>
        <w:rPr>
          <w:rFonts w:ascii="Times New Roman" w:hAnsi="Times New Roman"/>
          <w:sz w:val="20"/>
          <w:szCs w:val="20"/>
        </w:rPr>
      </w:pPr>
      <w:r w:rsidRPr="009D2D38">
        <w:rPr>
          <w:rFonts w:ascii="Times New Roman" w:hAnsi="Times New Roman"/>
          <w:sz w:val="20"/>
          <w:szCs w:val="20"/>
        </w:rPr>
        <w:t>Члан 5.</w:t>
      </w:r>
    </w:p>
    <w:p w:rsidR="008F07A8" w:rsidRPr="009D2D38" w:rsidRDefault="008F07A8" w:rsidP="008F07A8">
      <w:pPr>
        <w:pStyle w:val="NoSpacing"/>
        <w:jc w:val="both"/>
        <w:rPr>
          <w:rFonts w:ascii="Times New Roman" w:hAnsi="Times New Roman"/>
          <w:sz w:val="20"/>
          <w:szCs w:val="20"/>
        </w:rPr>
      </w:pPr>
      <w:r w:rsidRPr="009D2D38">
        <w:rPr>
          <w:rFonts w:ascii="Times New Roman" w:hAnsi="Times New Roman"/>
          <w:sz w:val="20"/>
          <w:szCs w:val="20"/>
        </w:rPr>
        <w:tab/>
        <w:t>Послове бирачких одбора за изборе одборника Скупштине општине Ивањица спровешће бирачки одбори које именује РИК за спровођење избора за народне посланике Народне скупштине, у складу са законом којим се уређује избор народних посланика, упутством РИК-а којим се уређује спровођење избора  за народне посланике и актом РИК-а којим се уређује координирано спровођење избора за народне посланике и одборнике скупштина јединица локалне самоуправе.</w:t>
      </w:r>
    </w:p>
    <w:p w:rsidR="008F07A8" w:rsidRPr="009D2D38" w:rsidRDefault="008F07A8" w:rsidP="008F07A8">
      <w:pPr>
        <w:pStyle w:val="NoSpacing"/>
        <w:jc w:val="both"/>
        <w:rPr>
          <w:rFonts w:ascii="Times New Roman" w:hAnsi="Times New Roman"/>
          <w:sz w:val="20"/>
          <w:szCs w:val="20"/>
        </w:rPr>
      </w:pPr>
      <w:r w:rsidRPr="009D2D38">
        <w:rPr>
          <w:rFonts w:ascii="Times New Roman" w:hAnsi="Times New Roman"/>
          <w:sz w:val="20"/>
          <w:szCs w:val="20"/>
        </w:rPr>
        <w:tab/>
        <w:t>Исто лице може бити члан/заменик члана само у једном бирачком одбору.</w:t>
      </w:r>
    </w:p>
    <w:p w:rsidR="008F07A8" w:rsidRPr="009D2D38" w:rsidRDefault="008F07A8" w:rsidP="008F07A8">
      <w:pPr>
        <w:pStyle w:val="NoSpacing"/>
        <w:jc w:val="both"/>
        <w:rPr>
          <w:rFonts w:ascii="Times New Roman" w:hAnsi="Times New Roman"/>
          <w:sz w:val="20"/>
          <w:szCs w:val="20"/>
        </w:rPr>
      </w:pPr>
    </w:p>
    <w:p w:rsidR="008F07A8" w:rsidRPr="009D2D38" w:rsidRDefault="008F07A8" w:rsidP="008F07A8">
      <w:pPr>
        <w:pStyle w:val="NoSpacing"/>
        <w:jc w:val="center"/>
        <w:rPr>
          <w:rFonts w:ascii="Times New Roman" w:hAnsi="Times New Roman"/>
          <w:sz w:val="20"/>
          <w:szCs w:val="20"/>
        </w:rPr>
      </w:pPr>
      <w:r w:rsidRPr="009D2D38">
        <w:rPr>
          <w:rFonts w:ascii="Times New Roman" w:hAnsi="Times New Roman"/>
          <w:sz w:val="20"/>
          <w:szCs w:val="20"/>
        </w:rPr>
        <w:t>Стални састав бирачких одбора</w:t>
      </w:r>
    </w:p>
    <w:p w:rsidR="008F07A8" w:rsidRPr="009D2D38" w:rsidRDefault="008F07A8" w:rsidP="008F07A8">
      <w:pPr>
        <w:pStyle w:val="NoSpacing"/>
        <w:jc w:val="center"/>
        <w:rPr>
          <w:rFonts w:ascii="Times New Roman" w:hAnsi="Times New Roman"/>
          <w:sz w:val="20"/>
          <w:szCs w:val="20"/>
        </w:rPr>
      </w:pPr>
    </w:p>
    <w:p w:rsidR="008F07A8" w:rsidRPr="009D2D38" w:rsidRDefault="008F07A8" w:rsidP="008F07A8">
      <w:pPr>
        <w:pStyle w:val="NoSpacing"/>
        <w:jc w:val="center"/>
        <w:rPr>
          <w:rFonts w:ascii="Times New Roman" w:hAnsi="Times New Roman"/>
          <w:sz w:val="20"/>
          <w:szCs w:val="20"/>
        </w:rPr>
      </w:pPr>
      <w:r w:rsidRPr="009D2D38">
        <w:rPr>
          <w:rFonts w:ascii="Times New Roman" w:hAnsi="Times New Roman"/>
          <w:sz w:val="20"/>
          <w:szCs w:val="20"/>
        </w:rPr>
        <w:t>Члан 6.</w:t>
      </w:r>
    </w:p>
    <w:p w:rsidR="008F07A8" w:rsidRPr="009D2D38" w:rsidRDefault="008F07A8" w:rsidP="008F07A8">
      <w:pPr>
        <w:pStyle w:val="NoSpacing"/>
        <w:jc w:val="both"/>
        <w:rPr>
          <w:rFonts w:ascii="Times New Roman" w:hAnsi="Times New Roman"/>
          <w:sz w:val="20"/>
          <w:szCs w:val="20"/>
        </w:rPr>
      </w:pPr>
      <w:r w:rsidRPr="009D2D38">
        <w:rPr>
          <w:rFonts w:ascii="Times New Roman" w:hAnsi="Times New Roman"/>
          <w:sz w:val="20"/>
          <w:szCs w:val="20"/>
        </w:rPr>
        <w:tab/>
        <w:t>Стални састав бирачког одбора именује се најкасније 10 дана пре дана одређеног за одржавање избора, односно најкасније 10. јуна 2020. године у 24 часа.</w:t>
      </w:r>
    </w:p>
    <w:p w:rsidR="008F07A8" w:rsidRPr="009D2D38" w:rsidRDefault="008F07A8" w:rsidP="008F07A8">
      <w:pPr>
        <w:pStyle w:val="NoSpacing"/>
        <w:jc w:val="both"/>
        <w:rPr>
          <w:rFonts w:ascii="Times New Roman" w:hAnsi="Times New Roman"/>
          <w:sz w:val="20"/>
          <w:szCs w:val="20"/>
        </w:rPr>
      </w:pPr>
    </w:p>
    <w:p w:rsidR="008F07A8" w:rsidRPr="009D2D38" w:rsidRDefault="008F07A8" w:rsidP="008F07A8">
      <w:pPr>
        <w:pStyle w:val="NoSpacing"/>
        <w:jc w:val="center"/>
        <w:rPr>
          <w:rFonts w:ascii="Times New Roman" w:hAnsi="Times New Roman"/>
          <w:sz w:val="20"/>
          <w:szCs w:val="20"/>
        </w:rPr>
      </w:pPr>
      <w:r w:rsidRPr="009D2D38">
        <w:rPr>
          <w:rFonts w:ascii="Times New Roman" w:hAnsi="Times New Roman"/>
          <w:sz w:val="20"/>
          <w:szCs w:val="20"/>
        </w:rPr>
        <w:t>Проширени састав бирачких одбора</w:t>
      </w:r>
    </w:p>
    <w:p w:rsidR="008F07A8" w:rsidRPr="009D2D38" w:rsidRDefault="008F07A8" w:rsidP="008F07A8">
      <w:pPr>
        <w:pStyle w:val="NoSpacing"/>
        <w:jc w:val="center"/>
        <w:rPr>
          <w:rFonts w:ascii="Times New Roman" w:hAnsi="Times New Roman"/>
          <w:sz w:val="20"/>
          <w:szCs w:val="20"/>
        </w:rPr>
      </w:pPr>
    </w:p>
    <w:p w:rsidR="008F07A8" w:rsidRPr="009D2D38" w:rsidRDefault="008F07A8" w:rsidP="008F07A8">
      <w:pPr>
        <w:pStyle w:val="NoSpacing"/>
        <w:jc w:val="center"/>
        <w:rPr>
          <w:rFonts w:ascii="Times New Roman" w:hAnsi="Times New Roman"/>
          <w:sz w:val="20"/>
          <w:szCs w:val="20"/>
        </w:rPr>
      </w:pPr>
      <w:r w:rsidRPr="009D2D38">
        <w:rPr>
          <w:rFonts w:ascii="Times New Roman" w:hAnsi="Times New Roman"/>
          <w:sz w:val="20"/>
          <w:szCs w:val="20"/>
        </w:rPr>
        <w:t>Члан 7.</w:t>
      </w:r>
    </w:p>
    <w:p w:rsidR="008F07A8" w:rsidRPr="009D2D38" w:rsidRDefault="008F07A8" w:rsidP="008F07A8">
      <w:pPr>
        <w:pStyle w:val="NoSpacing"/>
        <w:jc w:val="both"/>
        <w:rPr>
          <w:rFonts w:ascii="Times New Roman" w:hAnsi="Times New Roman"/>
          <w:sz w:val="20"/>
          <w:szCs w:val="20"/>
        </w:rPr>
      </w:pPr>
      <w:r w:rsidRPr="009D2D38">
        <w:rPr>
          <w:rFonts w:ascii="Times New Roman" w:hAnsi="Times New Roman"/>
          <w:sz w:val="20"/>
          <w:szCs w:val="20"/>
        </w:rPr>
        <w:tab/>
        <w:t>Право на опуномоћене представнике у проширени састав бирачких одбора има подносилац проглашене изборне лист</w:t>
      </w:r>
      <w:r w:rsidRPr="009D2D38">
        <w:rPr>
          <w:rFonts w:ascii="Times New Roman" w:hAnsi="Times New Roman"/>
          <w:sz w:val="20"/>
          <w:szCs w:val="20"/>
          <w:lang w:val="sr-Cyrl-CS"/>
        </w:rPr>
        <w:t>е</w:t>
      </w:r>
      <w:r w:rsidRPr="009D2D38">
        <w:rPr>
          <w:rFonts w:ascii="Times New Roman" w:hAnsi="Times New Roman"/>
          <w:sz w:val="20"/>
          <w:szCs w:val="20"/>
        </w:rPr>
        <w:t xml:space="preserve"> кандида за одборнике Скупштине општине Ивањица, који је предложио најмање две трећине кандидата од укупног броја одборника који се бира, односно подносилац проглашене изборне листе политичке странке или коалиције политичких странака националних мањина који је предложио најмање једну трећину кандидата за одборнике од укупног броја одборника који се бира, под условом да ти подносиоци нису поднели изборну листу за избор народних посланика.</w:t>
      </w:r>
    </w:p>
    <w:p w:rsidR="008F07A8" w:rsidRPr="009D2D38" w:rsidRDefault="008F07A8" w:rsidP="008F07A8">
      <w:pPr>
        <w:pStyle w:val="NoSpacing"/>
        <w:jc w:val="both"/>
        <w:rPr>
          <w:rFonts w:ascii="Times New Roman" w:hAnsi="Times New Roman"/>
          <w:color w:val="000000"/>
          <w:sz w:val="20"/>
          <w:szCs w:val="20"/>
          <w:shd w:val="clear" w:color="auto" w:fill="FFFFFF"/>
        </w:rPr>
      </w:pPr>
      <w:r w:rsidRPr="009D2D38">
        <w:rPr>
          <w:rFonts w:ascii="Times New Roman" w:hAnsi="Times New Roman"/>
          <w:color w:val="000000"/>
          <w:sz w:val="20"/>
          <w:szCs w:val="20"/>
          <w:shd w:val="clear" w:color="auto" w:fill="FFFFFF"/>
        </w:rPr>
        <w:t>Након проглашења изборне листе кандидата за одборнике Скупштине општине Ивањица, Општинска изборна комисија доставља РИК-у без одлагања решење о испуњењу или неиспуњењу услова да подносилац те изборне листе предложи своје представнике у проширени састав бирачких одбора, у складу са законом којим се уређују локални избори.</w:t>
      </w:r>
    </w:p>
    <w:p w:rsidR="008F07A8" w:rsidRPr="009D2D38" w:rsidRDefault="008F07A8" w:rsidP="008F07A8">
      <w:pPr>
        <w:pStyle w:val="NoSpacing"/>
        <w:jc w:val="both"/>
        <w:rPr>
          <w:rFonts w:ascii="Times New Roman" w:hAnsi="Times New Roman"/>
          <w:color w:val="000000"/>
          <w:sz w:val="20"/>
          <w:szCs w:val="20"/>
          <w:shd w:val="clear" w:color="auto" w:fill="FFFFFF"/>
        </w:rPr>
      </w:pPr>
      <w:r w:rsidRPr="009D2D38">
        <w:rPr>
          <w:rFonts w:ascii="Times New Roman" w:hAnsi="Times New Roman"/>
          <w:color w:val="000000"/>
          <w:sz w:val="20"/>
          <w:szCs w:val="20"/>
          <w:shd w:val="clear" w:color="auto" w:fill="FFFFFF"/>
        </w:rPr>
        <w:t>У случају проглашења коалиционих изборних листа, Општинска изборна комисија, уз решење из</w:t>
      </w:r>
      <w:r w:rsidRPr="009D2D38">
        <w:rPr>
          <w:rFonts w:ascii="Times New Roman" w:hAnsi="Times New Roman"/>
          <w:color w:val="000000"/>
          <w:sz w:val="20"/>
          <w:szCs w:val="20"/>
          <w:shd w:val="clear" w:color="auto" w:fill="FFFFFF"/>
          <w:lang w:val="sr-Cyrl-CS"/>
        </w:rPr>
        <w:t xml:space="preserve"> става</w:t>
      </w:r>
      <w:r w:rsidRPr="009D2D38">
        <w:rPr>
          <w:rFonts w:ascii="Times New Roman" w:hAnsi="Times New Roman"/>
          <w:color w:val="000000"/>
          <w:sz w:val="20"/>
          <w:szCs w:val="20"/>
          <w:shd w:val="clear" w:color="auto" w:fill="FFFFFF"/>
        </w:rPr>
        <w:t xml:space="preserve"> 2.овог члана, дужна је да РИК-у достави и споразум о образовању страначке коалиције.</w:t>
      </w:r>
    </w:p>
    <w:p w:rsidR="008F07A8" w:rsidRPr="009D2D38" w:rsidRDefault="008F07A8" w:rsidP="008F07A8">
      <w:pPr>
        <w:pStyle w:val="NoSpacing"/>
        <w:jc w:val="both"/>
        <w:rPr>
          <w:rFonts w:ascii="Times New Roman" w:hAnsi="Times New Roman"/>
          <w:color w:val="000000"/>
          <w:sz w:val="20"/>
          <w:szCs w:val="20"/>
          <w:shd w:val="clear" w:color="auto" w:fill="FFFFFF"/>
        </w:rPr>
      </w:pPr>
      <w:r w:rsidRPr="009D2D38">
        <w:rPr>
          <w:rFonts w:ascii="Times New Roman" w:hAnsi="Times New Roman"/>
          <w:color w:val="000000"/>
          <w:sz w:val="20"/>
          <w:szCs w:val="20"/>
          <w:shd w:val="clear" w:color="auto" w:fill="FFFFFF"/>
        </w:rPr>
        <w:t>Општинској изборној комисији се достављају решења РИК-а о проглашењу изборних листа за народне посланике, одмах по доношењу, на основу којих се утврђује који подносилац изборне листе кандидата за одборнике  испуњава услове за предлагање чланова и заменика чланова бирачких одбора у проширеном саставу, у складу са законом којим се уређују локални избори.</w:t>
      </w:r>
    </w:p>
    <w:p w:rsidR="008F07A8" w:rsidRPr="009D2D38" w:rsidRDefault="008F07A8" w:rsidP="008F07A8">
      <w:pPr>
        <w:pStyle w:val="NoSpacing"/>
        <w:jc w:val="both"/>
        <w:rPr>
          <w:rFonts w:ascii="Times New Roman" w:hAnsi="Times New Roman"/>
          <w:sz w:val="20"/>
          <w:szCs w:val="20"/>
        </w:rPr>
      </w:pPr>
      <w:r w:rsidRPr="009D2D38">
        <w:rPr>
          <w:rFonts w:ascii="Times New Roman" w:hAnsi="Times New Roman"/>
          <w:sz w:val="20"/>
          <w:szCs w:val="20"/>
        </w:rPr>
        <w:t>Проширени састав бирачких одбора именује се најкасније пет дана пре дана одређеног за одржавање избора, односно најкасније 15.</w:t>
      </w:r>
      <w:r w:rsidRPr="009D2D38">
        <w:rPr>
          <w:rFonts w:ascii="Times New Roman" w:hAnsi="Times New Roman"/>
          <w:sz w:val="20"/>
          <w:szCs w:val="20"/>
          <w:lang w:val="sr-Cyrl-CS"/>
        </w:rPr>
        <w:t xml:space="preserve"> </w:t>
      </w:r>
      <w:r w:rsidRPr="009D2D38">
        <w:rPr>
          <w:rFonts w:ascii="Times New Roman" w:hAnsi="Times New Roman"/>
          <w:sz w:val="20"/>
          <w:szCs w:val="20"/>
        </w:rPr>
        <w:t>јуна 2020.године у 24 часа.</w:t>
      </w:r>
    </w:p>
    <w:p w:rsidR="008F07A8" w:rsidRPr="009D2D38" w:rsidRDefault="008F07A8" w:rsidP="008F07A8">
      <w:pPr>
        <w:pStyle w:val="NoSpacing"/>
        <w:jc w:val="both"/>
        <w:rPr>
          <w:rFonts w:ascii="Times New Roman" w:hAnsi="Times New Roman"/>
          <w:color w:val="000000"/>
          <w:sz w:val="20"/>
          <w:szCs w:val="20"/>
          <w:lang w:val="sr-Cyrl-CS"/>
        </w:rPr>
      </w:pPr>
    </w:p>
    <w:p w:rsidR="008F07A8" w:rsidRPr="009D2D38" w:rsidRDefault="008F07A8" w:rsidP="008F07A8">
      <w:pPr>
        <w:pStyle w:val="NoSpacing"/>
        <w:jc w:val="center"/>
        <w:rPr>
          <w:rFonts w:ascii="Times New Roman" w:hAnsi="Times New Roman"/>
          <w:b/>
          <w:sz w:val="20"/>
          <w:szCs w:val="20"/>
          <w:lang w:val="sr-Cyrl-CS"/>
        </w:rPr>
      </w:pPr>
      <w:r w:rsidRPr="009D2D38">
        <w:rPr>
          <w:rFonts w:ascii="Times New Roman" w:hAnsi="Times New Roman"/>
          <w:b/>
          <w:sz w:val="20"/>
          <w:szCs w:val="20"/>
          <w:lang w:val="sr-Cyrl-CS"/>
        </w:rPr>
        <w:t>Провера изборног права за чланове бирачких одбора</w:t>
      </w:r>
    </w:p>
    <w:p w:rsidR="008F07A8" w:rsidRPr="009D2D38" w:rsidRDefault="008F07A8" w:rsidP="008F07A8">
      <w:pPr>
        <w:pStyle w:val="NoSpacing"/>
        <w:jc w:val="center"/>
        <w:rPr>
          <w:rFonts w:ascii="Times New Roman" w:hAnsi="Times New Roman"/>
          <w:b/>
          <w:sz w:val="20"/>
          <w:szCs w:val="20"/>
        </w:rPr>
      </w:pPr>
    </w:p>
    <w:p w:rsidR="008F07A8" w:rsidRPr="009D2D38" w:rsidRDefault="008F07A8" w:rsidP="008F07A8">
      <w:pPr>
        <w:pStyle w:val="NoSpacing"/>
        <w:jc w:val="center"/>
        <w:rPr>
          <w:rFonts w:ascii="Times New Roman" w:hAnsi="Times New Roman"/>
          <w:sz w:val="20"/>
          <w:szCs w:val="20"/>
        </w:rPr>
      </w:pPr>
      <w:r w:rsidRPr="009D2D38">
        <w:rPr>
          <w:rFonts w:ascii="Times New Roman" w:hAnsi="Times New Roman"/>
          <w:sz w:val="20"/>
          <w:szCs w:val="20"/>
          <w:lang w:val="sr-Cyrl-CS"/>
        </w:rPr>
        <w:t>Члан 8.</w:t>
      </w:r>
    </w:p>
    <w:p w:rsidR="008F07A8" w:rsidRPr="009D2D38" w:rsidRDefault="008F07A8" w:rsidP="008F07A8">
      <w:pPr>
        <w:pStyle w:val="NoSpacing"/>
        <w:jc w:val="both"/>
        <w:rPr>
          <w:rFonts w:ascii="Times New Roman" w:hAnsi="Times New Roman"/>
          <w:sz w:val="20"/>
          <w:szCs w:val="20"/>
        </w:rPr>
      </w:pPr>
      <w:r w:rsidRPr="009D2D38">
        <w:rPr>
          <w:rFonts w:ascii="Times New Roman" w:hAnsi="Times New Roman"/>
          <w:sz w:val="20"/>
          <w:szCs w:val="20"/>
        </w:rPr>
        <w:tab/>
        <w:t>У бирачки одбор може да се именује лице које има изборно право.</w:t>
      </w:r>
    </w:p>
    <w:p w:rsidR="008F07A8" w:rsidRPr="009D2D38" w:rsidRDefault="008F07A8" w:rsidP="008F07A8">
      <w:pPr>
        <w:pStyle w:val="NoSpacing"/>
        <w:jc w:val="both"/>
        <w:rPr>
          <w:rFonts w:ascii="Times New Roman" w:hAnsi="Times New Roman"/>
          <w:sz w:val="20"/>
          <w:szCs w:val="20"/>
          <w:lang w:val="sr-Cyrl-CS"/>
        </w:rPr>
      </w:pPr>
      <w:r w:rsidRPr="009D2D38">
        <w:rPr>
          <w:rFonts w:ascii="Times New Roman" w:hAnsi="Times New Roman"/>
          <w:sz w:val="20"/>
          <w:szCs w:val="20"/>
          <w:lang w:val="sr-Cyrl-CS"/>
        </w:rPr>
        <w:tab/>
        <w:t>Пре подношења предлога за именовање чланова и заменика чланова бирачких одбора овлашћени предлагач је дужан да од Општинске управе општине Ивањица ( у даљем тексту: Општинска управа) прибави доказ  о изборном праву за свако предложено лице, тако што ће Општинска управа на писани збирни предлог за именовање чланова и заменика чланова бирачких одбора ставити печат којим потврђује да предложена лица имају изборно право.</w:t>
      </w:r>
    </w:p>
    <w:p w:rsidR="008F07A8" w:rsidRPr="009D2D38" w:rsidRDefault="008F07A8" w:rsidP="008F07A8">
      <w:pPr>
        <w:pStyle w:val="NoSpacing"/>
        <w:jc w:val="both"/>
        <w:rPr>
          <w:rFonts w:ascii="Times New Roman" w:hAnsi="Times New Roman"/>
          <w:sz w:val="20"/>
          <w:szCs w:val="20"/>
          <w:lang w:val="ru-RU"/>
        </w:rPr>
      </w:pPr>
      <w:r w:rsidRPr="009D2D38">
        <w:rPr>
          <w:rFonts w:ascii="Times New Roman" w:hAnsi="Times New Roman"/>
          <w:sz w:val="20"/>
          <w:szCs w:val="20"/>
          <w:lang w:val="ru-RU"/>
        </w:rPr>
        <w:t xml:space="preserve">         Ако неко предложено лице нема изборно право, Општинска управа о томе обавештава предлагача.</w:t>
      </w:r>
    </w:p>
    <w:p w:rsidR="008F07A8" w:rsidRDefault="008F07A8" w:rsidP="008F07A8">
      <w:pPr>
        <w:pStyle w:val="NoSpacing"/>
        <w:jc w:val="both"/>
        <w:rPr>
          <w:rFonts w:ascii="Times New Roman" w:hAnsi="Times New Roman"/>
          <w:sz w:val="20"/>
          <w:szCs w:val="20"/>
          <w:lang w:val="sr-Latn-CS"/>
        </w:rPr>
      </w:pPr>
    </w:p>
    <w:p w:rsidR="008F07A8" w:rsidRDefault="008F07A8" w:rsidP="008F07A8">
      <w:pPr>
        <w:pStyle w:val="NoSpacing"/>
        <w:jc w:val="both"/>
        <w:rPr>
          <w:rFonts w:ascii="Times New Roman" w:hAnsi="Times New Roman"/>
          <w:sz w:val="20"/>
          <w:szCs w:val="20"/>
          <w:lang w:val="sr-Latn-CS"/>
        </w:rPr>
      </w:pPr>
    </w:p>
    <w:p w:rsidR="008F07A8" w:rsidRDefault="008F07A8" w:rsidP="008F07A8">
      <w:pPr>
        <w:pStyle w:val="NoSpacing"/>
        <w:jc w:val="both"/>
        <w:rPr>
          <w:rFonts w:ascii="Times New Roman" w:hAnsi="Times New Roman"/>
          <w:sz w:val="20"/>
          <w:szCs w:val="20"/>
          <w:lang w:val="sr-Latn-CS"/>
        </w:rPr>
      </w:pPr>
    </w:p>
    <w:p w:rsidR="008F07A8" w:rsidRDefault="008F07A8" w:rsidP="008F07A8">
      <w:pPr>
        <w:pStyle w:val="NoSpacing"/>
        <w:jc w:val="both"/>
        <w:rPr>
          <w:rFonts w:ascii="Times New Roman" w:hAnsi="Times New Roman"/>
          <w:sz w:val="20"/>
          <w:szCs w:val="20"/>
          <w:lang w:val="sr-Latn-CS"/>
        </w:rPr>
      </w:pPr>
    </w:p>
    <w:p w:rsidR="008F07A8" w:rsidRDefault="008F07A8" w:rsidP="008F07A8">
      <w:pPr>
        <w:pStyle w:val="NoSpacing"/>
        <w:jc w:val="both"/>
        <w:rPr>
          <w:rFonts w:ascii="Times New Roman" w:hAnsi="Times New Roman"/>
          <w:sz w:val="20"/>
          <w:szCs w:val="20"/>
          <w:lang w:val="sr-Latn-CS"/>
        </w:rPr>
      </w:pPr>
    </w:p>
    <w:p w:rsidR="008F07A8" w:rsidRPr="008F07A8" w:rsidRDefault="008F07A8" w:rsidP="008F07A8">
      <w:pPr>
        <w:pStyle w:val="NoSpacing"/>
        <w:jc w:val="both"/>
        <w:rPr>
          <w:rFonts w:ascii="Times New Roman" w:hAnsi="Times New Roman"/>
          <w:sz w:val="20"/>
          <w:szCs w:val="20"/>
          <w:lang w:val="sr-Latn-CS"/>
        </w:rPr>
      </w:pPr>
    </w:p>
    <w:p w:rsidR="008F07A8" w:rsidRPr="009D2D38" w:rsidRDefault="008F07A8" w:rsidP="008F07A8">
      <w:pPr>
        <w:pStyle w:val="NoSpacing"/>
        <w:jc w:val="center"/>
        <w:rPr>
          <w:rFonts w:ascii="Times New Roman" w:hAnsi="Times New Roman"/>
          <w:b/>
          <w:sz w:val="20"/>
          <w:szCs w:val="20"/>
        </w:rPr>
      </w:pPr>
      <w:r w:rsidRPr="009D2D38">
        <w:rPr>
          <w:rFonts w:ascii="Times New Roman" w:hAnsi="Times New Roman"/>
          <w:b/>
          <w:sz w:val="20"/>
          <w:szCs w:val="20"/>
        </w:rPr>
        <w:t>III ПОДНОШЕЊЕ ИЗБОРНЕ ЛИСТЕ</w:t>
      </w:r>
    </w:p>
    <w:p w:rsidR="008F07A8" w:rsidRPr="009D2D38" w:rsidRDefault="008F07A8" w:rsidP="008F07A8">
      <w:pPr>
        <w:pStyle w:val="NoSpacing"/>
        <w:jc w:val="center"/>
        <w:rPr>
          <w:rFonts w:ascii="Times New Roman" w:hAnsi="Times New Roman"/>
          <w:color w:val="FF0000"/>
          <w:sz w:val="20"/>
          <w:szCs w:val="20"/>
        </w:rPr>
      </w:pPr>
    </w:p>
    <w:p w:rsidR="008F07A8" w:rsidRPr="009D2D38" w:rsidRDefault="008F07A8" w:rsidP="008F07A8">
      <w:pPr>
        <w:pStyle w:val="NoSpacing"/>
        <w:jc w:val="center"/>
        <w:rPr>
          <w:rFonts w:ascii="Times New Roman" w:hAnsi="Times New Roman"/>
          <w:b/>
          <w:sz w:val="20"/>
          <w:szCs w:val="20"/>
        </w:rPr>
      </w:pPr>
      <w:r w:rsidRPr="009D2D38">
        <w:rPr>
          <w:rFonts w:ascii="Times New Roman" w:hAnsi="Times New Roman"/>
          <w:b/>
          <w:sz w:val="20"/>
          <w:szCs w:val="20"/>
        </w:rPr>
        <w:t>Подносилац изборне листе</w:t>
      </w:r>
    </w:p>
    <w:p w:rsidR="008F07A8" w:rsidRPr="009D2D38" w:rsidRDefault="008F07A8" w:rsidP="008F07A8">
      <w:pPr>
        <w:pStyle w:val="NoSpacing"/>
        <w:jc w:val="center"/>
        <w:rPr>
          <w:rFonts w:ascii="Times New Roman" w:hAnsi="Times New Roman"/>
          <w:sz w:val="20"/>
          <w:szCs w:val="20"/>
        </w:rPr>
      </w:pPr>
    </w:p>
    <w:p w:rsidR="008F07A8" w:rsidRPr="009D2D38" w:rsidRDefault="008F07A8" w:rsidP="008F07A8">
      <w:pPr>
        <w:pStyle w:val="NoSpacing"/>
        <w:jc w:val="center"/>
        <w:rPr>
          <w:rFonts w:ascii="Times New Roman" w:hAnsi="Times New Roman"/>
          <w:sz w:val="20"/>
          <w:szCs w:val="20"/>
        </w:rPr>
      </w:pPr>
      <w:r w:rsidRPr="009D2D38">
        <w:rPr>
          <w:rFonts w:ascii="Times New Roman" w:hAnsi="Times New Roman"/>
          <w:sz w:val="20"/>
          <w:szCs w:val="20"/>
        </w:rPr>
        <w:t>Члан 9.</w:t>
      </w:r>
    </w:p>
    <w:p w:rsidR="008F07A8" w:rsidRPr="009D2D38" w:rsidRDefault="008F07A8" w:rsidP="008F07A8">
      <w:pPr>
        <w:pStyle w:val="NoSpacing"/>
        <w:jc w:val="both"/>
        <w:rPr>
          <w:rFonts w:ascii="Times New Roman" w:hAnsi="Times New Roman"/>
          <w:sz w:val="20"/>
          <w:szCs w:val="20"/>
        </w:rPr>
      </w:pPr>
      <w:r w:rsidRPr="009D2D38">
        <w:rPr>
          <w:rFonts w:ascii="Times New Roman" w:hAnsi="Times New Roman"/>
          <w:sz w:val="20"/>
          <w:szCs w:val="20"/>
        </w:rPr>
        <w:tab/>
        <w:t>Кандидате за одборнике Скупштине општине Ивањица могу предлагати регистроване политичке странке, коалиције регистрованих политичких странака, као и групе грађана чије изборне листе својим потписима подржи најмање 30 бирача по предлогу за сваког кандидата на изборној листи</w:t>
      </w:r>
    </w:p>
    <w:p w:rsidR="008F07A8" w:rsidRPr="009D2D38" w:rsidRDefault="008F07A8" w:rsidP="008F07A8">
      <w:pPr>
        <w:pStyle w:val="NoSpacing"/>
        <w:jc w:val="both"/>
        <w:rPr>
          <w:rFonts w:ascii="Times New Roman" w:hAnsi="Times New Roman"/>
          <w:sz w:val="20"/>
          <w:szCs w:val="20"/>
        </w:rPr>
      </w:pPr>
      <w:r w:rsidRPr="009D2D38">
        <w:rPr>
          <w:rFonts w:ascii="Times New Roman" w:hAnsi="Times New Roman"/>
          <w:sz w:val="20"/>
          <w:szCs w:val="20"/>
        </w:rPr>
        <w:tab/>
        <w:t>Подносилац изборне листе не може бити коалиција коју чине политичка странка и група грађана.</w:t>
      </w:r>
    </w:p>
    <w:p w:rsidR="008F07A8" w:rsidRPr="009D2D38" w:rsidRDefault="008F07A8" w:rsidP="008F07A8">
      <w:pPr>
        <w:pStyle w:val="NoSpacing"/>
        <w:jc w:val="both"/>
        <w:rPr>
          <w:rFonts w:ascii="Times New Roman" w:hAnsi="Times New Roman"/>
          <w:sz w:val="20"/>
          <w:szCs w:val="20"/>
        </w:rPr>
      </w:pPr>
      <w:r w:rsidRPr="009D2D38">
        <w:rPr>
          <w:rFonts w:ascii="Times New Roman" w:hAnsi="Times New Roman"/>
          <w:sz w:val="20"/>
          <w:szCs w:val="20"/>
        </w:rPr>
        <w:tab/>
        <w:t>Предлагач мора на изборној листи имати најмање једну трећину кандидата од укупног броја одборника који се бира.</w:t>
      </w:r>
    </w:p>
    <w:p w:rsidR="008F07A8" w:rsidRPr="009D2D38" w:rsidRDefault="008F07A8" w:rsidP="008F07A8">
      <w:pPr>
        <w:pStyle w:val="NoSpacing"/>
        <w:jc w:val="both"/>
        <w:rPr>
          <w:rFonts w:ascii="Times New Roman" w:hAnsi="Times New Roman"/>
          <w:sz w:val="20"/>
          <w:szCs w:val="20"/>
        </w:rPr>
      </w:pPr>
    </w:p>
    <w:p w:rsidR="008F07A8" w:rsidRPr="009D2D38" w:rsidRDefault="008F07A8" w:rsidP="008F07A8">
      <w:pPr>
        <w:pStyle w:val="NoSpacing"/>
        <w:jc w:val="center"/>
        <w:rPr>
          <w:rFonts w:ascii="Times New Roman" w:hAnsi="Times New Roman"/>
          <w:sz w:val="20"/>
          <w:szCs w:val="20"/>
        </w:rPr>
      </w:pPr>
      <w:r w:rsidRPr="009D2D38">
        <w:rPr>
          <w:rFonts w:ascii="Times New Roman" w:hAnsi="Times New Roman"/>
          <w:sz w:val="20"/>
          <w:szCs w:val="20"/>
        </w:rPr>
        <w:t>Члан 10.</w:t>
      </w:r>
    </w:p>
    <w:p w:rsidR="008F07A8" w:rsidRPr="009D2D38" w:rsidRDefault="008F07A8" w:rsidP="008F07A8">
      <w:pPr>
        <w:pStyle w:val="NoSpacing"/>
        <w:jc w:val="both"/>
        <w:rPr>
          <w:rFonts w:ascii="Times New Roman" w:hAnsi="Times New Roman"/>
          <w:sz w:val="20"/>
          <w:szCs w:val="20"/>
        </w:rPr>
      </w:pPr>
      <w:r w:rsidRPr="009D2D38">
        <w:rPr>
          <w:rFonts w:ascii="Times New Roman" w:hAnsi="Times New Roman"/>
          <w:sz w:val="20"/>
          <w:szCs w:val="20"/>
        </w:rPr>
        <w:tab/>
        <w:t>У име политичке странке, листу кадитата за одборнике може поднети заступник политичке странке уписан у акт о регистрацији политичких странака, или лице које он за то овласти.</w:t>
      </w:r>
    </w:p>
    <w:p w:rsidR="008F07A8" w:rsidRPr="009D2D38" w:rsidRDefault="008F07A8" w:rsidP="008F07A8">
      <w:pPr>
        <w:pStyle w:val="NoSpacing"/>
        <w:jc w:val="both"/>
        <w:rPr>
          <w:rFonts w:ascii="Times New Roman" w:hAnsi="Times New Roman"/>
          <w:sz w:val="20"/>
          <w:szCs w:val="20"/>
        </w:rPr>
      </w:pPr>
    </w:p>
    <w:p w:rsidR="008F07A8" w:rsidRPr="009D2D38" w:rsidRDefault="008F07A8" w:rsidP="008F07A8">
      <w:pPr>
        <w:pStyle w:val="NoSpacing"/>
        <w:jc w:val="center"/>
        <w:rPr>
          <w:rFonts w:ascii="Times New Roman" w:hAnsi="Times New Roman"/>
          <w:sz w:val="20"/>
          <w:szCs w:val="20"/>
        </w:rPr>
      </w:pPr>
      <w:r w:rsidRPr="009D2D38">
        <w:rPr>
          <w:rFonts w:ascii="Times New Roman" w:hAnsi="Times New Roman"/>
          <w:sz w:val="20"/>
          <w:szCs w:val="20"/>
        </w:rPr>
        <w:t>Члан 11.</w:t>
      </w:r>
    </w:p>
    <w:p w:rsidR="008F07A8" w:rsidRPr="009D2D38" w:rsidRDefault="008F07A8" w:rsidP="008F07A8">
      <w:pPr>
        <w:pStyle w:val="NoSpacing"/>
        <w:jc w:val="both"/>
        <w:rPr>
          <w:rFonts w:ascii="Times New Roman" w:hAnsi="Times New Roman"/>
          <w:sz w:val="20"/>
          <w:szCs w:val="20"/>
          <w:lang w:val="ru-RU"/>
        </w:rPr>
      </w:pPr>
      <w:r w:rsidRPr="009D2D38">
        <w:rPr>
          <w:rFonts w:ascii="Times New Roman" w:hAnsi="Times New Roman"/>
          <w:sz w:val="20"/>
          <w:szCs w:val="20"/>
          <w:lang w:val="ru-RU"/>
        </w:rPr>
        <w:t xml:space="preserve">        Коалицију регистрованих политичких странака (у даљем тексту: страначка коалиција) образују најмање две регистроване политичке странке писаним споразумом (у даљем тексту: коалициони споразум) који се оверава код јавног бележника.</w:t>
      </w:r>
    </w:p>
    <w:p w:rsidR="008F07A8" w:rsidRPr="009D2D38" w:rsidRDefault="008F07A8" w:rsidP="008F07A8">
      <w:pPr>
        <w:pStyle w:val="NoSpacing"/>
        <w:jc w:val="both"/>
        <w:rPr>
          <w:rFonts w:ascii="Times New Roman" w:hAnsi="Times New Roman"/>
          <w:sz w:val="20"/>
          <w:szCs w:val="20"/>
          <w:lang w:val="ru-RU"/>
        </w:rPr>
      </w:pPr>
      <w:r w:rsidRPr="009D2D38">
        <w:rPr>
          <w:rFonts w:ascii="Times New Roman" w:hAnsi="Times New Roman"/>
          <w:sz w:val="20"/>
          <w:szCs w:val="20"/>
          <w:lang w:val="ru-RU"/>
        </w:rPr>
        <w:t xml:space="preserve">         Коалициони споразум обавезно садржи назив страначке коалиције, назив изборне листе и податке о лицу које је овлашћено за подношење изборне листе. </w:t>
      </w:r>
    </w:p>
    <w:p w:rsidR="008F07A8" w:rsidRPr="009D2D38" w:rsidRDefault="008F07A8" w:rsidP="008F07A8">
      <w:pPr>
        <w:pStyle w:val="NoSpacing"/>
        <w:jc w:val="both"/>
        <w:rPr>
          <w:rFonts w:ascii="Times New Roman" w:hAnsi="Times New Roman"/>
          <w:color w:val="000000"/>
          <w:sz w:val="20"/>
          <w:szCs w:val="20"/>
          <w:lang w:val="ru-RU"/>
        </w:rPr>
      </w:pPr>
      <w:r w:rsidRPr="009D2D38">
        <w:rPr>
          <w:rFonts w:ascii="Times New Roman" w:hAnsi="Times New Roman"/>
          <w:color w:val="000000"/>
          <w:sz w:val="20"/>
          <w:szCs w:val="20"/>
          <w:lang w:val="ru-RU"/>
        </w:rPr>
        <w:t xml:space="preserve">        Саставни део коалиционог споразума су овлашћења политичких странака које чине коалицију за закључење коалиционог споразума.</w:t>
      </w:r>
    </w:p>
    <w:p w:rsidR="008F07A8" w:rsidRPr="009D2D38" w:rsidRDefault="008F07A8" w:rsidP="008F07A8">
      <w:pPr>
        <w:pStyle w:val="NoSpacing"/>
        <w:jc w:val="both"/>
        <w:rPr>
          <w:rFonts w:ascii="Times New Roman" w:hAnsi="Times New Roman"/>
          <w:color w:val="000000"/>
          <w:sz w:val="20"/>
          <w:szCs w:val="20"/>
          <w:lang w:val="ru-RU"/>
        </w:rPr>
      </w:pPr>
      <w:r w:rsidRPr="009D2D38">
        <w:rPr>
          <w:rFonts w:ascii="Times New Roman" w:hAnsi="Times New Roman"/>
          <w:sz w:val="20"/>
          <w:szCs w:val="20"/>
          <w:lang w:val="ru-RU"/>
        </w:rPr>
        <w:t xml:space="preserve">        У име страначке коалиције изборну листу подносе највише два овлашћена лица и она не требају да имају посебно овлашћење за подношење изборне листе.</w:t>
      </w:r>
    </w:p>
    <w:p w:rsidR="008F07A8" w:rsidRPr="009D2D38" w:rsidRDefault="008F07A8" w:rsidP="008F07A8">
      <w:pPr>
        <w:pStyle w:val="NoSpacing"/>
        <w:jc w:val="both"/>
        <w:rPr>
          <w:rFonts w:ascii="Times New Roman" w:hAnsi="Times New Roman"/>
          <w:sz w:val="20"/>
          <w:szCs w:val="20"/>
          <w:lang w:val="ru-RU"/>
        </w:rPr>
      </w:pPr>
      <w:r w:rsidRPr="009D2D38">
        <w:rPr>
          <w:rFonts w:ascii="Times New Roman" w:hAnsi="Times New Roman"/>
          <w:sz w:val="20"/>
          <w:szCs w:val="20"/>
          <w:lang w:val="ru-RU"/>
        </w:rPr>
        <w:t xml:space="preserve">        Ако су коалиционим споразумом овлашћена два лица за подношење изборне листе, онда се обавезно наводи да ли овлашћена лица изборне радње морају предузимати заједно или то могу чинити одвојено.</w:t>
      </w:r>
    </w:p>
    <w:p w:rsidR="008F07A8" w:rsidRPr="009D2D38" w:rsidRDefault="008F07A8" w:rsidP="008F07A8">
      <w:pPr>
        <w:pStyle w:val="NoSpacing"/>
        <w:jc w:val="both"/>
        <w:rPr>
          <w:rFonts w:ascii="Times New Roman" w:hAnsi="Times New Roman"/>
          <w:sz w:val="20"/>
          <w:szCs w:val="20"/>
          <w:lang w:val="ru-RU"/>
        </w:rPr>
      </w:pPr>
      <w:r w:rsidRPr="009D2D38">
        <w:rPr>
          <w:rFonts w:ascii="Times New Roman" w:hAnsi="Times New Roman"/>
          <w:sz w:val="20"/>
          <w:szCs w:val="20"/>
          <w:lang w:val="ru-RU"/>
        </w:rPr>
        <w:t xml:space="preserve">        Коалиционим споразумом може бити одређено да један од заступника политичких странака које чине страначку коалицију буде заступник страначке коалиције.</w:t>
      </w:r>
    </w:p>
    <w:p w:rsidR="008F07A8" w:rsidRPr="009D2D38" w:rsidRDefault="008F07A8" w:rsidP="008F07A8">
      <w:pPr>
        <w:pStyle w:val="NoSpacing"/>
        <w:jc w:val="both"/>
        <w:rPr>
          <w:rFonts w:ascii="Times New Roman" w:hAnsi="Times New Roman"/>
          <w:sz w:val="20"/>
          <w:szCs w:val="20"/>
          <w:lang w:val="ru-RU"/>
        </w:rPr>
      </w:pPr>
      <w:r w:rsidRPr="009D2D38">
        <w:rPr>
          <w:rFonts w:ascii="Times New Roman" w:hAnsi="Times New Roman"/>
          <w:sz w:val="20"/>
          <w:szCs w:val="20"/>
          <w:lang w:val="ru-RU"/>
        </w:rPr>
        <w:t xml:space="preserve">         Изборну листу у име страначке коалиције подноси лице које је за то овлашћено у коалиционом споразуму.</w:t>
      </w:r>
    </w:p>
    <w:p w:rsidR="008F07A8" w:rsidRPr="009D2D38" w:rsidRDefault="008F07A8" w:rsidP="008F07A8">
      <w:pPr>
        <w:pStyle w:val="NoSpacing"/>
        <w:jc w:val="both"/>
        <w:rPr>
          <w:rFonts w:ascii="Times New Roman" w:hAnsi="Times New Roman"/>
          <w:sz w:val="20"/>
          <w:szCs w:val="20"/>
          <w:lang w:val="ru-RU"/>
        </w:rPr>
      </w:pPr>
    </w:p>
    <w:p w:rsidR="008F07A8" w:rsidRPr="009D2D38" w:rsidRDefault="008F07A8" w:rsidP="008F07A8">
      <w:pPr>
        <w:pStyle w:val="NoSpacing"/>
        <w:jc w:val="both"/>
        <w:rPr>
          <w:rFonts w:ascii="Times New Roman" w:hAnsi="Times New Roman"/>
          <w:sz w:val="20"/>
          <w:szCs w:val="20"/>
        </w:rPr>
      </w:pPr>
    </w:p>
    <w:p w:rsidR="008F07A8" w:rsidRPr="009D2D38" w:rsidRDefault="008F07A8" w:rsidP="008F07A8">
      <w:pPr>
        <w:pStyle w:val="NoSpacing"/>
        <w:jc w:val="center"/>
        <w:rPr>
          <w:rFonts w:ascii="Times New Roman" w:hAnsi="Times New Roman"/>
          <w:sz w:val="20"/>
          <w:szCs w:val="20"/>
          <w:lang w:val="ru-RU"/>
        </w:rPr>
      </w:pPr>
      <w:r w:rsidRPr="009D2D38">
        <w:rPr>
          <w:rFonts w:ascii="Times New Roman" w:hAnsi="Times New Roman"/>
          <w:sz w:val="20"/>
          <w:szCs w:val="20"/>
          <w:lang w:val="ru-RU"/>
        </w:rPr>
        <w:t>Члан 12.</w:t>
      </w:r>
    </w:p>
    <w:p w:rsidR="008F07A8" w:rsidRPr="009D2D38" w:rsidRDefault="008F07A8" w:rsidP="008F07A8">
      <w:pPr>
        <w:pStyle w:val="NoSpacing"/>
        <w:jc w:val="both"/>
        <w:rPr>
          <w:rFonts w:ascii="Times New Roman" w:hAnsi="Times New Roman"/>
          <w:sz w:val="20"/>
          <w:szCs w:val="20"/>
          <w:lang w:val="ru-RU"/>
        </w:rPr>
      </w:pPr>
      <w:r w:rsidRPr="009D2D38">
        <w:rPr>
          <w:rFonts w:ascii="Times New Roman" w:hAnsi="Times New Roman"/>
          <w:sz w:val="20"/>
          <w:szCs w:val="20"/>
          <w:lang w:val="ru-RU"/>
        </w:rPr>
        <w:t xml:space="preserve">       Групу грађана образује најмање десет бирача писаним споразумом који се оверава код јавног бележника.</w:t>
      </w:r>
    </w:p>
    <w:p w:rsidR="008F07A8" w:rsidRPr="009D2D38" w:rsidRDefault="008F07A8" w:rsidP="008F07A8">
      <w:pPr>
        <w:pStyle w:val="NoSpacing"/>
        <w:jc w:val="both"/>
        <w:rPr>
          <w:rFonts w:ascii="Times New Roman" w:hAnsi="Times New Roman"/>
          <w:sz w:val="20"/>
          <w:szCs w:val="20"/>
          <w:lang w:val="ru-RU"/>
        </w:rPr>
      </w:pPr>
      <w:r w:rsidRPr="009D2D38">
        <w:rPr>
          <w:rFonts w:ascii="Times New Roman" w:hAnsi="Times New Roman"/>
          <w:sz w:val="20"/>
          <w:szCs w:val="20"/>
          <w:lang w:val="ru-RU"/>
        </w:rPr>
        <w:t xml:space="preserve">       Споразум о образовању групе грађана обавезно садржи циљ образовања групе грађана, назив групе грађана, ако је одређен, назив изборне листе, податке о лицима која су је образовала (име и презиме, ЈМБГ и пребивалиште и адреса стана, наведени према подацима из личне карте) и податке о лицу које је овлашћено за подношење изборне листе. </w:t>
      </w:r>
    </w:p>
    <w:p w:rsidR="008F07A8" w:rsidRPr="009D2D38" w:rsidRDefault="008F07A8" w:rsidP="008F07A8">
      <w:pPr>
        <w:pStyle w:val="NoSpacing"/>
        <w:jc w:val="both"/>
        <w:rPr>
          <w:rFonts w:ascii="Times New Roman" w:hAnsi="Times New Roman"/>
          <w:color w:val="FF0000"/>
          <w:sz w:val="20"/>
          <w:szCs w:val="20"/>
          <w:lang w:val="ru-RU"/>
        </w:rPr>
      </w:pPr>
    </w:p>
    <w:p w:rsidR="008F07A8" w:rsidRPr="009D2D38" w:rsidRDefault="008F07A8" w:rsidP="008F07A8">
      <w:pPr>
        <w:pStyle w:val="NoSpacing"/>
        <w:jc w:val="both"/>
        <w:rPr>
          <w:rFonts w:ascii="Times New Roman" w:hAnsi="Times New Roman"/>
          <w:sz w:val="20"/>
          <w:szCs w:val="20"/>
          <w:lang w:val="ru-RU"/>
        </w:rPr>
      </w:pPr>
      <w:r w:rsidRPr="009D2D38">
        <w:rPr>
          <w:rFonts w:ascii="Times New Roman" w:hAnsi="Times New Roman"/>
          <w:sz w:val="20"/>
          <w:szCs w:val="20"/>
          <w:lang w:val="ru-RU"/>
        </w:rPr>
        <w:t xml:space="preserve">         Уз споразум о образовању групе грађана прилажу се потврде о изборном праву бирача који образују групу грађана у смислу  става 1.овог члана.</w:t>
      </w:r>
    </w:p>
    <w:p w:rsidR="008F07A8" w:rsidRPr="009D2D38" w:rsidRDefault="008F07A8" w:rsidP="008F07A8">
      <w:pPr>
        <w:pStyle w:val="NoSpacing"/>
        <w:jc w:val="both"/>
        <w:rPr>
          <w:rFonts w:ascii="Times New Roman" w:hAnsi="Times New Roman"/>
          <w:sz w:val="20"/>
          <w:szCs w:val="20"/>
          <w:lang w:val="ru-RU"/>
        </w:rPr>
      </w:pPr>
      <w:r w:rsidRPr="009D2D38">
        <w:rPr>
          <w:rFonts w:ascii="Times New Roman" w:hAnsi="Times New Roman"/>
          <w:sz w:val="20"/>
          <w:szCs w:val="20"/>
          <w:lang w:val="ru-RU"/>
        </w:rPr>
        <w:t xml:space="preserve">        Изборну листу у име групе грађана подноси лице које је споразумом о образовању групе грађана овлашћено за подношење изборне листе и оно не треба да има посебно овлашћење.</w:t>
      </w:r>
    </w:p>
    <w:p w:rsidR="008F07A8" w:rsidRPr="009D2D38" w:rsidRDefault="008F07A8" w:rsidP="008F07A8">
      <w:pPr>
        <w:pStyle w:val="NoSpacing"/>
        <w:jc w:val="both"/>
        <w:rPr>
          <w:rFonts w:ascii="Times New Roman" w:hAnsi="Times New Roman"/>
          <w:sz w:val="20"/>
          <w:szCs w:val="20"/>
        </w:rPr>
      </w:pPr>
    </w:p>
    <w:p w:rsidR="008F07A8" w:rsidRPr="009D2D38" w:rsidRDefault="008F07A8" w:rsidP="008F07A8">
      <w:pPr>
        <w:pStyle w:val="NoSpacing"/>
        <w:jc w:val="center"/>
        <w:rPr>
          <w:rFonts w:ascii="Times New Roman" w:hAnsi="Times New Roman"/>
          <w:sz w:val="20"/>
          <w:szCs w:val="20"/>
          <w:lang w:val="ru-RU"/>
        </w:rPr>
      </w:pPr>
      <w:r w:rsidRPr="009D2D38">
        <w:rPr>
          <w:rFonts w:ascii="Times New Roman" w:hAnsi="Times New Roman"/>
          <w:sz w:val="20"/>
          <w:szCs w:val="20"/>
          <w:lang w:val="ru-RU"/>
        </w:rPr>
        <w:t>Члан 13.</w:t>
      </w:r>
    </w:p>
    <w:p w:rsidR="008F07A8" w:rsidRPr="009D2D38" w:rsidRDefault="008F07A8" w:rsidP="008F07A8">
      <w:pPr>
        <w:pStyle w:val="NoSpacing"/>
        <w:jc w:val="both"/>
        <w:rPr>
          <w:rFonts w:ascii="Times New Roman" w:hAnsi="Times New Roman"/>
          <w:sz w:val="20"/>
          <w:szCs w:val="20"/>
          <w:lang w:val="ru-RU"/>
        </w:rPr>
      </w:pPr>
      <w:r w:rsidRPr="009D2D38">
        <w:rPr>
          <w:rFonts w:ascii="Times New Roman" w:hAnsi="Times New Roman"/>
          <w:sz w:val="20"/>
          <w:szCs w:val="20"/>
          <w:lang w:val="ru-RU"/>
        </w:rPr>
        <w:t xml:space="preserve">       Лице које је овлашћено за подношење изборне листе, овлашћено је да у име подносиоца изборне листе врши и све друге радње у изборима, осим ако подносилац изборне листе друкчије не одреди.</w:t>
      </w:r>
    </w:p>
    <w:p w:rsidR="008F07A8" w:rsidRPr="009D2D38" w:rsidRDefault="008F07A8" w:rsidP="008F07A8">
      <w:pPr>
        <w:pStyle w:val="NoSpacing"/>
        <w:jc w:val="both"/>
        <w:rPr>
          <w:rFonts w:ascii="Times New Roman" w:hAnsi="Times New Roman"/>
          <w:sz w:val="20"/>
          <w:szCs w:val="20"/>
          <w:lang w:val="ru-RU"/>
        </w:rPr>
      </w:pPr>
    </w:p>
    <w:p w:rsidR="008F07A8" w:rsidRPr="009D2D38" w:rsidRDefault="008F07A8" w:rsidP="008F07A8">
      <w:pPr>
        <w:pStyle w:val="NoSpacing"/>
        <w:jc w:val="both"/>
        <w:rPr>
          <w:rFonts w:ascii="Times New Roman" w:hAnsi="Times New Roman"/>
          <w:sz w:val="20"/>
          <w:szCs w:val="20"/>
        </w:rPr>
      </w:pPr>
    </w:p>
    <w:p w:rsidR="008F07A8" w:rsidRPr="009D2D38" w:rsidRDefault="008F07A8" w:rsidP="008F07A8">
      <w:pPr>
        <w:pStyle w:val="NoSpacing"/>
        <w:jc w:val="center"/>
        <w:rPr>
          <w:rFonts w:ascii="Times New Roman" w:hAnsi="Times New Roman"/>
          <w:b/>
          <w:sz w:val="20"/>
          <w:szCs w:val="20"/>
        </w:rPr>
      </w:pPr>
      <w:r w:rsidRPr="009D2D38">
        <w:rPr>
          <w:rFonts w:ascii="Times New Roman" w:hAnsi="Times New Roman"/>
          <w:b/>
          <w:sz w:val="20"/>
          <w:szCs w:val="20"/>
        </w:rPr>
        <w:t>Подношење изборне листе</w:t>
      </w:r>
    </w:p>
    <w:p w:rsidR="008F07A8" w:rsidRPr="009D2D38" w:rsidRDefault="008F07A8" w:rsidP="008F07A8">
      <w:pPr>
        <w:pStyle w:val="NoSpacing"/>
        <w:jc w:val="center"/>
        <w:rPr>
          <w:rFonts w:ascii="Times New Roman" w:hAnsi="Times New Roman"/>
          <w:sz w:val="20"/>
          <w:szCs w:val="20"/>
        </w:rPr>
      </w:pPr>
    </w:p>
    <w:p w:rsidR="008F07A8" w:rsidRPr="009D2D38" w:rsidRDefault="008F07A8" w:rsidP="008F07A8">
      <w:pPr>
        <w:pStyle w:val="NoSpacing"/>
        <w:jc w:val="center"/>
        <w:rPr>
          <w:rFonts w:ascii="Times New Roman" w:hAnsi="Times New Roman"/>
          <w:sz w:val="20"/>
          <w:szCs w:val="20"/>
          <w:lang w:val="sr-Cyrl-CS"/>
        </w:rPr>
      </w:pPr>
      <w:r w:rsidRPr="009D2D38">
        <w:rPr>
          <w:rFonts w:ascii="Times New Roman" w:hAnsi="Times New Roman"/>
          <w:sz w:val="20"/>
          <w:szCs w:val="20"/>
          <w:lang w:val="sr-Cyrl-CS"/>
        </w:rPr>
        <w:t>Члан 14.</w:t>
      </w:r>
    </w:p>
    <w:p w:rsidR="008F07A8" w:rsidRPr="009D2D38" w:rsidRDefault="008F07A8" w:rsidP="008F07A8">
      <w:pPr>
        <w:pStyle w:val="NoSpacing"/>
        <w:jc w:val="both"/>
        <w:rPr>
          <w:rFonts w:ascii="Times New Roman" w:hAnsi="Times New Roman"/>
          <w:sz w:val="20"/>
          <w:szCs w:val="20"/>
          <w:lang w:val="sr-Cyrl-CS"/>
        </w:rPr>
      </w:pPr>
      <w:r w:rsidRPr="009D2D38">
        <w:rPr>
          <w:rFonts w:ascii="Times New Roman" w:hAnsi="Times New Roman"/>
          <w:sz w:val="20"/>
          <w:szCs w:val="20"/>
          <w:lang w:val="sr-Cyrl-CS"/>
        </w:rPr>
        <w:tab/>
        <w:t xml:space="preserve">Изборна листа подноси се Општинској изборној комисији најкасније 15 дана пре дана одржавања избора, </w:t>
      </w:r>
      <w:r w:rsidRPr="009D2D38">
        <w:rPr>
          <w:rFonts w:ascii="Times New Roman" w:hAnsi="Times New Roman"/>
          <w:color w:val="000000"/>
          <w:sz w:val="20"/>
          <w:szCs w:val="20"/>
          <w:lang w:val="sr-Cyrl-CS"/>
        </w:rPr>
        <w:t>односно најкасније 5. јуна 2020. године у 24 часа</w:t>
      </w:r>
      <w:r w:rsidRPr="009D2D38">
        <w:rPr>
          <w:rFonts w:ascii="Times New Roman" w:hAnsi="Times New Roman"/>
          <w:sz w:val="20"/>
          <w:szCs w:val="20"/>
          <w:lang w:val="sr-Cyrl-CS"/>
        </w:rPr>
        <w:t>, у писаној и електронској форми (ЦД</w:t>
      </w:r>
      <w:r w:rsidRPr="009D2D38">
        <w:rPr>
          <w:rFonts w:ascii="Times New Roman" w:hAnsi="Times New Roman"/>
          <w:sz w:val="20"/>
          <w:szCs w:val="20"/>
        </w:rPr>
        <w:t xml:space="preserve">, </w:t>
      </w:r>
      <w:r w:rsidRPr="009D2D38">
        <w:rPr>
          <w:rFonts w:ascii="Times New Roman" w:hAnsi="Times New Roman"/>
          <w:sz w:val="20"/>
          <w:szCs w:val="20"/>
          <w:lang w:val="sr-Cyrl-CS"/>
        </w:rPr>
        <w:t>ДВД или USB флеш меморија).</w:t>
      </w:r>
    </w:p>
    <w:p w:rsidR="008F07A8" w:rsidRPr="009D2D38" w:rsidRDefault="008F07A8" w:rsidP="008F07A8">
      <w:pPr>
        <w:pStyle w:val="NoSpacing"/>
        <w:jc w:val="both"/>
        <w:rPr>
          <w:rFonts w:ascii="Times New Roman" w:hAnsi="Times New Roman"/>
          <w:sz w:val="20"/>
          <w:szCs w:val="20"/>
          <w:lang w:val="sr-Cyrl-CS"/>
        </w:rPr>
      </w:pPr>
      <w:r w:rsidRPr="009D2D38">
        <w:rPr>
          <w:rFonts w:ascii="Times New Roman" w:hAnsi="Times New Roman"/>
          <w:sz w:val="20"/>
          <w:szCs w:val="20"/>
          <w:lang w:val="sr-Cyrl-CS"/>
        </w:rPr>
        <w:tab/>
        <w:t>Садржина изборне листе у писаној форми и изборне листе у електронској форми мора да буде истоветна.</w:t>
      </w:r>
    </w:p>
    <w:p w:rsidR="008F07A8" w:rsidRDefault="008F07A8" w:rsidP="008F07A8">
      <w:pPr>
        <w:pStyle w:val="NoSpacing"/>
        <w:jc w:val="both"/>
        <w:rPr>
          <w:rFonts w:ascii="Times New Roman" w:hAnsi="Times New Roman"/>
          <w:sz w:val="20"/>
          <w:szCs w:val="20"/>
          <w:lang w:val="sr-Latn-CS"/>
        </w:rPr>
      </w:pPr>
    </w:p>
    <w:p w:rsidR="008F07A8" w:rsidRDefault="008F07A8" w:rsidP="008F07A8">
      <w:pPr>
        <w:pStyle w:val="NoSpacing"/>
        <w:jc w:val="both"/>
        <w:rPr>
          <w:rFonts w:ascii="Times New Roman" w:hAnsi="Times New Roman"/>
          <w:sz w:val="20"/>
          <w:szCs w:val="20"/>
          <w:lang w:val="sr-Latn-CS"/>
        </w:rPr>
      </w:pPr>
    </w:p>
    <w:p w:rsidR="008F07A8" w:rsidRDefault="008F07A8" w:rsidP="008F07A8">
      <w:pPr>
        <w:pStyle w:val="NoSpacing"/>
        <w:jc w:val="both"/>
        <w:rPr>
          <w:rFonts w:ascii="Times New Roman" w:hAnsi="Times New Roman"/>
          <w:sz w:val="20"/>
          <w:szCs w:val="20"/>
          <w:lang w:val="sr-Latn-CS"/>
        </w:rPr>
      </w:pPr>
    </w:p>
    <w:p w:rsidR="008F07A8" w:rsidRDefault="008F07A8" w:rsidP="008F07A8">
      <w:pPr>
        <w:pStyle w:val="NoSpacing"/>
        <w:jc w:val="both"/>
        <w:rPr>
          <w:rFonts w:ascii="Times New Roman" w:hAnsi="Times New Roman"/>
          <w:sz w:val="20"/>
          <w:szCs w:val="20"/>
          <w:lang w:val="sr-Latn-CS"/>
        </w:rPr>
      </w:pPr>
    </w:p>
    <w:p w:rsidR="008F07A8" w:rsidRDefault="008F07A8" w:rsidP="008F07A8">
      <w:pPr>
        <w:pStyle w:val="NoSpacing"/>
        <w:jc w:val="both"/>
        <w:rPr>
          <w:rFonts w:ascii="Times New Roman" w:hAnsi="Times New Roman"/>
          <w:sz w:val="20"/>
          <w:szCs w:val="20"/>
          <w:lang w:val="sr-Latn-CS"/>
        </w:rPr>
      </w:pPr>
    </w:p>
    <w:p w:rsidR="008F07A8" w:rsidRDefault="008F07A8" w:rsidP="008F07A8">
      <w:pPr>
        <w:pStyle w:val="NoSpacing"/>
        <w:jc w:val="both"/>
        <w:rPr>
          <w:rFonts w:ascii="Times New Roman" w:hAnsi="Times New Roman"/>
          <w:sz w:val="20"/>
          <w:szCs w:val="20"/>
          <w:lang w:val="sr-Latn-CS"/>
        </w:rPr>
      </w:pPr>
    </w:p>
    <w:p w:rsidR="008F07A8" w:rsidRDefault="008F07A8" w:rsidP="008F07A8">
      <w:pPr>
        <w:pStyle w:val="NoSpacing"/>
        <w:jc w:val="both"/>
        <w:rPr>
          <w:rFonts w:ascii="Times New Roman" w:hAnsi="Times New Roman"/>
          <w:sz w:val="20"/>
          <w:szCs w:val="20"/>
          <w:lang w:val="sr-Latn-CS"/>
        </w:rPr>
      </w:pPr>
    </w:p>
    <w:p w:rsidR="008F07A8" w:rsidRPr="008F07A8" w:rsidRDefault="008F07A8" w:rsidP="008F07A8">
      <w:pPr>
        <w:pStyle w:val="NoSpacing"/>
        <w:jc w:val="both"/>
        <w:rPr>
          <w:rFonts w:ascii="Times New Roman" w:hAnsi="Times New Roman"/>
          <w:sz w:val="20"/>
          <w:szCs w:val="20"/>
          <w:lang w:val="sr-Latn-CS"/>
        </w:rPr>
      </w:pPr>
    </w:p>
    <w:p w:rsidR="008F07A8" w:rsidRPr="009D2D38" w:rsidRDefault="008F07A8" w:rsidP="008F07A8">
      <w:pPr>
        <w:pStyle w:val="NoSpacing"/>
        <w:jc w:val="center"/>
        <w:rPr>
          <w:rFonts w:ascii="Times New Roman" w:hAnsi="Times New Roman"/>
          <w:i/>
          <w:sz w:val="20"/>
          <w:szCs w:val="20"/>
        </w:rPr>
      </w:pPr>
      <w:bookmarkStart w:id="1" w:name="_Toc318645884"/>
      <w:r w:rsidRPr="009D2D38">
        <w:rPr>
          <w:rFonts w:ascii="Times New Roman" w:hAnsi="Times New Roman"/>
          <w:i/>
          <w:sz w:val="20"/>
          <w:szCs w:val="20"/>
        </w:rPr>
        <w:t>Садржина изборне листе</w:t>
      </w:r>
      <w:bookmarkEnd w:id="1"/>
    </w:p>
    <w:p w:rsidR="008F07A8" w:rsidRPr="009D2D38" w:rsidRDefault="008F07A8" w:rsidP="008F07A8">
      <w:pPr>
        <w:pStyle w:val="NoSpacing"/>
        <w:jc w:val="center"/>
        <w:rPr>
          <w:rFonts w:ascii="Times New Roman" w:hAnsi="Times New Roman"/>
          <w:sz w:val="20"/>
          <w:szCs w:val="20"/>
          <w:lang w:val="sr-Latn-CS"/>
        </w:rPr>
      </w:pPr>
    </w:p>
    <w:p w:rsidR="008F07A8" w:rsidRPr="009D2D38" w:rsidRDefault="008F07A8" w:rsidP="008F07A8">
      <w:pPr>
        <w:pStyle w:val="NoSpacing"/>
        <w:jc w:val="center"/>
        <w:rPr>
          <w:rFonts w:ascii="Times New Roman" w:hAnsi="Times New Roman"/>
          <w:sz w:val="20"/>
          <w:szCs w:val="20"/>
          <w:lang w:val="ru-RU"/>
        </w:rPr>
      </w:pPr>
      <w:r w:rsidRPr="009D2D38">
        <w:rPr>
          <w:rFonts w:ascii="Times New Roman" w:hAnsi="Times New Roman"/>
          <w:sz w:val="20"/>
          <w:szCs w:val="20"/>
          <w:lang w:val="ru-RU"/>
        </w:rPr>
        <w:t>Члан 15.</w:t>
      </w:r>
    </w:p>
    <w:p w:rsidR="008F07A8" w:rsidRPr="009D2D38" w:rsidRDefault="008F07A8" w:rsidP="008F07A8">
      <w:pPr>
        <w:pStyle w:val="NoSpacing"/>
        <w:jc w:val="both"/>
        <w:rPr>
          <w:rFonts w:ascii="Times New Roman" w:hAnsi="Times New Roman"/>
          <w:sz w:val="20"/>
          <w:szCs w:val="20"/>
          <w:lang w:val="ru-RU"/>
        </w:rPr>
      </w:pPr>
      <w:r w:rsidRPr="009D2D38">
        <w:rPr>
          <w:rFonts w:ascii="Times New Roman" w:hAnsi="Times New Roman"/>
          <w:sz w:val="20"/>
          <w:szCs w:val="20"/>
          <w:lang w:val="sr-Cyrl-CS"/>
        </w:rPr>
        <w:t xml:space="preserve">             </w:t>
      </w:r>
      <w:r w:rsidRPr="009D2D38">
        <w:rPr>
          <w:rFonts w:ascii="Times New Roman" w:hAnsi="Times New Roman"/>
          <w:sz w:val="20"/>
          <w:szCs w:val="20"/>
          <w:lang w:val="nl-BE"/>
        </w:rPr>
        <w:t>Изборна листа садржи:</w:t>
      </w:r>
    </w:p>
    <w:p w:rsidR="008F07A8" w:rsidRPr="009D2D38" w:rsidRDefault="008F07A8" w:rsidP="008F07A8">
      <w:pPr>
        <w:pStyle w:val="NoSpacing"/>
        <w:jc w:val="both"/>
        <w:rPr>
          <w:rFonts w:ascii="Times New Roman" w:hAnsi="Times New Roman"/>
          <w:sz w:val="20"/>
          <w:szCs w:val="20"/>
        </w:rPr>
      </w:pPr>
      <w:r w:rsidRPr="009D2D38">
        <w:rPr>
          <w:rFonts w:ascii="Times New Roman" w:hAnsi="Times New Roman"/>
          <w:sz w:val="20"/>
          <w:szCs w:val="20"/>
          <w:lang w:val="sr-Cyrl-CS"/>
        </w:rPr>
        <w:t xml:space="preserve">             1) н</w:t>
      </w:r>
      <w:r w:rsidRPr="009D2D38">
        <w:rPr>
          <w:rFonts w:ascii="Times New Roman" w:hAnsi="Times New Roman"/>
          <w:sz w:val="20"/>
          <w:szCs w:val="20"/>
          <w:lang w:val="nl-BE"/>
        </w:rPr>
        <w:t>азив подносиоца изборне листе</w:t>
      </w:r>
      <w:r w:rsidRPr="009D2D38">
        <w:rPr>
          <w:rFonts w:ascii="Times New Roman" w:hAnsi="Times New Roman"/>
          <w:sz w:val="20"/>
          <w:szCs w:val="20"/>
        </w:rPr>
        <w:t>;</w:t>
      </w:r>
    </w:p>
    <w:p w:rsidR="008F07A8" w:rsidRPr="009D2D38" w:rsidRDefault="008F07A8" w:rsidP="008F07A8">
      <w:pPr>
        <w:pStyle w:val="NoSpacing"/>
        <w:jc w:val="both"/>
        <w:rPr>
          <w:rFonts w:ascii="Times New Roman" w:hAnsi="Times New Roman"/>
          <w:sz w:val="20"/>
          <w:szCs w:val="20"/>
        </w:rPr>
      </w:pPr>
      <w:r w:rsidRPr="009D2D38">
        <w:rPr>
          <w:rFonts w:ascii="Times New Roman" w:hAnsi="Times New Roman"/>
          <w:sz w:val="20"/>
          <w:szCs w:val="20"/>
          <w:lang w:val="sr-Cyrl-CS"/>
        </w:rPr>
        <w:t xml:space="preserve">             </w:t>
      </w:r>
      <w:r w:rsidRPr="009D2D38">
        <w:rPr>
          <w:rFonts w:ascii="Times New Roman" w:hAnsi="Times New Roman"/>
          <w:sz w:val="20"/>
          <w:szCs w:val="20"/>
        </w:rPr>
        <w:t xml:space="preserve">2) </w:t>
      </w:r>
      <w:r w:rsidRPr="009D2D38">
        <w:rPr>
          <w:rFonts w:ascii="Times New Roman" w:hAnsi="Times New Roman"/>
          <w:sz w:val="20"/>
          <w:szCs w:val="20"/>
          <w:lang w:val="sr-Cyrl-CS"/>
        </w:rPr>
        <w:t>н</w:t>
      </w:r>
      <w:r w:rsidRPr="009D2D38">
        <w:rPr>
          <w:rFonts w:ascii="Times New Roman" w:hAnsi="Times New Roman"/>
          <w:sz w:val="20"/>
          <w:szCs w:val="20"/>
          <w:lang w:val="nl-BE"/>
        </w:rPr>
        <w:t>азив изборне листе</w:t>
      </w:r>
      <w:r w:rsidRPr="009D2D38">
        <w:rPr>
          <w:rFonts w:ascii="Times New Roman" w:hAnsi="Times New Roman"/>
          <w:sz w:val="20"/>
          <w:szCs w:val="20"/>
        </w:rPr>
        <w:t xml:space="preserve"> који може да садржи и </w:t>
      </w:r>
      <w:r w:rsidRPr="009D2D38">
        <w:rPr>
          <w:rFonts w:ascii="Times New Roman" w:hAnsi="Times New Roman"/>
          <w:sz w:val="20"/>
          <w:szCs w:val="20"/>
          <w:lang w:val="nl-BE"/>
        </w:rPr>
        <w:t>име и презиме носиоца изборне листе (ако је одређен)</w:t>
      </w:r>
      <w:r w:rsidRPr="009D2D38">
        <w:rPr>
          <w:rFonts w:ascii="Times New Roman" w:hAnsi="Times New Roman"/>
          <w:sz w:val="20"/>
          <w:szCs w:val="20"/>
        </w:rPr>
        <w:t>;</w:t>
      </w:r>
    </w:p>
    <w:p w:rsidR="008F07A8" w:rsidRPr="009D2D38" w:rsidRDefault="008F07A8" w:rsidP="008F07A8">
      <w:pPr>
        <w:pStyle w:val="NoSpacing"/>
        <w:jc w:val="both"/>
        <w:rPr>
          <w:rFonts w:ascii="Times New Roman" w:hAnsi="Times New Roman"/>
          <w:sz w:val="20"/>
          <w:szCs w:val="20"/>
        </w:rPr>
      </w:pPr>
      <w:r w:rsidRPr="009D2D38">
        <w:rPr>
          <w:rFonts w:ascii="Times New Roman" w:hAnsi="Times New Roman"/>
          <w:sz w:val="20"/>
          <w:szCs w:val="20"/>
          <w:lang w:val="ru-RU"/>
        </w:rPr>
        <w:t xml:space="preserve">             3) </w:t>
      </w:r>
      <w:r w:rsidRPr="009D2D38">
        <w:rPr>
          <w:rFonts w:ascii="Times New Roman" w:hAnsi="Times New Roman"/>
          <w:sz w:val="20"/>
          <w:szCs w:val="20"/>
          <w:lang w:val="sr-Cyrl-CS"/>
        </w:rPr>
        <w:t>п</w:t>
      </w:r>
      <w:r w:rsidRPr="009D2D38">
        <w:rPr>
          <w:rFonts w:ascii="Times New Roman" w:hAnsi="Times New Roman"/>
          <w:sz w:val="20"/>
          <w:szCs w:val="20"/>
          <w:lang w:val="nl-BE"/>
        </w:rPr>
        <w:t xml:space="preserve">одатке о свим кандидатима за </w:t>
      </w:r>
      <w:r w:rsidRPr="009D2D38">
        <w:rPr>
          <w:rFonts w:ascii="Times New Roman" w:hAnsi="Times New Roman"/>
          <w:sz w:val="20"/>
          <w:szCs w:val="20"/>
          <w:lang w:val="sr-Cyrl-CS"/>
        </w:rPr>
        <w:t>одборнике</w:t>
      </w:r>
      <w:r w:rsidRPr="009D2D38">
        <w:rPr>
          <w:rFonts w:ascii="Times New Roman" w:hAnsi="Times New Roman"/>
          <w:sz w:val="20"/>
          <w:szCs w:val="20"/>
          <w:lang w:val="nl-BE"/>
        </w:rPr>
        <w:t xml:space="preserve"> (редни број на изборној листи, име и презиме, </w:t>
      </w:r>
      <w:r w:rsidRPr="009D2D38">
        <w:rPr>
          <w:rFonts w:ascii="Times New Roman" w:hAnsi="Times New Roman"/>
          <w:sz w:val="20"/>
          <w:szCs w:val="20"/>
        </w:rPr>
        <w:t xml:space="preserve">ЈМБГ, годину рођења, </w:t>
      </w:r>
      <w:r w:rsidRPr="009D2D38">
        <w:rPr>
          <w:rFonts w:ascii="Times New Roman" w:hAnsi="Times New Roman"/>
          <w:sz w:val="20"/>
          <w:szCs w:val="20"/>
          <w:lang w:val="nl-BE"/>
        </w:rPr>
        <w:t xml:space="preserve">занимање, пребивалиште и адреса стана кандидата према </w:t>
      </w:r>
      <w:r w:rsidRPr="009D2D38">
        <w:rPr>
          <w:rFonts w:ascii="Times New Roman" w:hAnsi="Times New Roman"/>
          <w:sz w:val="20"/>
          <w:szCs w:val="20"/>
          <w:lang w:val="sr-Cyrl-CS"/>
        </w:rPr>
        <w:t>потврди</w:t>
      </w:r>
      <w:r w:rsidRPr="009D2D38">
        <w:rPr>
          <w:rFonts w:ascii="Times New Roman" w:hAnsi="Times New Roman"/>
          <w:sz w:val="20"/>
          <w:szCs w:val="20"/>
          <w:lang w:val="nl-BE"/>
        </w:rPr>
        <w:t xml:space="preserve"> о пребивалишту)</w:t>
      </w:r>
      <w:r w:rsidRPr="009D2D38">
        <w:rPr>
          <w:rFonts w:ascii="Times New Roman" w:hAnsi="Times New Roman"/>
          <w:sz w:val="20"/>
          <w:szCs w:val="20"/>
        </w:rPr>
        <w:t>;</w:t>
      </w:r>
    </w:p>
    <w:p w:rsidR="008F07A8" w:rsidRPr="009D2D38" w:rsidRDefault="008F07A8" w:rsidP="008F07A8">
      <w:pPr>
        <w:pStyle w:val="NoSpacing"/>
        <w:jc w:val="both"/>
        <w:rPr>
          <w:rFonts w:ascii="Times New Roman" w:hAnsi="Times New Roman"/>
          <w:sz w:val="20"/>
          <w:szCs w:val="20"/>
          <w:lang w:val="ru-RU"/>
        </w:rPr>
      </w:pPr>
      <w:r w:rsidRPr="009D2D38">
        <w:rPr>
          <w:rFonts w:ascii="Times New Roman" w:hAnsi="Times New Roman"/>
          <w:sz w:val="20"/>
          <w:szCs w:val="20"/>
          <w:lang w:val="ru-RU"/>
        </w:rPr>
        <w:t xml:space="preserve">            4) име и презиме и потпис лица које подноси изборну листу.</w:t>
      </w:r>
    </w:p>
    <w:p w:rsidR="008F07A8" w:rsidRPr="009D2D38" w:rsidRDefault="008F07A8" w:rsidP="008F07A8">
      <w:pPr>
        <w:pStyle w:val="NoSpacing"/>
        <w:jc w:val="both"/>
        <w:rPr>
          <w:rFonts w:ascii="Times New Roman" w:hAnsi="Times New Roman"/>
          <w:sz w:val="20"/>
          <w:szCs w:val="20"/>
          <w:lang w:val="ru-RU"/>
        </w:rPr>
      </w:pPr>
      <w:r w:rsidRPr="009D2D38">
        <w:rPr>
          <w:rFonts w:ascii="Times New Roman" w:hAnsi="Times New Roman"/>
          <w:sz w:val="20"/>
          <w:szCs w:val="20"/>
          <w:lang w:val="ru-RU"/>
        </w:rPr>
        <w:t xml:space="preserve">           Ако изборну листу подноси страначка коалиција, у изборној листи се за сваког кандидата за одборника мора навести пуни или скраћени назив политичке странке која га је предложила за кандидата за одборника.</w:t>
      </w:r>
    </w:p>
    <w:p w:rsidR="008F07A8" w:rsidRPr="009D2D38" w:rsidRDefault="008F07A8" w:rsidP="008F07A8">
      <w:pPr>
        <w:pStyle w:val="NoSpacing"/>
        <w:jc w:val="both"/>
        <w:rPr>
          <w:rFonts w:ascii="Times New Roman" w:hAnsi="Times New Roman"/>
          <w:sz w:val="20"/>
          <w:szCs w:val="20"/>
          <w:lang w:val="ru-RU"/>
        </w:rPr>
      </w:pPr>
      <w:r w:rsidRPr="009D2D38">
        <w:rPr>
          <w:rFonts w:ascii="Times New Roman" w:hAnsi="Times New Roman"/>
          <w:sz w:val="20"/>
          <w:szCs w:val="20"/>
          <w:lang w:val="ru-RU"/>
        </w:rPr>
        <w:t xml:space="preserve">           Ако изборна листа не испуњава садржинске услове утврђене става 1. и 2. овог члана, сматраће се да садржи недостатке за проглашење.</w:t>
      </w:r>
    </w:p>
    <w:p w:rsidR="008F07A8" w:rsidRPr="009D2D38" w:rsidRDefault="008F07A8" w:rsidP="008F07A8">
      <w:pPr>
        <w:pStyle w:val="NoSpacing"/>
        <w:jc w:val="both"/>
        <w:rPr>
          <w:rFonts w:ascii="Times New Roman" w:hAnsi="Times New Roman"/>
          <w:sz w:val="20"/>
          <w:szCs w:val="20"/>
          <w:lang w:val="ru-RU"/>
        </w:rPr>
      </w:pPr>
    </w:p>
    <w:p w:rsidR="008F07A8" w:rsidRPr="009D2D38" w:rsidRDefault="008F07A8" w:rsidP="008F07A8">
      <w:pPr>
        <w:pStyle w:val="NoSpacing"/>
        <w:jc w:val="center"/>
        <w:rPr>
          <w:rFonts w:ascii="Times New Roman" w:hAnsi="Times New Roman"/>
          <w:sz w:val="20"/>
          <w:szCs w:val="20"/>
          <w:lang w:val="sr-Cyrl-CS"/>
        </w:rPr>
      </w:pPr>
      <w:r w:rsidRPr="009D2D38">
        <w:rPr>
          <w:rFonts w:ascii="Times New Roman" w:hAnsi="Times New Roman"/>
          <w:sz w:val="20"/>
          <w:szCs w:val="20"/>
          <w:lang w:val="sr-Cyrl-CS"/>
        </w:rPr>
        <w:t>Члан 16.</w:t>
      </w:r>
    </w:p>
    <w:p w:rsidR="008F07A8" w:rsidRPr="009D2D38" w:rsidRDefault="008F07A8" w:rsidP="008F07A8">
      <w:pPr>
        <w:pStyle w:val="NoSpacing"/>
        <w:jc w:val="both"/>
        <w:rPr>
          <w:rFonts w:ascii="Times New Roman" w:hAnsi="Times New Roman"/>
          <w:sz w:val="20"/>
          <w:szCs w:val="20"/>
          <w:lang w:val="sr-Cyrl-CS"/>
        </w:rPr>
      </w:pPr>
      <w:r w:rsidRPr="009D2D38">
        <w:rPr>
          <w:rFonts w:ascii="Times New Roman" w:hAnsi="Times New Roman"/>
          <w:sz w:val="20"/>
          <w:szCs w:val="20"/>
          <w:lang w:val="sr-Cyrl-CS"/>
        </w:rPr>
        <w:t xml:space="preserve">           Подносилац изборне листе одређује редослед кандидата на листи.</w:t>
      </w:r>
    </w:p>
    <w:p w:rsidR="008F07A8" w:rsidRPr="009D2D38" w:rsidRDefault="008F07A8" w:rsidP="008F07A8">
      <w:pPr>
        <w:pStyle w:val="NoSpacing"/>
        <w:jc w:val="both"/>
        <w:rPr>
          <w:rFonts w:ascii="Times New Roman" w:hAnsi="Times New Roman"/>
          <w:sz w:val="20"/>
          <w:szCs w:val="20"/>
          <w:lang w:val="ru-RU"/>
        </w:rPr>
      </w:pPr>
      <w:r w:rsidRPr="009D2D38">
        <w:rPr>
          <w:rFonts w:ascii="Times New Roman" w:hAnsi="Times New Roman"/>
          <w:sz w:val="20"/>
          <w:szCs w:val="20"/>
          <w:lang w:val="ru-RU"/>
        </w:rPr>
        <w:t xml:space="preserve">           На изборној листи мора бити 40% мање заступљеног пола. Међу сваких пет кандидата по редоследу на листи (првих пет места,других пет места и тако до краја листе) мора бити најмање по два кандидата-припадника оног пола који је мање заступљен на листи.</w:t>
      </w:r>
    </w:p>
    <w:p w:rsidR="008F07A8" w:rsidRPr="009D2D38" w:rsidRDefault="008F07A8" w:rsidP="008F07A8">
      <w:pPr>
        <w:pStyle w:val="NoSpacing"/>
        <w:jc w:val="both"/>
        <w:rPr>
          <w:rFonts w:ascii="Times New Roman" w:hAnsi="Times New Roman"/>
          <w:sz w:val="20"/>
          <w:szCs w:val="20"/>
        </w:rPr>
      </w:pPr>
      <w:r w:rsidRPr="009D2D38">
        <w:rPr>
          <w:rFonts w:ascii="Times New Roman" w:hAnsi="Times New Roman"/>
          <w:sz w:val="20"/>
          <w:szCs w:val="20"/>
        </w:rPr>
        <w:tab/>
        <w:t>Ако изборна листа не испуњава услове из ст</w:t>
      </w:r>
      <w:r w:rsidRPr="009D2D38">
        <w:rPr>
          <w:rFonts w:ascii="Times New Roman" w:hAnsi="Times New Roman"/>
          <w:sz w:val="20"/>
          <w:szCs w:val="20"/>
          <w:lang w:val="sr-Cyrl-CS"/>
        </w:rPr>
        <w:t>ава</w:t>
      </w:r>
      <w:r w:rsidRPr="009D2D38">
        <w:rPr>
          <w:rFonts w:ascii="Times New Roman" w:hAnsi="Times New Roman"/>
          <w:sz w:val="20"/>
          <w:szCs w:val="20"/>
        </w:rPr>
        <w:t xml:space="preserve"> 2.</w:t>
      </w:r>
      <w:r w:rsidRPr="009D2D38">
        <w:rPr>
          <w:rFonts w:ascii="Times New Roman" w:hAnsi="Times New Roman"/>
          <w:sz w:val="20"/>
          <w:szCs w:val="20"/>
          <w:lang w:val="sr-Cyrl-CS"/>
        </w:rPr>
        <w:t xml:space="preserve"> </w:t>
      </w:r>
      <w:r w:rsidRPr="009D2D38">
        <w:rPr>
          <w:rFonts w:ascii="Times New Roman" w:hAnsi="Times New Roman"/>
          <w:sz w:val="20"/>
          <w:szCs w:val="20"/>
        </w:rPr>
        <w:t>овог члана, сматраће се да садржи недостатке за проглашење изборне листе.</w:t>
      </w:r>
    </w:p>
    <w:p w:rsidR="008F07A8" w:rsidRPr="009D2D38" w:rsidRDefault="008F07A8" w:rsidP="008F07A8">
      <w:pPr>
        <w:pStyle w:val="NoSpacing"/>
        <w:jc w:val="both"/>
        <w:rPr>
          <w:rFonts w:ascii="Times New Roman" w:hAnsi="Times New Roman"/>
          <w:color w:val="000000"/>
          <w:sz w:val="20"/>
          <w:szCs w:val="20"/>
          <w:lang w:val="sr-Cyrl-CS"/>
        </w:rPr>
      </w:pPr>
      <w:r w:rsidRPr="009D2D38">
        <w:rPr>
          <w:rFonts w:ascii="Times New Roman" w:hAnsi="Times New Roman"/>
          <w:sz w:val="20"/>
          <w:szCs w:val="20"/>
          <w:lang w:val="sr-Cyrl-CS"/>
        </w:rPr>
        <w:t xml:space="preserve">            Једно лице може бити кандидат  само на једној изборној листи за одборнике Скупштине општине Ивањица.</w:t>
      </w:r>
      <w:r w:rsidRPr="009D2D38">
        <w:rPr>
          <w:rFonts w:ascii="Times New Roman" w:hAnsi="Times New Roman"/>
          <w:i/>
          <w:color w:val="C00000"/>
          <w:sz w:val="20"/>
          <w:szCs w:val="20"/>
          <w:lang w:val="sr-Cyrl-CS"/>
        </w:rPr>
        <w:tab/>
      </w:r>
    </w:p>
    <w:p w:rsidR="008F07A8" w:rsidRPr="009D2D38" w:rsidRDefault="008F07A8" w:rsidP="008F07A8">
      <w:pPr>
        <w:pStyle w:val="NoSpacing"/>
        <w:jc w:val="both"/>
        <w:rPr>
          <w:rFonts w:ascii="Times New Roman" w:hAnsi="Times New Roman"/>
          <w:sz w:val="20"/>
          <w:szCs w:val="20"/>
          <w:lang w:val="sr-Cyrl-CS"/>
        </w:rPr>
      </w:pPr>
      <w:r w:rsidRPr="009D2D38">
        <w:rPr>
          <w:rFonts w:ascii="Times New Roman" w:hAnsi="Times New Roman"/>
          <w:sz w:val="20"/>
          <w:szCs w:val="20"/>
          <w:lang w:val="sr-Cyrl-CS"/>
        </w:rPr>
        <w:tab/>
        <w:t>Кад по доношењу решења о проглашењу изборне листе кандидат за одборника буде правоснажном судском одлуком лишен пословне способности, изгуби држављанство Републике Србије, одустане од кандидатуре или ако наступи његова смрт, подносилац изборне листе губи право да предложи новог кандидата.</w:t>
      </w:r>
    </w:p>
    <w:p w:rsidR="008F07A8" w:rsidRPr="009D2D38" w:rsidRDefault="008F07A8" w:rsidP="008F07A8">
      <w:pPr>
        <w:pStyle w:val="NoSpacing"/>
        <w:jc w:val="both"/>
        <w:rPr>
          <w:rFonts w:ascii="Times New Roman" w:hAnsi="Times New Roman"/>
          <w:sz w:val="20"/>
          <w:szCs w:val="20"/>
        </w:rPr>
      </w:pPr>
      <w:r w:rsidRPr="009D2D38">
        <w:rPr>
          <w:rFonts w:ascii="Times New Roman" w:hAnsi="Times New Roman"/>
          <w:sz w:val="20"/>
          <w:szCs w:val="20"/>
          <w:lang w:val="sr-Cyrl-CS"/>
        </w:rPr>
        <w:tab/>
        <w:t>Наступање случајева из става 6. овог члана не утиче на валидност решења о проглашењу изборне листе.</w:t>
      </w:r>
    </w:p>
    <w:p w:rsidR="008F07A8" w:rsidRPr="009D2D38" w:rsidRDefault="008F07A8" w:rsidP="008F07A8">
      <w:pPr>
        <w:pStyle w:val="NoSpacing"/>
        <w:jc w:val="both"/>
        <w:rPr>
          <w:rFonts w:ascii="Times New Roman" w:hAnsi="Times New Roman"/>
          <w:sz w:val="20"/>
          <w:szCs w:val="20"/>
        </w:rPr>
      </w:pPr>
    </w:p>
    <w:p w:rsidR="008F07A8" w:rsidRPr="009D2D38" w:rsidRDefault="008F07A8" w:rsidP="008F07A8">
      <w:pPr>
        <w:pStyle w:val="NoSpacing"/>
        <w:jc w:val="center"/>
        <w:rPr>
          <w:rFonts w:ascii="Times New Roman" w:hAnsi="Times New Roman"/>
          <w:b/>
          <w:sz w:val="20"/>
          <w:szCs w:val="20"/>
          <w:lang w:val="ru-RU"/>
        </w:rPr>
      </w:pPr>
      <w:r w:rsidRPr="009D2D38">
        <w:rPr>
          <w:rFonts w:ascii="Times New Roman" w:hAnsi="Times New Roman"/>
          <w:b/>
          <w:sz w:val="20"/>
          <w:szCs w:val="20"/>
          <w:lang w:val="ru-RU"/>
        </w:rPr>
        <w:t>Назив подносиоца изборне листе</w:t>
      </w:r>
    </w:p>
    <w:p w:rsidR="008F07A8" w:rsidRPr="009D2D38" w:rsidRDefault="008F07A8" w:rsidP="008F07A8">
      <w:pPr>
        <w:pStyle w:val="NoSpacing"/>
        <w:jc w:val="center"/>
        <w:rPr>
          <w:rFonts w:ascii="Times New Roman" w:hAnsi="Times New Roman"/>
          <w:b/>
          <w:sz w:val="20"/>
          <w:szCs w:val="20"/>
          <w:lang w:val="ru-RU"/>
        </w:rPr>
      </w:pPr>
    </w:p>
    <w:p w:rsidR="008F07A8" w:rsidRPr="009D2D38" w:rsidRDefault="008F07A8" w:rsidP="008F07A8">
      <w:pPr>
        <w:pStyle w:val="NoSpacing"/>
        <w:jc w:val="center"/>
        <w:rPr>
          <w:rFonts w:ascii="Times New Roman" w:hAnsi="Times New Roman"/>
          <w:sz w:val="20"/>
          <w:szCs w:val="20"/>
          <w:lang w:val="ru-RU"/>
        </w:rPr>
      </w:pPr>
      <w:r w:rsidRPr="009D2D38">
        <w:rPr>
          <w:rFonts w:ascii="Times New Roman" w:hAnsi="Times New Roman"/>
          <w:sz w:val="20"/>
          <w:szCs w:val="20"/>
          <w:lang w:val="ru-RU"/>
        </w:rPr>
        <w:t>Члан 17.</w:t>
      </w:r>
    </w:p>
    <w:p w:rsidR="008F07A8" w:rsidRPr="009D2D38" w:rsidRDefault="008F07A8" w:rsidP="008F07A8">
      <w:pPr>
        <w:pStyle w:val="NoSpacing"/>
        <w:jc w:val="both"/>
        <w:rPr>
          <w:rFonts w:ascii="Times New Roman" w:hAnsi="Times New Roman"/>
          <w:sz w:val="20"/>
          <w:szCs w:val="20"/>
          <w:lang w:val="ru-RU"/>
        </w:rPr>
      </w:pPr>
    </w:p>
    <w:p w:rsidR="008F07A8" w:rsidRPr="009D2D38" w:rsidRDefault="008F07A8" w:rsidP="008F07A8">
      <w:pPr>
        <w:pStyle w:val="NoSpacing"/>
        <w:jc w:val="both"/>
        <w:rPr>
          <w:rFonts w:ascii="Times New Roman" w:hAnsi="Times New Roman"/>
          <w:sz w:val="20"/>
          <w:szCs w:val="20"/>
        </w:rPr>
      </w:pPr>
      <w:r w:rsidRPr="009D2D38">
        <w:rPr>
          <w:rFonts w:ascii="Times New Roman" w:hAnsi="Times New Roman"/>
          <w:sz w:val="20"/>
          <w:szCs w:val="20"/>
          <w:lang w:val="sr-Cyrl-CS"/>
        </w:rPr>
        <w:t xml:space="preserve">         </w:t>
      </w:r>
      <w:r w:rsidRPr="009D2D38">
        <w:rPr>
          <w:rFonts w:ascii="Times New Roman" w:hAnsi="Times New Roman"/>
          <w:sz w:val="20"/>
          <w:szCs w:val="20"/>
        </w:rPr>
        <w:t>Ако изборну листу подноси политичка странка, она је дужна да у изборној листи свој назив као подносиоца изборне листе наведе према називу из акта о регистрацији политичке странке. У називу подносиоца изборне листе политичка странка може да користи свој регистровани скраћени назив</w:t>
      </w:r>
    </w:p>
    <w:p w:rsidR="008F07A8" w:rsidRPr="009D2D38" w:rsidRDefault="008F07A8" w:rsidP="008F07A8">
      <w:pPr>
        <w:pStyle w:val="NoSpacing"/>
        <w:jc w:val="both"/>
        <w:rPr>
          <w:rFonts w:ascii="Times New Roman" w:hAnsi="Times New Roman"/>
          <w:sz w:val="20"/>
          <w:szCs w:val="20"/>
        </w:rPr>
      </w:pPr>
      <w:r w:rsidRPr="009D2D38">
        <w:rPr>
          <w:rFonts w:ascii="Times New Roman" w:hAnsi="Times New Roman"/>
          <w:sz w:val="20"/>
          <w:szCs w:val="20"/>
          <w:lang w:val="sr-Cyrl-CS"/>
        </w:rPr>
        <w:t xml:space="preserve">         </w:t>
      </w:r>
      <w:r w:rsidRPr="009D2D38">
        <w:rPr>
          <w:rFonts w:ascii="Times New Roman" w:hAnsi="Times New Roman"/>
          <w:sz w:val="20"/>
          <w:szCs w:val="20"/>
        </w:rPr>
        <w:t>Ако изборну листу подноси страначка коалиција, она је дужна да у изборној листи као назив подносиоца наведе назив страначке коалиције из споразума о образовању страначке коалиције, при чему назив подносиоца мора на почетку назива да има ознаку „Коалиција”.</w:t>
      </w:r>
    </w:p>
    <w:p w:rsidR="008F07A8" w:rsidRPr="009D2D38" w:rsidRDefault="008F07A8" w:rsidP="008F07A8">
      <w:pPr>
        <w:pStyle w:val="NoSpacing"/>
        <w:jc w:val="both"/>
        <w:rPr>
          <w:rFonts w:ascii="Times New Roman" w:hAnsi="Times New Roman"/>
          <w:sz w:val="20"/>
          <w:szCs w:val="20"/>
        </w:rPr>
      </w:pPr>
      <w:r w:rsidRPr="009D2D38">
        <w:rPr>
          <w:rFonts w:ascii="Times New Roman" w:hAnsi="Times New Roman"/>
          <w:sz w:val="20"/>
          <w:szCs w:val="20"/>
          <w:lang w:val="sr-Cyrl-CS"/>
        </w:rPr>
        <w:t xml:space="preserve">           </w:t>
      </w:r>
      <w:r w:rsidRPr="009D2D38">
        <w:rPr>
          <w:rFonts w:ascii="Times New Roman" w:hAnsi="Times New Roman"/>
          <w:sz w:val="20"/>
          <w:szCs w:val="20"/>
        </w:rPr>
        <w:t>Ако изборну листу подноси група грађана, назив подносиоца мора на почетку назива да има ознаку „Група грађана”.</w:t>
      </w:r>
    </w:p>
    <w:p w:rsidR="008F07A8" w:rsidRPr="009D2D38" w:rsidRDefault="008F07A8" w:rsidP="008F07A8">
      <w:pPr>
        <w:pStyle w:val="NoSpacing"/>
        <w:jc w:val="both"/>
        <w:rPr>
          <w:rFonts w:ascii="Times New Roman" w:hAnsi="Times New Roman"/>
          <w:sz w:val="20"/>
          <w:szCs w:val="20"/>
        </w:rPr>
      </w:pPr>
      <w:r w:rsidRPr="009D2D38">
        <w:rPr>
          <w:rFonts w:ascii="Times New Roman" w:hAnsi="Times New Roman"/>
          <w:sz w:val="20"/>
          <w:szCs w:val="20"/>
          <w:lang w:val="sr-Cyrl-CS"/>
        </w:rPr>
        <w:t xml:space="preserve">           </w:t>
      </w:r>
      <w:r w:rsidRPr="009D2D38">
        <w:rPr>
          <w:rFonts w:ascii="Times New Roman" w:hAnsi="Times New Roman"/>
          <w:sz w:val="20"/>
          <w:szCs w:val="20"/>
        </w:rPr>
        <w:t>Ако група грађана има назив, дужна је да у изборној листи као назив подносиоца, после речи „Група грађана”, наведе  назив из споразума о образовању групе грађана.</w:t>
      </w:r>
    </w:p>
    <w:p w:rsidR="008F07A8" w:rsidRPr="009D2D38" w:rsidRDefault="008F07A8" w:rsidP="008F07A8">
      <w:pPr>
        <w:pStyle w:val="NoSpacing"/>
        <w:jc w:val="both"/>
        <w:rPr>
          <w:rFonts w:ascii="Times New Roman" w:hAnsi="Times New Roman"/>
          <w:sz w:val="20"/>
          <w:szCs w:val="20"/>
        </w:rPr>
      </w:pPr>
      <w:r w:rsidRPr="009D2D38">
        <w:rPr>
          <w:rFonts w:ascii="Times New Roman" w:hAnsi="Times New Roman"/>
          <w:sz w:val="20"/>
          <w:szCs w:val="20"/>
          <w:lang w:val="sr-Cyrl-CS"/>
        </w:rPr>
        <w:t xml:space="preserve">           </w:t>
      </w:r>
      <w:r w:rsidRPr="009D2D38">
        <w:rPr>
          <w:rFonts w:ascii="Times New Roman" w:hAnsi="Times New Roman"/>
          <w:sz w:val="20"/>
          <w:szCs w:val="20"/>
        </w:rPr>
        <w:t>Назив групе грађана не може да садржи реч „странка” ни у једном падежу, нити назив регистроване политичке странке, укључујући и скраћени назив регистроване политичке странке, осим уколико за то добије писану сагласност регистроване политичке странке.</w:t>
      </w:r>
    </w:p>
    <w:p w:rsidR="008F07A8" w:rsidRPr="009D2D38" w:rsidRDefault="008F07A8" w:rsidP="008F07A8">
      <w:pPr>
        <w:pStyle w:val="NoSpacing"/>
        <w:jc w:val="both"/>
        <w:rPr>
          <w:rFonts w:ascii="Times New Roman" w:hAnsi="Times New Roman"/>
          <w:sz w:val="20"/>
          <w:szCs w:val="20"/>
          <w:lang w:val="ru-RU"/>
        </w:rPr>
      </w:pPr>
    </w:p>
    <w:p w:rsidR="008F07A8" w:rsidRPr="009D2D38" w:rsidRDefault="008F07A8" w:rsidP="008F07A8">
      <w:pPr>
        <w:pStyle w:val="NoSpacing"/>
        <w:jc w:val="center"/>
        <w:rPr>
          <w:rFonts w:ascii="Times New Roman" w:hAnsi="Times New Roman"/>
          <w:sz w:val="20"/>
          <w:szCs w:val="20"/>
        </w:rPr>
      </w:pPr>
      <w:r w:rsidRPr="009D2D38">
        <w:rPr>
          <w:rFonts w:ascii="Times New Roman" w:hAnsi="Times New Roman"/>
          <w:sz w:val="20"/>
          <w:szCs w:val="20"/>
        </w:rPr>
        <w:t>Члан 18.</w:t>
      </w:r>
    </w:p>
    <w:p w:rsidR="008F07A8" w:rsidRPr="009D2D38" w:rsidRDefault="008F07A8" w:rsidP="008F07A8">
      <w:pPr>
        <w:pStyle w:val="NoSpacing"/>
        <w:jc w:val="both"/>
        <w:rPr>
          <w:rFonts w:ascii="Times New Roman" w:hAnsi="Times New Roman"/>
          <w:sz w:val="20"/>
          <w:szCs w:val="20"/>
          <w:lang w:val="ru-RU"/>
        </w:rPr>
      </w:pPr>
      <w:r w:rsidRPr="009D2D38">
        <w:rPr>
          <w:rFonts w:ascii="Times New Roman" w:hAnsi="Times New Roman"/>
          <w:sz w:val="20"/>
          <w:szCs w:val="20"/>
          <w:lang w:val="ru-RU"/>
        </w:rPr>
        <w:t xml:space="preserve">          Ако назив страначке коалиције или групе грађана садржи име и презиме неког лица, или назив неког правног лица, уз изборну листу се прилаже и оверена изјава тог лица, односно правног лица за коришћење имена, односно назива у називу подносиоца изборне листе.</w:t>
      </w:r>
    </w:p>
    <w:p w:rsidR="008F07A8" w:rsidRPr="009D2D38" w:rsidRDefault="008F07A8" w:rsidP="008F07A8">
      <w:pPr>
        <w:pStyle w:val="NoSpacing"/>
        <w:jc w:val="both"/>
        <w:rPr>
          <w:rFonts w:ascii="Times New Roman" w:hAnsi="Times New Roman"/>
          <w:sz w:val="20"/>
          <w:szCs w:val="20"/>
          <w:lang w:val="ru-RU"/>
        </w:rPr>
      </w:pPr>
      <w:r w:rsidRPr="009D2D38">
        <w:rPr>
          <w:rFonts w:ascii="Times New Roman" w:hAnsi="Times New Roman"/>
          <w:sz w:val="20"/>
          <w:szCs w:val="20"/>
          <w:lang w:val="ru-RU"/>
        </w:rPr>
        <w:t xml:space="preserve">          Изјава из става 1.овог члана није обавезна за статутарне заступнике политичких странака које чине коалицију, а уколико се прилаже изјава не мора бити оверена.</w:t>
      </w:r>
    </w:p>
    <w:p w:rsidR="008F07A8" w:rsidRPr="009D2D38" w:rsidRDefault="008F07A8" w:rsidP="008F07A8">
      <w:pPr>
        <w:pStyle w:val="NoSpacing"/>
        <w:jc w:val="both"/>
        <w:rPr>
          <w:rFonts w:ascii="Times New Roman" w:hAnsi="Times New Roman"/>
          <w:sz w:val="20"/>
          <w:szCs w:val="20"/>
        </w:rPr>
      </w:pPr>
    </w:p>
    <w:p w:rsidR="008F07A8" w:rsidRPr="009D2D38" w:rsidRDefault="008F07A8" w:rsidP="008F07A8">
      <w:pPr>
        <w:pStyle w:val="NoSpacing"/>
        <w:jc w:val="center"/>
        <w:rPr>
          <w:rFonts w:ascii="Times New Roman" w:hAnsi="Times New Roman"/>
          <w:b/>
          <w:sz w:val="20"/>
          <w:szCs w:val="20"/>
          <w:lang w:val="ru-RU"/>
        </w:rPr>
      </w:pPr>
      <w:r w:rsidRPr="009D2D38">
        <w:rPr>
          <w:rFonts w:ascii="Times New Roman" w:hAnsi="Times New Roman"/>
          <w:b/>
          <w:sz w:val="20"/>
          <w:szCs w:val="20"/>
          <w:lang w:val="ru-RU"/>
        </w:rPr>
        <w:t>Назив изборне листе</w:t>
      </w:r>
    </w:p>
    <w:p w:rsidR="008F07A8" w:rsidRPr="009D2D38" w:rsidRDefault="008F07A8" w:rsidP="008F07A8">
      <w:pPr>
        <w:pStyle w:val="NoSpacing"/>
        <w:jc w:val="center"/>
        <w:rPr>
          <w:rFonts w:ascii="Times New Roman" w:hAnsi="Times New Roman"/>
          <w:b/>
          <w:sz w:val="20"/>
          <w:szCs w:val="20"/>
          <w:lang w:val="ru-RU"/>
        </w:rPr>
      </w:pPr>
    </w:p>
    <w:p w:rsidR="008F07A8" w:rsidRPr="009D2D38" w:rsidRDefault="008F07A8" w:rsidP="008F07A8">
      <w:pPr>
        <w:pStyle w:val="NoSpacing"/>
        <w:jc w:val="center"/>
        <w:rPr>
          <w:rFonts w:ascii="Times New Roman" w:hAnsi="Times New Roman"/>
          <w:sz w:val="20"/>
          <w:szCs w:val="20"/>
          <w:lang w:val="ru-RU"/>
        </w:rPr>
      </w:pPr>
      <w:r w:rsidRPr="009D2D38">
        <w:rPr>
          <w:rFonts w:ascii="Times New Roman" w:hAnsi="Times New Roman"/>
          <w:sz w:val="20"/>
          <w:szCs w:val="20"/>
          <w:lang w:val="ru-RU"/>
        </w:rPr>
        <w:t>Члан 19.</w:t>
      </w:r>
    </w:p>
    <w:p w:rsidR="008F07A8" w:rsidRPr="009D2D38" w:rsidRDefault="008F07A8" w:rsidP="008F07A8">
      <w:pPr>
        <w:pStyle w:val="NoSpacing"/>
        <w:jc w:val="both"/>
        <w:rPr>
          <w:rFonts w:ascii="Times New Roman" w:hAnsi="Times New Roman"/>
          <w:sz w:val="20"/>
          <w:szCs w:val="20"/>
          <w:lang w:val="ru-RU"/>
        </w:rPr>
      </w:pPr>
      <w:r w:rsidRPr="009D2D38">
        <w:rPr>
          <w:rFonts w:ascii="Times New Roman" w:hAnsi="Times New Roman"/>
          <w:sz w:val="20"/>
          <w:szCs w:val="20"/>
          <w:lang w:val="ru-RU"/>
        </w:rPr>
        <w:t xml:space="preserve">            Ако изборну листу подноси политичка странка, назив изборне листе мора да садржи назив политичке странке из акта о регистрацији. У називу изборне листе може се користити скраћени назив политичке странке уписан у Регистар политичких странака</w:t>
      </w:r>
    </w:p>
    <w:p w:rsidR="008F07A8" w:rsidRPr="009D2D38" w:rsidRDefault="008F07A8" w:rsidP="008F07A8">
      <w:pPr>
        <w:pStyle w:val="NoSpacing"/>
        <w:jc w:val="both"/>
        <w:rPr>
          <w:rFonts w:ascii="Times New Roman" w:hAnsi="Times New Roman"/>
          <w:color w:val="000000"/>
          <w:sz w:val="20"/>
          <w:szCs w:val="20"/>
          <w:lang w:val="ru-RU"/>
        </w:rPr>
      </w:pPr>
      <w:r w:rsidRPr="009D2D38">
        <w:rPr>
          <w:rFonts w:ascii="Times New Roman" w:hAnsi="Times New Roman"/>
          <w:sz w:val="20"/>
          <w:szCs w:val="20"/>
          <w:lang w:val="ru-RU"/>
        </w:rPr>
        <w:t xml:space="preserve">         Уз назив изборне листе из става 1. овог члана може се укључити име и презиме носиоца изборне листе, уз његову писану сагласност на прописаном обрасцу Градске изборне комисије</w:t>
      </w:r>
      <w:r w:rsidRPr="009D2D38">
        <w:rPr>
          <w:rFonts w:ascii="Times New Roman" w:hAnsi="Times New Roman"/>
          <w:color w:val="000000"/>
          <w:sz w:val="20"/>
          <w:szCs w:val="20"/>
          <w:lang w:val="ru-RU"/>
        </w:rPr>
        <w:t>, испред или иза назива политичке странке.</w:t>
      </w:r>
    </w:p>
    <w:p w:rsidR="008F07A8" w:rsidRPr="009D2D38" w:rsidRDefault="008F07A8" w:rsidP="008F07A8">
      <w:pPr>
        <w:pStyle w:val="NoSpacing"/>
        <w:jc w:val="both"/>
        <w:rPr>
          <w:rFonts w:ascii="Times New Roman" w:hAnsi="Times New Roman"/>
          <w:color w:val="FF0000"/>
          <w:sz w:val="20"/>
          <w:szCs w:val="20"/>
          <w:lang w:val="ru-RU"/>
        </w:rPr>
      </w:pPr>
      <w:r w:rsidRPr="009D2D38">
        <w:rPr>
          <w:rFonts w:ascii="Times New Roman" w:hAnsi="Times New Roman"/>
          <w:color w:val="000000"/>
          <w:sz w:val="20"/>
          <w:szCs w:val="20"/>
          <w:lang w:val="ru-RU"/>
        </w:rPr>
        <w:t xml:space="preserve">         Назив изборне листе не може да садржи</w:t>
      </w:r>
      <w:r w:rsidRPr="009D2D38">
        <w:rPr>
          <w:rFonts w:ascii="Times New Roman" w:hAnsi="Times New Roman"/>
          <w:color w:val="FF0000"/>
          <w:sz w:val="20"/>
          <w:szCs w:val="20"/>
          <w:lang w:val="ru-RU"/>
        </w:rPr>
        <w:t xml:space="preserve"> </w:t>
      </w:r>
      <w:r w:rsidRPr="009D2D38">
        <w:rPr>
          <w:rFonts w:ascii="Times New Roman" w:hAnsi="Times New Roman"/>
          <w:sz w:val="20"/>
          <w:szCs w:val="20"/>
          <w:lang w:val="ru-RU"/>
        </w:rPr>
        <w:t>слогане.</w:t>
      </w:r>
    </w:p>
    <w:p w:rsidR="008F07A8" w:rsidRPr="009D2D38" w:rsidRDefault="008F07A8" w:rsidP="008F07A8">
      <w:pPr>
        <w:pStyle w:val="NoSpacing"/>
        <w:jc w:val="both"/>
        <w:rPr>
          <w:rFonts w:ascii="Times New Roman" w:hAnsi="Times New Roman"/>
          <w:sz w:val="20"/>
          <w:szCs w:val="20"/>
        </w:rPr>
      </w:pPr>
    </w:p>
    <w:p w:rsidR="008F07A8" w:rsidRPr="009D2D38" w:rsidRDefault="008F07A8" w:rsidP="008F07A8">
      <w:pPr>
        <w:pStyle w:val="NoSpacing"/>
        <w:jc w:val="center"/>
        <w:rPr>
          <w:rFonts w:ascii="Times New Roman" w:hAnsi="Times New Roman"/>
          <w:sz w:val="20"/>
          <w:szCs w:val="20"/>
          <w:lang w:val="ru-RU"/>
        </w:rPr>
      </w:pPr>
      <w:r w:rsidRPr="009D2D38">
        <w:rPr>
          <w:rFonts w:ascii="Times New Roman" w:hAnsi="Times New Roman"/>
          <w:sz w:val="20"/>
          <w:szCs w:val="20"/>
          <w:lang w:val="ru-RU"/>
        </w:rPr>
        <w:t>Члан 20.</w:t>
      </w:r>
    </w:p>
    <w:p w:rsidR="008F07A8" w:rsidRPr="009D2D38" w:rsidRDefault="008F07A8" w:rsidP="008F07A8">
      <w:pPr>
        <w:pStyle w:val="NoSpacing"/>
        <w:jc w:val="both"/>
        <w:rPr>
          <w:rFonts w:ascii="Times New Roman" w:hAnsi="Times New Roman"/>
          <w:sz w:val="20"/>
          <w:szCs w:val="20"/>
          <w:lang w:val="ru-RU"/>
        </w:rPr>
      </w:pPr>
      <w:r w:rsidRPr="009D2D38">
        <w:rPr>
          <w:rFonts w:ascii="Times New Roman" w:hAnsi="Times New Roman"/>
          <w:sz w:val="20"/>
          <w:szCs w:val="20"/>
          <w:lang w:val="ru-RU"/>
        </w:rPr>
        <w:t xml:space="preserve">           Ако изборну листу подноси страначка коалиција, назив изборне листе садржи назив утврђен споразумом о образовању те страначке коалиције.</w:t>
      </w:r>
    </w:p>
    <w:p w:rsidR="008F07A8" w:rsidRPr="009D2D38" w:rsidRDefault="008F07A8" w:rsidP="008F07A8">
      <w:pPr>
        <w:pStyle w:val="NoSpacing"/>
        <w:jc w:val="both"/>
        <w:rPr>
          <w:rFonts w:ascii="Times New Roman" w:hAnsi="Times New Roman"/>
          <w:sz w:val="20"/>
          <w:szCs w:val="20"/>
          <w:lang w:val="ru-RU"/>
        </w:rPr>
      </w:pPr>
      <w:r w:rsidRPr="009D2D38">
        <w:rPr>
          <w:rFonts w:ascii="Times New Roman" w:hAnsi="Times New Roman"/>
          <w:sz w:val="20"/>
          <w:szCs w:val="20"/>
          <w:lang w:val="ru-RU"/>
        </w:rPr>
        <w:t xml:space="preserve">           Уз назив изборне листе из става 1. овог члана може се укључити име и презиме највише два лица (носиоца изборне листе), уз њихову писану сагласност на прописаном обрасцу Општинске изборне комисије.</w:t>
      </w:r>
    </w:p>
    <w:p w:rsidR="008F07A8" w:rsidRPr="009D2D38" w:rsidRDefault="008F07A8" w:rsidP="008F07A8">
      <w:pPr>
        <w:pStyle w:val="NoSpacing"/>
        <w:jc w:val="both"/>
        <w:rPr>
          <w:rFonts w:ascii="Times New Roman" w:hAnsi="Times New Roman"/>
          <w:color w:val="FF0000"/>
          <w:sz w:val="20"/>
          <w:szCs w:val="20"/>
          <w:lang w:val="ru-RU"/>
        </w:rPr>
      </w:pPr>
    </w:p>
    <w:p w:rsidR="008F07A8" w:rsidRPr="009D2D38" w:rsidRDefault="008F07A8" w:rsidP="008F07A8">
      <w:pPr>
        <w:pStyle w:val="NoSpacing"/>
        <w:jc w:val="center"/>
        <w:rPr>
          <w:rFonts w:ascii="Times New Roman" w:hAnsi="Times New Roman"/>
          <w:sz w:val="20"/>
          <w:szCs w:val="20"/>
          <w:lang w:val="ru-RU"/>
        </w:rPr>
      </w:pPr>
      <w:r w:rsidRPr="009D2D38">
        <w:rPr>
          <w:rFonts w:ascii="Times New Roman" w:hAnsi="Times New Roman"/>
          <w:sz w:val="20"/>
          <w:szCs w:val="20"/>
          <w:lang w:val="ru-RU"/>
        </w:rPr>
        <w:t>Члан 21.</w:t>
      </w:r>
    </w:p>
    <w:p w:rsidR="008F07A8" w:rsidRPr="009D2D38" w:rsidRDefault="008F07A8" w:rsidP="008F07A8">
      <w:pPr>
        <w:pStyle w:val="NoSpacing"/>
        <w:jc w:val="both"/>
        <w:rPr>
          <w:rFonts w:ascii="Times New Roman" w:hAnsi="Times New Roman"/>
          <w:sz w:val="20"/>
          <w:szCs w:val="20"/>
          <w:lang w:val="ru-RU"/>
        </w:rPr>
      </w:pPr>
      <w:r w:rsidRPr="009D2D38">
        <w:rPr>
          <w:rFonts w:ascii="Times New Roman" w:hAnsi="Times New Roman"/>
          <w:sz w:val="20"/>
          <w:szCs w:val="20"/>
          <w:lang w:val="ru-RU"/>
        </w:rPr>
        <w:t xml:space="preserve">          Ако изборну листу подноси група грађана, назив изборне листе садржи назив утврђен споразумом о образовању те групе грађана.</w:t>
      </w:r>
    </w:p>
    <w:p w:rsidR="008F07A8" w:rsidRPr="009D2D38" w:rsidRDefault="008F07A8" w:rsidP="008F07A8">
      <w:pPr>
        <w:pStyle w:val="NoSpacing"/>
        <w:jc w:val="both"/>
        <w:rPr>
          <w:rFonts w:ascii="Times New Roman" w:hAnsi="Times New Roman"/>
          <w:sz w:val="20"/>
          <w:szCs w:val="20"/>
          <w:lang w:val="ru-RU"/>
        </w:rPr>
      </w:pPr>
      <w:r w:rsidRPr="009D2D38">
        <w:rPr>
          <w:rFonts w:ascii="Times New Roman" w:hAnsi="Times New Roman"/>
          <w:sz w:val="20"/>
          <w:szCs w:val="20"/>
          <w:lang w:val="ru-RU"/>
        </w:rPr>
        <w:t xml:space="preserve">            Назив изборне листе групе грађана може да садржи и име и презиме једног лица, као носиоца изборне листе, уз његову писану сагласност на прописаном обрасцу Општинске изборне комисије.</w:t>
      </w:r>
    </w:p>
    <w:p w:rsidR="008F07A8" w:rsidRPr="009D2D38" w:rsidRDefault="008F07A8" w:rsidP="008F07A8">
      <w:pPr>
        <w:pStyle w:val="NoSpacing"/>
        <w:jc w:val="both"/>
        <w:rPr>
          <w:rFonts w:ascii="Times New Roman" w:hAnsi="Times New Roman"/>
          <w:sz w:val="20"/>
          <w:szCs w:val="20"/>
          <w:lang w:val="ru-RU"/>
        </w:rPr>
      </w:pPr>
      <w:r w:rsidRPr="009D2D38">
        <w:rPr>
          <w:rFonts w:ascii="Times New Roman" w:hAnsi="Times New Roman"/>
          <w:sz w:val="20"/>
          <w:szCs w:val="20"/>
          <w:lang w:val="ru-RU"/>
        </w:rPr>
        <w:t xml:space="preserve">            Назив изборне листе групе грађана не може да садржи реч </w:t>
      </w:r>
      <w:r w:rsidRPr="009D2D38">
        <w:rPr>
          <w:rFonts w:ascii="Times New Roman" w:hAnsi="Times New Roman"/>
          <w:sz w:val="20"/>
          <w:szCs w:val="20"/>
        </w:rPr>
        <w:t>„</w:t>
      </w:r>
      <w:r w:rsidRPr="009D2D38">
        <w:rPr>
          <w:rFonts w:ascii="Times New Roman" w:hAnsi="Times New Roman"/>
          <w:sz w:val="20"/>
          <w:szCs w:val="20"/>
          <w:lang w:val="ru-RU"/>
        </w:rPr>
        <w:t>странка</w:t>
      </w:r>
      <w:r w:rsidRPr="009D2D38">
        <w:rPr>
          <w:rFonts w:ascii="Times New Roman" w:hAnsi="Times New Roman"/>
          <w:sz w:val="20"/>
          <w:szCs w:val="20"/>
        </w:rPr>
        <w:t>“</w:t>
      </w:r>
      <w:r w:rsidRPr="009D2D38">
        <w:rPr>
          <w:rFonts w:ascii="Times New Roman" w:hAnsi="Times New Roman"/>
          <w:sz w:val="20"/>
          <w:szCs w:val="20"/>
          <w:lang w:val="ru-RU"/>
        </w:rPr>
        <w:t xml:space="preserve"> ни у једном падежу, нити назив регистроване политичке странке, укључујући и скраћени назив регистроване политичке странке, осим уколико за то добије писану сагласност регистроване политичке странке. </w:t>
      </w:r>
    </w:p>
    <w:p w:rsidR="008F07A8" w:rsidRPr="009D2D38" w:rsidRDefault="008F07A8" w:rsidP="008F07A8">
      <w:pPr>
        <w:pStyle w:val="NoSpacing"/>
        <w:jc w:val="both"/>
        <w:rPr>
          <w:rFonts w:ascii="Times New Roman" w:hAnsi="Times New Roman"/>
          <w:sz w:val="20"/>
          <w:szCs w:val="20"/>
          <w:lang w:val="ru-RU"/>
        </w:rPr>
      </w:pPr>
    </w:p>
    <w:p w:rsidR="008F07A8" w:rsidRPr="009D2D38" w:rsidRDefault="008F07A8" w:rsidP="008F07A8">
      <w:pPr>
        <w:pStyle w:val="NoSpacing"/>
        <w:jc w:val="both"/>
        <w:rPr>
          <w:rFonts w:ascii="Times New Roman" w:hAnsi="Times New Roman"/>
          <w:sz w:val="20"/>
          <w:szCs w:val="20"/>
          <w:lang w:val="ru-RU"/>
        </w:rPr>
      </w:pPr>
    </w:p>
    <w:p w:rsidR="008F07A8" w:rsidRPr="009D2D38" w:rsidRDefault="008F07A8" w:rsidP="008F07A8">
      <w:pPr>
        <w:pStyle w:val="NoSpacing"/>
        <w:jc w:val="center"/>
        <w:rPr>
          <w:rFonts w:ascii="Times New Roman" w:hAnsi="Times New Roman"/>
          <w:sz w:val="20"/>
          <w:szCs w:val="20"/>
        </w:rPr>
      </w:pPr>
      <w:r w:rsidRPr="009D2D38">
        <w:rPr>
          <w:rFonts w:ascii="Times New Roman" w:hAnsi="Times New Roman"/>
          <w:sz w:val="20"/>
          <w:szCs w:val="20"/>
        </w:rPr>
        <w:t>Члан 22.</w:t>
      </w:r>
    </w:p>
    <w:p w:rsidR="008F07A8" w:rsidRPr="009D2D38" w:rsidRDefault="008F07A8" w:rsidP="008F07A8">
      <w:pPr>
        <w:pStyle w:val="NoSpacing"/>
        <w:jc w:val="both"/>
        <w:rPr>
          <w:rFonts w:ascii="Times New Roman" w:hAnsi="Times New Roman"/>
          <w:sz w:val="20"/>
          <w:szCs w:val="20"/>
          <w:lang w:val="ru-RU"/>
        </w:rPr>
      </w:pPr>
      <w:r w:rsidRPr="009D2D38">
        <w:rPr>
          <w:rFonts w:ascii="Times New Roman" w:hAnsi="Times New Roman"/>
          <w:sz w:val="20"/>
          <w:szCs w:val="20"/>
          <w:lang w:val="ru-RU"/>
        </w:rPr>
        <w:t xml:space="preserve">             Назив изборне листе не може да садржи имена историјских или измишљених личности.</w:t>
      </w:r>
    </w:p>
    <w:p w:rsidR="008F07A8" w:rsidRPr="009D2D38" w:rsidRDefault="008F07A8" w:rsidP="008F07A8">
      <w:pPr>
        <w:pStyle w:val="NoSpacing"/>
        <w:jc w:val="both"/>
        <w:rPr>
          <w:rFonts w:ascii="Times New Roman" w:hAnsi="Times New Roman"/>
          <w:sz w:val="20"/>
          <w:szCs w:val="20"/>
          <w:lang w:val="ru-RU"/>
        </w:rPr>
      </w:pPr>
    </w:p>
    <w:p w:rsidR="008F07A8" w:rsidRPr="009D2D38" w:rsidRDefault="008F07A8" w:rsidP="008F07A8">
      <w:pPr>
        <w:pStyle w:val="NoSpacing"/>
        <w:jc w:val="both"/>
        <w:rPr>
          <w:rFonts w:ascii="Times New Roman" w:hAnsi="Times New Roman"/>
          <w:sz w:val="20"/>
          <w:szCs w:val="20"/>
        </w:rPr>
      </w:pPr>
    </w:p>
    <w:p w:rsidR="008F07A8" w:rsidRPr="009D2D38" w:rsidRDefault="008F07A8" w:rsidP="008F07A8">
      <w:pPr>
        <w:pStyle w:val="NoSpacing"/>
        <w:jc w:val="center"/>
        <w:rPr>
          <w:rFonts w:ascii="Times New Roman" w:hAnsi="Times New Roman"/>
          <w:sz w:val="20"/>
          <w:szCs w:val="20"/>
          <w:lang w:val="ru-RU"/>
        </w:rPr>
      </w:pPr>
      <w:r w:rsidRPr="009D2D38">
        <w:rPr>
          <w:rFonts w:ascii="Times New Roman" w:hAnsi="Times New Roman"/>
          <w:sz w:val="20"/>
          <w:szCs w:val="20"/>
          <w:lang w:val="ru-RU"/>
        </w:rPr>
        <w:t>Члан 23.</w:t>
      </w:r>
    </w:p>
    <w:p w:rsidR="008F07A8" w:rsidRPr="009D2D38" w:rsidRDefault="008F07A8" w:rsidP="008F07A8">
      <w:pPr>
        <w:pStyle w:val="NoSpacing"/>
        <w:jc w:val="both"/>
        <w:rPr>
          <w:rFonts w:ascii="Times New Roman" w:hAnsi="Times New Roman"/>
          <w:sz w:val="20"/>
          <w:szCs w:val="20"/>
          <w:lang w:val="sr-Cyrl-CS"/>
        </w:rPr>
      </w:pPr>
      <w:r w:rsidRPr="009D2D38">
        <w:rPr>
          <w:rFonts w:ascii="Times New Roman" w:hAnsi="Times New Roman"/>
          <w:sz w:val="20"/>
          <w:szCs w:val="20"/>
          <w:lang w:val="sr-Cyrl-CS"/>
        </w:rPr>
        <w:tab/>
        <w:t>Лице одређено као носилац изборне листе може бити кандидат за одборника.</w:t>
      </w:r>
    </w:p>
    <w:p w:rsidR="008F07A8" w:rsidRPr="009D2D38" w:rsidRDefault="008F07A8" w:rsidP="008F07A8">
      <w:pPr>
        <w:pStyle w:val="NoSpacing"/>
        <w:jc w:val="both"/>
        <w:rPr>
          <w:rFonts w:ascii="Times New Roman" w:hAnsi="Times New Roman"/>
          <w:sz w:val="20"/>
          <w:szCs w:val="20"/>
          <w:lang w:val="sr-Cyrl-CS"/>
        </w:rPr>
      </w:pPr>
    </w:p>
    <w:p w:rsidR="008F07A8" w:rsidRPr="009D2D38" w:rsidRDefault="008F07A8" w:rsidP="008F07A8">
      <w:pPr>
        <w:pStyle w:val="NoSpacing"/>
        <w:jc w:val="center"/>
        <w:rPr>
          <w:rFonts w:ascii="Times New Roman" w:hAnsi="Times New Roman"/>
          <w:b/>
          <w:sz w:val="20"/>
          <w:szCs w:val="20"/>
          <w:lang w:val="sr-Cyrl-CS"/>
        </w:rPr>
      </w:pPr>
      <w:r w:rsidRPr="009D2D38">
        <w:rPr>
          <w:rFonts w:ascii="Times New Roman" w:hAnsi="Times New Roman"/>
          <w:b/>
          <w:sz w:val="20"/>
          <w:szCs w:val="20"/>
          <w:lang w:val="sr-Cyrl-CS"/>
        </w:rPr>
        <w:t>Документација која се доставља уз изборну листу</w:t>
      </w:r>
    </w:p>
    <w:p w:rsidR="008F07A8" w:rsidRPr="009D2D38" w:rsidRDefault="008F07A8" w:rsidP="008F07A8">
      <w:pPr>
        <w:pStyle w:val="NoSpacing"/>
        <w:jc w:val="center"/>
        <w:rPr>
          <w:rFonts w:ascii="Times New Roman" w:hAnsi="Times New Roman"/>
          <w:b/>
          <w:sz w:val="20"/>
          <w:szCs w:val="20"/>
        </w:rPr>
      </w:pPr>
    </w:p>
    <w:p w:rsidR="008F07A8" w:rsidRPr="009D2D38" w:rsidRDefault="008F07A8" w:rsidP="008F07A8">
      <w:pPr>
        <w:pStyle w:val="NoSpacing"/>
        <w:jc w:val="center"/>
        <w:rPr>
          <w:rFonts w:ascii="Times New Roman" w:hAnsi="Times New Roman"/>
          <w:sz w:val="20"/>
          <w:szCs w:val="20"/>
          <w:lang w:val="sr-Cyrl-CS"/>
        </w:rPr>
      </w:pPr>
      <w:r w:rsidRPr="009D2D38">
        <w:rPr>
          <w:rFonts w:ascii="Times New Roman" w:hAnsi="Times New Roman"/>
          <w:sz w:val="20"/>
          <w:szCs w:val="20"/>
          <w:lang w:val="sr-Cyrl-CS"/>
        </w:rPr>
        <w:t>Члан 24.</w:t>
      </w:r>
    </w:p>
    <w:p w:rsidR="008F07A8" w:rsidRPr="009D2D38" w:rsidRDefault="008F07A8" w:rsidP="008F07A8">
      <w:pPr>
        <w:pStyle w:val="NoSpacing"/>
        <w:jc w:val="both"/>
        <w:rPr>
          <w:rFonts w:ascii="Times New Roman" w:hAnsi="Times New Roman"/>
          <w:sz w:val="20"/>
          <w:szCs w:val="20"/>
          <w:lang w:val="sr-Cyrl-CS"/>
        </w:rPr>
      </w:pPr>
      <w:r w:rsidRPr="009D2D38">
        <w:rPr>
          <w:rFonts w:ascii="Times New Roman" w:hAnsi="Times New Roman"/>
          <w:sz w:val="20"/>
          <w:szCs w:val="20"/>
          <w:lang w:val="sr-Cyrl-CS"/>
        </w:rPr>
        <w:tab/>
        <w:t>Уз изборну листу прилаже се следећа документација:</w:t>
      </w:r>
    </w:p>
    <w:p w:rsidR="008F07A8" w:rsidRPr="009D2D38" w:rsidRDefault="008F07A8" w:rsidP="008F07A8">
      <w:pPr>
        <w:pStyle w:val="NoSpacing"/>
        <w:jc w:val="both"/>
        <w:rPr>
          <w:rFonts w:ascii="Times New Roman" w:hAnsi="Times New Roman"/>
          <w:sz w:val="20"/>
          <w:szCs w:val="20"/>
          <w:lang w:val="sr-Cyrl-CS"/>
        </w:rPr>
      </w:pPr>
      <w:r w:rsidRPr="009D2D38">
        <w:rPr>
          <w:rFonts w:ascii="Times New Roman" w:hAnsi="Times New Roman"/>
          <w:sz w:val="20"/>
          <w:szCs w:val="20"/>
          <w:lang w:val="sr-Cyrl-CS"/>
        </w:rPr>
        <w:t xml:space="preserve">   1.овлашћење лица које подноси изборну листу, на прописаном обрасцу Општинске изборне комисије;</w:t>
      </w:r>
    </w:p>
    <w:p w:rsidR="008F07A8" w:rsidRPr="009D2D38" w:rsidRDefault="008F07A8" w:rsidP="008F07A8">
      <w:pPr>
        <w:pStyle w:val="NoSpacing"/>
        <w:jc w:val="both"/>
        <w:rPr>
          <w:rFonts w:ascii="Times New Roman" w:hAnsi="Times New Roman"/>
          <w:sz w:val="20"/>
          <w:szCs w:val="20"/>
          <w:lang w:val="sr-Cyrl-CS"/>
        </w:rPr>
      </w:pPr>
      <w:r w:rsidRPr="009D2D38">
        <w:rPr>
          <w:rFonts w:ascii="Times New Roman" w:hAnsi="Times New Roman"/>
          <w:sz w:val="20"/>
          <w:szCs w:val="20"/>
          <w:lang w:val="sr-Cyrl-CS"/>
        </w:rPr>
        <w:t xml:space="preserve">   2.сагласност носиоца изборне листе ( ако је одређен) да буде носилац изборне листе, на прописаном обрасцу Општинске изборне комисије;</w:t>
      </w:r>
    </w:p>
    <w:p w:rsidR="008F07A8" w:rsidRPr="009D2D38" w:rsidRDefault="008F07A8" w:rsidP="008F07A8">
      <w:pPr>
        <w:pStyle w:val="NoSpacing"/>
        <w:jc w:val="both"/>
        <w:rPr>
          <w:rFonts w:ascii="Times New Roman" w:hAnsi="Times New Roman"/>
          <w:sz w:val="20"/>
          <w:szCs w:val="20"/>
          <w:lang w:val="sr-Cyrl-CS"/>
        </w:rPr>
      </w:pPr>
      <w:r w:rsidRPr="009D2D38">
        <w:rPr>
          <w:rFonts w:ascii="Times New Roman" w:hAnsi="Times New Roman"/>
          <w:sz w:val="20"/>
          <w:szCs w:val="20"/>
          <w:lang w:val="sr-Cyrl-CS"/>
        </w:rPr>
        <w:t xml:space="preserve">   3.изјава сваког кандидата за одборника да прихвата да буде кандидат за одборника, на прописаном обрасцу Општинске изборне комисије;</w:t>
      </w:r>
    </w:p>
    <w:p w:rsidR="008F07A8" w:rsidRPr="009D2D38" w:rsidRDefault="008F07A8" w:rsidP="008F07A8">
      <w:pPr>
        <w:pStyle w:val="NoSpacing"/>
        <w:jc w:val="both"/>
        <w:rPr>
          <w:rFonts w:ascii="Times New Roman" w:hAnsi="Times New Roman"/>
          <w:sz w:val="20"/>
          <w:szCs w:val="20"/>
          <w:lang w:val="sr-Cyrl-CS"/>
        </w:rPr>
      </w:pPr>
      <w:r w:rsidRPr="009D2D38">
        <w:rPr>
          <w:rFonts w:ascii="Times New Roman" w:hAnsi="Times New Roman"/>
          <w:sz w:val="20"/>
          <w:szCs w:val="20"/>
          <w:lang w:val="sr-Cyrl-CS"/>
        </w:rPr>
        <w:t xml:space="preserve">   4.потврда о изборном праву, не старија од шест месеци, за сваког кандидата за одборника, на обрасцу надлежног органа;</w:t>
      </w:r>
    </w:p>
    <w:p w:rsidR="008F07A8" w:rsidRPr="009D2D38" w:rsidRDefault="008F07A8" w:rsidP="008F07A8">
      <w:pPr>
        <w:pStyle w:val="NoSpacing"/>
        <w:jc w:val="both"/>
        <w:rPr>
          <w:rFonts w:ascii="Times New Roman" w:hAnsi="Times New Roman"/>
          <w:sz w:val="20"/>
          <w:szCs w:val="20"/>
          <w:lang w:val="sr-Cyrl-CS"/>
        </w:rPr>
      </w:pPr>
      <w:r w:rsidRPr="009D2D38">
        <w:rPr>
          <w:rFonts w:ascii="Times New Roman" w:hAnsi="Times New Roman"/>
          <w:sz w:val="20"/>
          <w:szCs w:val="20"/>
          <w:lang w:val="sr-Cyrl-CS"/>
        </w:rPr>
        <w:t xml:space="preserve">   5.потврда о пребивалишту за сваког кандидата за одборника, не старија од шест месеци, на обрасцу надлежног органа;</w:t>
      </w:r>
    </w:p>
    <w:p w:rsidR="008F07A8" w:rsidRPr="009D2D38" w:rsidRDefault="008F07A8" w:rsidP="008F07A8">
      <w:pPr>
        <w:pStyle w:val="NoSpacing"/>
        <w:jc w:val="both"/>
        <w:rPr>
          <w:rFonts w:ascii="Times New Roman" w:hAnsi="Times New Roman"/>
          <w:sz w:val="20"/>
          <w:szCs w:val="20"/>
          <w:lang w:val="sr-Cyrl-CS"/>
        </w:rPr>
      </w:pPr>
      <w:r w:rsidRPr="009D2D38">
        <w:rPr>
          <w:rFonts w:ascii="Times New Roman" w:hAnsi="Times New Roman"/>
          <w:sz w:val="20"/>
          <w:szCs w:val="20"/>
          <w:lang w:val="sr-Cyrl-CS"/>
        </w:rPr>
        <w:t xml:space="preserve">   6.уверење о држављанству, не старије од шест месеци, за сваког кандидата за одборника,на обрасцу надлежног органа;</w:t>
      </w:r>
    </w:p>
    <w:p w:rsidR="008F07A8" w:rsidRPr="009D2D38" w:rsidRDefault="008F07A8" w:rsidP="008F07A8">
      <w:pPr>
        <w:pStyle w:val="NoSpacing"/>
        <w:jc w:val="both"/>
        <w:rPr>
          <w:rFonts w:ascii="Times New Roman" w:hAnsi="Times New Roman"/>
          <w:sz w:val="20"/>
          <w:szCs w:val="20"/>
          <w:lang w:val="sr-Cyrl-CS"/>
        </w:rPr>
      </w:pPr>
      <w:r w:rsidRPr="009D2D38">
        <w:rPr>
          <w:rFonts w:ascii="Times New Roman" w:hAnsi="Times New Roman"/>
          <w:sz w:val="20"/>
          <w:szCs w:val="20"/>
          <w:lang w:val="sr-Cyrl-CS"/>
        </w:rPr>
        <w:t xml:space="preserve">   7.списак бирача који подржавају изборну листу, на прописаном обрасцу Општинске изборне комисије. Списак се доставља у писаном и електронском облику (ЦД, ДВД или USB </w:t>
      </w:r>
      <w:r w:rsidRPr="009D2D38">
        <w:rPr>
          <w:rFonts w:ascii="Times New Roman" w:hAnsi="Times New Roman"/>
          <w:sz w:val="20"/>
          <w:szCs w:val="20"/>
        </w:rPr>
        <w:t>флеш меморија</w:t>
      </w:r>
      <w:r w:rsidRPr="009D2D38">
        <w:rPr>
          <w:rFonts w:ascii="Times New Roman" w:hAnsi="Times New Roman"/>
          <w:sz w:val="20"/>
          <w:szCs w:val="20"/>
          <w:lang w:val="sr-Cyrl-CS"/>
        </w:rPr>
        <w:t>), тако да садржај списка у оба облика буде истоветан;</w:t>
      </w:r>
    </w:p>
    <w:p w:rsidR="008F07A8" w:rsidRPr="009D2D38" w:rsidRDefault="008F07A8" w:rsidP="008F07A8">
      <w:pPr>
        <w:pStyle w:val="NoSpacing"/>
        <w:jc w:val="both"/>
        <w:rPr>
          <w:rFonts w:ascii="Times New Roman" w:hAnsi="Times New Roman"/>
          <w:color w:val="FF0000"/>
          <w:sz w:val="20"/>
          <w:szCs w:val="20"/>
          <w:lang w:val="sr-Cyrl-CS"/>
        </w:rPr>
      </w:pPr>
      <w:r w:rsidRPr="009D2D38">
        <w:rPr>
          <w:rFonts w:ascii="Times New Roman" w:hAnsi="Times New Roman"/>
          <w:sz w:val="20"/>
          <w:szCs w:val="20"/>
          <w:lang w:val="sr-Cyrl-CS"/>
        </w:rPr>
        <w:t xml:space="preserve">   8.Потписи (изјаве) бирача који су подржали изборну листу (најмање 30 потписа бирача по предлогу за сваког кандидата за одборника на изборној листи, оверени код јавног бележника или код Општинске управе општине Ивањица, са списком бирача у писаном и електронском облику, сложених по азбучном реду презимена бирача);</w:t>
      </w:r>
    </w:p>
    <w:p w:rsidR="008F07A8" w:rsidRPr="009D2D38" w:rsidRDefault="008F07A8" w:rsidP="008F07A8">
      <w:pPr>
        <w:pStyle w:val="NoSpacing"/>
        <w:jc w:val="both"/>
        <w:rPr>
          <w:rFonts w:ascii="Times New Roman" w:hAnsi="Times New Roman"/>
          <w:sz w:val="20"/>
          <w:szCs w:val="20"/>
          <w:lang w:val="sr-Cyrl-CS"/>
        </w:rPr>
      </w:pPr>
      <w:r w:rsidRPr="009D2D38">
        <w:rPr>
          <w:rFonts w:ascii="Times New Roman" w:hAnsi="Times New Roman"/>
          <w:sz w:val="20"/>
          <w:szCs w:val="20"/>
          <w:lang w:val="sr-Cyrl-CS"/>
        </w:rPr>
        <w:t xml:space="preserve">   9.оверен споразум о образовању страначке коалиције или о образовању групе грађана, ако изборну листу подноси страначка коалиција или група грађана;</w:t>
      </w:r>
    </w:p>
    <w:p w:rsidR="008F07A8" w:rsidRPr="009D2D38" w:rsidRDefault="008F07A8" w:rsidP="008F07A8">
      <w:pPr>
        <w:pStyle w:val="NoSpacing"/>
        <w:jc w:val="both"/>
        <w:rPr>
          <w:rFonts w:ascii="Times New Roman" w:hAnsi="Times New Roman"/>
          <w:sz w:val="20"/>
          <w:szCs w:val="20"/>
          <w:lang w:val="sr-Cyrl-CS"/>
        </w:rPr>
      </w:pPr>
      <w:r w:rsidRPr="009D2D38">
        <w:rPr>
          <w:rFonts w:ascii="Times New Roman" w:hAnsi="Times New Roman"/>
          <w:sz w:val="20"/>
          <w:szCs w:val="20"/>
          <w:lang w:val="sr-Cyrl-CS"/>
        </w:rPr>
        <w:t xml:space="preserve"> 10.потврда о изборном праву, не старија од шест месеци, за свако лице које образује групу грађана, на обрасцу надлежног органа, ако изборну листу подноси група грађана;</w:t>
      </w:r>
    </w:p>
    <w:p w:rsidR="008F07A8" w:rsidRPr="009D2D38" w:rsidRDefault="008F07A8" w:rsidP="008F07A8">
      <w:pPr>
        <w:pStyle w:val="NoSpacing"/>
        <w:jc w:val="both"/>
        <w:rPr>
          <w:rFonts w:ascii="Times New Roman" w:hAnsi="Times New Roman"/>
          <w:sz w:val="20"/>
          <w:szCs w:val="20"/>
          <w:lang w:val="sr-Cyrl-CS"/>
        </w:rPr>
      </w:pPr>
    </w:p>
    <w:p w:rsidR="008F07A8" w:rsidRPr="009D2D38" w:rsidRDefault="008F07A8" w:rsidP="008F07A8">
      <w:pPr>
        <w:pStyle w:val="NoSpacing"/>
        <w:jc w:val="both"/>
        <w:rPr>
          <w:rFonts w:ascii="Times New Roman" w:hAnsi="Times New Roman"/>
          <w:color w:val="000000"/>
          <w:sz w:val="20"/>
          <w:szCs w:val="20"/>
        </w:rPr>
      </w:pPr>
      <w:r w:rsidRPr="009D2D38">
        <w:rPr>
          <w:rFonts w:ascii="Times New Roman" w:hAnsi="Times New Roman"/>
          <w:color w:val="000000"/>
          <w:sz w:val="20"/>
          <w:szCs w:val="20"/>
        </w:rPr>
        <w:t xml:space="preserve">  </w:t>
      </w:r>
      <w:r w:rsidRPr="009D2D38">
        <w:rPr>
          <w:rFonts w:ascii="Times New Roman" w:hAnsi="Times New Roman"/>
          <w:color w:val="000000"/>
          <w:sz w:val="20"/>
          <w:szCs w:val="20"/>
          <w:lang w:val="sr-Cyrl-CS"/>
        </w:rPr>
        <w:t xml:space="preserve">        </w:t>
      </w:r>
      <w:r w:rsidRPr="009D2D38">
        <w:rPr>
          <w:rFonts w:ascii="Times New Roman" w:hAnsi="Times New Roman"/>
          <w:color w:val="000000"/>
          <w:sz w:val="20"/>
          <w:szCs w:val="20"/>
        </w:rPr>
        <w:t>Документи из става 1. тач. 4), 5), 6) и 10) овог члана достављају се у оригиналу или као оверена фотокопија.</w:t>
      </w:r>
    </w:p>
    <w:p w:rsidR="008F07A8" w:rsidRPr="009D2D38" w:rsidRDefault="008F07A8" w:rsidP="008F07A8">
      <w:pPr>
        <w:pStyle w:val="NoSpacing"/>
        <w:jc w:val="both"/>
        <w:rPr>
          <w:rFonts w:ascii="Times New Roman" w:hAnsi="Times New Roman"/>
          <w:color w:val="000000"/>
          <w:sz w:val="20"/>
          <w:szCs w:val="20"/>
        </w:rPr>
      </w:pPr>
    </w:p>
    <w:p w:rsidR="008F07A8" w:rsidRPr="009D2D38" w:rsidRDefault="008F07A8" w:rsidP="008F07A8">
      <w:pPr>
        <w:pStyle w:val="NoSpacing"/>
        <w:jc w:val="center"/>
        <w:rPr>
          <w:rFonts w:ascii="Times New Roman" w:hAnsi="Times New Roman"/>
          <w:sz w:val="20"/>
          <w:szCs w:val="20"/>
          <w:lang w:val="ru-RU"/>
        </w:rPr>
      </w:pPr>
      <w:r w:rsidRPr="009D2D38">
        <w:rPr>
          <w:rFonts w:ascii="Times New Roman" w:hAnsi="Times New Roman"/>
          <w:sz w:val="20"/>
          <w:szCs w:val="20"/>
          <w:lang w:val="ru-RU"/>
        </w:rPr>
        <w:t>Члан 25.</w:t>
      </w:r>
    </w:p>
    <w:p w:rsidR="008F07A8" w:rsidRPr="009D2D38" w:rsidRDefault="008F07A8" w:rsidP="008F07A8">
      <w:pPr>
        <w:pStyle w:val="NoSpacing"/>
        <w:jc w:val="both"/>
        <w:rPr>
          <w:rFonts w:ascii="Times New Roman" w:hAnsi="Times New Roman"/>
          <w:sz w:val="20"/>
          <w:szCs w:val="20"/>
          <w:lang w:val="ru-RU"/>
        </w:rPr>
      </w:pPr>
      <w:r w:rsidRPr="009D2D38">
        <w:rPr>
          <w:rFonts w:ascii="Times New Roman" w:hAnsi="Times New Roman"/>
          <w:sz w:val="20"/>
          <w:szCs w:val="20"/>
          <w:lang w:val="ru-RU"/>
        </w:rPr>
        <w:t xml:space="preserve">          Приликом подношења изборне листе, подносилац изборне листе који намерава да за финансирање изборне кампање користи средства из јавних извора, Општинској изборној комисији предаје и писану изјаву да ће користити средства из јавних извора за покриће трошкова изборне кампање.</w:t>
      </w:r>
    </w:p>
    <w:p w:rsidR="008F07A8" w:rsidRPr="009D2D38" w:rsidRDefault="008F07A8" w:rsidP="008F07A8">
      <w:pPr>
        <w:pStyle w:val="NoSpacing"/>
        <w:jc w:val="both"/>
        <w:rPr>
          <w:rFonts w:ascii="Times New Roman" w:hAnsi="Times New Roman"/>
          <w:sz w:val="20"/>
          <w:szCs w:val="20"/>
          <w:lang w:val="ru-RU"/>
        </w:rPr>
      </w:pPr>
      <w:r w:rsidRPr="009D2D38">
        <w:rPr>
          <w:rFonts w:ascii="Times New Roman" w:hAnsi="Times New Roman"/>
          <w:sz w:val="20"/>
          <w:szCs w:val="20"/>
          <w:lang w:val="ru-RU"/>
        </w:rPr>
        <w:t xml:space="preserve">           Достављање изјаве из става 1.овог члана није услов за проглашење изборне листе.</w:t>
      </w:r>
    </w:p>
    <w:p w:rsidR="008F07A8" w:rsidRPr="009D2D38" w:rsidRDefault="008F07A8" w:rsidP="008F07A8">
      <w:pPr>
        <w:pStyle w:val="NoSpacing"/>
        <w:jc w:val="both"/>
        <w:rPr>
          <w:rFonts w:ascii="Times New Roman" w:hAnsi="Times New Roman"/>
          <w:sz w:val="20"/>
          <w:szCs w:val="20"/>
          <w:lang w:val="ru-RU"/>
        </w:rPr>
      </w:pPr>
    </w:p>
    <w:p w:rsidR="008F07A8" w:rsidRPr="009D2D38" w:rsidRDefault="008F07A8" w:rsidP="008F07A8">
      <w:pPr>
        <w:pStyle w:val="NoSpacing"/>
        <w:jc w:val="center"/>
        <w:rPr>
          <w:rFonts w:ascii="Times New Roman" w:hAnsi="Times New Roman"/>
          <w:color w:val="000000"/>
          <w:sz w:val="20"/>
          <w:szCs w:val="20"/>
        </w:rPr>
      </w:pPr>
      <w:r w:rsidRPr="009D2D38">
        <w:rPr>
          <w:rFonts w:ascii="Times New Roman" w:hAnsi="Times New Roman"/>
          <w:color w:val="000000"/>
          <w:sz w:val="20"/>
          <w:szCs w:val="20"/>
        </w:rPr>
        <w:t>Члан 26.</w:t>
      </w:r>
    </w:p>
    <w:p w:rsidR="008F07A8" w:rsidRPr="009D2D38" w:rsidRDefault="008F07A8" w:rsidP="008F07A8">
      <w:pPr>
        <w:pStyle w:val="NoSpacing"/>
        <w:jc w:val="both"/>
        <w:rPr>
          <w:rFonts w:ascii="Times New Roman" w:hAnsi="Times New Roman"/>
          <w:color w:val="000000"/>
          <w:sz w:val="20"/>
          <w:szCs w:val="20"/>
        </w:rPr>
      </w:pPr>
      <w:r w:rsidRPr="009D2D38">
        <w:rPr>
          <w:rFonts w:ascii="Times New Roman" w:hAnsi="Times New Roman"/>
          <w:color w:val="000000"/>
          <w:sz w:val="20"/>
          <w:szCs w:val="20"/>
        </w:rPr>
        <w:tab/>
        <w:t>Подносилац изборне листе који намерава да стекне положај политичке странке националне мањине или коалиције политичких странака националних мањина, дужан је да приликом подношења изборне листе, Општинској изборној комисији приложи и:</w:t>
      </w:r>
    </w:p>
    <w:p w:rsidR="008F07A8" w:rsidRPr="009D2D38" w:rsidRDefault="008F07A8" w:rsidP="008F07A8">
      <w:pPr>
        <w:pStyle w:val="NoSpacing"/>
        <w:jc w:val="both"/>
        <w:rPr>
          <w:rFonts w:ascii="Times New Roman" w:hAnsi="Times New Roman"/>
          <w:color w:val="000000"/>
          <w:sz w:val="20"/>
          <w:szCs w:val="20"/>
        </w:rPr>
      </w:pPr>
      <w:r w:rsidRPr="009D2D38">
        <w:rPr>
          <w:rFonts w:ascii="Times New Roman" w:hAnsi="Times New Roman"/>
          <w:color w:val="000000"/>
          <w:sz w:val="20"/>
          <w:szCs w:val="20"/>
          <w:lang w:val="sr-Cyrl-CS"/>
        </w:rPr>
        <w:t xml:space="preserve">            1.</w:t>
      </w:r>
      <w:r w:rsidRPr="009D2D38">
        <w:rPr>
          <w:rFonts w:ascii="Times New Roman" w:hAnsi="Times New Roman"/>
          <w:color w:val="000000"/>
          <w:sz w:val="20"/>
          <w:szCs w:val="20"/>
        </w:rPr>
        <w:t>писани предлог да му се при проглашењу изборне листе утврди положај политичке странке националне мањине, односно коалиције политичких странака националних мањина;</w:t>
      </w:r>
    </w:p>
    <w:p w:rsidR="008F07A8" w:rsidRPr="009D2D38" w:rsidRDefault="008F07A8" w:rsidP="008F07A8">
      <w:pPr>
        <w:pStyle w:val="NoSpacing"/>
        <w:jc w:val="both"/>
        <w:rPr>
          <w:rFonts w:ascii="Times New Roman" w:hAnsi="Times New Roman"/>
          <w:color w:val="000000"/>
          <w:sz w:val="20"/>
          <w:szCs w:val="20"/>
        </w:rPr>
      </w:pPr>
      <w:r w:rsidRPr="009D2D38">
        <w:rPr>
          <w:rFonts w:ascii="Times New Roman" w:hAnsi="Times New Roman"/>
          <w:color w:val="000000"/>
          <w:sz w:val="20"/>
          <w:szCs w:val="20"/>
          <w:lang w:val="sr-Cyrl-CS"/>
        </w:rPr>
        <w:lastRenderedPageBreak/>
        <w:t xml:space="preserve">            2.</w:t>
      </w:r>
      <w:r w:rsidRPr="009D2D38">
        <w:rPr>
          <w:rFonts w:ascii="Times New Roman" w:hAnsi="Times New Roman"/>
          <w:color w:val="000000"/>
          <w:sz w:val="20"/>
          <w:szCs w:val="20"/>
        </w:rPr>
        <w:t>фотокопију програма и статута политичке странке, који су оверени у складу са чл</w:t>
      </w:r>
      <w:r w:rsidRPr="009D2D38">
        <w:rPr>
          <w:rFonts w:ascii="Times New Roman" w:hAnsi="Times New Roman"/>
          <w:color w:val="000000"/>
          <w:sz w:val="20"/>
          <w:szCs w:val="20"/>
          <w:lang w:val="sr-Cyrl-CS"/>
        </w:rPr>
        <w:t>аном</w:t>
      </w:r>
      <w:r w:rsidRPr="009D2D38">
        <w:rPr>
          <w:rFonts w:ascii="Times New Roman" w:hAnsi="Times New Roman"/>
          <w:color w:val="000000"/>
          <w:sz w:val="20"/>
          <w:szCs w:val="20"/>
        </w:rPr>
        <w:t xml:space="preserve"> 26.</w:t>
      </w:r>
      <w:r w:rsidRPr="009D2D38">
        <w:rPr>
          <w:rFonts w:ascii="Times New Roman" w:hAnsi="Times New Roman"/>
          <w:color w:val="000000"/>
          <w:sz w:val="20"/>
          <w:szCs w:val="20"/>
          <w:lang w:val="sr-Cyrl-CS"/>
        </w:rPr>
        <w:t xml:space="preserve"> с</w:t>
      </w:r>
      <w:r w:rsidRPr="009D2D38">
        <w:rPr>
          <w:rFonts w:ascii="Times New Roman" w:hAnsi="Times New Roman"/>
          <w:color w:val="000000"/>
          <w:sz w:val="20"/>
          <w:szCs w:val="20"/>
        </w:rPr>
        <w:t>т</w:t>
      </w:r>
      <w:r w:rsidRPr="009D2D38">
        <w:rPr>
          <w:rFonts w:ascii="Times New Roman" w:hAnsi="Times New Roman"/>
          <w:color w:val="000000"/>
          <w:sz w:val="20"/>
          <w:szCs w:val="20"/>
          <w:lang w:val="sr-Cyrl-CS"/>
        </w:rPr>
        <w:t xml:space="preserve">ав </w:t>
      </w:r>
      <w:r w:rsidRPr="009D2D38">
        <w:rPr>
          <w:rFonts w:ascii="Times New Roman" w:hAnsi="Times New Roman"/>
          <w:color w:val="000000"/>
          <w:sz w:val="20"/>
          <w:szCs w:val="20"/>
        </w:rPr>
        <w:t>5</w:t>
      </w:r>
      <w:r w:rsidRPr="009D2D38">
        <w:rPr>
          <w:rFonts w:ascii="Times New Roman" w:hAnsi="Times New Roman"/>
          <w:color w:val="000000"/>
          <w:sz w:val="20"/>
          <w:szCs w:val="20"/>
          <w:lang w:val="sr-Cyrl-CS"/>
        </w:rPr>
        <w:t>.</w:t>
      </w:r>
      <w:r w:rsidRPr="009D2D38">
        <w:rPr>
          <w:rFonts w:ascii="Times New Roman" w:hAnsi="Times New Roman"/>
          <w:color w:val="000000"/>
          <w:sz w:val="20"/>
          <w:szCs w:val="20"/>
        </w:rPr>
        <w:t xml:space="preserve"> Закона о политичким странкама („Службени гласник РС“, број 36/09 и 61/15-одлука УС);</w:t>
      </w:r>
    </w:p>
    <w:p w:rsidR="008F07A8" w:rsidRPr="009D2D38" w:rsidRDefault="008F07A8" w:rsidP="008F07A8">
      <w:pPr>
        <w:pStyle w:val="NoSpacing"/>
        <w:jc w:val="both"/>
        <w:rPr>
          <w:rFonts w:ascii="Times New Roman" w:hAnsi="Times New Roman"/>
          <w:color w:val="000000"/>
          <w:sz w:val="20"/>
          <w:szCs w:val="20"/>
        </w:rPr>
      </w:pPr>
      <w:r w:rsidRPr="009D2D38">
        <w:rPr>
          <w:rFonts w:ascii="Times New Roman" w:hAnsi="Times New Roman"/>
          <w:color w:val="000000"/>
          <w:sz w:val="20"/>
          <w:szCs w:val="20"/>
          <w:lang w:val="sr-Cyrl-CS"/>
        </w:rPr>
        <w:t xml:space="preserve">            3.</w:t>
      </w:r>
      <w:r w:rsidRPr="009D2D38">
        <w:rPr>
          <w:rFonts w:ascii="Times New Roman" w:hAnsi="Times New Roman"/>
          <w:color w:val="000000"/>
          <w:sz w:val="20"/>
          <w:szCs w:val="20"/>
        </w:rPr>
        <w:t>друге доказе о политичком деловању на представљању и заступању интереса националне мањине и заштити и побољшању права припадника националне мањине.</w:t>
      </w:r>
    </w:p>
    <w:p w:rsidR="008F07A8" w:rsidRPr="009D2D38" w:rsidRDefault="008F07A8" w:rsidP="008F07A8">
      <w:pPr>
        <w:pStyle w:val="NoSpacing"/>
        <w:jc w:val="both"/>
        <w:rPr>
          <w:rFonts w:ascii="Times New Roman" w:hAnsi="Times New Roman"/>
          <w:color w:val="000000"/>
          <w:sz w:val="20"/>
          <w:szCs w:val="20"/>
          <w:lang w:val="ru-RU"/>
        </w:rPr>
      </w:pPr>
      <w:r w:rsidRPr="009D2D38">
        <w:rPr>
          <w:rFonts w:ascii="Times New Roman" w:hAnsi="Times New Roman"/>
          <w:color w:val="000000"/>
          <w:sz w:val="20"/>
          <w:szCs w:val="20"/>
          <w:lang w:val="ru-RU"/>
        </w:rPr>
        <w:t xml:space="preserve">            Страначка коалиција може да стекне положај коалиције политичких странака националних мањина ако свака од политичких странака које су образовале страначку коалицију испуњава услове да јој се утврди положај политичке странке националне мањине.</w:t>
      </w:r>
    </w:p>
    <w:p w:rsidR="008F07A8" w:rsidRPr="009D2D38" w:rsidRDefault="008F07A8" w:rsidP="008F07A8">
      <w:pPr>
        <w:pStyle w:val="NoSpacing"/>
        <w:jc w:val="both"/>
        <w:rPr>
          <w:rFonts w:ascii="Times New Roman" w:hAnsi="Times New Roman"/>
          <w:color w:val="000000"/>
          <w:sz w:val="20"/>
          <w:szCs w:val="20"/>
          <w:lang w:val="ru-RU"/>
        </w:rPr>
      </w:pPr>
      <w:r w:rsidRPr="009D2D38">
        <w:rPr>
          <w:rFonts w:ascii="Times New Roman" w:hAnsi="Times New Roman"/>
          <w:color w:val="000000"/>
          <w:sz w:val="20"/>
          <w:szCs w:val="20"/>
          <w:lang w:val="ru-RU"/>
        </w:rPr>
        <w:t xml:space="preserve">             О томе да ли подносилац изборне листе има положај политичке странке националне мањине или коалиције политичких странака националних мањина одлучује Општинска изборна комисија посебним решењем при проглашењу изборне листе. </w:t>
      </w:r>
    </w:p>
    <w:p w:rsidR="008F07A8" w:rsidRPr="009D2D38" w:rsidRDefault="008F07A8" w:rsidP="008F07A8">
      <w:pPr>
        <w:pStyle w:val="NoSpacing"/>
        <w:jc w:val="both"/>
        <w:rPr>
          <w:rFonts w:ascii="Times New Roman" w:hAnsi="Times New Roman"/>
          <w:color w:val="000000"/>
          <w:sz w:val="20"/>
          <w:szCs w:val="20"/>
          <w:lang w:val="ru-RU"/>
        </w:rPr>
      </w:pPr>
      <w:r w:rsidRPr="009D2D38">
        <w:rPr>
          <w:rFonts w:ascii="Times New Roman" w:hAnsi="Times New Roman"/>
          <w:color w:val="000000"/>
          <w:sz w:val="20"/>
          <w:szCs w:val="20"/>
          <w:lang w:val="ru-RU"/>
        </w:rPr>
        <w:t xml:space="preserve">             Општинска изборна комисија може затражити мишљење надлежног националног савета националне мањине о томе да ли је подносилац изборне листе политичка странка националних мањина или коалиција политичких странака националних мањина.</w:t>
      </w:r>
    </w:p>
    <w:p w:rsidR="008F07A8" w:rsidRPr="009D2D38" w:rsidRDefault="008F07A8" w:rsidP="008F07A8">
      <w:pPr>
        <w:pStyle w:val="NoSpacing"/>
        <w:jc w:val="both"/>
        <w:rPr>
          <w:rFonts w:ascii="Times New Roman" w:hAnsi="Times New Roman"/>
          <w:color w:val="000000"/>
          <w:sz w:val="20"/>
          <w:szCs w:val="20"/>
        </w:rPr>
      </w:pPr>
      <w:r w:rsidRPr="009D2D38">
        <w:rPr>
          <w:rFonts w:ascii="Times New Roman" w:hAnsi="Times New Roman"/>
          <w:color w:val="000000"/>
          <w:sz w:val="20"/>
          <w:szCs w:val="20"/>
          <w:lang w:val="ru-RU"/>
        </w:rPr>
        <w:t xml:space="preserve">              Подносилац изборне листе може имати положај политичке странке националне мањине само ако према подацима последњег пописа становништва на територији општине Ивањица живе припадници националних мањина коју репрезентују.</w:t>
      </w:r>
    </w:p>
    <w:p w:rsidR="008F07A8" w:rsidRPr="009D2D38" w:rsidRDefault="008F07A8" w:rsidP="008F07A8">
      <w:pPr>
        <w:pStyle w:val="NoSpacing"/>
        <w:jc w:val="both"/>
        <w:rPr>
          <w:rFonts w:ascii="Times New Roman" w:hAnsi="Times New Roman"/>
          <w:color w:val="000000"/>
          <w:sz w:val="20"/>
          <w:szCs w:val="20"/>
        </w:rPr>
      </w:pPr>
      <w:r w:rsidRPr="009D2D38">
        <w:rPr>
          <w:rFonts w:ascii="Times New Roman" w:hAnsi="Times New Roman"/>
          <w:color w:val="000000"/>
          <w:sz w:val="20"/>
          <w:szCs w:val="20"/>
        </w:rPr>
        <w:t xml:space="preserve">  </w:t>
      </w:r>
    </w:p>
    <w:p w:rsidR="008F07A8" w:rsidRPr="009D2D38" w:rsidRDefault="008F07A8" w:rsidP="008F07A8">
      <w:pPr>
        <w:pStyle w:val="NoSpacing"/>
        <w:jc w:val="center"/>
        <w:rPr>
          <w:rFonts w:ascii="Times New Roman" w:hAnsi="Times New Roman"/>
          <w:color w:val="000000"/>
          <w:sz w:val="20"/>
          <w:szCs w:val="20"/>
        </w:rPr>
      </w:pPr>
      <w:r w:rsidRPr="009D2D38">
        <w:rPr>
          <w:rFonts w:ascii="Times New Roman" w:hAnsi="Times New Roman"/>
          <w:color w:val="000000"/>
          <w:sz w:val="20"/>
          <w:szCs w:val="20"/>
        </w:rPr>
        <w:t>Члан 27.</w:t>
      </w:r>
    </w:p>
    <w:p w:rsidR="008F07A8" w:rsidRPr="009D2D38" w:rsidRDefault="008F07A8" w:rsidP="008F07A8">
      <w:pPr>
        <w:pStyle w:val="NoSpacing"/>
        <w:jc w:val="both"/>
        <w:rPr>
          <w:rFonts w:ascii="Times New Roman" w:hAnsi="Times New Roman"/>
          <w:color w:val="000000"/>
          <w:sz w:val="20"/>
          <w:szCs w:val="20"/>
        </w:rPr>
      </w:pPr>
      <w:r w:rsidRPr="009D2D38">
        <w:rPr>
          <w:rFonts w:ascii="Times New Roman" w:hAnsi="Times New Roman"/>
          <w:color w:val="000000"/>
          <w:sz w:val="20"/>
          <w:szCs w:val="20"/>
        </w:rPr>
        <w:tab/>
        <w:t>Бирач може својим потписом подржати само једну изборну листу кандидата за одборника Скупштине општине Ивањица.</w:t>
      </w:r>
    </w:p>
    <w:p w:rsidR="008F07A8" w:rsidRPr="009D2D38" w:rsidRDefault="008F07A8" w:rsidP="008F07A8">
      <w:pPr>
        <w:pStyle w:val="NoSpacing"/>
        <w:jc w:val="both"/>
        <w:rPr>
          <w:rFonts w:ascii="Times New Roman" w:hAnsi="Times New Roman"/>
          <w:color w:val="000000"/>
          <w:sz w:val="20"/>
          <w:szCs w:val="20"/>
        </w:rPr>
      </w:pPr>
      <w:r w:rsidRPr="009D2D38">
        <w:rPr>
          <w:rFonts w:ascii="Times New Roman" w:hAnsi="Times New Roman"/>
          <w:color w:val="FF0000"/>
          <w:sz w:val="20"/>
          <w:szCs w:val="20"/>
        </w:rPr>
        <w:tab/>
      </w:r>
      <w:r w:rsidRPr="009D2D38">
        <w:rPr>
          <w:rFonts w:ascii="Times New Roman" w:hAnsi="Times New Roman"/>
          <w:color w:val="000000"/>
          <w:sz w:val="20"/>
          <w:szCs w:val="20"/>
        </w:rPr>
        <w:t>Изјаве бирача да подржавају изборну листу кандидата за одборнике Скупштине општине Ивањица оверавају се код Јавног бележника или у Општинској управи општине Ивањица.</w:t>
      </w:r>
    </w:p>
    <w:p w:rsidR="008F07A8" w:rsidRPr="009D2D38" w:rsidRDefault="008F07A8" w:rsidP="008F07A8">
      <w:pPr>
        <w:pStyle w:val="NoSpacing"/>
        <w:jc w:val="both"/>
        <w:rPr>
          <w:rFonts w:ascii="Times New Roman" w:hAnsi="Times New Roman"/>
          <w:color w:val="000000"/>
          <w:sz w:val="20"/>
          <w:szCs w:val="20"/>
        </w:rPr>
      </w:pPr>
      <w:r w:rsidRPr="009D2D38">
        <w:rPr>
          <w:rFonts w:ascii="Times New Roman" w:hAnsi="Times New Roman"/>
          <w:color w:val="000000"/>
          <w:sz w:val="20"/>
          <w:szCs w:val="20"/>
        </w:rPr>
        <w:t>Општинска управ општине Ивањица може да врши оверу изјаве бирача о подржавању изборне листе само на својој територији  и то само оних бирача који имају пријављено пребивалиште на територији општине Ивањица.</w:t>
      </w:r>
    </w:p>
    <w:p w:rsidR="008F07A8" w:rsidRPr="009D2D38" w:rsidRDefault="008F07A8" w:rsidP="008F07A8">
      <w:pPr>
        <w:pStyle w:val="NoSpacing"/>
        <w:jc w:val="both"/>
        <w:rPr>
          <w:rFonts w:ascii="Times New Roman" w:hAnsi="Times New Roman"/>
          <w:color w:val="000000"/>
          <w:sz w:val="20"/>
          <w:szCs w:val="20"/>
        </w:rPr>
      </w:pPr>
      <w:r w:rsidRPr="009D2D38">
        <w:rPr>
          <w:rFonts w:ascii="Times New Roman" w:hAnsi="Times New Roman"/>
          <w:color w:val="FF0000"/>
          <w:sz w:val="20"/>
          <w:szCs w:val="20"/>
        </w:rPr>
        <w:tab/>
      </w:r>
      <w:r w:rsidRPr="009D2D38">
        <w:rPr>
          <w:rFonts w:ascii="Times New Roman" w:hAnsi="Times New Roman"/>
          <w:color w:val="000000"/>
          <w:sz w:val="20"/>
          <w:szCs w:val="20"/>
        </w:rPr>
        <w:t>Прикупљање потиса и овера изјава бирача који подржавају изборну листу страначке коалиције или групе грађана може да се врши искључиво након закључења и овере коалиционог споразума или споразума о образовању групе грађана.</w:t>
      </w:r>
    </w:p>
    <w:p w:rsidR="008F07A8" w:rsidRPr="009D2D38" w:rsidRDefault="008F07A8" w:rsidP="008F07A8">
      <w:pPr>
        <w:pStyle w:val="NoSpacing"/>
        <w:jc w:val="both"/>
        <w:rPr>
          <w:rFonts w:ascii="Times New Roman" w:hAnsi="Times New Roman"/>
          <w:color w:val="000000"/>
          <w:sz w:val="20"/>
          <w:szCs w:val="20"/>
        </w:rPr>
      </w:pPr>
      <w:r w:rsidRPr="009D2D38">
        <w:rPr>
          <w:rFonts w:ascii="Times New Roman" w:hAnsi="Times New Roman"/>
          <w:color w:val="000000"/>
          <w:sz w:val="20"/>
          <w:szCs w:val="20"/>
        </w:rPr>
        <w:tab/>
        <w:t>Оверене изјаве бирача противно ставу 4. овог члана нису валидне и чине суштинску сметњу за проглашење изборне листе.</w:t>
      </w:r>
    </w:p>
    <w:p w:rsidR="008F07A8" w:rsidRPr="009D2D38" w:rsidRDefault="008F07A8" w:rsidP="008F07A8">
      <w:pPr>
        <w:pStyle w:val="NoSpacing"/>
        <w:jc w:val="both"/>
        <w:rPr>
          <w:rFonts w:ascii="Times New Roman" w:hAnsi="Times New Roman"/>
          <w:color w:val="FF0000"/>
          <w:sz w:val="20"/>
          <w:szCs w:val="20"/>
        </w:rPr>
      </w:pPr>
    </w:p>
    <w:p w:rsidR="008F07A8" w:rsidRPr="009D2D38" w:rsidRDefault="008F07A8" w:rsidP="008F07A8">
      <w:pPr>
        <w:pStyle w:val="NoSpacing"/>
        <w:jc w:val="center"/>
        <w:rPr>
          <w:rFonts w:ascii="Times New Roman" w:hAnsi="Times New Roman"/>
          <w:color w:val="000000"/>
          <w:sz w:val="20"/>
          <w:szCs w:val="20"/>
        </w:rPr>
      </w:pPr>
      <w:r w:rsidRPr="009D2D38">
        <w:rPr>
          <w:rFonts w:ascii="Times New Roman" w:hAnsi="Times New Roman"/>
          <w:color w:val="000000"/>
          <w:sz w:val="20"/>
          <w:szCs w:val="20"/>
        </w:rPr>
        <w:t>Члан 28.</w:t>
      </w:r>
    </w:p>
    <w:p w:rsidR="008F07A8" w:rsidRPr="009D2D38" w:rsidRDefault="008F07A8" w:rsidP="008F07A8">
      <w:pPr>
        <w:pStyle w:val="NoSpacing"/>
        <w:jc w:val="both"/>
        <w:rPr>
          <w:rFonts w:ascii="Times New Roman" w:hAnsi="Times New Roman"/>
          <w:color w:val="000000"/>
          <w:sz w:val="20"/>
          <w:szCs w:val="20"/>
        </w:rPr>
      </w:pPr>
      <w:r w:rsidRPr="009D2D38">
        <w:rPr>
          <w:rFonts w:ascii="Times New Roman" w:hAnsi="Times New Roman"/>
          <w:color w:val="000000"/>
          <w:sz w:val="20"/>
          <w:szCs w:val="20"/>
        </w:rPr>
        <w:tab/>
        <w:t>Општинска изборна комисија врши проверу изјаве бирача који подржавају изборну листу увидом у исте  и електронским путем, у седишту Општинске изборне комисије, преко посебне апликације повезане са бирачким списком.</w:t>
      </w:r>
    </w:p>
    <w:p w:rsidR="008F07A8" w:rsidRPr="009D2D38" w:rsidRDefault="008F07A8" w:rsidP="008F07A8">
      <w:pPr>
        <w:pStyle w:val="NoSpacing"/>
        <w:jc w:val="both"/>
        <w:rPr>
          <w:rFonts w:ascii="Times New Roman" w:hAnsi="Times New Roman"/>
          <w:color w:val="000000"/>
          <w:sz w:val="20"/>
          <w:szCs w:val="20"/>
        </w:rPr>
      </w:pPr>
      <w:r w:rsidRPr="009D2D38">
        <w:rPr>
          <w:rFonts w:ascii="Times New Roman" w:hAnsi="Times New Roman"/>
          <w:color w:val="000000"/>
          <w:sz w:val="20"/>
          <w:szCs w:val="20"/>
          <w:lang w:val="sr-Cyrl-CS"/>
        </w:rPr>
        <w:t xml:space="preserve">           </w:t>
      </w:r>
      <w:r w:rsidRPr="009D2D38">
        <w:rPr>
          <w:rFonts w:ascii="Times New Roman" w:hAnsi="Times New Roman"/>
          <w:color w:val="000000"/>
          <w:sz w:val="20"/>
          <w:szCs w:val="20"/>
        </w:rPr>
        <w:t>Електронском провером издваја се посебан списак бирача чије изјаве нису правно ваљани за подржавање изборне листе.</w:t>
      </w:r>
    </w:p>
    <w:p w:rsidR="008F07A8" w:rsidRPr="009D2D38" w:rsidRDefault="008F07A8" w:rsidP="008F07A8">
      <w:pPr>
        <w:pStyle w:val="NoSpacing"/>
        <w:jc w:val="both"/>
        <w:rPr>
          <w:rFonts w:ascii="Times New Roman" w:hAnsi="Times New Roman"/>
          <w:color w:val="000000"/>
          <w:sz w:val="20"/>
          <w:szCs w:val="20"/>
        </w:rPr>
      </w:pPr>
    </w:p>
    <w:p w:rsidR="008F07A8" w:rsidRPr="009D2D38" w:rsidRDefault="008F07A8" w:rsidP="008F07A8">
      <w:pPr>
        <w:pStyle w:val="NoSpacing"/>
        <w:jc w:val="both"/>
        <w:rPr>
          <w:rFonts w:ascii="Times New Roman" w:hAnsi="Times New Roman"/>
          <w:sz w:val="20"/>
          <w:szCs w:val="20"/>
          <w:lang w:val="ru-RU"/>
        </w:rPr>
      </w:pPr>
    </w:p>
    <w:p w:rsidR="008F07A8" w:rsidRPr="009D2D38" w:rsidRDefault="008F07A8" w:rsidP="008F07A8">
      <w:pPr>
        <w:pStyle w:val="NoSpacing"/>
        <w:jc w:val="center"/>
        <w:rPr>
          <w:rFonts w:ascii="Times New Roman" w:hAnsi="Times New Roman"/>
          <w:b/>
          <w:sz w:val="20"/>
          <w:szCs w:val="20"/>
          <w:lang w:val="sr-Cyrl-CS"/>
        </w:rPr>
      </w:pPr>
      <w:r w:rsidRPr="009D2D38">
        <w:rPr>
          <w:rFonts w:ascii="Times New Roman" w:hAnsi="Times New Roman"/>
          <w:b/>
          <w:sz w:val="20"/>
          <w:szCs w:val="20"/>
          <w:lang w:val="sr-Cyrl-CS"/>
        </w:rPr>
        <w:t>Повлачење изборне листе</w:t>
      </w:r>
    </w:p>
    <w:p w:rsidR="008F07A8" w:rsidRPr="009D2D38" w:rsidRDefault="008F07A8" w:rsidP="008F07A8">
      <w:pPr>
        <w:pStyle w:val="NoSpacing"/>
        <w:jc w:val="center"/>
        <w:rPr>
          <w:rFonts w:ascii="Times New Roman" w:hAnsi="Times New Roman"/>
          <w:b/>
          <w:sz w:val="20"/>
          <w:szCs w:val="20"/>
          <w:lang w:val="sr-Cyrl-CS"/>
        </w:rPr>
      </w:pPr>
    </w:p>
    <w:p w:rsidR="008F07A8" w:rsidRPr="009D2D38" w:rsidRDefault="008F07A8" w:rsidP="008F07A8">
      <w:pPr>
        <w:pStyle w:val="NoSpacing"/>
        <w:jc w:val="center"/>
        <w:rPr>
          <w:rFonts w:ascii="Times New Roman" w:hAnsi="Times New Roman"/>
          <w:sz w:val="20"/>
          <w:szCs w:val="20"/>
          <w:lang w:val="sr-Cyrl-CS"/>
        </w:rPr>
      </w:pPr>
      <w:r w:rsidRPr="009D2D38">
        <w:rPr>
          <w:rFonts w:ascii="Times New Roman" w:hAnsi="Times New Roman"/>
          <w:sz w:val="20"/>
          <w:szCs w:val="20"/>
          <w:lang w:val="sr-Cyrl-CS"/>
        </w:rPr>
        <w:t>Члан 29.</w:t>
      </w:r>
    </w:p>
    <w:p w:rsidR="008F07A8" w:rsidRPr="009D2D38" w:rsidRDefault="008F07A8" w:rsidP="008F07A8">
      <w:pPr>
        <w:pStyle w:val="NoSpacing"/>
        <w:jc w:val="both"/>
        <w:rPr>
          <w:rFonts w:ascii="Times New Roman" w:hAnsi="Times New Roman"/>
          <w:color w:val="000000"/>
          <w:sz w:val="20"/>
          <w:szCs w:val="20"/>
          <w:lang w:val="sr-Cyrl-CS"/>
        </w:rPr>
      </w:pPr>
      <w:r w:rsidRPr="009D2D38">
        <w:rPr>
          <w:rFonts w:ascii="Times New Roman" w:hAnsi="Times New Roman"/>
          <w:sz w:val="20"/>
          <w:szCs w:val="20"/>
          <w:lang w:val="sr-Cyrl-CS"/>
        </w:rPr>
        <w:tab/>
        <w:t xml:space="preserve">Подносилац изборне листе може повући листу најкасније до дана утврђивања збирне изборне листе, </w:t>
      </w:r>
      <w:r w:rsidRPr="009D2D38">
        <w:rPr>
          <w:rFonts w:ascii="Times New Roman" w:hAnsi="Times New Roman"/>
          <w:color w:val="000000"/>
          <w:sz w:val="20"/>
          <w:szCs w:val="20"/>
          <w:lang w:val="sr-Cyrl-CS"/>
        </w:rPr>
        <w:t>односно најкасније 9.јуна 2020.године у 24. часа.</w:t>
      </w:r>
    </w:p>
    <w:p w:rsidR="008F07A8" w:rsidRPr="009D2D38" w:rsidRDefault="008F07A8" w:rsidP="008F07A8">
      <w:pPr>
        <w:pStyle w:val="NoSpacing"/>
        <w:jc w:val="both"/>
        <w:rPr>
          <w:rFonts w:ascii="Times New Roman" w:hAnsi="Times New Roman"/>
          <w:sz w:val="20"/>
          <w:szCs w:val="20"/>
        </w:rPr>
      </w:pPr>
      <w:r w:rsidRPr="009D2D38">
        <w:rPr>
          <w:rFonts w:ascii="Times New Roman" w:hAnsi="Times New Roman"/>
          <w:sz w:val="20"/>
          <w:szCs w:val="20"/>
          <w:lang w:val="sr-Cyrl-CS"/>
        </w:rPr>
        <w:tab/>
        <w:t>Повлачењем изборне листе престаје функција представника подносиоца листе у свим органима за спровођење избора, као и сва права која му по том својству по одредбама закона којим се уређују локални избори  припадају.</w:t>
      </w:r>
    </w:p>
    <w:p w:rsidR="008F07A8" w:rsidRPr="009D2D38" w:rsidRDefault="008F07A8" w:rsidP="008F07A8">
      <w:pPr>
        <w:pStyle w:val="NoSpacing"/>
        <w:jc w:val="both"/>
        <w:rPr>
          <w:rFonts w:ascii="Times New Roman" w:hAnsi="Times New Roman"/>
          <w:sz w:val="20"/>
          <w:szCs w:val="20"/>
          <w:lang w:val="sr-Cyrl-CS"/>
        </w:rPr>
      </w:pPr>
    </w:p>
    <w:p w:rsidR="008F07A8" w:rsidRPr="009D2D38" w:rsidRDefault="008F07A8" w:rsidP="008F07A8">
      <w:pPr>
        <w:pStyle w:val="NoSpacing"/>
        <w:jc w:val="both"/>
        <w:rPr>
          <w:rFonts w:ascii="Times New Roman" w:hAnsi="Times New Roman"/>
          <w:sz w:val="20"/>
          <w:szCs w:val="20"/>
          <w:lang w:val="sr-Cyrl-CS"/>
        </w:rPr>
      </w:pPr>
    </w:p>
    <w:p w:rsidR="008F07A8" w:rsidRPr="009D2D38" w:rsidRDefault="008F07A8" w:rsidP="008F07A8">
      <w:pPr>
        <w:pStyle w:val="NoSpacing"/>
        <w:jc w:val="center"/>
        <w:rPr>
          <w:rFonts w:ascii="Times New Roman" w:hAnsi="Times New Roman"/>
          <w:b/>
          <w:sz w:val="20"/>
          <w:szCs w:val="20"/>
        </w:rPr>
      </w:pPr>
      <w:r w:rsidRPr="009D2D38">
        <w:rPr>
          <w:rFonts w:ascii="Times New Roman" w:hAnsi="Times New Roman"/>
          <w:b/>
          <w:sz w:val="20"/>
          <w:szCs w:val="20"/>
        </w:rPr>
        <w:t>IV</w:t>
      </w:r>
      <w:r w:rsidRPr="009D2D38">
        <w:rPr>
          <w:rFonts w:ascii="Times New Roman" w:hAnsi="Times New Roman"/>
          <w:b/>
          <w:sz w:val="20"/>
          <w:szCs w:val="20"/>
          <w:lang w:val="sr-Cyrl-CS"/>
        </w:rPr>
        <w:t xml:space="preserve"> ЗБИРНА ИЗБОРНА ЛИСТА</w:t>
      </w:r>
    </w:p>
    <w:p w:rsidR="008F07A8" w:rsidRPr="009D2D38" w:rsidRDefault="008F07A8" w:rsidP="008F07A8">
      <w:pPr>
        <w:pStyle w:val="NoSpacing"/>
        <w:jc w:val="center"/>
        <w:rPr>
          <w:rFonts w:ascii="Times New Roman" w:hAnsi="Times New Roman"/>
          <w:b/>
          <w:sz w:val="20"/>
          <w:szCs w:val="20"/>
        </w:rPr>
      </w:pPr>
    </w:p>
    <w:p w:rsidR="008F07A8" w:rsidRPr="009D2D38" w:rsidRDefault="008F07A8" w:rsidP="008F07A8">
      <w:pPr>
        <w:pStyle w:val="NoSpacing"/>
        <w:jc w:val="center"/>
        <w:rPr>
          <w:rFonts w:ascii="Times New Roman" w:hAnsi="Times New Roman"/>
          <w:b/>
          <w:sz w:val="20"/>
          <w:szCs w:val="20"/>
          <w:lang w:val="sr-Cyrl-CS"/>
        </w:rPr>
      </w:pPr>
      <w:r w:rsidRPr="009D2D38">
        <w:rPr>
          <w:rFonts w:ascii="Times New Roman" w:hAnsi="Times New Roman"/>
          <w:b/>
          <w:sz w:val="20"/>
          <w:szCs w:val="20"/>
          <w:lang w:val="sr-Cyrl-CS"/>
        </w:rPr>
        <w:t>Утврђивање и објављивање</w:t>
      </w:r>
    </w:p>
    <w:p w:rsidR="008F07A8" w:rsidRPr="009D2D38" w:rsidRDefault="008F07A8" w:rsidP="008F07A8">
      <w:pPr>
        <w:pStyle w:val="NoSpacing"/>
        <w:jc w:val="center"/>
        <w:rPr>
          <w:rFonts w:ascii="Times New Roman" w:hAnsi="Times New Roman"/>
          <w:b/>
          <w:sz w:val="20"/>
          <w:szCs w:val="20"/>
          <w:lang w:val="sr-Cyrl-CS"/>
        </w:rPr>
      </w:pPr>
    </w:p>
    <w:p w:rsidR="008F07A8" w:rsidRPr="009D2D38" w:rsidRDefault="008F07A8" w:rsidP="008F07A8">
      <w:pPr>
        <w:pStyle w:val="NoSpacing"/>
        <w:jc w:val="center"/>
        <w:rPr>
          <w:rFonts w:ascii="Times New Roman" w:hAnsi="Times New Roman"/>
          <w:sz w:val="20"/>
          <w:szCs w:val="20"/>
          <w:lang w:val="sr-Cyrl-CS"/>
        </w:rPr>
      </w:pPr>
      <w:r w:rsidRPr="009D2D38">
        <w:rPr>
          <w:rFonts w:ascii="Times New Roman" w:hAnsi="Times New Roman"/>
          <w:sz w:val="20"/>
          <w:szCs w:val="20"/>
          <w:lang w:val="sr-Cyrl-CS"/>
        </w:rPr>
        <w:t>Члан 30.</w:t>
      </w:r>
    </w:p>
    <w:p w:rsidR="008F07A8" w:rsidRPr="009D2D38" w:rsidRDefault="008F07A8" w:rsidP="008F07A8">
      <w:pPr>
        <w:pStyle w:val="NoSpacing"/>
        <w:jc w:val="both"/>
        <w:rPr>
          <w:rFonts w:ascii="Times New Roman" w:hAnsi="Times New Roman"/>
          <w:sz w:val="20"/>
          <w:szCs w:val="20"/>
          <w:lang w:val="sr-Cyrl-CS"/>
        </w:rPr>
      </w:pPr>
      <w:r w:rsidRPr="009D2D38">
        <w:rPr>
          <w:rFonts w:ascii="Times New Roman" w:hAnsi="Times New Roman"/>
          <w:sz w:val="20"/>
          <w:szCs w:val="20"/>
          <w:lang w:val="sr-Cyrl-CS"/>
        </w:rPr>
        <w:tab/>
        <w:t>Збирну изборну листу утврђује Општинска изборна комисија и она садржи све проглашене изборне листе са личним именима свих кандидата и подацима о години рођења, занимању и пребивалишту.</w:t>
      </w:r>
    </w:p>
    <w:p w:rsidR="008F07A8" w:rsidRPr="009D2D38" w:rsidRDefault="008F07A8" w:rsidP="008F07A8">
      <w:pPr>
        <w:pStyle w:val="NoSpacing"/>
        <w:jc w:val="both"/>
        <w:rPr>
          <w:rFonts w:ascii="Times New Roman" w:hAnsi="Times New Roman"/>
          <w:sz w:val="20"/>
          <w:szCs w:val="20"/>
          <w:lang w:val="sr-Cyrl-CS"/>
        </w:rPr>
      </w:pPr>
      <w:r w:rsidRPr="009D2D38">
        <w:rPr>
          <w:rFonts w:ascii="Times New Roman" w:hAnsi="Times New Roman"/>
          <w:sz w:val="20"/>
          <w:szCs w:val="20"/>
          <w:lang w:val="sr-Cyrl-CS"/>
        </w:rPr>
        <w:tab/>
        <w:t>Редослед изборних листи са именима свих кандидата, на збирној изборној листи утврђује се према редоследу њиховог проглашавања.</w:t>
      </w:r>
    </w:p>
    <w:p w:rsidR="008F07A8" w:rsidRPr="009D2D38" w:rsidRDefault="008F07A8" w:rsidP="008F07A8">
      <w:pPr>
        <w:pStyle w:val="NoSpacing"/>
        <w:jc w:val="both"/>
        <w:rPr>
          <w:rFonts w:ascii="Times New Roman" w:hAnsi="Times New Roman"/>
          <w:color w:val="000000"/>
          <w:sz w:val="20"/>
          <w:szCs w:val="20"/>
          <w:lang w:val="sr-Cyrl-CS"/>
        </w:rPr>
      </w:pPr>
      <w:r w:rsidRPr="009D2D38">
        <w:rPr>
          <w:rFonts w:ascii="Times New Roman" w:hAnsi="Times New Roman"/>
          <w:sz w:val="20"/>
          <w:szCs w:val="20"/>
          <w:lang w:val="sr-Cyrl-CS"/>
        </w:rPr>
        <w:tab/>
        <w:t xml:space="preserve">Општинска изборна комисија објављује збирну изборну листу у „Службеном листу општине Ивањица“ најкасније 10 дана пре дана одржавања избора, </w:t>
      </w:r>
      <w:r w:rsidRPr="009D2D38">
        <w:rPr>
          <w:rFonts w:ascii="Times New Roman" w:hAnsi="Times New Roman"/>
          <w:color w:val="000000"/>
          <w:sz w:val="20"/>
          <w:szCs w:val="20"/>
          <w:lang w:val="sr-Cyrl-CS"/>
        </w:rPr>
        <w:t>односно најкасније 10. јуна 2020.године  у 24 часа.</w:t>
      </w:r>
    </w:p>
    <w:p w:rsidR="008F07A8" w:rsidRPr="009D2D38" w:rsidRDefault="008F07A8" w:rsidP="008F07A8">
      <w:pPr>
        <w:pStyle w:val="NoSpacing"/>
        <w:jc w:val="both"/>
        <w:rPr>
          <w:rFonts w:ascii="Times New Roman" w:hAnsi="Times New Roman"/>
          <w:sz w:val="20"/>
          <w:szCs w:val="20"/>
          <w:lang w:val="sr-Cyrl-CS"/>
        </w:rPr>
      </w:pPr>
      <w:r w:rsidRPr="009D2D38">
        <w:rPr>
          <w:rFonts w:ascii="Times New Roman" w:hAnsi="Times New Roman"/>
          <w:sz w:val="20"/>
          <w:szCs w:val="20"/>
          <w:lang w:val="sr-Cyrl-CS"/>
        </w:rPr>
        <w:tab/>
        <w:t>Општинска изборна комисија ће РИК-у доставити збирну изборну листу одмах по утврђивању.</w:t>
      </w:r>
    </w:p>
    <w:p w:rsidR="008F07A8" w:rsidRPr="009D2D38" w:rsidRDefault="008F07A8" w:rsidP="008F07A8">
      <w:pPr>
        <w:pStyle w:val="NoSpacing"/>
        <w:jc w:val="both"/>
        <w:rPr>
          <w:rFonts w:ascii="Times New Roman" w:hAnsi="Times New Roman"/>
          <w:sz w:val="20"/>
          <w:szCs w:val="20"/>
          <w:lang w:val="sr-Cyrl-CS"/>
        </w:rPr>
      </w:pPr>
      <w:r w:rsidRPr="009D2D38">
        <w:rPr>
          <w:rFonts w:ascii="Times New Roman" w:hAnsi="Times New Roman"/>
          <w:sz w:val="20"/>
          <w:szCs w:val="20"/>
          <w:lang w:val="sr-Cyrl-CS"/>
        </w:rPr>
        <w:tab/>
        <w:t>Сваки подносилац изборне листе има право да у року од 48 часова од дана објављивања збирне изборне листе, преко лица које овласти, изврши увид у све поднете изборне листе и документацију поднету уз њих.</w:t>
      </w:r>
    </w:p>
    <w:p w:rsidR="008F07A8" w:rsidRPr="009D2D38" w:rsidRDefault="008F07A8" w:rsidP="008F07A8">
      <w:pPr>
        <w:pStyle w:val="NoSpacing"/>
        <w:jc w:val="both"/>
        <w:rPr>
          <w:rFonts w:ascii="Times New Roman" w:hAnsi="Times New Roman"/>
          <w:sz w:val="20"/>
          <w:szCs w:val="20"/>
          <w:lang w:val="sr-Cyrl-CS"/>
        </w:rPr>
      </w:pPr>
    </w:p>
    <w:p w:rsidR="008F07A8" w:rsidRPr="009D2D38" w:rsidRDefault="008F07A8" w:rsidP="008F07A8">
      <w:pPr>
        <w:pStyle w:val="NoSpacing"/>
        <w:jc w:val="both"/>
        <w:rPr>
          <w:rFonts w:ascii="Times New Roman" w:hAnsi="Times New Roman"/>
          <w:sz w:val="20"/>
          <w:szCs w:val="20"/>
          <w:lang w:val="sr-Cyrl-CS"/>
        </w:rPr>
      </w:pPr>
    </w:p>
    <w:p w:rsidR="008F07A8" w:rsidRDefault="008F07A8" w:rsidP="008F07A8">
      <w:pPr>
        <w:pStyle w:val="NoSpacing"/>
        <w:jc w:val="center"/>
        <w:rPr>
          <w:rFonts w:ascii="Times New Roman" w:hAnsi="Times New Roman"/>
          <w:b/>
          <w:sz w:val="20"/>
          <w:szCs w:val="20"/>
        </w:rPr>
      </w:pPr>
    </w:p>
    <w:p w:rsidR="008F07A8" w:rsidRPr="009D2D38" w:rsidRDefault="008F07A8" w:rsidP="008F07A8">
      <w:pPr>
        <w:pStyle w:val="NoSpacing"/>
        <w:jc w:val="center"/>
        <w:rPr>
          <w:rFonts w:ascii="Times New Roman" w:hAnsi="Times New Roman"/>
          <w:b/>
          <w:sz w:val="20"/>
          <w:szCs w:val="20"/>
          <w:lang w:val="sr-Cyrl-CS"/>
        </w:rPr>
      </w:pPr>
      <w:r w:rsidRPr="009D2D38">
        <w:rPr>
          <w:rFonts w:ascii="Times New Roman" w:hAnsi="Times New Roman"/>
          <w:b/>
          <w:sz w:val="20"/>
          <w:szCs w:val="20"/>
        </w:rPr>
        <w:t>V</w:t>
      </w:r>
      <w:r w:rsidRPr="009D2D38">
        <w:rPr>
          <w:rFonts w:ascii="Times New Roman" w:hAnsi="Times New Roman"/>
          <w:b/>
          <w:sz w:val="20"/>
          <w:szCs w:val="20"/>
          <w:lang w:val="sr-Cyrl-CS"/>
        </w:rPr>
        <w:t xml:space="preserve"> БИРАЧКА МЕСТА</w:t>
      </w:r>
    </w:p>
    <w:p w:rsidR="008F07A8" w:rsidRPr="009D2D38" w:rsidRDefault="008F07A8" w:rsidP="008F07A8">
      <w:pPr>
        <w:pStyle w:val="NoSpacing"/>
        <w:jc w:val="center"/>
        <w:rPr>
          <w:rFonts w:ascii="Times New Roman" w:hAnsi="Times New Roman"/>
          <w:b/>
          <w:sz w:val="20"/>
          <w:szCs w:val="20"/>
          <w:lang w:val="sr-Cyrl-CS"/>
        </w:rPr>
      </w:pPr>
    </w:p>
    <w:p w:rsidR="008F07A8" w:rsidRPr="009D2D38" w:rsidRDefault="008F07A8" w:rsidP="008F07A8">
      <w:pPr>
        <w:pStyle w:val="NoSpacing"/>
        <w:jc w:val="center"/>
        <w:rPr>
          <w:rFonts w:ascii="Times New Roman" w:hAnsi="Times New Roman"/>
          <w:sz w:val="20"/>
          <w:szCs w:val="20"/>
          <w:lang w:val="sr-Cyrl-CS"/>
        </w:rPr>
      </w:pPr>
      <w:r w:rsidRPr="009D2D38">
        <w:rPr>
          <w:rFonts w:ascii="Times New Roman" w:hAnsi="Times New Roman"/>
          <w:sz w:val="20"/>
          <w:szCs w:val="20"/>
          <w:lang w:val="sr-Cyrl-CS"/>
        </w:rPr>
        <w:t>Члан 31.</w:t>
      </w:r>
    </w:p>
    <w:p w:rsidR="008F07A8" w:rsidRPr="009D2D38" w:rsidRDefault="008F07A8" w:rsidP="008F07A8">
      <w:pPr>
        <w:pStyle w:val="NoSpacing"/>
        <w:jc w:val="both"/>
        <w:rPr>
          <w:rFonts w:ascii="Times New Roman" w:hAnsi="Times New Roman"/>
          <w:sz w:val="20"/>
          <w:szCs w:val="20"/>
          <w:lang w:val="sr-Cyrl-CS"/>
        </w:rPr>
      </w:pPr>
      <w:r w:rsidRPr="009D2D38">
        <w:rPr>
          <w:rFonts w:ascii="Times New Roman" w:hAnsi="Times New Roman"/>
          <w:b/>
          <w:sz w:val="20"/>
          <w:szCs w:val="20"/>
          <w:lang w:val="sr-Cyrl-CS"/>
        </w:rPr>
        <w:tab/>
      </w:r>
      <w:r w:rsidRPr="009D2D38">
        <w:rPr>
          <w:rFonts w:ascii="Times New Roman" w:hAnsi="Times New Roman"/>
          <w:sz w:val="20"/>
          <w:szCs w:val="20"/>
          <w:lang w:val="sr-Cyrl-CS"/>
        </w:rPr>
        <w:t>Бирачка места одређује РИК у складу са законом којим се уређују избори народних посланика и упутством РИК-а којим се уређује спровођење избора за народне посланике, на предлог Општинске управе.</w:t>
      </w:r>
    </w:p>
    <w:p w:rsidR="008F07A8" w:rsidRPr="009D2D38" w:rsidRDefault="008F07A8" w:rsidP="008F07A8">
      <w:pPr>
        <w:pStyle w:val="NoSpacing"/>
        <w:jc w:val="both"/>
        <w:rPr>
          <w:rFonts w:ascii="Times New Roman" w:hAnsi="Times New Roman"/>
          <w:sz w:val="20"/>
          <w:szCs w:val="20"/>
        </w:rPr>
      </w:pPr>
      <w:r w:rsidRPr="009D2D38">
        <w:rPr>
          <w:rFonts w:ascii="Times New Roman" w:hAnsi="Times New Roman"/>
          <w:sz w:val="20"/>
          <w:szCs w:val="20"/>
          <w:lang w:val="sr-Cyrl-CS"/>
        </w:rPr>
        <w:t xml:space="preserve">             </w:t>
      </w:r>
      <w:r w:rsidRPr="009D2D38">
        <w:rPr>
          <w:rFonts w:ascii="Times New Roman" w:hAnsi="Times New Roman"/>
          <w:sz w:val="20"/>
          <w:szCs w:val="20"/>
        </w:rPr>
        <w:t>Приликом достављања предлога, Општинска управа узима у обзир  правила о начину одређивања бирачких места, утврђена упутством  РИК-а којим се уређује спровођење избора за народне посланике.</w:t>
      </w:r>
    </w:p>
    <w:p w:rsidR="008F07A8" w:rsidRPr="009D2D38" w:rsidRDefault="008F07A8" w:rsidP="008F07A8">
      <w:pPr>
        <w:pStyle w:val="NoSpacing"/>
        <w:jc w:val="both"/>
        <w:rPr>
          <w:rFonts w:ascii="Times New Roman" w:hAnsi="Times New Roman"/>
          <w:sz w:val="20"/>
          <w:szCs w:val="20"/>
        </w:rPr>
      </w:pPr>
    </w:p>
    <w:p w:rsidR="008F07A8" w:rsidRPr="009D2D38" w:rsidRDefault="008F07A8" w:rsidP="008F07A8">
      <w:pPr>
        <w:pStyle w:val="NoSpacing"/>
        <w:jc w:val="center"/>
        <w:rPr>
          <w:rFonts w:ascii="Times New Roman" w:hAnsi="Times New Roman"/>
          <w:sz w:val="20"/>
          <w:szCs w:val="20"/>
        </w:rPr>
      </w:pPr>
      <w:r w:rsidRPr="009D2D38">
        <w:rPr>
          <w:rFonts w:ascii="Times New Roman" w:hAnsi="Times New Roman"/>
          <w:sz w:val="20"/>
          <w:szCs w:val="20"/>
          <w:lang w:val="sr-Cyrl-CS"/>
        </w:rPr>
        <w:t>Члан</w:t>
      </w:r>
      <w:r w:rsidRPr="009D2D38">
        <w:rPr>
          <w:rFonts w:ascii="Times New Roman" w:hAnsi="Times New Roman"/>
          <w:sz w:val="20"/>
          <w:szCs w:val="20"/>
        </w:rPr>
        <w:t xml:space="preserve"> 3</w:t>
      </w:r>
      <w:r w:rsidRPr="009D2D38">
        <w:rPr>
          <w:rFonts w:ascii="Times New Roman" w:hAnsi="Times New Roman"/>
          <w:sz w:val="20"/>
          <w:szCs w:val="20"/>
          <w:lang w:val="sr-Cyrl-CS"/>
        </w:rPr>
        <w:t>2</w:t>
      </w:r>
      <w:r w:rsidRPr="009D2D38">
        <w:rPr>
          <w:rFonts w:ascii="Times New Roman" w:hAnsi="Times New Roman"/>
          <w:sz w:val="20"/>
          <w:szCs w:val="20"/>
        </w:rPr>
        <w:t>.</w:t>
      </w:r>
    </w:p>
    <w:p w:rsidR="008F07A8" w:rsidRPr="009D2D38" w:rsidRDefault="008F07A8" w:rsidP="008F07A8">
      <w:pPr>
        <w:pStyle w:val="NoSpacing"/>
        <w:jc w:val="both"/>
        <w:rPr>
          <w:rFonts w:ascii="Times New Roman" w:hAnsi="Times New Roman"/>
          <w:sz w:val="20"/>
          <w:szCs w:val="20"/>
          <w:lang w:val="sr-Cyrl-CS"/>
        </w:rPr>
      </w:pPr>
      <w:r w:rsidRPr="009D2D38">
        <w:rPr>
          <w:rFonts w:ascii="Times New Roman" w:hAnsi="Times New Roman"/>
          <w:sz w:val="20"/>
          <w:szCs w:val="20"/>
          <w:lang w:val="sr-Cyrl-CS"/>
        </w:rPr>
        <w:t xml:space="preserve">           За бирачка места се, по правилу, одређују просторије у објектима у јавној својини, а само изузетно и просторије у објектима у приватној својини.</w:t>
      </w:r>
    </w:p>
    <w:p w:rsidR="008F07A8" w:rsidRPr="009D2D38" w:rsidRDefault="008F07A8" w:rsidP="008F07A8">
      <w:pPr>
        <w:pStyle w:val="NoSpacing"/>
        <w:jc w:val="both"/>
        <w:rPr>
          <w:rFonts w:ascii="Times New Roman" w:hAnsi="Times New Roman"/>
          <w:sz w:val="20"/>
          <w:szCs w:val="20"/>
          <w:lang w:val="sr-Cyrl-CS"/>
        </w:rPr>
      </w:pPr>
      <w:r w:rsidRPr="009D2D38">
        <w:rPr>
          <w:rFonts w:ascii="Times New Roman" w:hAnsi="Times New Roman"/>
          <w:sz w:val="20"/>
          <w:szCs w:val="20"/>
          <w:lang w:val="sr-Cyrl-CS"/>
        </w:rPr>
        <w:t xml:space="preserve">           Предлог Општинске управе да бирачко место буде у објекту у приватној својини мора бити образложен.</w:t>
      </w:r>
    </w:p>
    <w:p w:rsidR="008F07A8" w:rsidRPr="009D2D38" w:rsidRDefault="008F07A8" w:rsidP="008F07A8">
      <w:pPr>
        <w:pStyle w:val="NoSpacing"/>
        <w:jc w:val="both"/>
        <w:rPr>
          <w:rFonts w:ascii="Times New Roman" w:hAnsi="Times New Roman"/>
          <w:sz w:val="20"/>
          <w:szCs w:val="20"/>
          <w:lang w:val="sr-Cyrl-CS"/>
        </w:rPr>
      </w:pPr>
      <w:r w:rsidRPr="009D2D38">
        <w:rPr>
          <w:rFonts w:ascii="Times New Roman" w:hAnsi="Times New Roman"/>
          <w:sz w:val="20"/>
          <w:szCs w:val="20"/>
          <w:lang w:val="sr-Cyrl-CS"/>
        </w:rPr>
        <w:t xml:space="preserve">            За бирачко место не може бити одређена просторија у верском објекту, објекту у власништву политичке странке или објекту који користи политичка странка, као ни у објекту у власништву кандидата за одборника, односно  народног посланика, или члана његове породице.</w:t>
      </w:r>
    </w:p>
    <w:p w:rsidR="008F07A8" w:rsidRPr="009D2D38" w:rsidRDefault="008F07A8" w:rsidP="008F07A8">
      <w:pPr>
        <w:pStyle w:val="NoSpacing"/>
        <w:jc w:val="both"/>
        <w:rPr>
          <w:rFonts w:ascii="Times New Roman" w:hAnsi="Times New Roman"/>
          <w:sz w:val="20"/>
          <w:szCs w:val="20"/>
          <w:lang w:val="sr-Cyrl-CS"/>
        </w:rPr>
      </w:pPr>
      <w:r w:rsidRPr="009D2D38">
        <w:rPr>
          <w:rFonts w:ascii="Times New Roman" w:hAnsi="Times New Roman"/>
          <w:sz w:val="20"/>
          <w:szCs w:val="20"/>
          <w:lang w:val="sr-Cyrl-CS"/>
        </w:rPr>
        <w:t xml:space="preserve">             Приликом одређивања бирачког места, води се рачуна да оно по могућности буде приступачно особама са инвалидитетом.</w:t>
      </w:r>
    </w:p>
    <w:p w:rsidR="008F07A8" w:rsidRPr="009D2D38" w:rsidRDefault="008F07A8" w:rsidP="008F07A8">
      <w:pPr>
        <w:pStyle w:val="NoSpacing"/>
        <w:jc w:val="both"/>
        <w:rPr>
          <w:rFonts w:ascii="Times New Roman" w:hAnsi="Times New Roman"/>
          <w:sz w:val="20"/>
          <w:szCs w:val="20"/>
          <w:lang w:val="sr-Cyrl-CS"/>
        </w:rPr>
      </w:pPr>
    </w:p>
    <w:p w:rsidR="008F07A8" w:rsidRPr="009D2D38" w:rsidRDefault="008F07A8" w:rsidP="008F07A8">
      <w:pPr>
        <w:pStyle w:val="NoSpacing"/>
        <w:jc w:val="center"/>
        <w:rPr>
          <w:rFonts w:ascii="Times New Roman" w:hAnsi="Times New Roman"/>
          <w:b/>
          <w:sz w:val="20"/>
          <w:szCs w:val="20"/>
          <w:lang w:val="sr-Cyrl-CS"/>
        </w:rPr>
      </w:pPr>
      <w:r w:rsidRPr="009D2D38">
        <w:rPr>
          <w:rFonts w:ascii="Times New Roman" w:hAnsi="Times New Roman"/>
          <w:b/>
          <w:sz w:val="20"/>
          <w:szCs w:val="20"/>
          <w:lang w:val="sr-Cyrl-CS"/>
        </w:rPr>
        <w:t>Уређивање бирачких места</w:t>
      </w:r>
    </w:p>
    <w:p w:rsidR="008F07A8" w:rsidRPr="009D2D38" w:rsidRDefault="008F07A8" w:rsidP="008F07A8">
      <w:pPr>
        <w:pStyle w:val="NoSpacing"/>
        <w:jc w:val="center"/>
        <w:rPr>
          <w:rFonts w:ascii="Times New Roman" w:hAnsi="Times New Roman"/>
          <w:b/>
          <w:sz w:val="20"/>
          <w:szCs w:val="20"/>
          <w:lang w:val="sr-Cyrl-CS"/>
        </w:rPr>
      </w:pPr>
    </w:p>
    <w:p w:rsidR="008F07A8" w:rsidRPr="009D2D38" w:rsidRDefault="008F07A8" w:rsidP="008F07A8">
      <w:pPr>
        <w:pStyle w:val="NoSpacing"/>
        <w:jc w:val="center"/>
        <w:rPr>
          <w:rFonts w:ascii="Times New Roman" w:hAnsi="Times New Roman"/>
          <w:sz w:val="20"/>
          <w:szCs w:val="20"/>
          <w:lang w:val="sr-Cyrl-CS"/>
        </w:rPr>
      </w:pPr>
      <w:r w:rsidRPr="009D2D38">
        <w:rPr>
          <w:rFonts w:ascii="Times New Roman" w:hAnsi="Times New Roman"/>
          <w:sz w:val="20"/>
          <w:szCs w:val="20"/>
          <w:lang w:val="sr-Cyrl-CS"/>
        </w:rPr>
        <w:t xml:space="preserve">Члан </w:t>
      </w:r>
      <w:r w:rsidRPr="009D2D38">
        <w:rPr>
          <w:rFonts w:ascii="Times New Roman" w:hAnsi="Times New Roman"/>
          <w:sz w:val="20"/>
          <w:szCs w:val="20"/>
        </w:rPr>
        <w:t>3</w:t>
      </w:r>
      <w:r w:rsidRPr="009D2D38">
        <w:rPr>
          <w:rFonts w:ascii="Times New Roman" w:hAnsi="Times New Roman"/>
          <w:sz w:val="20"/>
          <w:szCs w:val="20"/>
          <w:lang w:val="sr-Cyrl-CS"/>
        </w:rPr>
        <w:t>3.</w:t>
      </w:r>
    </w:p>
    <w:p w:rsidR="008F07A8" w:rsidRPr="009D2D38" w:rsidRDefault="008F07A8" w:rsidP="008F07A8">
      <w:pPr>
        <w:pStyle w:val="NoSpacing"/>
        <w:jc w:val="both"/>
        <w:rPr>
          <w:rFonts w:ascii="Times New Roman" w:hAnsi="Times New Roman"/>
          <w:sz w:val="20"/>
          <w:szCs w:val="20"/>
          <w:lang w:val="sr-Cyrl-CS"/>
        </w:rPr>
      </w:pPr>
      <w:r w:rsidRPr="009D2D38">
        <w:rPr>
          <w:rFonts w:ascii="Times New Roman" w:hAnsi="Times New Roman"/>
          <w:sz w:val="20"/>
          <w:szCs w:val="20"/>
          <w:lang w:val="sr-Cyrl-CS"/>
        </w:rPr>
        <w:tab/>
        <w:t>Општинска управа, преко надлежних органа, дужна је да благовремено обезбеди да, простор који је одређен као бирачко место, буде припремљен и отворен за гласање.</w:t>
      </w:r>
    </w:p>
    <w:p w:rsidR="008F07A8" w:rsidRPr="009D2D38" w:rsidRDefault="008F07A8" w:rsidP="008F07A8">
      <w:pPr>
        <w:pStyle w:val="NoSpacing"/>
        <w:jc w:val="both"/>
        <w:rPr>
          <w:rFonts w:ascii="Times New Roman" w:hAnsi="Times New Roman"/>
          <w:sz w:val="20"/>
          <w:szCs w:val="20"/>
          <w:lang w:val="sr-Cyrl-CS"/>
        </w:rPr>
      </w:pPr>
      <w:r w:rsidRPr="009D2D38">
        <w:rPr>
          <w:rFonts w:ascii="Times New Roman" w:hAnsi="Times New Roman"/>
          <w:sz w:val="20"/>
          <w:szCs w:val="20"/>
          <w:lang w:val="sr-Cyrl-CS"/>
        </w:rPr>
        <w:tab/>
        <w:t>Просторија за гласање мора бити довољно пространа да омогући несметан рад бирачког одбора, односно да буде довољно пространа да би сви чланови бирачког одбора, у сталном и проширеном саставу, могли несметано и у сваком тренутку да имају приступ гласачкој кутији и изборном материјалу и увид у њих, као и да би могли да се поставе паравани који омогућавају несметано попуњавање гласачких листића и тајност гласања.</w:t>
      </w:r>
    </w:p>
    <w:p w:rsidR="008F07A8" w:rsidRPr="009D2D38" w:rsidRDefault="008F07A8" w:rsidP="008F07A8">
      <w:pPr>
        <w:pStyle w:val="NoSpacing"/>
        <w:jc w:val="both"/>
        <w:rPr>
          <w:rFonts w:ascii="Times New Roman" w:hAnsi="Times New Roman"/>
          <w:sz w:val="20"/>
          <w:szCs w:val="20"/>
          <w:lang w:val="sr-Cyrl-CS"/>
        </w:rPr>
      </w:pPr>
      <w:r w:rsidRPr="009D2D38">
        <w:rPr>
          <w:rFonts w:ascii="Times New Roman" w:hAnsi="Times New Roman"/>
          <w:sz w:val="20"/>
          <w:szCs w:val="20"/>
          <w:lang w:val="sr-Cyrl-CS"/>
        </w:rPr>
        <w:tab/>
        <w:t>На бирачком месту видно се истичу: број и назив бирачког места, државна застава Републике Србије, збирна изборна листа, решење о одређивању бирачког места и решење о именовању бирачког одбора.</w:t>
      </w:r>
    </w:p>
    <w:p w:rsidR="008F07A8" w:rsidRPr="009D2D38" w:rsidRDefault="008F07A8" w:rsidP="008F07A8">
      <w:pPr>
        <w:pStyle w:val="NoSpacing"/>
        <w:jc w:val="both"/>
        <w:rPr>
          <w:rFonts w:ascii="Times New Roman" w:hAnsi="Times New Roman"/>
          <w:sz w:val="20"/>
          <w:szCs w:val="20"/>
          <w:lang w:val="sr-Cyrl-CS"/>
        </w:rPr>
      </w:pPr>
      <w:r w:rsidRPr="009D2D38">
        <w:rPr>
          <w:rFonts w:ascii="Times New Roman" w:hAnsi="Times New Roman"/>
          <w:sz w:val="20"/>
          <w:szCs w:val="20"/>
          <w:lang w:val="sr-Cyrl-CS"/>
        </w:rPr>
        <w:tab/>
        <w:t>На бирачком месту и на 50 метара од бирачког места забрањено је да се истичу симболи политичких странака и други пропагандни материјал.</w:t>
      </w:r>
    </w:p>
    <w:p w:rsidR="008F07A8" w:rsidRDefault="008F07A8" w:rsidP="008F07A8">
      <w:pPr>
        <w:pStyle w:val="NoSpacing"/>
        <w:jc w:val="both"/>
        <w:rPr>
          <w:rFonts w:ascii="Times New Roman" w:hAnsi="Times New Roman"/>
          <w:sz w:val="20"/>
          <w:szCs w:val="20"/>
          <w:lang w:val="sr-Latn-CS"/>
        </w:rPr>
      </w:pPr>
      <w:r w:rsidRPr="009D2D38">
        <w:rPr>
          <w:rFonts w:ascii="Times New Roman" w:hAnsi="Times New Roman"/>
          <w:sz w:val="20"/>
          <w:szCs w:val="20"/>
          <w:lang w:val="sr-Cyrl-CS"/>
        </w:rPr>
        <w:tab/>
        <w:t>Бирачки одбор обезбедиће лицима која прате рад бирачког одбора  (овлашћеним посматрачима) одговарајуће место са кога могу да прате ток гласања и утврђивање резултата гласања.</w:t>
      </w:r>
    </w:p>
    <w:p w:rsidR="008F07A8" w:rsidRPr="008F07A8" w:rsidRDefault="008F07A8" w:rsidP="008F07A8">
      <w:pPr>
        <w:pStyle w:val="NoSpacing"/>
        <w:jc w:val="both"/>
        <w:rPr>
          <w:rFonts w:ascii="Times New Roman" w:hAnsi="Times New Roman"/>
          <w:sz w:val="20"/>
          <w:szCs w:val="20"/>
          <w:lang w:val="sr-Latn-CS"/>
        </w:rPr>
      </w:pPr>
    </w:p>
    <w:p w:rsidR="008F07A8" w:rsidRPr="009D2D38" w:rsidRDefault="008F07A8" w:rsidP="008F07A8">
      <w:pPr>
        <w:pStyle w:val="NoSpacing"/>
        <w:jc w:val="both"/>
        <w:rPr>
          <w:rFonts w:ascii="Times New Roman" w:hAnsi="Times New Roman"/>
          <w:sz w:val="20"/>
          <w:szCs w:val="20"/>
        </w:rPr>
      </w:pPr>
    </w:p>
    <w:p w:rsidR="008F07A8" w:rsidRPr="009D2D38" w:rsidRDefault="008F07A8" w:rsidP="008F07A8">
      <w:pPr>
        <w:pStyle w:val="NoSpacing"/>
        <w:jc w:val="center"/>
        <w:rPr>
          <w:rFonts w:ascii="Times New Roman" w:hAnsi="Times New Roman"/>
          <w:b/>
          <w:sz w:val="20"/>
          <w:szCs w:val="20"/>
          <w:lang w:val="sr-Cyrl-CS"/>
        </w:rPr>
      </w:pPr>
      <w:r w:rsidRPr="009D2D38">
        <w:rPr>
          <w:rFonts w:ascii="Times New Roman" w:hAnsi="Times New Roman"/>
          <w:b/>
          <w:sz w:val="20"/>
          <w:szCs w:val="20"/>
        </w:rPr>
        <w:t xml:space="preserve">VI </w:t>
      </w:r>
      <w:r w:rsidRPr="009D2D38">
        <w:rPr>
          <w:rFonts w:ascii="Times New Roman" w:hAnsi="Times New Roman"/>
          <w:b/>
          <w:sz w:val="20"/>
          <w:szCs w:val="20"/>
          <w:lang w:val="sr-Cyrl-CS"/>
        </w:rPr>
        <w:t>БИРАЧКИ СПИСАК</w:t>
      </w:r>
    </w:p>
    <w:p w:rsidR="008F07A8" w:rsidRPr="009D2D38" w:rsidRDefault="008F07A8" w:rsidP="008F07A8">
      <w:pPr>
        <w:pStyle w:val="NoSpacing"/>
        <w:jc w:val="center"/>
        <w:rPr>
          <w:rFonts w:ascii="Times New Roman" w:hAnsi="Times New Roman"/>
          <w:b/>
          <w:sz w:val="20"/>
          <w:szCs w:val="20"/>
          <w:lang w:val="sr-Cyrl-CS"/>
        </w:rPr>
      </w:pPr>
    </w:p>
    <w:p w:rsidR="008F07A8" w:rsidRPr="009D2D38" w:rsidRDefault="008F07A8" w:rsidP="008F07A8">
      <w:pPr>
        <w:pStyle w:val="NoSpacing"/>
        <w:rPr>
          <w:rFonts w:ascii="Times New Roman" w:hAnsi="Times New Roman"/>
          <w:b/>
          <w:sz w:val="20"/>
          <w:szCs w:val="20"/>
          <w:lang w:val="sr-Cyrl-CS"/>
        </w:rPr>
      </w:pPr>
      <w:r w:rsidRPr="009D2D38">
        <w:rPr>
          <w:rFonts w:ascii="Times New Roman" w:hAnsi="Times New Roman"/>
          <w:b/>
          <w:sz w:val="20"/>
          <w:szCs w:val="20"/>
          <w:lang w:val="sr-Cyrl-CS"/>
        </w:rPr>
        <w:t xml:space="preserve">                                                           Упис у бирачки списак</w:t>
      </w:r>
    </w:p>
    <w:p w:rsidR="008F07A8" w:rsidRPr="009D2D38" w:rsidRDefault="008F07A8" w:rsidP="008F07A8">
      <w:pPr>
        <w:pStyle w:val="NoSpacing"/>
        <w:jc w:val="center"/>
        <w:rPr>
          <w:rFonts w:ascii="Times New Roman" w:hAnsi="Times New Roman"/>
          <w:b/>
          <w:sz w:val="20"/>
          <w:szCs w:val="20"/>
          <w:lang w:val="sr-Cyrl-CS"/>
        </w:rPr>
      </w:pPr>
    </w:p>
    <w:p w:rsidR="008F07A8" w:rsidRPr="009D2D38" w:rsidRDefault="008F07A8" w:rsidP="008F07A8">
      <w:pPr>
        <w:pStyle w:val="NoSpacing"/>
        <w:jc w:val="center"/>
        <w:rPr>
          <w:rFonts w:ascii="Times New Roman" w:hAnsi="Times New Roman"/>
          <w:sz w:val="20"/>
          <w:szCs w:val="20"/>
          <w:lang w:val="sr-Cyrl-CS"/>
        </w:rPr>
      </w:pPr>
      <w:r w:rsidRPr="009D2D38">
        <w:rPr>
          <w:rFonts w:ascii="Times New Roman" w:hAnsi="Times New Roman"/>
          <w:sz w:val="20"/>
          <w:szCs w:val="20"/>
          <w:lang w:val="sr-Cyrl-CS"/>
        </w:rPr>
        <w:t>Члан 34.</w:t>
      </w:r>
    </w:p>
    <w:p w:rsidR="008F07A8" w:rsidRPr="009D2D38" w:rsidRDefault="008F07A8" w:rsidP="008F07A8">
      <w:pPr>
        <w:pStyle w:val="NoSpacing"/>
        <w:jc w:val="both"/>
        <w:rPr>
          <w:rFonts w:ascii="Times New Roman" w:hAnsi="Times New Roman"/>
          <w:sz w:val="20"/>
          <w:szCs w:val="20"/>
          <w:lang w:val="sr-Cyrl-CS"/>
        </w:rPr>
      </w:pPr>
      <w:r w:rsidRPr="009D2D38">
        <w:rPr>
          <w:rFonts w:ascii="Times New Roman" w:hAnsi="Times New Roman"/>
          <w:b/>
          <w:sz w:val="20"/>
          <w:szCs w:val="20"/>
          <w:lang w:val="sr-Cyrl-CS"/>
        </w:rPr>
        <w:tab/>
      </w:r>
      <w:r w:rsidRPr="009D2D38">
        <w:rPr>
          <w:rFonts w:ascii="Times New Roman" w:hAnsi="Times New Roman"/>
          <w:sz w:val="20"/>
          <w:szCs w:val="20"/>
          <w:lang w:val="sr-Cyrl-CS"/>
        </w:rPr>
        <w:t xml:space="preserve">До закључења бирачког списка </w:t>
      </w:r>
      <w:r w:rsidRPr="009D2D38">
        <w:rPr>
          <w:rFonts w:ascii="Times New Roman" w:hAnsi="Times New Roman"/>
          <w:color w:val="000000"/>
          <w:sz w:val="20"/>
          <w:szCs w:val="20"/>
          <w:lang w:val="sr-Cyrl-CS"/>
        </w:rPr>
        <w:t>5. јуна</w:t>
      </w:r>
      <w:r w:rsidRPr="009D2D38">
        <w:rPr>
          <w:rFonts w:ascii="Times New Roman" w:hAnsi="Times New Roman"/>
          <w:sz w:val="20"/>
          <w:szCs w:val="20"/>
          <w:lang w:val="sr-Cyrl-CS"/>
        </w:rPr>
        <w:t xml:space="preserve"> 2020.године у 24 часа, бирачи који нису уписани у бирачки списак уписује Општинска управа.</w:t>
      </w:r>
    </w:p>
    <w:p w:rsidR="008F07A8" w:rsidRPr="009D2D38" w:rsidRDefault="008F07A8" w:rsidP="008F07A8">
      <w:pPr>
        <w:pStyle w:val="NoSpacing"/>
        <w:jc w:val="both"/>
        <w:rPr>
          <w:rFonts w:ascii="Times New Roman" w:hAnsi="Times New Roman"/>
          <w:sz w:val="20"/>
          <w:szCs w:val="20"/>
          <w:lang w:val="sr-Cyrl-CS"/>
        </w:rPr>
      </w:pPr>
      <w:r w:rsidRPr="009D2D38">
        <w:rPr>
          <w:rFonts w:ascii="Times New Roman" w:hAnsi="Times New Roman"/>
          <w:sz w:val="20"/>
          <w:szCs w:val="20"/>
          <w:lang w:val="sr-Cyrl-CS"/>
        </w:rPr>
        <w:tab/>
        <w:t>Од закључења бирачког списка, односно од 6. јуна 2020.године до 17. јуна 2020.године у 24 часа, тј, 72. часа пре дана одржавања избора, бираче у бирачки списак уписује Министарство државне управе и локалне самоуправе.</w:t>
      </w:r>
    </w:p>
    <w:p w:rsidR="008F07A8" w:rsidRPr="009D2D38" w:rsidRDefault="008F07A8" w:rsidP="008F07A8">
      <w:pPr>
        <w:pStyle w:val="NoSpacing"/>
        <w:jc w:val="both"/>
        <w:rPr>
          <w:rFonts w:ascii="Times New Roman" w:hAnsi="Times New Roman"/>
          <w:sz w:val="20"/>
          <w:szCs w:val="20"/>
          <w:lang w:val="sr-Cyrl-CS"/>
        </w:rPr>
      </w:pPr>
    </w:p>
    <w:p w:rsidR="008F07A8" w:rsidRPr="009D2D38" w:rsidRDefault="008F07A8" w:rsidP="008F07A8">
      <w:pPr>
        <w:pStyle w:val="NoSpacing"/>
        <w:jc w:val="center"/>
        <w:rPr>
          <w:rFonts w:ascii="Times New Roman" w:hAnsi="Times New Roman"/>
          <w:b/>
          <w:sz w:val="20"/>
          <w:szCs w:val="20"/>
          <w:lang w:val="sr-Cyrl-CS"/>
        </w:rPr>
      </w:pPr>
      <w:r w:rsidRPr="009D2D38">
        <w:rPr>
          <w:rFonts w:ascii="Times New Roman" w:hAnsi="Times New Roman"/>
          <w:b/>
          <w:sz w:val="20"/>
          <w:szCs w:val="20"/>
          <w:lang w:val="sr-Cyrl-CS"/>
        </w:rPr>
        <w:t>Промене у бирачком списку</w:t>
      </w:r>
    </w:p>
    <w:p w:rsidR="008F07A8" w:rsidRPr="009D2D38" w:rsidRDefault="008F07A8" w:rsidP="008F07A8">
      <w:pPr>
        <w:pStyle w:val="NoSpacing"/>
        <w:jc w:val="center"/>
        <w:rPr>
          <w:rFonts w:ascii="Times New Roman" w:hAnsi="Times New Roman"/>
          <w:sz w:val="20"/>
          <w:szCs w:val="20"/>
          <w:lang w:val="sr-Cyrl-CS"/>
        </w:rPr>
      </w:pPr>
    </w:p>
    <w:p w:rsidR="008F07A8" w:rsidRPr="009D2D38" w:rsidRDefault="008F07A8" w:rsidP="008F07A8">
      <w:pPr>
        <w:pStyle w:val="NoSpacing"/>
        <w:jc w:val="center"/>
        <w:rPr>
          <w:rFonts w:ascii="Times New Roman" w:hAnsi="Times New Roman"/>
          <w:sz w:val="20"/>
          <w:szCs w:val="20"/>
          <w:lang w:val="sr-Cyrl-CS"/>
        </w:rPr>
      </w:pPr>
      <w:r w:rsidRPr="009D2D38">
        <w:rPr>
          <w:rFonts w:ascii="Times New Roman" w:hAnsi="Times New Roman"/>
          <w:sz w:val="20"/>
          <w:szCs w:val="20"/>
          <w:lang w:val="sr-Cyrl-CS"/>
        </w:rPr>
        <w:t>Члан 35.</w:t>
      </w:r>
    </w:p>
    <w:p w:rsidR="008F07A8" w:rsidRPr="009D2D38" w:rsidRDefault="008F07A8" w:rsidP="008F07A8">
      <w:pPr>
        <w:pStyle w:val="NoSpacing"/>
        <w:jc w:val="both"/>
        <w:rPr>
          <w:rFonts w:ascii="Times New Roman" w:hAnsi="Times New Roman"/>
          <w:sz w:val="20"/>
          <w:szCs w:val="20"/>
          <w:lang w:val="sr-Cyrl-CS"/>
        </w:rPr>
      </w:pPr>
      <w:r w:rsidRPr="009D2D38">
        <w:rPr>
          <w:rFonts w:ascii="Times New Roman" w:hAnsi="Times New Roman"/>
          <w:sz w:val="20"/>
          <w:szCs w:val="20"/>
          <w:lang w:val="sr-Cyrl-CS"/>
        </w:rPr>
        <w:tab/>
        <w:t>Свака промена у бирачком списку мора да се заснива на одговарајућем решењу: о упису бирача у бирачки списак; о брисању бирача из бирачког списка; или о измени, допуни или исправци неке чињенице о бирачу.</w:t>
      </w:r>
    </w:p>
    <w:p w:rsidR="008F07A8" w:rsidRPr="009D2D38" w:rsidRDefault="008F07A8" w:rsidP="008F07A8">
      <w:pPr>
        <w:pStyle w:val="NoSpacing"/>
        <w:jc w:val="both"/>
        <w:rPr>
          <w:rFonts w:ascii="Times New Roman" w:hAnsi="Times New Roman"/>
          <w:sz w:val="20"/>
          <w:szCs w:val="20"/>
          <w:lang w:val="sr-Cyrl-CS"/>
        </w:rPr>
      </w:pPr>
      <w:bookmarkStart w:id="2" w:name="_Toc318645865"/>
      <w:r w:rsidRPr="009D2D38">
        <w:rPr>
          <w:rFonts w:ascii="Times New Roman" w:hAnsi="Times New Roman"/>
          <w:sz w:val="20"/>
          <w:szCs w:val="20"/>
          <w:lang w:val="sr-Cyrl-CS"/>
        </w:rPr>
        <w:tab/>
        <w:t>Решења на којима се заснивају промене у бирачком списку доноси до закључења бирачког списка Општинска управа, а од закључења бирачког списка па све до 72 часа пре дана избора Министарство државне управе и локалне самоуправе.</w:t>
      </w:r>
    </w:p>
    <w:p w:rsidR="008F07A8" w:rsidRPr="009D2D38" w:rsidRDefault="008F07A8" w:rsidP="008F07A8">
      <w:pPr>
        <w:pStyle w:val="NoSpacing"/>
        <w:jc w:val="both"/>
        <w:rPr>
          <w:rFonts w:ascii="Times New Roman" w:hAnsi="Times New Roman"/>
          <w:b/>
          <w:sz w:val="20"/>
          <w:szCs w:val="20"/>
          <w:lang w:val="sr-Cyrl-CS"/>
        </w:rPr>
      </w:pPr>
    </w:p>
    <w:p w:rsidR="008F07A8" w:rsidRPr="009D2D38" w:rsidRDefault="008F07A8" w:rsidP="008F07A8">
      <w:pPr>
        <w:pStyle w:val="NoSpacing"/>
        <w:jc w:val="center"/>
        <w:rPr>
          <w:rFonts w:ascii="Times New Roman" w:hAnsi="Times New Roman"/>
          <w:b/>
          <w:sz w:val="20"/>
          <w:szCs w:val="20"/>
          <w:lang w:val="sr-Cyrl-CS"/>
        </w:rPr>
      </w:pPr>
      <w:r w:rsidRPr="009D2D38">
        <w:rPr>
          <w:rFonts w:ascii="Times New Roman" w:hAnsi="Times New Roman"/>
          <w:b/>
          <w:sz w:val="20"/>
          <w:szCs w:val="20"/>
          <w:lang w:val="sr-Cyrl-CS"/>
        </w:rPr>
        <w:t>Закључење бирачког списка. Укупан број бирача</w:t>
      </w:r>
    </w:p>
    <w:p w:rsidR="008F07A8" w:rsidRPr="009D2D38" w:rsidRDefault="008F07A8" w:rsidP="008F07A8">
      <w:pPr>
        <w:pStyle w:val="NoSpacing"/>
        <w:jc w:val="center"/>
        <w:rPr>
          <w:rFonts w:ascii="Times New Roman" w:hAnsi="Times New Roman"/>
          <w:b/>
          <w:sz w:val="20"/>
          <w:szCs w:val="20"/>
          <w:lang w:val="sr-Cyrl-CS"/>
        </w:rPr>
      </w:pPr>
    </w:p>
    <w:p w:rsidR="008F07A8" w:rsidRPr="009D2D38" w:rsidRDefault="008F07A8" w:rsidP="008F07A8">
      <w:pPr>
        <w:pStyle w:val="NoSpacing"/>
        <w:jc w:val="center"/>
        <w:rPr>
          <w:rFonts w:ascii="Times New Roman" w:hAnsi="Times New Roman"/>
          <w:sz w:val="20"/>
          <w:szCs w:val="20"/>
          <w:lang w:val="sr-Cyrl-CS"/>
        </w:rPr>
      </w:pPr>
      <w:r w:rsidRPr="009D2D38">
        <w:rPr>
          <w:rFonts w:ascii="Times New Roman" w:hAnsi="Times New Roman"/>
          <w:sz w:val="20"/>
          <w:szCs w:val="20"/>
          <w:lang w:val="sr-Cyrl-CS"/>
        </w:rPr>
        <w:t>Члан 36.</w:t>
      </w:r>
    </w:p>
    <w:p w:rsidR="008F07A8" w:rsidRPr="009D2D38" w:rsidRDefault="008F07A8" w:rsidP="008F07A8">
      <w:pPr>
        <w:pStyle w:val="NoSpacing"/>
        <w:jc w:val="both"/>
        <w:rPr>
          <w:rFonts w:ascii="Times New Roman" w:hAnsi="Times New Roman"/>
          <w:sz w:val="20"/>
          <w:szCs w:val="20"/>
          <w:lang w:val="sr-Cyrl-CS"/>
        </w:rPr>
      </w:pPr>
      <w:r w:rsidRPr="009D2D38">
        <w:rPr>
          <w:rFonts w:ascii="Times New Roman" w:hAnsi="Times New Roman"/>
          <w:sz w:val="20"/>
          <w:szCs w:val="20"/>
          <w:lang w:val="sr-Cyrl-CS"/>
        </w:rPr>
        <w:tab/>
        <w:t xml:space="preserve">Бирачки списак закључује Министарство државне управе и локалне самоуправе 15 дана пре дана одржавања избора, односно </w:t>
      </w:r>
      <w:r w:rsidRPr="009D2D38">
        <w:rPr>
          <w:rFonts w:ascii="Times New Roman" w:hAnsi="Times New Roman"/>
          <w:color w:val="000000"/>
          <w:sz w:val="20"/>
          <w:szCs w:val="20"/>
          <w:lang w:val="sr-Cyrl-CS"/>
        </w:rPr>
        <w:t>5.јуна</w:t>
      </w:r>
      <w:r w:rsidRPr="009D2D38">
        <w:rPr>
          <w:rFonts w:ascii="Times New Roman" w:hAnsi="Times New Roman"/>
          <w:sz w:val="20"/>
          <w:szCs w:val="20"/>
          <w:lang w:val="sr-Cyrl-CS"/>
        </w:rPr>
        <w:t xml:space="preserve"> 2020.године у 24 часа и истим утврђује укупан број бирача у Републици Србији, у свакој јединици локалне самоуправе и на сваком бирачком месту.</w:t>
      </w:r>
    </w:p>
    <w:p w:rsidR="008F07A8" w:rsidRPr="009D2D38" w:rsidRDefault="008F07A8" w:rsidP="008F07A8">
      <w:pPr>
        <w:pStyle w:val="NoSpacing"/>
        <w:jc w:val="both"/>
        <w:rPr>
          <w:rFonts w:ascii="Times New Roman" w:hAnsi="Times New Roman"/>
          <w:sz w:val="20"/>
          <w:szCs w:val="20"/>
          <w:lang w:val="ru-RU"/>
        </w:rPr>
      </w:pPr>
      <w:r w:rsidRPr="009D2D38">
        <w:rPr>
          <w:rFonts w:ascii="Times New Roman" w:hAnsi="Times New Roman"/>
          <w:sz w:val="20"/>
          <w:szCs w:val="20"/>
          <w:lang w:val="sr-Cyrl-CS"/>
        </w:rPr>
        <w:tab/>
      </w:r>
    </w:p>
    <w:p w:rsidR="008F07A8" w:rsidRPr="009D2D38" w:rsidRDefault="008F07A8" w:rsidP="008F07A8">
      <w:pPr>
        <w:pStyle w:val="NoSpacing"/>
        <w:jc w:val="both"/>
        <w:rPr>
          <w:rFonts w:ascii="Times New Roman" w:hAnsi="Times New Roman"/>
          <w:b/>
          <w:sz w:val="20"/>
          <w:szCs w:val="20"/>
          <w:lang w:val="sr-Cyrl-CS"/>
        </w:rPr>
      </w:pPr>
    </w:p>
    <w:p w:rsidR="008F07A8" w:rsidRPr="009D2D38" w:rsidRDefault="008F07A8" w:rsidP="008F07A8">
      <w:pPr>
        <w:pStyle w:val="NoSpacing"/>
        <w:jc w:val="center"/>
        <w:rPr>
          <w:rFonts w:ascii="Times New Roman" w:hAnsi="Times New Roman"/>
          <w:b/>
          <w:sz w:val="20"/>
          <w:szCs w:val="20"/>
          <w:lang w:val="sr-Cyrl-CS"/>
        </w:rPr>
      </w:pPr>
      <w:r w:rsidRPr="009D2D38">
        <w:rPr>
          <w:rFonts w:ascii="Times New Roman" w:hAnsi="Times New Roman"/>
          <w:b/>
          <w:sz w:val="20"/>
          <w:szCs w:val="20"/>
          <w:lang w:val="sr-Cyrl-CS"/>
        </w:rPr>
        <w:lastRenderedPageBreak/>
        <w:t>Припрема и достављање извода из бирачког списка</w:t>
      </w:r>
    </w:p>
    <w:p w:rsidR="008F07A8" w:rsidRPr="009D2D38" w:rsidRDefault="008F07A8" w:rsidP="008F07A8">
      <w:pPr>
        <w:pStyle w:val="NoSpacing"/>
        <w:jc w:val="center"/>
        <w:rPr>
          <w:rFonts w:ascii="Times New Roman" w:hAnsi="Times New Roman"/>
          <w:b/>
          <w:sz w:val="20"/>
          <w:szCs w:val="20"/>
          <w:lang w:val="sr-Cyrl-CS"/>
        </w:rPr>
      </w:pPr>
    </w:p>
    <w:p w:rsidR="008F07A8" w:rsidRPr="009D2D38" w:rsidRDefault="008F07A8" w:rsidP="008F07A8">
      <w:pPr>
        <w:pStyle w:val="NoSpacing"/>
        <w:jc w:val="center"/>
        <w:rPr>
          <w:rFonts w:ascii="Times New Roman" w:hAnsi="Times New Roman"/>
          <w:sz w:val="20"/>
          <w:szCs w:val="20"/>
          <w:lang w:val="sr-Cyrl-CS"/>
        </w:rPr>
      </w:pPr>
      <w:r w:rsidRPr="009D2D38">
        <w:rPr>
          <w:rFonts w:ascii="Times New Roman" w:hAnsi="Times New Roman"/>
          <w:sz w:val="20"/>
          <w:szCs w:val="20"/>
          <w:lang w:val="sr-Cyrl-CS"/>
        </w:rPr>
        <w:t>Члан 37.</w:t>
      </w:r>
    </w:p>
    <w:p w:rsidR="008F07A8" w:rsidRDefault="008F07A8" w:rsidP="008F07A8">
      <w:pPr>
        <w:pStyle w:val="NoSpacing"/>
        <w:jc w:val="both"/>
        <w:rPr>
          <w:rFonts w:ascii="Times New Roman" w:hAnsi="Times New Roman"/>
          <w:sz w:val="20"/>
          <w:szCs w:val="20"/>
          <w:lang w:val="sr-Latn-CS"/>
        </w:rPr>
      </w:pPr>
      <w:r w:rsidRPr="009D2D38">
        <w:rPr>
          <w:rFonts w:ascii="Times New Roman" w:hAnsi="Times New Roman"/>
          <w:sz w:val="20"/>
          <w:szCs w:val="20"/>
          <w:lang w:val="sr-Cyrl-CS"/>
        </w:rPr>
        <w:t xml:space="preserve">             Министарство државне управе и локалне самоуправе припрема и оверава штампане изводе из бирачког списка, разврстане по бирачким местима на подручју општине Ивањица и доставља их Општинској изборној комисији, у року од 48 часова од доношења решења о закључењу бирачког списка.</w:t>
      </w:r>
    </w:p>
    <w:p w:rsidR="008F07A8" w:rsidRPr="008F07A8" w:rsidRDefault="008F07A8" w:rsidP="008F07A8">
      <w:pPr>
        <w:pStyle w:val="NoSpacing"/>
        <w:jc w:val="both"/>
        <w:rPr>
          <w:rFonts w:ascii="Times New Roman" w:hAnsi="Times New Roman"/>
          <w:sz w:val="20"/>
          <w:szCs w:val="20"/>
          <w:lang w:val="sr-Latn-CS"/>
        </w:rPr>
      </w:pPr>
    </w:p>
    <w:p w:rsidR="008F07A8" w:rsidRPr="009D2D38" w:rsidRDefault="008F07A8" w:rsidP="008F07A8">
      <w:pPr>
        <w:pStyle w:val="NoSpacing"/>
        <w:jc w:val="both"/>
        <w:rPr>
          <w:rFonts w:ascii="Times New Roman" w:hAnsi="Times New Roman"/>
          <w:b/>
          <w:sz w:val="20"/>
          <w:szCs w:val="20"/>
          <w:lang w:val="sr-Cyrl-CS"/>
        </w:rPr>
      </w:pPr>
      <w:r w:rsidRPr="009D2D38">
        <w:rPr>
          <w:rFonts w:ascii="Times New Roman" w:hAnsi="Times New Roman"/>
          <w:b/>
          <w:sz w:val="20"/>
          <w:szCs w:val="20"/>
          <w:lang w:val="sr-Cyrl-CS"/>
        </w:rPr>
        <w:tab/>
      </w:r>
    </w:p>
    <w:p w:rsidR="008F07A8" w:rsidRPr="009D2D38" w:rsidRDefault="008F07A8" w:rsidP="008F07A8">
      <w:pPr>
        <w:pStyle w:val="NoSpacing"/>
        <w:jc w:val="center"/>
        <w:rPr>
          <w:rFonts w:ascii="Times New Roman" w:hAnsi="Times New Roman"/>
          <w:b/>
          <w:sz w:val="20"/>
          <w:szCs w:val="20"/>
          <w:lang w:val="sr-Cyrl-CS"/>
        </w:rPr>
      </w:pPr>
      <w:r w:rsidRPr="009D2D38">
        <w:rPr>
          <w:rFonts w:ascii="Times New Roman" w:hAnsi="Times New Roman"/>
          <w:b/>
          <w:sz w:val="20"/>
          <w:szCs w:val="20"/>
          <w:lang w:val="sr-Cyrl-CS"/>
        </w:rPr>
        <w:t>Коначан број бирача</w:t>
      </w:r>
    </w:p>
    <w:p w:rsidR="008F07A8" w:rsidRPr="009D2D38" w:rsidRDefault="008F07A8" w:rsidP="008F07A8">
      <w:pPr>
        <w:pStyle w:val="NoSpacing"/>
        <w:jc w:val="center"/>
        <w:rPr>
          <w:rFonts w:ascii="Times New Roman" w:hAnsi="Times New Roman"/>
          <w:b/>
          <w:sz w:val="20"/>
          <w:szCs w:val="20"/>
          <w:lang w:val="sr-Cyrl-CS"/>
        </w:rPr>
      </w:pPr>
    </w:p>
    <w:p w:rsidR="008F07A8" w:rsidRPr="009D2D38" w:rsidRDefault="008F07A8" w:rsidP="008F07A8">
      <w:pPr>
        <w:pStyle w:val="NoSpacing"/>
        <w:jc w:val="center"/>
        <w:rPr>
          <w:rFonts w:ascii="Times New Roman" w:hAnsi="Times New Roman"/>
          <w:b/>
          <w:sz w:val="20"/>
          <w:szCs w:val="20"/>
          <w:lang w:val="sr-Cyrl-CS"/>
        </w:rPr>
      </w:pPr>
      <w:r w:rsidRPr="009D2D38">
        <w:rPr>
          <w:rFonts w:ascii="Times New Roman" w:hAnsi="Times New Roman"/>
          <w:sz w:val="20"/>
          <w:szCs w:val="20"/>
          <w:lang w:val="sr-Cyrl-CS"/>
        </w:rPr>
        <w:t>Члан 38</w:t>
      </w:r>
      <w:r w:rsidRPr="009D2D38">
        <w:rPr>
          <w:rFonts w:ascii="Times New Roman" w:hAnsi="Times New Roman"/>
          <w:b/>
          <w:sz w:val="20"/>
          <w:szCs w:val="20"/>
          <w:lang w:val="sr-Cyrl-CS"/>
        </w:rPr>
        <w:t>.</w:t>
      </w:r>
    </w:p>
    <w:p w:rsidR="008F07A8" w:rsidRPr="009D2D38" w:rsidRDefault="008F07A8" w:rsidP="008F07A8">
      <w:pPr>
        <w:pStyle w:val="NoSpacing"/>
        <w:jc w:val="both"/>
        <w:rPr>
          <w:rFonts w:ascii="Times New Roman" w:hAnsi="Times New Roman"/>
          <w:sz w:val="20"/>
          <w:szCs w:val="20"/>
          <w:lang w:val="sr-Cyrl-CS"/>
        </w:rPr>
      </w:pPr>
      <w:r w:rsidRPr="009D2D38">
        <w:rPr>
          <w:rFonts w:ascii="Times New Roman" w:hAnsi="Times New Roman"/>
          <w:sz w:val="20"/>
          <w:szCs w:val="20"/>
          <w:lang w:val="sr-Cyrl-CS"/>
        </w:rPr>
        <w:tab/>
        <w:t>Републичка изборна комисија, одмах по уношењу промена у изводе из бирачког списка у складу са законом којим се уређује јединствени бирачки списак и упутством за спровођење овог закона, утврђује и објављује у „Службеном гласнику РС“ коначан број бирача у Републици Србији, у свакој јединици локалне самоуправе и на сваком бирачком месту.</w:t>
      </w:r>
    </w:p>
    <w:p w:rsidR="008F07A8" w:rsidRPr="009D2D38" w:rsidRDefault="008F07A8" w:rsidP="008F07A8">
      <w:pPr>
        <w:pStyle w:val="NoSpacing"/>
        <w:jc w:val="both"/>
        <w:rPr>
          <w:rFonts w:ascii="Times New Roman" w:hAnsi="Times New Roman"/>
          <w:sz w:val="20"/>
          <w:szCs w:val="20"/>
          <w:lang w:val="sr-Cyrl-CS"/>
        </w:rPr>
      </w:pPr>
      <w:r w:rsidRPr="009D2D38">
        <w:rPr>
          <w:rFonts w:ascii="Times New Roman" w:hAnsi="Times New Roman"/>
          <w:sz w:val="20"/>
          <w:szCs w:val="20"/>
          <w:lang w:val="sr-Cyrl-CS"/>
        </w:rPr>
        <w:tab/>
      </w:r>
    </w:p>
    <w:p w:rsidR="008F07A8" w:rsidRPr="009D2D38" w:rsidRDefault="008F07A8" w:rsidP="008F07A8">
      <w:pPr>
        <w:pStyle w:val="NoSpacing"/>
        <w:jc w:val="center"/>
        <w:rPr>
          <w:rFonts w:ascii="Times New Roman" w:hAnsi="Times New Roman"/>
          <w:b/>
          <w:sz w:val="20"/>
          <w:szCs w:val="20"/>
          <w:lang w:val="sr-Cyrl-CS"/>
        </w:rPr>
      </w:pPr>
      <w:r w:rsidRPr="009D2D38">
        <w:rPr>
          <w:rFonts w:ascii="Times New Roman" w:hAnsi="Times New Roman"/>
          <w:b/>
          <w:sz w:val="20"/>
          <w:szCs w:val="20"/>
        </w:rPr>
        <w:t xml:space="preserve">VII </w:t>
      </w:r>
      <w:r w:rsidRPr="009D2D38">
        <w:rPr>
          <w:rFonts w:ascii="Times New Roman" w:hAnsi="Times New Roman"/>
          <w:b/>
          <w:sz w:val="20"/>
          <w:szCs w:val="20"/>
          <w:lang w:val="sr-Cyrl-CS"/>
        </w:rPr>
        <w:t>ОБАВЕШТЕЊЕ О ДАТУМУ И ВРЕМЕНУ ОДРЖАВАЊА ИЗБОРА</w:t>
      </w:r>
    </w:p>
    <w:p w:rsidR="008F07A8" w:rsidRPr="009D2D38" w:rsidRDefault="008F07A8" w:rsidP="008F07A8">
      <w:pPr>
        <w:pStyle w:val="NoSpacing"/>
        <w:jc w:val="center"/>
        <w:rPr>
          <w:rFonts w:ascii="Times New Roman" w:hAnsi="Times New Roman"/>
          <w:b/>
          <w:sz w:val="20"/>
          <w:szCs w:val="20"/>
          <w:lang w:val="sr-Cyrl-CS"/>
        </w:rPr>
      </w:pPr>
    </w:p>
    <w:p w:rsidR="008F07A8" w:rsidRPr="009D2D38" w:rsidRDefault="008F07A8" w:rsidP="008F07A8">
      <w:pPr>
        <w:pStyle w:val="NoSpacing"/>
        <w:jc w:val="center"/>
        <w:rPr>
          <w:rFonts w:ascii="Times New Roman" w:hAnsi="Times New Roman"/>
          <w:sz w:val="20"/>
          <w:szCs w:val="20"/>
          <w:lang w:val="sr-Cyrl-CS"/>
        </w:rPr>
      </w:pPr>
      <w:r w:rsidRPr="009D2D38">
        <w:rPr>
          <w:rFonts w:ascii="Times New Roman" w:hAnsi="Times New Roman"/>
          <w:sz w:val="20"/>
          <w:szCs w:val="20"/>
          <w:lang w:val="sr-Cyrl-CS"/>
        </w:rPr>
        <w:t>Члан 39.</w:t>
      </w:r>
    </w:p>
    <w:p w:rsidR="008F07A8" w:rsidRPr="009D2D38" w:rsidRDefault="008F07A8" w:rsidP="008F07A8">
      <w:pPr>
        <w:pStyle w:val="NoSpacing"/>
        <w:jc w:val="both"/>
        <w:rPr>
          <w:rFonts w:ascii="Times New Roman" w:hAnsi="Times New Roman"/>
          <w:sz w:val="20"/>
          <w:szCs w:val="20"/>
          <w:lang w:val="sr-Cyrl-CS"/>
        </w:rPr>
      </w:pPr>
      <w:r w:rsidRPr="009D2D38">
        <w:rPr>
          <w:rFonts w:ascii="Times New Roman" w:hAnsi="Times New Roman"/>
          <w:sz w:val="20"/>
          <w:szCs w:val="20"/>
          <w:lang w:val="sr-Cyrl-CS"/>
        </w:rPr>
        <w:tab/>
        <w:t xml:space="preserve">Обавештење бирачима о дану и времену одржавања избора, са бројем и адресом бирачког места на коме гласа и бројем под којим је уписан у извод из бирачког списка доставља се сваком бирачу најкасније пет дана пре дана одржавања избора, </w:t>
      </w:r>
      <w:r w:rsidRPr="009D2D38">
        <w:rPr>
          <w:rFonts w:ascii="Times New Roman" w:hAnsi="Times New Roman"/>
          <w:color w:val="000000"/>
          <w:sz w:val="20"/>
          <w:szCs w:val="20"/>
          <w:lang w:val="sr-Cyrl-CS"/>
        </w:rPr>
        <w:t>15.јуна</w:t>
      </w:r>
      <w:r w:rsidRPr="009D2D38">
        <w:rPr>
          <w:rFonts w:ascii="Times New Roman" w:hAnsi="Times New Roman"/>
          <w:sz w:val="20"/>
          <w:szCs w:val="20"/>
          <w:lang w:val="sr-Cyrl-CS"/>
        </w:rPr>
        <w:t xml:space="preserve"> 2020.године у 24 часа.. </w:t>
      </w:r>
    </w:p>
    <w:p w:rsidR="008F07A8" w:rsidRPr="009D2D38" w:rsidRDefault="008F07A8" w:rsidP="008F07A8">
      <w:pPr>
        <w:pStyle w:val="NoSpacing"/>
        <w:jc w:val="both"/>
        <w:rPr>
          <w:rFonts w:ascii="Times New Roman" w:hAnsi="Times New Roman"/>
          <w:sz w:val="20"/>
          <w:szCs w:val="20"/>
          <w:lang w:val="sr-Cyrl-CS"/>
        </w:rPr>
      </w:pPr>
    </w:p>
    <w:p w:rsidR="008F07A8" w:rsidRPr="009D2D38" w:rsidRDefault="008F07A8" w:rsidP="008F07A8">
      <w:pPr>
        <w:pStyle w:val="NoSpacing"/>
        <w:jc w:val="both"/>
        <w:rPr>
          <w:rFonts w:ascii="Times New Roman" w:hAnsi="Times New Roman"/>
          <w:sz w:val="20"/>
          <w:szCs w:val="20"/>
          <w:lang w:val="sr-Cyrl-CS"/>
        </w:rPr>
      </w:pPr>
    </w:p>
    <w:bookmarkEnd w:id="2"/>
    <w:p w:rsidR="008F07A8" w:rsidRPr="009D2D38" w:rsidRDefault="008F07A8" w:rsidP="008F07A8">
      <w:pPr>
        <w:pStyle w:val="NoSpacing"/>
        <w:jc w:val="center"/>
        <w:rPr>
          <w:rFonts w:ascii="Times New Roman" w:hAnsi="Times New Roman"/>
          <w:b/>
          <w:sz w:val="20"/>
          <w:szCs w:val="20"/>
          <w:lang w:val="sr-Cyrl-CS"/>
        </w:rPr>
      </w:pPr>
      <w:r w:rsidRPr="009D2D38">
        <w:rPr>
          <w:rFonts w:ascii="Times New Roman" w:hAnsi="Times New Roman"/>
          <w:b/>
          <w:sz w:val="20"/>
          <w:szCs w:val="20"/>
        </w:rPr>
        <w:t>VIII</w:t>
      </w:r>
      <w:r w:rsidRPr="009D2D38">
        <w:rPr>
          <w:rFonts w:ascii="Times New Roman" w:hAnsi="Times New Roman"/>
          <w:b/>
          <w:sz w:val="20"/>
          <w:szCs w:val="20"/>
          <w:lang w:val="sr-Cyrl-CS"/>
        </w:rPr>
        <w:t xml:space="preserve"> ПРЕДАЈА ИЗБОРНОГ МАТЕРИЈАЛА</w:t>
      </w:r>
    </w:p>
    <w:p w:rsidR="008F07A8" w:rsidRPr="009D2D38" w:rsidRDefault="008F07A8" w:rsidP="008F07A8">
      <w:pPr>
        <w:pStyle w:val="NoSpacing"/>
        <w:jc w:val="center"/>
        <w:rPr>
          <w:rFonts w:ascii="Times New Roman" w:hAnsi="Times New Roman"/>
          <w:b/>
          <w:sz w:val="20"/>
          <w:szCs w:val="20"/>
          <w:lang w:val="sr-Cyrl-CS"/>
        </w:rPr>
      </w:pPr>
      <w:r w:rsidRPr="009D2D38">
        <w:rPr>
          <w:rFonts w:ascii="Times New Roman" w:hAnsi="Times New Roman"/>
          <w:b/>
          <w:sz w:val="20"/>
          <w:szCs w:val="20"/>
          <w:lang w:val="sr-Cyrl-CS"/>
        </w:rPr>
        <w:t>БИРАЧКИМ ОДБОРИМА ПРЕ ГЛАСАЊА</w:t>
      </w:r>
    </w:p>
    <w:p w:rsidR="008F07A8" w:rsidRPr="009D2D38" w:rsidRDefault="008F07A8" w:rsidP="008F07A8">
      <w:pPr>
        <w:pStyle w:val="NoSpacing"/>
        <w:jc w:val="center"/>
        <w:rPr>
          <w:rFonts w:ascii="Times New Roman" w:hAnsi="Times New Roman"/>
          <w:b/>
          <w:sz w:val="20"/>
          <w:szCs w:val="20"/>
          <w:lang w:val="sr-Cyrl-CS"/>
        </w:rPr>
      </w:pPr>
    </w:p>
    <w:p w:rsidR="008F07A8" w:rsidRPr="009D2D38" w:rsidRDefault="008F07A8" w:rsidP="008F07A8">
      <w:pPr>
        <w:pStyle w:val="NoSpacing"/>
        <w:jc w:val="center"/>
        <w:rPr>
          <w:rFonts w:ascii="Times New Roman" w:hAnsi="Times New Roman"/>
          <w:b/>
          <w:sz w:val="20"/>
          <w:szCs w:val="20"/>
          <w:lang w:val="sr-Cyrl-CS"/>
        </w:rPr>
      </w:pPr>
      <w:r w:rsidRPr="009D2D38">
        <w:rPr>
          <w:rFonts w:ascii="Times New Roman" w:hAnsi="Times New Roman"/>
          <w:b/>
          <w:sz w:val="20"/>
          <w:szCs w:val="20"/>
          <w:lang w:val="sr-Cyrl-CS"/>
        </w:rPr>
        <w:t>Обезбеђивање изборног материјала- прибора</w:t>
      </w:r>
    </w:p>
    <w:p w:rsidR="008F07A8" w:rsidRPr="009D2D38" w:rsidRDefault="008F07A8" w:rsidP="008F07A8">
      <w:pPr>
        <w:pStyle w:val="NoSpacing"/>
        <w:jc w:val="center"/>
        <w:rPr>
          <w:rFonts w:ascii="Times New Roman" w:hAnsi="Times New Roman"/>
          <w:b/>
          <w:sz w:val="20"/>
          <w:szCs w:val="20"/>
          <w:lang w:val="sr-Cyrl-CS"/>
        </w:rPr>
      </w:pPr>
    </w:p>
    <w:p w:rsidR="008F07A8" w:rsidRPr="009D2D38" w:rsidRDefault="008F07A8" w:rsidP="008F07A8">
      <w:pPr>
        <w:pStyle w:val="NoSpacing"/>
        <w:jc w:val="center"/>
        <w:rPr>
          <w:rFonts w:ascii="Times New Roman" w:hAnsi="Times New Roman"/>
          <w:sz w:val="20"/>
          <w:szCs w:val="20"/>
          <w:lang w:val="sr-Cyrl-CS"/>
        </w:rPr>
      </w:pPr>
      <w:r w:rsidRPr="009D2D38">
        <w:rPr>
          <w:rFonts w:ascii="Times New Roman" w:hAnsi="Times New Roman"/>
          <w:sz w:val="20"/>
          <w:szCs w:val="20"/>
          <w:lang w:val="sr-Cyrl-CS"/>
        </w:rPr>
        <w:t xml:space="preserve">Члан </w:t>
      </w:r>
      <w:r w:rsidRPr="009D2D38">
        <w:rPr>
          <w:rFonts w:ascii="Times New Roman" w:hAnsi="Times New Roman"/>
          <w:sz w:val="20"/>
          <w:szCs w:val="20"/>
        </w:rPr>
        <w:t>40</w:t>
      </w:r>
      <w:r w:rsidRPr="009D2D38">
        <w:rPr>
          <w:rFonts w:ascii="Times New Roman" w:hAnsi="Times New Roman"/>
          <w:sz w:val="20"/>
          <w:szCs w:val="20"/>
          <w:lang w:val="sr-Cyrl-CS"/>
        </w:rPr>
        <w:t>.</w:t>
      </w:r>
    </w:p>
    <w:p w:rsidR="008F07A8" w:rsidRPr="009D2D38" w:rsidRDefault="008F07A8" w:rsidP="008F07A8">
      <w:pPr>
        <w:pStyle w:val="NoSpacing"/>
        <w:jc w:val="both"/>
        <w:rPr>
          <w:rFonts w:ascii="Times New Roman" w:hAnsi="Times New Roman"/>
          <w:sz w:val="20"/>
          <w:szCs w:val="20"/>
          <w:lang w:val="sr-Cyrl-CS"/>
        </w:rPr>
      </w:pPr>
      <w:r w:rsidRPr="009D2D38">
        <w:rPr>
          <w:rFonts w:ascii="Times New Roman" w:hAnsi="Times New Roman"/>
          <w:sz w:val="20"/>
          <w:szCs w:val="20"/>
          <w:lang w:val="sr-Cyrl-CS"/>
        </w:rPr>
        <w:tab/>
        <w:t>Општинска управа се стара о уређивању бирачких места и припрема за сваки бирачки одбор:</w:t>
      </w:r>
    </w:p>
    <w:p w:rsidR="008F07A8" w:rsidRPr="009D2D38" w:rsidRDefault="008F07A8" w:rsidP="008F07A8">
      <w:pPr>
        <w:pStyle w:val="NoSpacing"/>
        <w:jc w:val="both"/>
        <w:rPr>
          <w:rFonts w:ascii="Times New Roman" w:hAnsi="Times New Roman"/>
          <w:sz w:val="20"/>
          <w:szCs w:val="20"/>
          <w:lang w:val="sr-Cyrl-CS"/>
        </w:rPr>
      </w:pPr>
      <w:r w:rsidRPr="009D2D38">
        <w:rPr>
          <w:rFonts w:ascii="Times New Roman" w:hAnsi="Times New Roman"/>
          <w:sz w:val="20"/>
          <w:szCs w:val="20"/>
          <w:lang w:val="sr-Cyrl-CS"/>
        </w:rPr>
        <w:t xml:space="preserve">           1) једну гласачку кутију;</w:t>
      </w:r>
    </w:p>
    <w:p w:rsidR="008F07A8" w:rsidRPr="009D2D38" w:rsidRDefault="008F07A8" w:rsidP="008F07A8">
      <w:pPr>
        <w:pStyle w:val="NoSpacing"/>
        <w:jc w:val="both"/>
        <w:rPr>
          <w:rFonts w:ascii="Times New Roman" w:hAnsi="Times New Roman"/>
          <w:sz w:val="20"/>
          <w:szCs w:val="20"/>
          <w:lang w:val="sr-Cyrl-CS"/>
        </w:rPr>
      </w:pPr>
      <w:r w:rsidRPr="009D2D38">
        <w:rPr>
          <w:rFonts w:ascii="Times New Roman" w:hAnsi="Times New Roman"/>
          <w:sz w:val="20"/>
          <w:szCs w:val="20"/>
          <w:lang w:val="sr-Cyrl-CS"/>
        </w:rPr>
        <w:t xml:space="preserve">           2) два сета паравана за обезбеђивање тајности гласања;</w:t>
      </w:r>
    </w:p>
    <w:p w:rsidR="008F07A8" w:rsidRPr="009D2D38" w:rsidRDefault="008F07A8" w:rsidP="008F07A8">
      <w:pPr>
        <w:pStyle w:val="NoSpacing"/>
        <w:jc w:val="both"/>
        <w:rPr>
          <w:rFonts w:ascii="Times New Roman" w:hAnsi="Times New Roman"/>
          <w:sz w:val="20"/>
          <w:szCs w:val="20"/>
          <w:lang w:val="sr-Cyrl-CS"/>
        </w:rPr>
      </w:pPr>
      <w:r w:rsidRPr="009D2D38">
        <w:rPr>
          <w:rFonts w:ascii="Times New Roman" w:hAnsi="Times New Roman"/>
          <w:sz w:val="20"/>
          <w:szCs w:val="20"/>
          <w:lang w:val="sr-Cyrl-CS"/>
        </w:rPr>
        <w:t xml:space="preserve">           3) два спреја за обележавање прста бирача;</w:t>
      </w:r>
    </w:p>
    <w:p w:rsidR="008F07A8" w:rsidRPr="009D2D38" w:rsidRDefault="008F07A8" w:rsidP="008F07A8">
      <w:pPr>
        <w:pStyle w:val="NoSpacing"/>
        <w:jc w:val="both"/>
        <w:rPr>
          <w:rFonts w:ascii="Times New Roman" w:hAnsi="Times New Roman"/>
          <w:sz w:val="20"/>
          <w:szCs w:val="20"/>
          <w:lang w:val="sr-Cyrl-CS"/>
        </w:rPr>
      </w:pPr>
      <w:r w:rsidRPr="009D2D38">
        <w:rPr>
          <w:rFonts w:ascii="Times New Roman" w:hAnsi="Times New Roman"/>
          <w:sz w:val="20"/>
          <w:szCs w:val="20"/>
          <w:lang w:val="sr-Cyrl-CS"/>
        </w:rPr>
        <w:t xml:space="preserve">           4) две УВ лампе;</w:t>
      </w:r>
    </w:p>
    <w:p w:rsidR="008F07A8" w:rsidRPr="009D2D38" w:rsidRDefault="008F07A8" w:rsidP="008F07A8">
      <w:pPr>
        <w:pStyle w:val="NoSpacing"/>
        <w:jc w:val="both"/>
        <w:rPr>
          <w:rFonts w:ascii="Times New Roman" w:hAnsi="Times New Roman"/>
          <w:sz w:val="20"/>
          <w:szCs w:val="20"/>
          <w:lang w:val="sr-Cyrl-CS"/>
        </w:rPr>
      </w:pPr>
      <w:r w:rsidRPr="009D2D38">
        <w:rPr>
          <w:rFonts w:ascii="Times New Roman" w:hAnsi="Times New Roman"/>
          <w:sz w:val="20"/>
          <w:szCs w:val="20"/>
          <w:lang w:val="sr-Cyrl-CS"/>
        </w:rPr>
        <w:t xml:space="preserve">           5) врећу за одлагање изборног материјала;</w:t>
      </w:r>
    </w:p>
    <w:p w:rsidR="008F07A8" w:rsidRPr="009D2D38" w:rsidRDefault="008F07A8" w:rsidP="008F07A8">
      <w:pPr>
        <w:pStyle w:val="NoSpacing"/>
        <w:jc w:val="both"/>
        <w:rPr>
          <w:rFonts w:ascii="Times New Roman" w:hAnsi="Times New Roman"/>
          <w:sz w:val="20"/>
          <w:szCs w:val="20"/>
          <w:lang w:val="sr-Cyrl-CS"/>
        </w:rPr>
      </w:pPr>
      <w:r w:rsidRPr="009D2D38">
        <w:rPr>
          <w:rFonts w:ascii="Times New Roman" w:hAnsi="Times New Roman"/>
          <w:sz w:val="20"/>
          <w:szCs w:val="20"/>
          <w:lang w:val="sr-Cyrl-CS"/>
        </w:rPr>
        <w:t xml:space="preserve">           6) прибор за писање;</w:t>
      </w:r>
    </w:p>
    <w:p w:rsidR="008F07A8" w:rsidRPr="009D2D38" w:rsidRDefault="008F07A8" w:rsidP="008F07A8">
      <w:pPr>
        <w:pStyle w:val="NoSpacing"/>
        <w:jc w:val="both"/>
        <w:rPr>
          <w:rFonts w:ascii="Times New Roman" w:hAnsi="Times New Roman"/>
          <w:sz w:val="20"/>
          <w:szCs w:val="20"/>
          <w:lang w:val="sr-Cyrl-CS"/>
        </w:rPr>
      </w:pPr>
      <w:r w:rsidRPr="009D2D38">
        <w:rPr>
          <w:rFonts w:ascii="Times New Roman" w:hAnsi="Times New Roman"/>
          <w:sz w:val="20"/>
          <w:szCs w:val="20"/>
          <w:lang w:val="sr-Cyrl-CS"/>
        </w:rPr>
        <w:t xml:space="preserve">           7) прибор за печаћење гласачких кутија и другог изборног материјала (печат и печатни восак);</w:t>
      </w:r>
    </w:p>
    <w:p w:rsidR="008F07A8" w:rsidRPr="009D2D38" w:rsidRDefault="008F07A8" w:rsidP="008F07A8">
      <w:pPr>
        <w:pStyle w:val="NoSpacing"/>
        <w:jc w:val="both"/>
        <w:rPr>
          <w:rFonts w:ascii="Times New Roman" w:hAnsi="Times New Roman"/>
          <w:sz w:val="20"/>
          <w:szCs w:val="20"/>
          <w:lang w:val="sr-Cyrl-CS"/>
        </w:rPr>
      </w:pPr>
      <w:r w:rsidRPr="009D2D38">
        <w:rPr>
          <w:rFonts w:ascii="Times New Roman" w:hAnsi="Times New Roman"/>
          <w:sz w:val="20"/>
          <w:szCs w:val="20"/>
          <w:lang w:val="sr-Cyrl-CS"/>
        </w:rPr>
        <w:t xml:space="preserve">           8) коверте за одлагање гласачких листића;</w:t>
      </w:r>
    </w:p>
    <w:p w:rsidR="008F07A8" w:rsidRPr="009D2D38" w:rsidRDefault="008F07A8" w:rsidP="008F07A8">
      <w:pPr>
        <w:pStyle w:val="NoSpacing"/>
        <w:jc w:val="both"/>
        <w:rPr>
          <w:rFonts w:ascii="Times New Roman" w:hAnsi="Times New Roman"/>
          <w:sz w:val="20"/>
          <w:szCs w:val="20"/>
          <w:lang w:val="sr-Cyrl-CS"/>
        </w:rPr>
      </w:pPr>
      <w:r w:rsidRPr="009D2D38">
        <w:rPr>
          <w:rFonts w:ascii="Times New Roman" w:hAnsi="Times New Roman"/>
          <w:sz w:val="20"/>
          <w:szCs w:val="20"/>
          <w:lang w:val="sr-Cyrl-CS"/>
        </w:rPr>
        <w:t xml:space="preserve">           9) сигурносне затворнице за затварање врећа за одлагање изборног материјала;</w:t>
      </w:r>
    </w:p>
    <w:p w:rsidR="008F07A8" w:rsidRPr="009D2D38" w:rsidRDefault="008F07A8" w:rsidP="008F07A8">
      <w:pPr>
        <w:pStyle w:val="NoSpacing"/>
        <w:jc w:val="both"/>
        <w:rPr>
          <w:rFonts w:ascii="Times New Roman" w:hAnsi="Times New Roman"/>
          <w:sz w:val="20"/>
          <w:szCs w:val="20"/>
          <w:lang w:val="sr-Cyrl-CS"/>
        </w:rPr>
      </w:pPr>
      <w:r w:rsidRPr="009D2D38">
        <w:rPr>
          <w:rFonts w:ascii="Times New Roman" w:hAnsi="Times New Roman"/>
          <w:sz w:val="20"/>
          <w:szCs w:val="20"/>
          <w:lang w:val="sr-Cyrl-CS"/>
        </w:rPr>
        <w:t xml:space="preserve">         10) остали материјал (батерије, оловке, лењир, маказе, свеће и др)</w:t>
      </w:r>
    </w:p>
    <w:p w:rsidR="008F07A8" w:rsidRPr="009D2D38" w:rsidRDefault="008F07A8" w:rsidP="008F07A8">
      <w:pPr>
        <w:pStyle w:val="NoSpacing"/>
        <w:jc w:val="both"/>
        <w:rPr>
          <w:rFonts w:ascii="Times New Roman" w:hAnsi="Times New Roman"/>
          <w:sz w:val="20"/>
          <w:szCs w:val="20"/>
          <w:lang w:val="sr-Cyrl-CS"/>
        </w:rPr>
      </w:pPr>
    </w:p>
    <w:p w:rsidR="008F07A8" w:rsidRPr="009D2D38" w:rsidRDefault="008F07A8" w:rsidP="008F07A8">
      <w:pPr>
        <w:pStyle w:val="NoSpacing"/>
        <w:jc w:val="both"/>
        <w:rPr>
          <w:rFonts w:ascii="Times New Roman" w:hAnsi="Times New Roman"/>
          <w:b/>
          <w:sz w:val="20"/>
          <w:szCs w:val="20"/>
          <w:lang w:val="sr-Cyrl-CS"/>
        </w:rPr>
      </w:pPr>
    </w:p>
    <w:p w:rsidR="008F07A8" w:rsidRPr="009D2D38" w:rsidRDefault="008F07A8" w:rsidP="008F07A8">
      <w:pPr>
        <w:pStyle w:val="NoSpacing"/>
        <w:jc w:val="center"/>
        <w:rPr>
          <w:rFonts w:ascii="Times New Roman" w:hAnsi="Times New Roman"/>
          <w:sz w:val="20"/>
          <w:szCs w:val="20"/>
          <w:lang w:val="sr-Cyrl-CS"/>
        </w:rPr>
      </w:pPr>
      <w:r w:rsidRPr="009D2D38">
        <w:rPr>
          <w:rFonts w:ascii="Times New Roman" w:hAnsi="Times New Roman"/>
          <w:sz w:val="20"/>
          <w:szCs w:val="20"/>
          <w:lang w:val="sr-Cyrl-CS"/>
        </w:rPr>
        <w:t xml:space="preserve">Члан </w:t>
      </w:r>
      <w:r w:rsidRPr="009D2D38">
        <w:rPr>
          <w:rFonts w:ascii="Times New Roman" w:hAnsi="Times New Roman"/>
          <w:sz w:val="20"/>
          <w:szCs w:val="20"/>
        </w:rPr>
        <w:t>41</w:t>
      </w:r>
      <w:r w:rsidRPr="009D2D38">
        <w:rPr>
          <w:rFonts w:ascii="Times New Roman" w:hAnsi="Times New Roman"/>
          <w:sz w:val="20"/>
          <w:szCs w:val="20"/>
          <w:lang w:val="sr-Cyrl-CS"/>
        </w:rPr>
        <w:t>.</w:t>
      </w:r>
    </w:p>
    <w:p w:rsidR="008F07A8" w:rsidRPr="009D2D38" w:rsidRDefault="008F07A8" w:rsidP="008F07A8">
      <w:pPr>
        <w:pStyle w:val="NoSpacing"/>
        <w:jc w:val="both"/>
        <w:rPr>
          <w:rFonts w:ascii="Times New Roman" w:hAnsi="Times New Roman"/>
          <w:sz w:val="20"/>
          <w:szCs w:val="20"/>
          <w:lang w:val="sr-Cyrl-CS"/>
        </w:rPr>
      </w:pPr>
      <w:r w:rsidRPr="009D2D38">
        <w:rPr>
          <w:rFonts w:ascii="Times New Roman" w:hAnsi="Times New Roman"/>
          <w:sz w:val="20"/>
          <w:szCs w:val="20"/>
          <w:lang w:val="sr-Cyrl-CS"/>
        </w:rPr>
        <w:tab/>
        <w:t>Општинска изборна комисија благовремено припрема за сваки бирачки одбор:</w:t>
      </w:r>
    </w:p>
    <w:p w:rsidR="008F07A8" w:rsidRPr="009D2D38" w:rsidRDefault="008F07A8" w:rsidP="008F07A8">
      <w:pPr>
        <w:pStyle w:val="NoSpacing"/>
        <w:jc w:val="both"/>
        <w:rPr>
          <w:rFonts w:ascii="Times New Roman" w:hAnsi="Times New Roman"/>
          <w:sz w:val="20"/>
          <w:szCs w:val="20"/>
          <w:lang w:val="sr-Cyrl-CS"/>
        </w:rPr>
      </w:pPr>
      <w:r w:rsidRPr="009D2D38">
        <w:rPr>
          <w:rFonts w:ascii="Times New Roman" w:hAnsi="Times New Roman"/>
          <w:sz w:val="20"/>
          <w:szCs w:val="20"/>
          <w:lang w:val="sr-Cyrl-CS"/>
        </w:rPr>
        <w:t xml:space="preserve">            1) збирну  изборну листу кандидата за одборнике Скупштине општине Ивањица;</w:t>
      </w:r>
    </w:p>
    <w:p w:rsidR="008F07A8" w:rsidRPr="009D2D38" w:rsidRDefault="008F07A8" w:rsidP="008F07A8">
      <w:pPr>
        <w:pStyle w:val="NoSpacing"/>
        <w:jc w:val="both"/>
        <w:rPr>
          <w:rFonts w:ascii="Times New Roman" w:hAnsi="Times New Roman"/>
          <w:sz w:val="20"/>
          <w:szCs w:val="20"/>
          <w:lang w:val="sr-Cyrl-CS"/>
        </w:rPr>
      </w:pPr>
      <w:r w:rsidRPr="009D2D38">
        <w:rPr>
          <w:rFonts w:ascii="Times New Roman" w:hAnsi="Times New Roman"/>
          <w:sz w:val="20"/>
          <w:szCs w:val="20"/>
          <w:lang w:val="sr-Cyrl-CS"/>
        </w:rPr>
        <w:t xml:space="preserve">           2) решење  о одређивању бирачког места (извод);</w:t>
      </w:r>
    </w:p>
    <w:p w:rsidR="008F07A8" w:rsidRPr="009D2D38" w:rsidRDefault="008F07A8" w:rsidP="008F07A8">
      <w:pPr>
        <w:pStyle w:val="NoSpacing"/>
        <w:jc w:val="both"/>
        <w:rPr>
          <w:rFonts w:ascii="Times New Roman" w:hAnsi="Times New Roman"/>
          <w:sz w:val="20"/>
          <w:szCs w:val="20"/>
          <w:lang w:val="sr-Cyrl-CS"/>
        </w:rPr>
      </w:pPr>
      <w:r w:rsidRPr="009D2D38">
        <w:rPr>
          <w:rFonts w:ascii="Times New Roman" w:hAnsi="Times New Roman"/>
          <w:sz w:val="20"/>
          <w:szCs w:val="20"/>
          <w:lang w:val="sr-Cyrl-CS"/>
        </w:rPr>
        <w:t xml:space="preserve">           3) решење  о именовању бирачког одбора;</w:t>
      </w:r>
    </w:p>
    <w:p w:rsidR="008F07A8" w:rsidRPr="009D2D38" w:rsidRDefault="008F07A8" w:rsidP="008F07A8">
      <w:pPr>
        <w:pStyle w:val="NoSpacing"/>
        <w:jc w:val="both"/>
        <w:rPr>
          <w:rFonts w:ascii="Times New Roman" w:hAnsi="Times New Roman"/>
          <w:sz w:val="20"/>
          <w:szCs w:val="20"/>
          <w:lang w:val="sr-Cyrl-CS"/>
        </w:rPr>
      </w:pPr>
      <w:r w:rsidRPr="009D2D38">
        <w:rPr>
          <w:rFonts w:ascii="Times New Roman" w:hAnsi="Times New Roman"/>
          <w:sz w:val="20"/>
          <w:szCs w:val="20"/>
          <w:lang w:val="sr-Cyrl-CS"/>
        </w:rPr>
        <w:t xml:space="preserve">           4) оверен  извод из бирачког списка за  гласање  на бирачком месту и посебан извод из бирачког списка</w:t>
      </w:r>
      <w:r w:rsidRPr="009D2D38">
        <w:rPr>
          <w:rFonts w:ascii="Times New Roman" w:hAnsi="Times New Roman"/>
          <w:sz w:val="20"/>
          <w:szCs w:val="20"/>
        </w:rPr>
        <w:t>-списак накнадних промена у бирачком списку</w:t>
      </w:r>
      <w:r w:rsidRPr="009D2D38">
        <w:rPr>
          <w:rFonts w:ascii="Times New Roman" w:hAnsi="Times New Roman"/>
          <w:sz w:val="20"/>
          <w:szCs w:val="20"/>
          <w:lang w:val="sr-Cyrl-CS"/>
        </w:rPr>
        <w:t xml:space="preserve">; </w:t>
      </w:r>
    </w:p>
    <w:p w:rsidR="008F07A8" w:rsidRPr="009D2D38" w:rsidRDefault="008F07A8" w:rsidP="008F07A8">
      <w:pPr>
        <w:pStyle w:val="NoSpacing"/>
        <w:jc w:val="both"/>
        <w:rPr>
          <w:rFonts w:ascii="Times New Roman" w:hAnsi="Times New Roman"/>
          <w:sz w:val="20"/>
          <w:szCs w:val="20"/>
          <w:lang w:val="sr-Cyrl-CS"/>
        </w:rPr>
      </w:pPr>
      <w:r w:rsidRPr="009D2D38">
        <w:rPr>
          <w:rFonts w:ascii="Times New Roman" w:hAnsi="Times New Roman"/>
          <w:sz w:val="20"/>
          <w:szCs w:val="20"/>
          <w:lang w:val="sr-Cyrl-CS"/>
        </w:rPr>
        <w:t xml:space="preserve">           5) потребан  број гласачких листића,  који одговара броју бирача који су уписани на бирачком месту. Гласачки листићи за гласање  бирача који  су уписани у посебне изводе из бирачког списка обезбеђују се из  обавезне  резерве; </w:t>
      </w:r>
    </w:p>
    <w:p w:rsidR="008F07A8" w:rsidRPr="009D2D38" w:rsidRDefault="008F07A8" w:rsidP="008F07A8">
      <w:pPr>
        <w:pStyle w:val="NoSpacing"/>
        <w:jc w:val="both"/>
        <w:rPr>
          <w:rFonts w:ascii="Times New Roman" w:hAnsi="Times New Roman"/>
          <w:sz w:val="20"/>
          <w:szCs w:val="20"/>
          <w:lang w:val="sr-Cyrl-CS"/>
        </w:rPr>
      </w:pPr>
      <w:r w:rsidRPr="009D2D38">
        <w:rPr>
          <w:rFonts w:ascii="Times New Roman" w:hAnsi="Times New Roman"/>
          <w:sz w:val="20"/>
          <w:szCs w:val="20"/>
          <w:lang w:val="sr-Cyrl-CS"/>
        </w:rPr>
        <w:t xml:space="preserve">           6) контролни лист за проверу исправности гласачке кутије ,</w:t>
      </w:r>
    </w:p>
    <w:p w:rsidR="008F07A8" w:rsidRPr="009D2D38" w:rsidRDefault="008F07A8" w:rsidP="008F07A8">
      <w:pPr>
        <w:pStyle w:val="NoSpacing"/>
        <w:jc w:val="both"/>
        <w:rPr>
          <w:rFonts w:ascii="Times New Roman" w:hAnsi="Times New Roman"/>
          <w:sz w:val="20"/>
          <w:szCs w:val="20"/>
          <w:lang w:val="sr-Cyrl-CS"/>
        </w:rPr>
      </w:pPr>
      <w:r w:rsidRPr="009D2D38">
        <w:rPr>
          <w:rFonts w:ascii="Times New Roman" w:hAnsi="Times New Roman"/>
          <w:sz w:val="20"/>
          <w:szCs w:val="20"/>
          <w:lang w:val="sr-Cyrl-CS"/>
        </w:rPr>
        <w:t xml:space="preserve">           7) образац  записника о раду бирачког одбора  на спровођењу  гласања и утврђивању  резултата гласања за избор одборника  Скупштине општине Ивањица (у даљем тексту: записник о раду бирачког одбора), у шест  примерака;</w:t>
      </w:r>
    </w:p>
    <w:p w:rsidR="008F07A8" w:rsidRPr="009D2D38" w:rsidRDefault="008F07A8" w:rsidP="008F07A8">
      <w:pPr>
        <w:pStyle w:val="NoSpacing"/>
        <w:jc w:val="both"/>
        <w:rPr>
          <w:rFonts w:ascii="Times New Roman" w:hAnsi="Times New Roman"/>
          <w:sz w:val="20"/>
          <w:szCs w:val="20"/>
          <w:lang w:val="sr-Cyrl-CS"/>
        </w:rPr>
      </w:pPr>
      <w:r w:rsidRPr="009D2D38">
        <w:rPr>
          <w:rFonts w:ascii="Times New Roman" w:hAnsi="Times New Roman"/>
          <w:sz w:val="20"/>
          <w:szCs w:val="20"/>
          <w:lang w:val="sr-Cyrl-CS"/>
        </w:rPr>
        <w:t xml:space="preserve">           8) контролни формулар;</w:t>
      </w:r>
    </w:p>
    <w:p w:rsidR="008F07A8" w:rsidRPr="009D2D38" w:rsidRDefault="008F07A8" w:rsidP="008F07A8">
      <w:pPr>
        <w:pStyle w:val="NoSpacing"/>
        <w:jc w:val="both"/>
        <w:rPr>
          <w:rFonts w:ascii="Times New Roman" w:hAnsi="Times New Roman"/>
          <w:sz w:val="20"/>
          <w:szCs w:val="20"/>
          <w:lang w:val="sr-Cyrl-CS"/>
        </w:rPr>
      </w:pPr>
      <w:r w:rsidRPr="009D2D38">
        <w:rPr>
          <w:rFonts w:ascii="Times New Roman" w:hAnsi="Times New Roman"/>
          <w:sz w:val="20"/>
          <w:szCs w:val="20"/>
          <w:lang w:val="sr-Cyrl-CS"/>
        </w:rPr>
        <w:t xml:space="preserve">           9) обрасце одговарајућих  записника о примопредаји изборног материјала пре гласања и после гласања; </w:t>
      </w:r>
    </w:p>
    <w:p w:rsidR="008F07A8" w:rsidRPr="009D2D38" w:rsidRDefault="008F07A8" w:rsidP="008F07A8">
      <w:pPr>
        <w:pStyle w:val="NoSpacing"/>
        <w:jc w:val="both"/>
        <w:rPr>
          <w:rFonts w:ascii="Times New Roman" w:hAnsi="Times New Roman"/>
          <w:sz w:val="20"/>
          <w:szCs w:val="20"/>
          <w:lang w:val="sr-Cyrl-CS"/>
        </w:rPr>
      </w:pPr>
      <w:r w:rsidRPr="009D2D38">
        <w:rPr>
          <w:rFonts w:ascii="Times New Roman" w:hAnsi="Times New Roman"/>
          <w:sz w:val="20"/>
          <w:szCs w:val="20"/>
          <w:lang w:val="sr-Cyrl-CS"/>
        </w:rPr>
        <w:t xml:space="preserve">         10) потребан  број образаца потврде о бирачком праву за гласање  ван бирачког места;</w:t>
      </w:r>
    </w:p>
    <w:p w:rsidR="008F07A8" w:rsidRPr="009D2D38" w:rsidRDefault="008F07A8" w:rsidP="008F07A8">
      <w:pPr>
        <w:pStyle w:val="NoSpacing"/>
        <w:jc w:val="both"/>
        <w:rPr>
          <w:rFonts w:ascii="Times New Roman" w:hAnsi="Times New Roman"/>
          <w:sz w:val="20"/>
          <w:szCs w:val="20"/>
          <w:lang w:val="sr-Cyrl-CS"/>
        </w:rPr>
      </w:pPr>
      <w:r w:rsidRPr="009D2D38">
        <w:rPr>
          <w:rFonts w:ascii="Times New Roman" w:hAnsi="Times New Roman"/>
          <w:sz w:val="20"/>
          <w:szCs w:val="20"/>
          <w:lang w:val="sr-Cyrl-CS"/>
        </w:rPr>
        <w:t xml:space="preserve">         11) образац евиденције о присуству на бирачком месту за чланове и заменике чланова бирачких одбора у проширеном саставу именованих у складу са законом којим се уређују локални избори, односно за чланове и заменике чланова подносиоца изборне листе за одборнике која није поднела изборну листу за народне посланике;</w:t>
      </w:r>
    </w:p>
    <w:p w:rsidR="008F07A8" w:rsidRPr="009D2D38" w:rsidRDefault="008F07A8" w:rsidP="008F07A8">
      <w:pPr>
        <w:pStyle w:val="NoSpacing"/>
        <w:jc w:val="both"/>
        <w:rPr>
          <w:rFonts w:ascii="Times New Roman" w:hAnsi="Times New Roman"/>
          <w:sz w:val="20"/>
          <w:szCs w:val="20"/>
          <w:lang w:val="sr-Cyrl-CS"/>
        </w:rPr>
      </w:pPr>
      <w:r w:rsidRPr="009D2D38">
        <w:rPr>
          <w:rFonts w:ascii="Times New Roman" w:hAnsi="Times New Roman"/>
          <w:sz w:val="20"/>
          <w:szCs w:val="20"/>
          <w:lang w:val="sr-Cyrl-CS"/>
        </w:rPr>
        <w:t xml:space="preserve">        12) посебне службене коверте за гласање;</w:t>
      </w:r>
    </w:p>
    <w:p w:rsidR="008F07A8" w:rsidRPr="009D2D38" w:rsidRDefault="008F07A8" w:rsidP="008F07A8">
      <w:pPr>
        <w:pStyle w:val="NoSpacing"/>
        <w:jc w:val="both"/>
        <w:rPr>
          <w:rFonts w:ascii="Times New Roman" w:hAnsi="Times New Roman"/>
          <w:sz w:val="20"/>
          <w:szCs w:val="20"/>
          <w:lang w:val="sr-Cyrl-CS"/>
        </w:rPr>
      </w:pPr>
      <w:r w:rsidRPr="009D2D38">
        <w:rPr>
          <w:rFonts w:ascii="Times New Roman" w:hAnsi="Times New Roman"/>
          <w:sz w:val="20"/>
          <w:szCs w:val="20"/>
          <w:lang w:val="sr-Cyrl-CS"/>
        </w:rPr>
        <w:lastRenderedPageBreak/>
        <w:t xml:space="preserve">        13) правила о раду бирачких одбора-које доставља РИК; и</w:t>
      </w:r>
    </w:p>
    <w:p w:rsidR="008F07A8" w:rsidRDefault="008F07A8" w:rsidP="008F07A8">
      <w:pPr>
        <w:pStyle w:val="NoSpacing"/>
        <w:jc w:val="both"/>
        <w:rPr>
          <w:rFonts w:ascii="Times New Roman" w:hAnsi="Times New Roman"/>
          <w:color w:val="000000"/>
          <w:sz w:val="20"/>
          <w:szCs w:val="20"/>
          <w:lang w:val="sr-Latn-CS"/>
        </w:rPr>
      </w:pPr>
      <w:r w:rsidRPr="009D2D38">
        <w:rPr>
          <w:rFonts w:ascii="Times New Roman" w:hAnsi="Times New Roman"/>
          <w:color w:val="000000"/>
          <w:sz w:val="20"/>
          <w:szCs w:val="20"/>
          <w:lang w:val="sr-Cyrl-CS"/>
        </w:rPr>
        <w:t xml:space="preserve">        14) државну  заставу Републике Србије- коју доставља РИК.</w:t>
      </w:r>
    </w:p>
    <w:p w:rsidR="008F07A8" w:rsidRDefault="008F07A8" w:rsidP="008F07A8">
      <w:pPr>
        <w:pStyle w:val="NoSpacing"/>
        <w:jc w:val="both"/>
        <w:rPr>
          <w:rFonts w:ascii="Times New Roman" w:hAnsi="Times New Roman"/>
          <w:color w:val="000000"/>
          <w:sz w:val="20"/>
          <w:szCs w:val="20"/>
          <w:lang w:val="sr-Latn-CS"/>
        </w:rPr>
      </w:pPr>
    </w:p>
    <w:p w:rsidR="008F07A8" w:rsidRDefault="008F07A8" w:rsidP="008F07A8">
      <w:pPr>
        <w:pStyle w:val="NoSpacing"/>
        <w:jc w:val="both"/>
        <w:rPr>
          <w:rFonts w:ascii="Times New Roman" w:hAnsi="Times New Roman"/>
          <w:color w:val="000000"/>
          <w:sz w:val="20"/>
          <w:szCs w:val="20"/>
          <w:lang w:val="sr-Latn-CS"/>
        </w:rPr>
      </w:pPr>
    </w:p>
    <w:p w:rsidR="008F07A8" w:rsidRDefault="008F07A8" w:rsidP="008F07A8">
      <w:pPr>
        <w:pStyle w:val="NoSpacing"/>
        <w:jc w:val="both"/>
        <w:rPr>
          <w:rFonts w:ascii="Times New Roman" w:hAnsi="Times New Roman"/>
          <w:color w:val="000000"/>
          <w:sz w:val="20"/>
          <w:szCs w:val="20"/>
          <w:lang w:val="sr-Latn-CS"/>
        </w:rPr>
      </w:pPr>
    </w:p>
    <w:p w:rsidR="008F07A8" w:rsidRPr="008F07A8" w:rsidRDefault="008F07A8" w:rsidP="008F07A8">
      <w:pPr>
        <w:pStyle w:val="NoSpacing"/>
        <w:jc w:val="both"/>
        <w:rPr>
          <w:rFonts w:ascii="Times New Roman" w:hAnsi="Times New Roman"/>
          <w:color w:val="000000"/>
          <w:sz w:val="20"/>
          <w:szCs w:val="20"/>
          <w:lang w:val="sr-Latn-CS"/>
        </w:rPr>
      </w:pPr>
    </w:p>
    <w:p w:rsidR="008F07A8" w:rsidRPr="009D2D38" w:rsidRDefault="008F07A8" w:rsidP="008F07A8">
      <w:pPr>
        <w:pStyle w:val="NoSpacing"/>
        <w:jc w:val="both"/>
        <w:rPr>
          <w:rFonts w:ascii="Times New Roman" w:hAnsi="Times New Roman"/>
          <w:color w:val="000000"/>
          <w:sz w:val="20"/>
          <w:szCs w:val="20"/>
          <w:lang w:val="sr-Cyrl-CS"/>
        </w:rPr>
      </w:pPr>
    </w:p>
    <w:p w:rsidR="008F07A8" w:rsidRPr="009D2D38" w:rsidRDefault="008F07A8" w:rsidP="008F07A8">
      <w:pPr>
        <w:pStyle w:val="NoSpacing"/>
        <w:jc w:val="both"/>
        <w:rPr>
          <w:rFonts w:ascii="Times New Roman" w:hAnsi="Times New Roman"/>
          <w:sz w:val="20"/>
          <w:szCs w:val="20"/>
          <w:lang w:val="sr-Cyrl-CS"/>
        </w:rPr>
      </w:pPr>
    </w:p>
    <w:p w:rsidR="008F07A8" w:rsidRPr="009D2D38" w:rsidRDefault="008F07A8" w:rsidP="008F07A8">
      <w:pPr>
        <w:pStyle w:val="NoSpacing"/>
        <w:jc w:val="center"/>
        <w:rPr>
          <w:rFonts w:ascii="Times New Roman" w:hAnsi="Times New Roman"/>
          <w:b/>
          <w:sz w:val="20"/>
          <w:szCs w:val="20"/>
          <w:lang w:val="sr-Cyrl-CS"/>
        </w:rPr>
      </w:pPr>
      <w:r w:rsidRPr="009D2D38">
        <w:rPr>
          <w:rFonts w:ascii="Times New Roman" w:hAnsi="Times New Roman"/>
          <w:b/>
          <w:sz w:val="20"/>
          <w:szCs w:val="20"/>
          <w:lang w:val="sr-Cyrl-CS"/>
        </w:rPr>
        <w:t>Предаја  изборног материјала бирачким одборима</w:t>
      </w:r>
    </w:p>
    <w:p w:rsidR="008F07A8" w:rsidRPr="009D2D38" w:rsidRDefault="008F07A8" w:rsidP="008F07A8">
      <w:pPr>
        <w:pStyle w:val="NoSpacing"/>
        <w:jc w:val="center"/>
        <w:rPr>
          <w:rFonts w:ascii="Times New Roman" w:hAnsi="Times New Roman"/>
          <w:b/>
          <w:sz w:val="20"/>
          <w:szCs w:val="20"/>
          <w:lang w:val="sr-Cyrl-CS"/>
        </w:rPr>
      </w:pPr>
    </w:p>
    <w:p w:rsidR="008F07A8" w:rsidRPr="009D2D38" w:rsidRDefault="008F07A8" w:rsidP="008F07A8">
      <w:pPr>
        <w:pStyle w:val="NoSpacing"/>
        <w:jc w:val="center"/>
        <w:rPr>
          <w:rFonts w:ascii="Times New Roman" w:hAnsi="Times New Roman"/>
          <w:sz w:val="20"/>
          <w:szCs w:val="20"/>
          <w:lang w:val="sr-Cyrl-CS"/>
        </w:rPr>
      </w:pPr>
      <w:r w:rsidRPr="009D2D38">
        <w:rPr>
          <w:rFonts w:ascii="Times New Roman" w:hAnsi="Times New Roman"/>
          <w:sz w:val="20"/>
          <w:szCs w:val="20"/>
          <w:lang w:val="sr-Cyrl-CS"/>
        </w:rPr>
        <w:t xml:space="preserve">Члан </w:t>
      </w:r>
      <w:r w:rsidRPr="009D2D38">
        <w:rPr>
          <w:rFonts w:ascii="Times New Roman" w:hAnsi="Times New Roman"/>
          <w:sz w:val="20"/>
          <w:szCs w:val="20"/>
        </w:rPr>
        <w:t>42</w:t>
      </w:r>
      <w:r w:rsidRPr="009D2D38">
        <w:rPr>
          <w:rFonts w:ascii="Times New Roman" w:hAnsi="Times New Roman"/>
          <w:sz w:val="20"/>
          <w:szCs w:val="20"/>
          <w:lang w:val="sr-Cyrl-CS"/>
        </w:rPr>
        <w:t>.</w:t>
      </w:r>
    </w:p>
    <w:p w:rsidR="008F07A8" w:rsidRPr="009D2D38" w:rsidRDefault="008F07A8" w:rsidP="008F07A8">
      <w:pPr>
        <w:pStyle w:val="NoSpacing"/>
        <w:jc w:val="both"/>
        <w:rPr>
          <w:rFonts w:ascii="Times New Roman" w:hAnsi="Times New Roman"/>
          <w:sz w:val="20"/>
          <w:szCs w:val="20"/>
          <w:lang w:val="sr-Cyrl-CS"/>
        </w:rPr>
      </w:pPr>
      <w:r w:rsidRPr="009D2D38">
        <w:rPr>
          <w:rFonts w:ascii="Times New Roman" w:hAnsi="Times New Roman"/>
          <w:sz w:val="20"/>
          <w:szCs w:val="20"/>
          <w:lang w:val="sr-Cyrl-CS"/>
        </w:rPr>
        <w:tab/>
        <w:t>Општинска изборна комисија изборни материјал   предаје  представницима бирачких одбора најкасније 24 часа пре дана одржавања избора.</w:t>
      </w:r>
    </w:p>
    <w:p w:rsidR="008F07A8" w:rsidRPr="009D2D38" w:rsidRDefault="008F07A8" w:rsidP="008F07A8">
      <w:pPr>
        <w:pStyle w:val="NoSpacing"/>
        <w:jc w:val="both"/>
        <w:rPr>
          <w:rFonts w:ascii="Times New Roman" w:hAnsi="Times New Roman"/>
          <w:sz w:val="20"/>
          <w:szCs w:val="20"/>
          <w:lang w:val="sr-Cyrl-CS"/>
        </w:rPr>
      </w:pPr>
      <w:r w:rsidRPr="009D2D38">
        <w:rPr>
          <w:rFonts w:ascii="Times New Roman" w:hAnsi="Times New Roman"/>
          <w:sz w:val="20"/>
          <w:szCs w:val="20"/>
          <w:lang w:val="sr-Cyrl-CS"/>
        </w:rPr>
        <w:tab/>
        <w:t xml:space="preserve">Примопредаја изборног материјала врши се у седишту Општинске изборне комисије.  </w:t>
      </w:r>
    </w:p>
    <w:p w:rsidR="008F07A8" w:rsidRPr="009D2D38" w:rsidRDefault="008F07A8" w:rsidP="008F07A8">
      <w:pPr>
        <w:pStyle w:val="NoSpacing"/>
        <w:jc w:val="both"/>
        <w:rPr>
          <w:rFonts w:ascii="Times New Roman" w:hAnsi="Times New Roman"/>
          <w:sz w:val="20"/>
          <w:szCs w:val="20"/>
        </w:rPr>
      </w:pPr>
      <w:r w:rsidRPr="009D2D38">
        <w:rPr>
          <w:rFonts w:ascii="Times New Roman" w:hAnsi="Times New Roman"/>
          <w:sz w:val="20"/>
          <w:szCs w:val="20"/>
          <w:lang w:val="sr-Cyrl-CS"/>
        </w:rPr>
        <w:tab/>
        <w:t xml:space="preserve">О примопредаји изборног материјала сачињава се записник на прописаном обрасцу Општинске изборне комисије. </w:t>
      </w:r>
    </w:p>
    <w:p w:rsidR="008F07A8" w:rsidRPr="009D2D38" w:rsidRDefault="008F07A8" w:rsidP="008F07A8">
      <w:pPr>
        <w:pStyle w:val="NoSpacing"/>
        <w:jc w:val="both"/>
        <w:rPr>
          <w:rFonts w:ascii="Times New Roman" w:hAnsi="Times New Roman"/>
          <w:sz w:val="20"/>
          <w:szCs w:val="20"/>
          <w:lang w:val="sr-Cyrl-CS"/>
        </w:rPr>
      </w:pPr>
    </w:p>
    <w:p w:rsidR="008F07A8" w:rsidRPr="009D2D38" w:rsidRDefault="008F07A8" w:rsidP="008F07A8">
      <w:pPr>
        <w:pStyle w:val="NoSpacing"/>
        <w:jc w:val="center"/>
        <w:rPr>
          <w:rFonts w:ascii="Times New Roman" w:hAnsi="Times New Roman"/>
          <w:b/>
          <w:sz w:val="20"/>
          <w:szCs w:val="20"/>
          <w:lang w:val="sr-Cyrl-CS"/>
        </w:rPr>
      </w:pPr>
      <w:r w:rsidRPr="009D2D38">
        <w:rPr>
          <w:rFonts w:ascii="Times New Roman" w:hAnsi="Times New Roman"/>
          <w:b/>
          <w:sz w:val="20"/>
          <w:szCs w:val="20"/>
        </w:rPr>
        <w:t xml:space="preserve">IX </w:t>
      </w:r>
      <w:r w:rsidRPr="009D2D38">
        <w:rPr>
          <w:rFonts w:ascii="Times New Roman" w:hAnsi="Times New Roman"/>
          <w:b/>
          <w:sz w:val="20"/>
          <w:szCs w:val="20"/>
          <w:lang w:val="sr-Cyrl-CS"/>
        </w:rPr>
        <w:t>ПРЕДАЈА  ИЗБОРНОГ МАТЕРИЈАЛА</w:t>
      </w:r>
    </w:p>
    <w:p w:rsidR="008F07A8" w:rsidRPr="009D2D38" w:rsidRDefault="008F07A8" w:rsidP="008F07A8">
      <w:pPr>
        <w:pStyle w:val="NoSpacing"/>
        <w:jc w:val="center"/>
        <w:rPr>
          <w:rFonts w:ascii="Times New Roman" w:hAnsi="Times New Roman"/>
          <w:b/>
          <w:sz w:val="20"/>
          <w:szCs w:val="20"/>
          <w:lang w:val="sr-Cyrl-CS"/>
        </w:rPr>
      </w:pPr>
      <w:r w:rsidRPr="009D2D38">
        <w:rPr>
          <w:rFonts w:ascii="Times New Roman" w:hAnsi="Times New Roman"/>
          <w:b/>
          <w:sz w:val="20"/>
          <w:szCs w:val="20"/>
          <w:lang w:val="sr-Cyrl-CS"/>
        </w:rPr>
        <w:t>ГРАДСКОЈ ИЗБОРНОЈ  КОМИСИЈИ ПОСЛЕ ГЛАСАЊА</w:t>
      </w:r>
    </w:p>
    <w:p w:rsidR="008F07A8" w:rsidRPr="009D2D38" w:rsidRDefault="008F07A8" w:rsidP="008F07A8">
      <w:pPr>
        <w:pStyle w:val="NoSpacing"/>
        <w:jc w:val="center"/>
        <w:rPr>
          <w:rFonts w:ascii="Times New Roman" w:hAnsi="Times New Roman"/>
          <w:b/>
          <w:sz w:val="20"/>
          <w:szCs w:val="20"/>
          <w:lang w:val="sr-Cyrl-CS"/>
        </w:rPr>
      </w:pPr>
    </w:p>
    <w:p w:rsidR="008F07A8" w:rsidRPr="009D2D38" w:rsidRDefault="008F07A8" w:rsidP="008F07A8">
      <w:pPr>
        <w:pStyle w:val="NoSpacing"/>
        <w:jc w:val="center"/>
        <w:rPr>
          <w:rFonts w:ascii="Times New Roman" w:hAnsi="Times New Roman"/>
          <w:sz w:val="20"/>
          <w:szCs w:val="20"/>
          <w:lang w:val="sr-Cyrl-CS"/>
        </w:rPr>
      </w:pPr>
      <w:r w:rsidRPr="009D2D38">
        <w:rPr>
          <w:rFonts w:ascii="Times New Roman" w:hAnsi="Times New Roman"/>
          <w:sz w:val="20"/>
          <w:szCs w:val="20"/>
          <w:lang w:val="sr-Cyrl-CS"/>
        </w:rPr>
        <w:t xml:space="preserve">Члан </w:t>
      </w:r>
      <w:r w:rsidRPr="009D2D38">
        <w:rPr>
          <w:rFonts w:ascii="Times New Roman" w:hAnsi="Times New Roman"/>
          <w:sz w:val="20"/>
          <w:szCs w:val="20"/>
        </w:rPr>
        <w:t>43</w:t>
      </w:r>
      <w:r w:rsidRPr="009D2D38">
        <w:rPr>
          <w:rFonts w:ascii="Times New Roman" w:hAnsi="Times New Roman"/>
          <w:sz w:val="20"/>
          <w:szCs w:val="20"/>
          <w:lang w:val="sr-Cyrl-CS"/>
        </w:rPr>
        <w:t>.</w:t>
      </w:r>
    </w:p>
    <w:p w:rsidR="008F07A8" w:rsidRPr="009D2D38" w:rsidRDefault="008F07A8" w:rsidP="008F07A8">
      <w:pPr>
        <w:pStyle w:val="NoSpacing"/>
        <w:jc w:val="both"/>
        <w:rPr>
          <w:rFonts w:ascii="Times New Roman" w:hAnsi="Times New Roman"/>
          <w:sz w:val="20"/>
          <w:szCs w:val="20"/>
          <w:lang w:val="sr-Cyrl-CS"/>
        </w:rPr>
      </w:pPr>
      <w:r w:rsidRPr="009D2D38">
        <w:rPr>
          <w:rFonts w:ascii="Times New Roman" w:hAnsi="Times New Roman"/>
          <w:sz w:val="20"/>
          <w:szCs w:val="20"/>
          <w:lang w:val="sr-Cyrl-CS"/>
        </w:rPr>
        <w:tab/>
        <w:t>Пошто утврди резултате гласања на бирачком месту, бирачки одбор без одлагања предаје Општинској изборној комисији следећи изборни материјал:</w:t>
      </w:r>
    </w:p>
    <w:p w:rsidR="008F07A8" w:rsidRPr="009D2D38" w:rsidRDefault="008F07A8" w:rsidP="008F07A8">
      <w:pPr>
        <w:pStyle w:val="NoSpacing"/>
        <w:jc w:val="both"/>
        <w:rPr>
          <w:rFonts w:ascii="Times New Roman" w:hAnsi="Times New Roman"/>
          <w:sz w:val="20"/>
          <w:szCs w:val="20"/>
          <w:lang w:val="sr-Cyrl-CS"/>
        </w:rPr>
      </w:pPr>
      <w:r w:rsidRPr="009D2D38">
        <w:rPr>
          <w:rFonts w:ascii="Times New Roman" w:hAnsi="Times New Roman"/>
          <w:sz w:val="20"/>
          <w:szCs w:val="20"/>
          <w:lang w:val="sr-Cyrl-CS"/>
        </w:rPr>
        <w:t xml:space="preserve">            1) први примерак записника о раду бирачког одбора;</w:t>
      </w:r>
    </w:p>
    <w:p w:rsidR="008F07A8" w:rsidRPr="009D2D38" w:rsidRDefault="008F07A8" w:rsidP="008F07A8">
      <w:pPr>
        <w:pStyle w:val="NoSpacing"/>
        <w:jc w:val="both"/>
        <w:rPr>
          <w:rFonts w:ascii="Times New Roman" w:hAnsi="Times New Roman"/>
          <w:sz w:val="20"/>
          <w:szCs w:val="20"/>
          <w:lang w:val="sr-Cyrl-CS"/>
        </w:rPr>
      </w:pPr>
      <w:r w:rsidRPr="009D2D38">
        <w:rPr>
          <w:rFonts w:ascii="Times New Roman" w:hAnsi="Times New Roman"/>
          <w:sz w:val="20"/>
          <w:szCs w:val="20"/>
          <w:lang w:val="sr-Cyrl-CS"/>
        </w:rPr>
        <w:t xml:space="preserve">            2) извод из бирачког списка и посебан извод-списак накнадних промена;</w:t>
      </w:r>
    </w:p>
    <w:p w:rsidR="008F07A8" w:rsidRPr="009D2D38" w:rsidRDefault="008F07A8" w:rsidP="008F07A8">
      <w:pPr>
        <w:pStyle w:val="NoSpacing"/>
        <w:jc w:val="both"/>
        <w:rPr>
          <w:rFonts w:ascii="Times New Roman" w:hAnsi="Times New Roman"/>
          <w:sz w:val="20"/>
          <w:szCs w:val="20"/>
          <w:lang w:val="sr-Cyrl-CS"/>
        </w:rPr>
      </w:pPr>
      <w:r w:rsidRPr="009D2D38">
        <w:rPr>
          <w:rFonts w:ascii="Times New Roman" w:hAnsi="Times New Roman"/>
          <w:sz w:val="20"/>
          <w:szCs w:val="20"/>
          <w:lang w:val="sr-Cyrl-CS"/>
        </w:rPr>
        <w:t xml:space="preserve">            3) запечаћен коверат у којем је контролни лист за проверу исправности гласачке кутије;</w:t>
      </w:r>
    </w:p>
    <w:p w:rsidR="008F07A8" w:rsidRPr="009D2D38" w:rsidRDefault="008F07A8" w:rsidP="008F07A8">
      <w:pPr>
        <w:pStyle w:val="NoSpacing"/>
        <w:jc w:val="both"/>
        <w:rPr>
          <w:rFonts w:ascii="Times New Roman" w:hAnsi="Times New Roman"/>
          <w:sz w:val="20"/>
          <w:szCs w:val="20"/>
          <w:lang w:val="sr-Cyrl-CS"/>
        </w:rPr>
      </w:pPr>
      <w:r w:rsidRPr="009D2D38">
        <w:rPr>
          <w:rFonts w:ascii="Times New Roman" w:hAnsi="Times New Roman"/>
          <w:sz w:val="20"/>
          <w:szCs w:val="20"/>
          <w:lang w:val="sr-Cyrl-CS"/>
        </w:rPr>
        <w:t xml:space="preserve">            4) запечаћен коверат у којем су неупотребљени гласачки листићи;</w:t>
      </w:r>
    </w:p>
    <w:p w:rsidR="008F07A8" w:rsidRPr="009D2D38" w:rsidRDefault="008F07A8" w:rsidP="008F07A8">
      <w:pPr>
        <w:pStyle w:val="NoSpacing"/>
        <w:jc w:val="both"/>
        <w:rPr>
          <w:rFonts w:ascii="Times New Roman" w:hAnsi="Times New Roman"/>
          <w:sz w:val="20"/>
          <w:szCs w:val="20"/>
          <w:lang w:val="sr-Cyrl-CS"/>
        </w:rPr>
      </w:pPr>
      <w:r w:rsidRPr="009D2D38">
        <w:rPr>
          <w:rFonts w:ascii="Times New Roman" w:hAnsi="Times New Roman"/>
          <w:sz w:val="20"/>
          <w:szCs w:val="20"/>
          <w:lang w:val="sr-Cyrl-CS"/>
        </w:rPr>
        <w:t xml:space="preserve">            5) запечаћен коверат у којем су неважећи гласачки листићи;</w:t>
      </w:r>
    </w:p>
    <w:p w:rsidR="008F07A8" w:rsidRPr="009D2D38" w:rsidRDefault="008F07A8" w:rsidP="008F07A8">
      <w:pPr>
        <w:pStyle w:val="NoSpacing"/>
        <w:jc w:val="both"/>
        <w:rPr>
          <w:rFonts w:ascii="Times New Roman" w:hAnsi="Times New Roman"/>
          <w:sz w:val="20"/>
          <w:szCs w:val="20"/>
          <w:lang w:val="sr-Cyrl-CS"/>
        </w:rPr>
      </w:pPr>
      <w:r w:rsidRPr="009D2D38">
        <w:rPr>
          <w:rFonts w:ascii="Times New Roman" w:hAnsi="Times New Roman"/>
          <w:sz w:val="20"/>
          <w:szCs w:val="20"/>
          <w:lang w:val="sr-Cyrl-CS"/>
        </w:rPr>
        <w:t xml:space="preserve">            6) запечаћен коверат у којем су важећи гласачки листићи;</w:t>
      </w:r>
    </w:p>
    <w:p w:rsidR="008F07A8" w:rsidRPr="009D2D38" w:rsidRDefault="008F07A8" w:rsidP="008F07A8">
      <w:pPr>
        <w:pStyle w:val="NoSpacing"/>
        <w:jc w:val="both"/>
        <w:rPr>
          <w:rFonts w:ascii="Times New Roman" w:hAnsi="Times New Roman"/>
          <w:sz w:val="20"/>
          <w:szCs w:val="20"/>
          <w:lang w:val="sr-Cyrl-CS"/>
        </w:rPr>
      </w:pPr>
      <w:r w:rsidRPr="009D2D38">
        <w:rPr>
          <w:rFonts w:ascii="Times New Roman" w:hAnsi="Times New Roman"/>
          <w:sz w:val="20"/>
          <w:szCs w:val="20"/>
          <w:lang w:val="sr-Cyrl-CS"/>
        </w:rPr>
        <w:t xml:space="preserve">            7) запечаћен коверат у којем су потписане потврде о изборном праву за гласање ван бирачког места;</w:t>
      </w:r>
    </w:p>
    <w:p w:rsidR="008F07A8" w:rsidRPr="009D2D38" w:rsidRDefault="008F07A8" w:rsidP="008F07A8">
      <w:pPr>
        <w:pStyle w:val="NoSpacing"/>
        <w:jc w:val="both"/>
        <w:rPr>
          <w:rFonts w:ascii="Times New Roman" w:hAnsi="Times New Roman"/>
          <w:sz w:val="20"/>
          <w:szCs w:val="20"/>
          <w:lang w:val="sr-Cyrl-CS"/>
        </w:rPr>
      </w:pPr>
      <w:r w:rsidRPr="009D2D38">
        <w:rPr>
          <w:rFonts w:ascii="Times New Roman" w:hAnsi="Times New Roman"/>
          <w:sz w:val="20"/>
          <w:szCs w:val="20"/>
          <w:lang w:val="sr-Cyrl-CS"/>
        </w:rPr>
        <w:t xml:space="preserve">             8) попуњене обрасце евиденције чланова и заменика чланова бирачког одбора у проширеном саставу;</w:t>
      </w:r>
    </w:p>
    <w:p w:rsidR="008F07A8" w:rsidRPr="009D2D38" w:rsidRDefault="008F07A8" w:rsidP="008F07A8">
      <w:pPr>
        <w:pStyle w:val="NoSpacing"/>
        <w:jc w:val="both"/>
        <w:rPr>
          <w:rFonts w:ascii="Times New Roman" w:hAnsi="Times New Roman"/>
          <w:sz w:val="20"/>
          <w:szCs w:val="20"/>
          <w:lang w:val="sr-Cyrl-CS"/>
        </w:rPr>
      </w:pPr>
      <w:r w:rsidRPr="009D2D38">
        <w:rPr>
          <w:rFonts w:ascii="Times New Roman" w:hAnsi="Times New Roman"/>
          <w:sz w:val="20"/>
          <w:szCs w:val="20"/>
          <w:lang w:val="sr-Cyrl-CS"/>
        </w:rPr>
        <w:t xml:space="preserve">             9) преосталу изборну документацију.</w:t>
      </w:r>
    </w:p>
    <w:p w:rsidR="008F07A8" w:rsidRPr="009D2D38" w:rsidRDefault="008F07A8" w:rsidP="008F07A8">
      <w:pPr>
        <w:pStyle w:val="NoSpacing"/>
        <w:jc w:val="both"/>
        <w:rPr>
          <w:rFonts w:ascii="Times New Roman" w:hAnsi="Times New Roman"/>
          <w:sz w:val="20"/>
          <w:szCs w:val="20"/>
          <w:lang w:val="sr-Cyrl-CS"/>
        </w:rPr>
      </w:pPr>
    </w:p>
    <w:p w:rsidR="008F07A8" w:rsidRPr="009D2D38" w:rsidRDefault="008F07A8" w:rsidP="008F07A8">
      <w:pPr>
        <w:pStyle w:val="NoSpacing"/>
        <w:jc w:val="both"/>
        <w:rPr>
          <w:rFonts w:ascii="Times New Roman" w:hAnsi="Times New Roman"/>
          <w:sz w:val="20"/>
          <w:szCs w:val="20"/>
        </w:rPr>
      </w:pPr>
      <w:r w:rsidRPr="009D2D38">
        <w:rPr>
          <w:rFonts w:ascii="Times New Roman" w:hAnsi="Times New Roman"/>
          <w:sz w:val="20"/>
          <w:szCs w:val="20"/>
          <w:lang w:val="sr-Cyrl-CS"/>
        </w:rPr>
        <w:t xml:space="preserve">             О примопредаји изборног материјала сачињава се записник на прописаном обрасцу Општинске изборне комисије. </w:t>
      </w:r>
    </w:p>
    <w:p w:rsidR="008F07A8" w:rsidRPr="009D2D38" w:rsidRDefault="008F07A8" w:rsidP="008F07A8">
      <w:pPr>
        <w:pStyle w:val="NoSpacing"/>
        <w:jc w:val="both"/>
        <w:rPr>
          <w:rFonts w:ascii="Times New Roman" w:hAnsi="Times New Roman"/>
          <w:sz w:val="20"/>
          <w:szCs w:val="20"/>
          <w:lang w:val="sr-Cyrl-CS"/>
        </w:rPr>
      </w:pPr>
    </w:p>
    <w:p w:rsidR="008F07A8" w:rsidRPr="009D2D38" w:rsidRDefault="008F07A8" w:rsidP="008F07A8">
      <w:pPr>
        <w:pStyle w:val="NoSpacing"/>
        <w:jc w:val="center"/>
        <w:rPr>
          <w:rFonts w:ascii="Times New Roman" w:hAnsi="Times New Roman"/>
          <w:b/>
          <w:sz w:val="20"/>
          <w:szCs w:val="20"/>
          <w:lang w:val="sr-Cyrl-CS"/>
        </w:rPr>
      </w:pPr>
      <w:r w:rsidRPr="009D2D38">
        <w:rPr>
          <w:rFonts w:ascii="Times New Roman" w:hAnsi="Times New Roman"/>
          <w:b/>
          <w:sz w:val="20"/>
          <w:szCs w:val="20"/>
          <w:lang w:val="sr-Cyrl-CS"/>
        </w:rPr>
        <w:t>Утврђивање  и објављивање  резултата избора</w:t>
      </w:r>
    </w:p>
    <w:p w:rsidR="008F07A8" w:rsidRPr="009D2D38" w:rsidRDefault="008F07A8" w:rsidP="008F07A8">
      <w:pPr>
        <w:pStyle w:val="NoSpacing"/>
        <w:jc w:val="center"/>
        <w:rPr>
          <w:rFonts w:ascii="Times New Roman" w:hAnsi="Times New Roman"/>
          <w:b/>
          <w:sz w:val="20"/>
          <w:szCs w:val="20"/>
          <w:lang w:val="sr-Cyrl-CS"/>
        </w:rPr>
      </w:pPr>
    </w:p>
    <w:p w:rsidR="008F07A8" w:rsidRPr="009D2D38" w:rsidRDefault="008F07A8" w:rsidP="008F07A8">
      <w:pPr>
        <w:pStyle w:val="NoSpacing"/>
        <w:jc w:val="center"/>
        <w:rPr>
          <w:rFonts w:ascii="Times New Roman" w:hAnsi="Times New Roman"/>
          <w:sz w:val="20"/>
          <w:szCs w:val="20"/>
          <w:lang w:val="sr-Cyrl-CS"/>
        </w:rPr>
      </w:pPr>
      <w:r w:rsidRPr="009D2D38">
        <w:rPr>
          <w:rFonts w:ascii="Times New Roman" w:hAnsi="Times New Roman"/>
          <w:sz w:val="20"/>
          <w:szCs w:val="20"/>
          <w:lang w:val="sr-Cyrl-CS"/>
        </w:rPr>
        <w:t>Члан 44.</w:t>
      </w:r>
    </w:p>
    <w:p w:rsidR="008F07A8" w:rsidRPr="009D2D38" w:rsidRDefault="008F07A8" w:rsidP="008F07A8">
      <w:pPr>
        <w:pStyle w:val="NoSpacing"/>
        <w:jc w:val="both"/>
        <w:rPr>
          <w:rFonts w:ascii="Times New Roman" w:hAnsi="Times New Roman"/>
          <w:sz w:val="20"/>
          <w:szCs w:val="20"/>
          <w:lang w:val="sr-Cyrl-CS"/>
        </w:rPr>
      </w:pPr>
      <w:r w:rsidRPr="009D2D38">
        <w:rPr>
          <w:rFonts w:ascii="Times New Roman" w:hAnsi="Times New Roman"/>
          <w:sz w:val="20"/>
          <w:szCs w:val="20"/>
          <w:lang w:val="sr-Cyrl-CS"/>
        </w:rPr>
        <w:tab/>
        <w:t>По пријему изборног материјала са бирачких места, Општинска изборна комисија у року од 24 часа од затварања бирачких места, утврђује: укупан број бирача уписаних у бирачки списак; број бирача који су гласали на бирачким местима; број бирача који су гласали ван бирачког места; укупан број примљених гласачких листића; укупан број неважећих гласачких листића; укупан број важећих гласачких листића и број гласова датих за сваку изборну листу.</w:t>
      </w:r>
    </w:p>
    <w:p w:rsidR="008F07A8" w:rsidRPr="009D2D38" w:rsidRDefault="008F07A8" w:rsidP="008F07A8">
      <w:pPr>
        <w:pStyle w:val="NoSpacing"/>
        <w:jc w:val="both"/>
        <w:rPr>
          <w:rFonts w:ascii="Times New Roman" w:hAnsi="Times New Roman"/>
          <w:sz w:val="20"/>
          <w:szCs w:val="20"/>
          <w:lang w:val="sr-Cyrl-CS"/>
        </w:rPr>
      </w:pPr>
      <w:r w:rsidRPr="009D2D38">
        <w:rPr>
          <w:rFonts w:ascii="Times New Roman" w:hAnsi="Times New Roman"/>
          <w:sz w:val="20"/>
          <w:szCs w:val="20"/>
          <w:lang w:val="sr-Cyrl-CS"/>
        </w:rPr>
        <w:tab/>
        <w:t xml:space="preserve">Општинска изборна комисија утврђује  резултате гласања на бирачким местима најкасније у року од шест  часова од  достављања извештаја са бирачких места. </w:t>
      </w:r>
    </w:p>
    <w:p w:rsidR="008F07A8" w:rsidRPr="009D2D38" w:rsidRDefault="008F07A8" w:rsidP="008F07A8">
      <w:pPr>
        <w:pStyle w:val="NoSpacing"/>
        <w:jc w:val="both"/>
        <w:rPr>
          <w:rFonts w:ascii="Times New Roman" w:hAnsi="Times New Roman"/>
          <w:sz w:val="20"/>
          <w:szCs w:val="20"/>
          <w:lang w:val="sr-Cyrl-CS"/>
        </w:rPr>
      </w:pPr>
      <w:r w:rsidRPr="009D2D38">
        <w:rPr>
          <w:rFonts w:ascii="Times New Roman" w:hAnsi="Times New Roman"/>
          <w:sz w:val="20"/>
          <w:szCs w:val="20"/>
          <w:lang w:val="sr-Cyrl-CS"/>
        </w:rPr>
        <w:tab/>
        <w:t xml:space="preserve">Општинска изборна комисија објављује резултате избора у року од 24  часа од затварања бирачких места. </w:t>
      </w:r>
    </w:p>
    <w:p w:rsidR="008F07A8" w:rsidRPr="009D2D38" w:rsidRDefault="008F07A8" w:rsidP="008F07A8">
      <w:pPr>
        <w:pStyle w:val="NoSpacing"/>
        <w:jc w:val="both"/>
        <w:rPr>
          <w:rFonts w:ascii="Times New Roman" w:hAnsi="Times New Roman"/>
          <w:sz w:val="20"/>
          <w:szCs w:val="20"/>
        </w:rPr>
      </w:pPr>
    </w:p>
    <w:p w:rsidR="008F07A8" w:rsidRPr="009D2D38" w:rsidRDefault="008F07A8" w:rsidP="008F07A8">
      <w:pPr>
        <w:pStyle w:val="NoSpacing"/>
        <w:jc w:val="center"/>
        <w:rPr>
          <w:rFonts w:ascii="Times New Roman" w:hAnsi="Times New Roman"/>
          <w:b/>
          <w:sz w:val="20"/>
          <w:szCs w:val="20"/>
          <w:lang w:val="sr-Cyrl-CS"/>
        </w:rPr>
      </w:pPr>
      <w:r w:rsidRPr="009D2D38">
        <w:rPr>
          <w:rFonts w:ascii="Times New Roman" w:hAnsi="Times New Roman"/>
          <w:b/>
          <w:sz w:val="20"/>
          <w:szCs w:val="20"/>
        </w:rPr>
        <w:t xml:space="preserve">X  РАСПОДЕЛА И </w:t>
      </w:r>
      <w:r w:rsidRPr="009D2D38">
        <w:rPr>
          <w:rFonts w:ascii="Times New Roman" w:hAnsi="Times New Roman"/>
          <w:b/>
          <w:sz w:val="20"/>
          <w:szCs w:val="20"/>
          <w:lang w:val="sr-Cyrl-CS"/>
        </w:rPr>
        <w:t>ДОДЕЛА  МАНДАТА</w:t>
      </w:r>
    </w:p>
    <w:p w:rsidR="008F07A8" w:rsidRPr="009D2D38" w:rsidRDefault="008F07A8" w:rsidP="008F07A8">
      <w:pPr>
        <w:pStyle w:val="NoSpacing"/>
        <w:jc w:val="center"/>
        <w:rPr>
          <w:rFonts w:ascii="Times New Roman" w:hAnsi="Times New Roman"/>
          <w:b/>
          <w:sz w:val="20"/>
          <w:szCs w:val="20"/>
          <w:lang w:val="sr-Cyrl-CS"/>
        </w:rPr>
      </w:pPr>
    </w:p>
    <w:p w:rsidR="008F07A8" w:rsidRPr="009D2D38" w:rsidRDefault="008F07A8" w:rsidP="008F07A8">
      <w:pPr>
        <w:pStyle w:val="NoSpacing"/>
        <w:jc w:val="center"/>
        <w:rPr>
          <w:rFonts w:ascii="Times New Roman" w:hAnsi="Times New Roman"/>
          <w:sz w:val="20"/>
          <w:szCs w:val="20"/>
          <w:lang w:val="sr-Cyrl-CS"/>
        </w:rPr>
      </w:pPr>
      <w:r w:rsidRPr="009D2D38">
        <w:rPr>
          <w:rFonts w:ascii="Times New Roman" w:hAnsi="Times New Roman"/>
          <w:sz w:val="20"/>
          <w:szCs w:val="20"/>
          <w:lang w:val="sr-Cyrl-CS"/>
        </w:rPr>
        <w:t xml:space="preserve">Члан </w:t>
      </w:r>
      <w:r w:rsidRPr="009D2D38">
        <w:rPr>
          <w:rFonts w:ascii="Times New Roman" w:hAnsi="Times New Roman"/>
          <w:sz w:val="20"/>
          <w:szCs w:val="20"/>
        </w:rPr>
        <w:t>45</w:t>
      </w:r>
      <w:r w:rsidRPr="009D2D38">
        <w:rPr>
          <w:rFonts w:ascii="Times New Roman" w:hAnsi="Times New Roman"/>
          <w:sz w:val="20"/>
          <w:szCs w:val="20"/>
          <w:lang w:val="sr-Cyrl-CS"/>
        </w:rPr>
        <w:t>.</w:t>
      </w:r>
    </w:p>
    <w:p w:rsidR="008F07A8" w:rsidRPr="009D2D38" w:rsidRDefault="008F07A8" w:rsidP="008F07A8">
      <w:pPr>
        <w:pStyle w:val="NoSpacing"/>
        <w:jc w:val="both"/>
        <w:rPr>
          <w:rFonts w:ascii="Times New Roman" w:hAnsi="Times New Roman"/>
          <w:sz w:val="20"/>
          <w:szCs w:val="20"/>
          <w:lang w:val="sr-Cyrl-CS"/>
        </w:rPr>
      </w:pPr>
      <w:r w:rsidRPr="009D2D38">
        <w:rPr>
          <w:rFonts w:ascii="Times New Roman" w:hAnsi="Times New Roman"/>
          <w:sz w:val="20"/>
          <w:szCs w:val="20"/>
          <w:lang w:val="sr-Cyrl-CS"/>
        </w:rPr>
        <w:tab/>
        <w:t>Свакој изборној листи припада број мандата који је сразмеран броју добијених гласова.</w:t>
      </w:r>
    </w:p>
    <w:p w:rsidR="008F07A8" w:rsidRPr="009D2D38" w:rsidRDefault="008F07A8" w:rsidP="008F07A8">
      <w:pPr>
        <w:pStyle w:val="NoSpacing"/>
        <w:jc w:val="both"/>
        <w:rPr>
          <w:rFonts w:ascii="Times New Roman" w:hAnsi="Times New Roman"/>
          <w:sz w:val="20"/>
          <w:szCs w:val="20"/>
          <w:lang w:val="sr-Cyrl-CS"/>
        </w:rPr>
      </w:pPr>
      <w:r w:rsidRPr="009D2D38">
        <w:rPr>
          <w:rFonts w:ascii="Times New Roman" w:hAnsi="Times New Roman"/>
          <w:sz w:val="20"/>
          <w:szCs w:val="20"/>
          <w:lang w:val="sr-Cyrl-CS"/>
        </w:rPr>
        <w:tab/>
        <w:t>Општинска изборна комисија утврђује број мандата који припада свакој изборној листи.</w:t>
      </w:r>
    </w:p>
    <w:p w:rsidR="008F07A8" w:rsidRPr="009D2D38" w:rsidRDefault="008F07A8" w:rsidP="008F07A8">
      <w:pPr>
        <w:pStyle w:val="NoSpacing"/>
        <w:jc w:val="both"/>
        <w:rPr>
          <w:rFonts w:ascii="Times New Roman" w:hAnsi="Times New Roman"/>
          <w:sz w:val="20"/>
          <w:szCs w:val="20"/>
          <w:lang w:val="sr-Cyrl-CS"/>
        </w:rPr>
      </w:pPr>
      <w:r w:rsidRPr="009D2D38">
        <w:rPr>
          <w:rFonts w:ascii="Times New Roman" w:hAnsi="Times New Roman"/>
          <w:sz w:val="20"/>
          <w:szCs w:val="20"/>
          <w:lang w:val="sr-Cyrl-CS"/>
        </w:rPr>
        <w:tab/>
        <w:t>У расподели мандата учествују изборне листе које су добиле најмање 3% гласова од укупног броја гласова бирача који су гласали.</w:t>
      </w:r>
    </w:p>
    <w:p w:rsidR="008F07A8" w:rsidRPr="009D2D38" w:rsidRDefault="008F07A8" w:rsidP="008F07A8">
      <w:pPr>
        <w:pStyle w:val="NoSpacing"/>
        <w:jc w:val="both"/>
        <w:rPr>
          <w:rFonts w:ascii="Times New Roman" w:hAnsi="Times New Roman"/>
          <w:sz w:val="20"/>
          <w:szCs w:val="20"/>
          <w:lang w:val="sr-Cyrl-CS"/>
        </w:rPr>
      </w:pPr>
      <w:r w:rsidRPr="009D2D38">
        <w:rPr>
          <w:rFonts w:ascii="Times New Roman" w:hAnsi="Times New Roman"/>
          <w:sz w:val="20"/>
          <w:szCs w:val="20"/>
          <w:lang w:val="sr-Cyrl-CS"/>
        </w:rPr>
        <w:tab/>
        <w:t>Политичке странке националних мањина учествују у расподели мандата и кад су добиле мање од 3% гласова од укупног броја бирача који су гласали, при чему се приликом расподеле мандата применом система највећег количника, количници свих изборних листа политичких странака националних мањина и коалиција политичких странака националних мањина увећавају за 35%.</w:t>
      </w:r>
    </w:p>
    <w:p w:rsidR="008F07A8" w:rsidRPr="009D2D38" w:rsidRDefault="008F07A8" w:rsidP="008F07A8">
      <w:pPr>
        <w:pStyle w:val="NoSpacing"/>
        <w:jc w:val="both"/>
        <w:rPr>
          <w:rFonts w:ascii="Times New Roman" w:hAnsi="Times New Roman"/>
          <w:sz w:val="20"/>
          <w:szCs w:val="20"/>
          <w:lang w:val="sr-Cyrl-CS"/>
        </w:rPr>
      </w:pPr>
      <w:r w:rsidRPr="009D2D38">
        <w:rPr>
          <w:rFonts w:ascii="Times New Roman" w:hAnsi="Times New Roman"/>
          <w:sz w:val="20"/>
          <w:szCs w:val="20"/>
          <w:lang w:val="sr-Cyrl-CS"/>
        </w:rPr>
        <w:tab/>
        <w:t>Увећање количника изборних листа политичких странака националних мањина и коалиција политичких странака националних мањина за 35% односи се само на листе оних политичких странака националних мањина и коалиција политичких странака националних мањина које су добиле мање од 3%.</w:t>
      </w:r>
    </w:p>
    <w:p w:rsidR="008F07A8" w:rsidRPr="009D2D38" w:rsidRDefault="008F07A8" w:rsidP="008F07A8">
      <w:pPr>
        <w:pStyle w:val="NoSpacing"/>
        <w:jc w:val="both"/>
        <w:rPr>
          <w:rFonts w:ascii="Times New Roman" w:hAnsi="Times New Roman"/>
          <w:sz w:val="20"/>
          <w:szCs w:val="20"/>
          <w:lang w:val="sr-Cyrl-CS"/>
        </w:rPr>
      </w:pPr>
      <w:r w:rsidRPr="009D2D38">
        <w:rPr>
          <w:rFonts w:ascii="Times New Roman" w:hAnsi="Times New Roman"/>
          <w:sz w:val="20"/>
          <w:szCs w:val="20"/>
          <w:lang w:val="sr-Cyrl-CS"/>
        </w:rPr>
        <w:tab/>
        <w:t>Општинска  изборна комисија у року од  24 часа од затварања бирачког места, врши  расподелу  одборничких мандата  сагласно одредбама закона којим се уређују локални иубори, о чему саставља посебан записник.</w:t>
      </w:r>
    </w:p>
    <w:p w:rsidR="008F07A8" w:rsidRPr="009D2D38" w:rsidRDefault="008F07A8" w:rsidP="008F07A8">
      <w:pPr>
        <w:pStyle w:val="NoSpacing"/>
        <w:jc w:val="both"/>
        <w:rPr>
          <w:rFonts w:ascii="Times New Roman" w:hAnsi="Times New Roman"/>
          <w:sz w:val="20"/>
          <w:szCs w:val="20"/>
          <w:lang w:val="sr-Cyrl-CS"/>
        </w:rPr>
      </w:pPr>
      <w:r w:rsidRPr="009D2D38">
        <w:rPr>
          <w:rFonts w:ascii="Times New Roman" w:hAnsi="Times New Roman"/>
          <w:sz w:val="20"/>
          <w:szCs w:val="20"/>
          <w:lang w:val="sr-Cyrl-CS"/>
        </w:rPr>
        <w:lastRenderedPageBreak/>
        <w:tab/>
        <w:t>Општинска изборна комисија, најкасније у року од 10 дана од дана објављивања укупних резултата избора, све добијене мандате са изборне листе додељује кандидатима по редоследу на изборној листи, почев од првог кандидата са листе.</w:t>
      </w:r>
    </w:p>
    <w:p w:rsidR="008F07A8" w:rsidRDefault="008F07A8" w:rsidP="008F07A8">
      <w:pPr>
        <w:pStyle w:val="NoSpacing"/>
        <w:jc w:val="both"/>
        <w:rPr>
          <w:rFonts w:ascii="Times New Roman" w:hAnsi="Times New Roman"/>
          <w:sz w:val="20"/>
          <w:szCs w:val="20"/>
          <w:lang w:val="sr-Latn-CS"/>
        </w:rPr>
      </w:pPr>
      <w:r w:rsidRPr="009D2D38">
        <w:rPr>
          <w:rFonts w:ascii="Times New Roman" w:hAnsi="Times New Roman"/>
          <w:sz w:val="20"/>
          <w:szCs w:val="20"/>
          <w:lang w:val="sr-Cyrl-CS"/>
        </w:rPr>
        <w:tab/>
        <w:t>Општинска изборна комисија издаје одборнику уверење да је изабран.</w:t>
      </w:r>
    </w:p>
    <w:p w:rsidR="008F07A8" w:rsidRDefault="008F07A8" w:rsidP="008F07A8">
      <w:pPr>
        <w:pStyle w:val="NoSpacing"/>
        <w:jc w:val="both"/>
        <w:rPr>
          <w:rFonts w:ascii="Times New Roman" w:hAnsi="Times New Roman"/>
          <w:sz w:val="20"/>
          <w:szCs w:val="20"/>
          <w:lang w:val="sr-Latn-CS"/>
        </w:rPr>
      </w:pPr>
    </w:p>
    <w:p w:rsidR="008F07A8" w:rsidRDefault="008F07A8" w:rsidP="008F07A8">
      <w:pPr>
        <w:pStyle w:val="NoSpacing"/>
        <w:jc w:val="both"/>
        <w:rPr>
          <w:rFonts w:ascii="Times New Roman" w:hAnsi="Times New Roman"/>
          <w:sz w:val="20"/>
          <w:szCs w:val="20"/>
          <w:lang w:val="sr-Latn-CS"/>
        </w:rPr>
      </w:pPr>
    </w:p>
    <w:p w:rsidR="008F07A8" w:rsidRPr="008F07A8" w:rsidRDefault="008F07A8" w:rsidP="008F07A8">
      <w:pPr>
        <w:pStyle w:val="NoSpacing"/>
        <w:jc w:val="both"/>
        <w:rPr>
          <w:rFonts w:ascii="Times New Roman" w:hAnsi="Times New Roman"/>
          <w:sz w:val="20"/>
          <w:szCs w:val="20"/>
          <w:lang w:val="sr-Latn-CS"/>
        </w:rPr>
      </w:pPr>
    </w:p>
    <w:p w:rsidR="008F07A8" w:rsidRPr="009D2D38" w:rsidRDefault="008F07A8" w:rsidP="008F07A8">
      <w:pPr>
        <w:pStyle w:val="NoSpacing"/>
        <w:jc w:val="both"/>
        <w:rPr>
          <w:rFonts w:ascii="Times New Roman" w:hAnsi="Times New Roman"/>
          <w:sz w:val="20"/>
          <w:szCs w:val="20"/>
        </w:rPr>
      </w:pPr>
    </w:p>
    <w:p w:rsidR="008F07A8" w:rsidRPr="009D2D38" w:rsidRDefault="008F07A8" w:rsidP="008F07A8">
      <w:pPr>
        <w:pStyle w:val="NoSpacing"/>
        <w:jc w:val="center"/>
        <w:rPr>
          <w:rFonts w:ascii="Times New Roman" w:hAnsi="Times New Roman"/>
          <w:b/>
          <w:sz w:val="20"/>
          <w:szCs w:val="20"/>
          <w:lang w:val="sr-Cyrl-CS"/>
        </w:rPr>
      </w:pPr>
      <w:r w:rsidRPr="009D2D38">
        <w:rPr>
          <w:rFonts w:ascii="Times New Roman" w:hAnsi="Times New Roman"/>
          <w:b/>
          <w:sz w:val="20"/>
          <w:szCs w:val="20"/>
        </w:rPr>
        <w:t xml:space="preserve">XI </w:t>
      </w:r>
      <w:r w:rsidRPr="009D2D38">
        <w:rPr>
          <w:rFonts w:ascii="Times New Roman" w:hAnsi="Times New Roman"/>
          <w:b/>
          <w:sz w:val="20"/>
          <w:szCs w:val="20"/>
          <w:lang w:val="sr-Cyrl-CS"/>
        </w:rPr>
        <w:t>ПОНОВНИ ИЗБОРИ</w:t>
      </w:r>
    </w:p>
    <w:p w:rsidR="008F07A8" w:rsidRPr="009D2D38" w:rsidRDefault="008F07A8" w:rsidP="008F07A8">
      <w:pPr>
        <w:pStyle w:val="NoSpacing"/>
        <w:jc w:val="center"/>
        <w:rPr>
          <w:rFonts w:ascii="Times New Roman" w:hAnsi="Times New Roman"/>
          <w:b/>
          <w:sz w:val="20"/>
          <w:szCs w:val="20"/>
          <w:lang w:val="sr-Cyrl-CS"/>
        </w:rPr>
      </w:pPr>
    </w:p>
    <w:p w:rsidR="008F07A8" w:rsidRPr="009D2D38" w:rsidRDefault="008F07A8" w:rsidP="008F07A8">
      <w:pPr>
        <w:pStyle w:val="NoSpacing"/>
        <w:jc w:val="center"/>
        <w:rPr>
          <w:rFonts w:ascii="Times New Roman" w:hAnsi="Times New Roman"/>
          <w:sz w:val="20"/>
          <w:szCs w:val="20"/>
          <w:lang w:val="sr-Cyrl-CS"/>
        </w:rPr>
      </w:pPr>
      <w:r w:rsidRPr="009D2D38">
        <w:rPr>
          <w:rFonts w:ascii="Times New Roman" w:hAnsi="Times New Roman"/>
          <w:sz w:val="20"/>
          <w:szCs w:val="20"/>
          <w:lang w:val="sr-Cyrl-CS"/>
        </w:rPr>
        <w:t xml:space="preserve">Члан  </w:t>
      </w:r>
      <w:r w:rsidRPr="009D2D38">
        <w:rPr>
          <w:rFonts w:ascii="Times New Roman" w:hAnsi="Times New Roman"/>
          <w:sz w:val="20"/>
          <w:szCs w:val="20"/>
        </w:rPr>
        <w:t>46</w:t>
      </w:r>
      <w:r w:rsidRPr="009D2D38">
        <w:rPr>
          <w:rFonts w:ascii="Times New Roman" w:hAnsi="Times New Roman"/>
          <w:sz w:val="20"/>
          <w:szCs w:val="20"/>
          <w:lang w:val="sr-Cyrl-CS"/>
        </w:rPr>
        <w:t>.</w:t>
      </w:r>
    </w:p>
    <w:p w:rsidR="008F07A8" w:rsidRPr="009D2D38" w:rsidRDefault="008F07A8" w:rsidP="008F07A8">
      <w:pPr>
        <w:pStyle w:val="NoSpacing"/>
        <w:jc w:val="both"/>
        <w:rPr>
          <w:rFonts w:ascii="Times New Roman" w:hAnsi="Times New Roman"/>
          <w:sz w:val="20"/>
          <w:szCs w:val="20"/>
          <w:lang w:val="sr-Cyrl-CS"/>
        </w:rPr>
      </w:pPr>
      <w:r w:rsidRPr="009D2D38">
        <w:rPr>
          <w:rFonts w:ascii="Times New Roman" w:hAnsi="Times New Roman"/>
          <w:sz w:val="20"/>
          <w:szCs w:val="20"/>
          <w:lang w:val="sr-Cyrl-CS"/>
        </w:rPr>
        <w:tab/>
        <w:t xml:space="preserve">Поновни избори спроводе се ако Општинска изборна комисија   или Управни суд пониште изборе због неправилности у спровођењу  избора, у случајевима утврђеним законом. </w:t>
      </w:r>
    </w:p>
    <w:p w:rsidR="008F07A8" w:rsidRPr="009D2D38" w:rsidRDefault="008F07A8" w:rsidP="008F07A8">
      <w:pPr>
        <w:pStyle w:val="NoSpacing"/>
        <w:jc w:val="both"/>
        <w:rPr>
          <w:rFonts w:ascii="Times New Roman" w:hAnsi="Times New Roman"/>
          <w:sz w:val="20"/>
          <w:szCs w:val="20"/>
          <w:lang w:val="sr-Cyrl-CS"/>
        </w:rPr>
      </w:pPr>
      <w:r w:rsidRPr="009D2D38">
        <w:rPr>
          <w:rFonts w:ascii="Times New Roman" w:hAnsi="Times New Roman"/>
          <w:sz w:val="20"/>
          <w:szCs w:val="20"/>
          <w:lang w:val="sr-Cyrl-CS"/>
        </w:rPr>
        <w:tab/>
        <w:t xml:space="preserve">Ако се избори пониште на поједином бирачком месту, гласање се понавља  само на том бирачком месту. </w:t>
      </w:r>
    </w:p>
    <w:p w:rsidR="008F07A8" w:rsidRPr="009D2D38" w:rsidRDefault="008F07A8" w:rsidP="008F07A8">
      <w:pPr>
        <w:pStyle w:val="NoSpacing"/>
        <w:jc w:val="both"/>
        <w:rPr>
          <w:rFonts w:ascii="Times New Roman" w:hAnsi="Times New Roman"/>
          <w:sz w:val="20"/>
          <w:szCs w:val="20"/>
          <w:lang w:val="sr-Cyrl-CS"/>
        </w:rPr>
      </w:pPr>
      <w:r w:rsidRPr="009D2D38">
        <w:rPr>
          <w:rFonts w:ascii="Times New Roman" w:hAnsi="Times New Roman"/>
          <w:sz w:val="20"/>
          <w:szCs w:val="20"/>
          <w:lang w:val="sr-Cyrl-CS"/>
        </w:rPr>
        <w:tab/>
        <w:t xml:space="preserve">На бирачким  местима на којима изборни поступак није спроведен у складу са законом, избори се понављају  у року од седам дана од дана утврђивања  неправилности у изборном поступку, на начин и по поступку утврђеним за спровођење  избора. </w:t>
      </w:r>
    </w:p>
    <w:p w:rsidR="008F07A8" w:rsidRPr="009D2D38" w:rsidRDefault="008F07A8" w:rsidP="008F07A8">
      <w:pPr>
        <w:pStyle w:val="NoSpacing"/>
        <w:jc w:val="both"/>
        <w:rPr>
          <w:rFonts w:ascii="Times New Roman" w:hAnsi="Times New Roman"/>
          <w:sz w:val="20"/>
          <w:szCs w:val="20"/>
          <w:lang w:val="sr-Cyrl-CS"/>
        </w:rPr>
      </w:pPr>
      <w:r w:rsidRPr="009D2D38">
        <w:rPr>
          <w:rFonts w:ascii="Times New Roman" w:hAnsi="Times New Roman"/>
          <w:sz w:val="20"/>
          <w:szCs w:val="20"/>
          <w:lang w:val="sr-Cyrl-CS"/>
        </w:rPr>
        <w:tab/>
        <w:t xml:space="preserve">Поновне  изборе  расписује Општинска изборна комисија. </w:t>
      </w:r>
    </w:p>
    <w:p w:rsidR="008F07A8" w:rsidRPr="009D2D38" w:rsidRDefault="008F07A8" w:rsidP="008F07A8">
      <w:pPr>
        <w:pStyle w:val="NoSpacing"/>
        <w:jc w:val="both"/>
        <w:rPr>
          <w:rFonts w:ascii="Times New Roman" w:hAnsi="Times New Roman"/>
          <w:sz w:val="20"/>
          <w:szCs w:val="20"/>
          <w:lang w:val="sr-Cyrl-CS"/>
        </w:rPr>
      </w:pPr>
      <w:r w:rsidRPr="009D2D38">
        <w:rPr>
          <w:rFonts w:ascii="Times New Roman" w:hAnsi="Times New Roman"/>
          <w:sz w:val="20"/>
          <w:szCs w:val="20"/>
          <w:lang w:val="sr-Cyrl-CS"/>
        </w:rPr>
        <w:tab/>
        <w:t xml:space="preserve">Поновни избори спроводе  се по листи кандидата  која је утврђена за изборе који су поништени,  осим кад су избори поништени због  неправилности у утврђивању изборне листе. </w:t>
      </w:r>
    </w:p>
    <w:p w:rsidR="008F07A8" w:rsidRPr="009D2D38" w:rsidRDefault="008F07A8" w:rsidP="008F07A8">
      <w:pPr>
        <w:pStyle w:val="NoSpacing"/>
        <w:jc w:val="both"/>
        <w:rPr>
          <w:rFonts w:ascii="Times New Roman" w:hAnsi="Times New Roman"/>
          <w:sz w:val="20"/>
          <w:szCs w:val="20"/>
          <w:lang w:val="sr-Cyrl-CS"/>
        </w:rPr>
      </w:pPr>
      <w:r w:rsidRPr="009D2D38">
        <w:rPr>
          <w:rFonts w:ascii="Times New Roman" w:hAnsi="Times New Roman"/>
          <w:sz w:val="20"/>
          <w:szCs w:val="20"/>
          <w:lang w:val="sr-Cyrl-CS"/>
        </w:rPr>
        <w:tab/>
        <w:t xml:space="preserve">У случају понављања избора  коначни резултати избора утврђују се по завршетку поновљеног  гласања. </w:t>
      </w:r>
    </w:p>
    <w:p w:rsidR="008F07A8" w:rsidRPr="009D2D38" w:rsidRDefault="008F07A8" w:rsidP="008F07A8">
      <w:pPr>
        <w:pStyle w:val="NoSpacing"/>
        <w:jc w:val="both"/>
        <w:rPr>
          <w:rFonts w:ascii="Times New Roman" w:hAnsi="Times New Roman"/>
          <w:sz w:val="20"/>
          <w:szCs w:val="20"/>
        </w:rPr>
      </w:pPr>
    </w:p>
    <w:p w:rsidR="008F07A8" w:rsidRPr="009D2D38" w:rsidRDefault="008F07A8" w:rsidP="008F07A8">
      <w:pPr>
        <w:pStyle w:val="NoSpacing"/>
        <w:jc w:val="center"/>
        <w:rPr>
          <w:rFonts w:ascii="Times New Roman" w:hAnsi="Times New Roman"/>
          <w:b/>
          <w:sz w:val="20"/>
          <w:szCs w:val="20"/>
          <w:lang w:val="sr-Cyrl-CS"/>
        </w:rPr>
      </w:pPr>
      <w:r w:rsidRPr="009D2D38">
        <w:rPr>
          <w:rFonts w:ascii="Times New Roman" w:hAnsi="Times New Roman"/>
          <w:b/>
          <w:sz w:val="20"/>
          <w:szCs w:val="20"/>
        </w:rPr>
        <w:t xml:space="preserve">XII </w:t>
      </w:r>
      <w:r w:rsidRPr="009D2D38">
        <w:rPr>
          <w:rFonts w:ascii="Times New Roman" w:hAnsi="Times New Roman"/>
          <w:b/>
          <w:sz w:val="20"/>
          <w:szCs w:val="20"/>
          <w:lang w:val="sr-Cyrl-CS"/>
        </w:rPr>
        <w:t>СТАНДАРДИ ЗА ИЗБОРНИ МАТЕРИЈАЛ</w:t>
      </w:r>
    </w:p>
    <w:p w:rsidR="008F07A8" w:rsidRPr="009D2D38" w:rsidRDefault="008F07A8" w:rsidP="008F07A8">
      <w:pPr>
        <w:pStyle w:val="NoSpacing"/>
        <w:jc w:val="center"/>
        <w:rPr>
          <w:rFonts w:ascii="Times New Roman" w:hAnsi="Times New Roman"/>
          <w:b/>
          <w:sz w:val="20"/>
          <w:szCs w:val="20"/>
          <w:lang w:val="sr-Cyrl-CS"/>
        </w:rPr>
      </w:pPr>
    </w:p>
    <w:p w:rsidR="008F07A8" w:rsidRPr="009D2D38" w:rsidRDefault="008F07A8" w:rsidP="008F07A8">
      <w:pPr>
        <w:pStyle w:val="NoSpacing"/>
        <w:jc w:val="center"/>
        <w:rPr>
          <w:rFonts w:ascii="Times New Roman" w:hAnsi="Times New Roman"/>
          <w:b/>
          <w:sz w:val="20"/>
          <w:szCs w:val="20"/>
          <w:lang w:val="sr-Cyrl-CS"/>
        </w:rPr>
      </w:pPr>
      <w:r w:rsidRPr="009D2D38">
        <w:rPr>
          <w:rFonts w:ascii="Times New Roman" w:hAnsi="Times New Roman"/>
          <w:b/>
          <w:sz w:val="20"/>
          <w:szCs w:val="20"/>
          <w:lang w:val="sr-Cyrl-CS"/>
        </w:rPr>
        <w:t>Гласачка кутија</w:t>
      </w:r>
    </w:p>
    <w:p w:rsidR="008F07A8" w:rsidRPr="009D2D38" w:rsidRDefault="008F07A8" w:rsidP="008F07A8">
      <w:pPr>
        <w:pStyle w:val="NoSpacing"/>
        <w:jc w:val="center"/>
        <w:rPr>
          <w:rFonts w:ascii="Times New Roman" w:hAnsi="Times New Roman"/>
          <w:b/>
          <w:sz w:val="20"/>
          <w:szCs w:val="20"/>
          <w:lang w:val="sr-Cyrl-CS"/>
        </w:rPr>
      </w:pPr>
    </w:p>
    <w:p w:rsidR="008F07A8" w:rsidRPr="009D2D38" w:rsidRDefault="008F07A8" w:rsidP="008F07A8">
      <w:pPr>
        <w:pStyle w:val="NoSpacing"/>
        <w:jc w:val="center"/>
        <w:rPr>
          <w:rFonts w:ascii="Times New Roman" w:hAnsi="Times New Roman"/>
          <w:sz w:val="20"/>
          <w:szCs w:val="20"/>
          <w:lang w:val="sr-Cyrl-CS"/>
        </w:rPr>
      </w:pPr>
      <w:r w:rsidRPr="009D2D38">
        <w:rPr>
          <w:rFonts w:ascii="Times New Roman" w:hAnsi="Times New Roman"/>
          <w:sz w:val="20"/>
          <w:szCs w:val="20"/>
          <w:lang w:val="sr-Cyrl-CS"/>
        </w:rPr>
        <w:t xml:space="preserve">Члан </w:t>
      </w:r>
      <w:r w:rsidRPr="009D2D38">
        <w:rPr>
          <w:rFonts w:ascii="Times New Roman" w:hAnsi="Times New Roman"/>
          <w:sz w:val="20"/>
          <w:szCs w:val="20"/>
        </w:rPr>
        <w:t>47</w:t>
      </w:r>
      <w:r w:rsidRPr="009D2D38">
        <w:rPr>
          <w:rFonts w:ascii="Times New Roman" w:hAnsi="Times New Roman"/>
          <w:sz w:val="20"/>
          <w:szCs w:val="20"/>
          <w:lang w:val="sr-Cyrl-CS"/>
        </w:rPr>
        <w:t>.</w:t>
      </w:r>
    </w:p>
    <w:p w:rsidR="008F07A8" w:rsidRPr="009D2D38" w:rsidRDefault="008F07A8" w:rsidP="008F07A8">
      <w:pPr>
        <w:pStyle w:val="NoSpacing"/>
        <w:jc w:val="both"/>
        <w:rPr>
          <w:rFonts w:ascii="Times New Roman" w:hAnsi="Times New Roman"/>
          <w:sz w:val="20"/>
          <w:szCs w:val="20"/>
          <w:lang w:val="sr-Cyrl-CS"/>
        </w:rPr>
      </w:pPr>
      <w:r w:rsidRPr="009D2D38">
        <w:rPr>
          <w:rFonts w:ascii="Times New Roman" w:hAnsi="Times New Roman"/>
          <w:sz w:val="20"/>
          <w:szCs w:val="20"/>
          <w:lang w:val="sr-Cyrl-CS"/>
        </w:rPr>
        <w:t xml:space="preserve">            Гласачка кутија израђује се према прописаним стандардима, у складу са упутством којим се уређују облик и димензије гласачке кутије.. </w:t>
      </w:r>
    </w:p>
    <w:p w:rsidR="008F07A8" w:rsidRPr="009D2D38" w:rsidRDefault="008F07A8" w:rsidP="008F07A8">
      <w:pPr>
        <w:pStyle w:val="NoSpacing"/>
        <w:jc w:val="both"/>
        <w:rPr>
          <w:rFonts w:ascii="Times New Roman" w:hAnsi="Times New Roman"/>
          <w:sz w:val="20"/>
          <w:szCs w:val="20"/>
          <w:lang w:val="sr-Cyrl-CS"/>
        </w:rPr>
      </w:pPr>
    </w:p>
    <w:p w:rsidR="008F07A8" w:rsidRPr="009D2D38" w:rsidRDefault="008F07A8" w:rsidP="008F07A8">
      <w:pPr>
        <w:pStyle w:val="NoSpacing"/>
        <w:jc w:val="center"/>
        <w:rPr>
          <w:rFonts w:ascii="Times New Roman" w:hAnsi="Times New Roman"/>
          <w:sz w:val="20"/>
          <w:szCs w:val="20"/>
          <w:lang w:val="sr-Cyrl-CS"/>
        </w:rPr>
      </w:pPr>
      <w:r w:rsidRPr="009D2D38">
        <w:rPr>
          <w:rFonts w:ascii="Times New Roman" w:hAnsi="Times New Roman"/>
          <w:sz w:val="20"/>
          <w:szCs w:val="20"/>
        </w:rPr>
        <w:t>Спреј за обележавање прста бирача</w:t>
      </w:r>
    </w:p>
    <w:p w:rsidR="008F07A8" w:rsidRPr="009D2D38" w:rsidRDefault="008F07A8" w:rsidP="008F07A8">
      <w:pPr>
        <w:pStyle w:val="NoSpacing"/>
        <w:jc w:val="center"/>
        <w:rPr>
          <w:rFonts w:ascii="Times New Roman" w:hAnsi="Times New Roman"/>
          <w:sz w:val="20"/>
          <w:szCs w:val="20"/>
          <w:lang w:val="sr-Cyrl-CS"/>
        </w:rPr>
      </w:pPr>
    </w:p>
    <w:p w:rsidR="008F07A8" w:rsidRPr="009D2D38" w:rsidRDefault="008F07A8" w:rsidP="008F07A8">
      <w:pPr>
        <w:pStyle w:val="NoSpacing"/>
        <w:jc w:val="center"/>
        <w:rPr>
          <w:rFonts w:ascii="Times New Roman" w:hAnsi="Times New Roman"/>
          <w:sz w:val="20"/>
          <w:szCs w:val="20"/>
        </w:rPr>
      </w:pPr>
      <w:r w:rsidRPr="009D2D38">
        <w:rPr>
          <w:rFonts w:ascii="Times New Roman" w:hAnsi="Times New Roman"/>
          <w:sz w:val="20"/>
          <w:szCs w:val="20"/>
        </w:rPr>
        <w:t>Члан 48.</w:t>
      </w:r>
    </w:p>
    <w:p w:rsidR="008F07A8" w:rsidRPr="009D2D38" w:rsidRDefault="008F07A8" w:rsidP="008F07A8">
      <w:pPr>
        <w:pStyle w:val="NoSpacing"/>
        <w:jc w:val="both"/>
        <w:rPr>
          <w:rFonts w:ascii="Times New Roman" w:hAnsi="Times New Roman"/>
          <w:sz w:val="20"/>
          <w:szCs w:val="20"/>
          <w:lang w:val="sr-Cyrl-CS"/>
        </w:rPr>
      </w:pPr>
      <w:r w:rsidRPr="009D2D38">
        <w:rPr>
          <w:rFonts w:ascii="Times New Roman" w:hAnsi="Times New Roman"/>
          <w:sz w:val="20"/>
          <w:szCs w:val="20"/>
          <w:lang w:val="sr-Cyrl-CS"/>
        </w:rPr>
        <w:t xml:space="preserve">           </w:t>
      </w:r>
      <w:r w:rsidRPr="009D2D38">
        <w:rPr>
          <w:rFonts w:ascii="Times New Roman" w:hAnsi="Times New Roman"/>
          <w:sz w:val="20"/>
          <w:szCs w:val="20"/>
        </w:rPr>
        <w:t>Обележавање прста бирача као знак да је бирач гласао врши се спрејом од специјалног нерастворљивог УВ мастила, видљивог под посебном светлошћу УВ лампе.</w:t>
      </w:r>
    </w:p>
    <w:p w:rsidR="008F07A8" w:rsidRPr="009D2D38" w:rsidRDefault="008F07A8" w:rsidP="008F07A8">
      <w:pPr>
        <w:pStyle w:val="NoSpacing"/>
        <w:jc w:val="both"/>
        <w:rPr>
          <w:rFonts w:ascii="Times New Roman" w:hAnsi="Times New Roman"/>
          <w:sz w:val="20"/>
          <w:szCs w:val="20"/>
          <w:lang w:val="sr-Cyrl-CS"/>
        </w:rPr>
      </w:pPr>
    </w:p>
    <w:p w:rsidR="008F07A8" w:rsidRPr="009D2D38" w:rsidRDefault="008F07A8" w:rsidP="008F07A8">
      <w:pPr>
        <w:pStyle w:val="NoSpacing"/>
        <w:jc w:val="center"/>
        <w:rPr>
          <w:rFonts w:ascii="Times New Roman" w:hAnsi="Times New Roman"/>
          <w:sz w:val="20"/>
          <w:szCs w:val="20"/>
          <w:lang w:val="sr-Cyrl-CS"/>
        </w:rPr>
      </w:pPr>
      <w:r w:rsidRPr="009D2D38">
        <w:rPr>
          <w:rFonts w:ascii="Times New Roman" w:hAnsi="Times New Roman"/>
          <w:sz w:val="20"/>
          <w:szCs w:val="20"/>
          <w:lang w:val="sr-Cyrl-CS"/>
        </w:rPr>
        <w:t>Гласачки листићи</w:t>
      </w:r>
    </w:p>
    <w:p w:rsidR="008F07A8" w:rsidRPr="009D2D38" w:rsidRDefault="008F07A8" w:rsidP="008F07A8">
      <w:pPr>
        <w:pStyle w:val="NoSpacing"/>
        <w:jc w:val="center"/>
        <w:rPr>
          <w:rFonts w:ascii="Times New Roman" w:hAnsi="Times New Roman"/>
          <w:sz w:val="20"/>
          <w:szCs w:val="20"/>
          <w:lang w:val="sr-Cyrl-CS"/>
        </w:rPr>
      </w:pPr>
    </w:p>
    <w:p w:rsidR="008F07A8" w:rsidRPr="009D2D38" w:rsidRDefault="008F07A8" w:rsidP="008F07A8">
      <w:pPr>
        <w:pStyle w:val="NoSpacing"/>
        <w:jc w:val="center"/>
        <w:rPr>
          <w:rFonts w:ascii="Times New Roman" w:hAnsi="Times New Roman"/>
          <w:sz w:val="20"/>
          <w:szCs w:val="20"/>
          <w:lang w:val="sr-Cyrl-CS"/>
        </w:rPr>
      </w:pPr>
      <w:r w:rsidRPr="009D2D38">
        <w:rPr>
          <w:rFonts w:ascii="Times New Roman" w:hAnsi="Times New Roman"/>
          <w:sz w:val="20"/>
          <w:szCs w:val="20"/>
          <w:lang w:val="sr-Cyrl-CS"/>
        </w:rPr>
        <w:t>Члан 49.</w:t>
      </w:r>
    </w:p>
    <w:p w:rsidR="008F07A8" w:rsidRPr="009D2D38" w:rsidRDefault="008F07A8" w:rsidP="008F07A8">
      <w:pPr>
        <w:pStyle w:val="NoSpacing"/>
        <w:jc w:val="both"/>
        <w:rPr>
          <w:rFonts w:ascii="Times New Roman" w:hAnsi="Times New Roman"/>
          <w:sz w:val="20"/>
          <w:szCs w:val="20"/>
          <w:lang w:val="sr-Cyrl-CS"/>
        </w:rPr>
      </w:pPr>
      <w:r w:rsidRPr="009D2D38">
        <w:rPr>
          <w:rFonts w:ascii="Times New Roman" w:hAnsi="Times New Roman"/>
          <w:sz w:val="20"/>
          <w:szCs w:val="20"/>
          <w:lang w:val="sr-Cyrl-CS"/>
        </w:rPr>
        <w:t xml:space="preserve">            Општинска изборна комисија прописује текст, облик и изглед гласачких листића.</w:t>
      </w:r>
    </w:p>
    <w:p w:rsidR="008F07A8" w:rsidRPr="009D2D38" w:rsidRDefault="008F07A8" w:rsidP="008F07A8">
      <w:pPr>
        <w:pStyle w:val="NoSpacing"/>
        <w:jc w:val="both"/>
        <w:rPr>
          <w:rFonts w:ascii="Times New Roman" w:hAnsi="Times New Roman"/>
          <w:sz w:val="20"/>
          <w:szCs w:val="20"/>
          <w:lang w:val="sr-Cyrl-CS"/>
        </w:rPr>
      </w:pPr>
      <w:r w:rsidRPr="009D2D38">
        <w:rPr>
          <w:rFonts w:ascii="Times New Roman" w:hAnsi="Times New Roman"/>
          <w:sz w:val="20"/>
          <w:szCs w:val="20"/>
          <w:lang w:val="sr-Cyrl-CS"/>
        </w:rPr>
        <w:tab/>
        <w:t>Гласачке листиће оверава Општинска  изборна комисија.</w:t>
      </w:r>
    </w:p>
    <w:p w:rsidR="008F07A8" w:rsidRPr="009D2D38" w:rsidRDefault="008F07A8" w:rsidP="008F07A8">
      <w:pPr>
        <w:pStyle w:val="NoSpacing"/>
        <w:jc w:val="both"/>
        <w:rPr>
          <w:rFonts w:ascii="Times New Roman" w:hAnsi="Times New Roman"/>
          <w:sz w:val="20"/>
          <w:szCs w:val="20"/>
          <w:lang w:val="sr-Cyrl-CS"/>
        </w:rPr>
      </w:pPr>
      <w:r w:rsidRPr="009D2D38">
        <w:rPr>
          <w:rFonts w:ascii="Times New Roman" w:hAnsi="Times New Roman"/>
          <w:sz w:val="20"/>
          <w:szCs w:val="20"/>
          <w:lang w:val="sr-Cyrl-CS"/>
        </w:rPr>
        <w:tab/>
        <w:t>Општинска изборна комисија утврђује укупан број гласачких листића, који мора бити једнак броју бирача уписаних у бирачки списак у општини.</w:t>
      </w:r>
    </w:p>
    <w:p w:rsidR="008F07A8" w:rsidRPr="009D2D38" w:rsidRDefault="008F07A8" w:rsidP="008F07A8">
      <w:pPr>
        <w:pStyle w:val="NoSpacing"/>
        <w:jc w:val="both"/>
        <w:rPr>
          <w:rFonts w:ascii="Times New Roman" w:hAnsi="Times New Roman"/>
          <w:sz w:val="20"/>
          <w:szCs w:val="20"/>
          <w:lang w:val="sr-Cyrl-CS"/>
        </w:rPr>
      </w:pPr>
      <w:r w:rsidRPr="009D2D38">
        <w:rPr>
          <w:rFonts w:ascii="Times New Roman" w:hAnsi="Times New Roman"/>
          <w:sz w:val="20"/>
          <w:szCs w:val="20"/>
          <w:lang w:val="sr-Cyrl-CS"/>
        </w:rPr>
        <w:tab/>
        <w:t>Општинска изборна комисија решењем које се објављује у „Службеном листу општине Ивањица“ утврђује укупан број гласачких листића у смислу става 3.овог члана, као и број резервних гласачких листића, који не може бити већи од 0,3% од укупног броја гласачких листића.</w:t>
      </w:r>
    </w:p>
    <w:p w:rsidR="008F07A8" w:rsidRPr="009D2D38" w:rsidRDefault="008F07A8" w:rsidP="008F07A8">
      <w:pPr>
        <w:pStyle w:val="NoSpacing"/>
        <w:jc w:val="both"/>
        <w:rPr>
          <w:rFonts w:ascii="Times New Roman" w:hAnsi="Times New Roman"/>
          <w:sz w:val="20"/>
          <w:szCs w:val="20"/>
          <w:lang w:val="sr-Cyrl-CS"/>
        </w:rPr>
      </w:pPr>
      <w:r w:rsidRPr="009D2D38">
        <w:rPr>
          <w:rFonts w:ascii="Times New Roman" w:hAnsi="Times New Roman"/>
          <w:sz w:val="20"/>
          <w:szCs w:val="20"/>
          <w:lang w:val="sr-Cyrl-CS"/>
        </w:rPr>
        <w:tab/>
        <w:t xml:space="preserve">Гласачки листићи  штампају се у штампарији коју  одреди Општинска изборна комисија. </w:t>
      </w:r>
    </w:p>
    <w:p w:rsidR="008F07A8" w:rsidRPr="009D2D38" w:rsidRDefault="008F07A8" w:rsidP="008F07A8">
      <w:pPr>
        <w:pStyle w:val="NoSpacing"/>
        <w:jc w:val="both"/>
        <w:rPr>
          <w:rFonts w:ascii="Times New Roman" w:hAnsi="Times New Roman"/>
          <w:sz w:val="20"/>
          <w:szCs w:val="20"/>
          <w:lang w:val="sr-Cyrl-CS"/>
        </w:rPr>
      </w:pPr>
      <w:r w:rsidRPr="009D2D38">
        <w:rPr>
          <w:rFonts w:ascii="Times New Roman" w:hAnsi="Times New Roman"/>
          <w:sz w:val="20"/>
          <w:szCs w:val="20"/>
          <w:lang w:val="sr-Cyrl-CS"/>
        </w:rPr>
        <w:tab/>
        <w:t xml:space="preserve">Гласачки листићи штампају  се искључиво на  хартији која је заштићена  воденим  жигом. </w:t>
      </w:r>
    </w:p>
    <w:p w:rsidR="008F07A8" w:rsidRPr="009D2D38" w:rsidRDefault="008F07A8" w:rsidP="008F07A8">
      <w:pPr>
        <w:pStyle w:val="NoSpacing"/>
        <w:jc w:val="both"/>
        <w:rPr>
          <w:rFonts w:ascii="Times New Roman" w:hAnsi="Times New Roman"/>
          <w:sz w:val="20"/>
          <w:szCs w:val="20"/>
        </w:rPr>
      </w:pPr>
      <w:r w:rsidRPr="009D2D38">
        <w:rPr>
          <w:rFonts w:ascii="Times New Roman" w:hAnsi="Times New Roman"/>
          <w:sz w:val="20"/>
          <w:szCs w:val="20"/>
          <w:lang w:val="sr-Cyrl-CS"/>
        </w:rPr>
        <w:t xml:space="preserve">          </w:t>
      </w:r>
      <w:r w:rsidRPr="009D2D38">
        <w:rPr>
          <w:rFonts w:ascii="Times New Roman" w:hAnsi="Times New Roman"/>
          <w:sz w:val="20"/>
          <w:szCs w:val="20"/>
        </w:rPr>
        <w:t>Општинска изборна комисија донела је одлуку да боја гласачких листића по којима ће се гласати на изборима за одборнике Скупштине општине Ивањица буде – сива, а боја контролног листа за проверу исправности гласачке кутије које ће се користити на тим изборима буде – црвена и разликују се од боја утврђених одлуком РИК-а о одређивању боје гласачког листића и боје контролног листа за проверу исправности гласачке кутије, за гласање на изборима за народне посланике Народне скупштине.</w:t>
      </w:r>
    </w:p>
    <w:p w:rsidR="008F07A8" w:rsidRPr="009D2D38" w:rsidRDefault="008F07A8" w:rsidP="008F07A8">
      <w:pPr>
        <w:pStyle w:val="NoSpacing"/>
        <w:jc w:val="both"/>
        <w:rPr>
          <w:rFonts w:ascii="Times New Roman" w:hAnsi="Times New Roman"/>
          <w:sz w:val="20"/>
          <w:szCs w:val="20"/>
        </w:rPr>
      </w:pPr>
    </w:p>
    <w:p w:rsidR="008F07A8" w:rsidRPr="009D2D38" w:rsidRDefault="008F07A8" w:rsidP="008F07A8">
      <w:pPr>
        <w:pStyle w:val="NoSpacing"/>
        <w:jc w:val="both"/>
        <w:rPr>
          <w:rFonts w:ascii="Times New Roman" w:hAnsi="Times New Roman"/>
          <w:sz w:val="20"/>
          <w:szCs w:val="20"/>
        </w:rPr>
      </w:pPr>
    </w:p>
    <w:p w:rsidR="008F07A8" w:rsidRPr="009D2D38" w:rsidRDefault="008F07A8" w:rsidP="008F07A8">
      <w:pPr>
        <w:pStyle w:val="NoSpacing"/>
        <w:jc w:val="center"/>
        <w:rPr>
          <w:rFonts w:ascii="Times New Roman" w:hAnsi="Times New Roman"/>
          <w:b/>
          <w:sz w:val="20"/>
          <w:szCs w:val="20"/>
          <w:lang w:val="sr-Cyrl-CS"/>
        </w:rPr>
      </w:pPr>
      <w:r w:rsidRPr="009D2D38">
        <w:rPr>
          <w:rFonts w:ascii="Times New Roman" w:hAnsi="Times New Roman"/>
          <w:b/>
          <w:sz w:val="20"/>
          <w:szCs w:val="20"/>
          <w:lang w:val="sr-Cyrl-CS"/>
        </w:rPr>
        <w:t>Припрема штампања и штампање  гласачког  листића</w:t>
      </w:r>
    </w:p>
    <w:p w:rsidR="008F07A8" w:rsidRPr="009D2D38" w:rsidRDefault="008F07A8" w:rsidP="008F07A8">
      <w:pPr>
        <w:pStyle w:val="NoSpacing"/>
        <w:jc w:val="center"/>
        <w:rPr>
          <w:rFonts w:ascii="Times New Roman" w:hAnsi="Times New Roman"/>
          <w:b/>
          <w:sz w:val="20"/>
          <w:szCs w:val="20"/>
          <w:lang w:val="sr-Cyrl-CS"/>
        </w:rPr>
      </w:pPr>
    </w:p>
    <w:p w:rsidR="008F07A8" w:rsidRPr="009D2D38" w:rsidRDefault="008F07A8" w:rsidP="008F07A8">
      <w:pPr>
        <w:pStyle w:val="NoSpacing"/>
        <w:jc w:val="center"/>
        <w:rPr>
          <w:rFonts w:ascii="Times New Roman" w:hAnsi="Times New Roman"/>
          <w:sz w:val="20"/>
          <w:szCs w:val="20"/>
          <w:lang w:val="sr-Cyrl-CS"/>
        </w:rPr>
      </w:pPr>
      <w:r w:rsidRPr="009D2D38">
        <w:rPr>
          <w:rFonts w:ascii="Times New Roman" w:hAnsi="Times New Roman"/>
          <w:sz w:val="20"/>
          <w:szCs w:val="20"/>
          <w:lang w:val="sr-Cyrl-CS"/>
        </w:rPr>
        <w:t xml:space="preserve">Члан </w:t>
      </w:r>
      <w:r w:rsidRPr="009D2D38">
        <w:rPr>
          <w:rFonts w:ascii="Times New Roman" w:hAnsi="Times New Roman"/>
          <w:sz w:val="20"/>
          <w:szCs w:val="20"/>
        </w:rPr>
        <w:t>50</w:t>
      </w:r>
      <w:r w:rsidRPr="009D2D38">
        <w:rPr>
          <w:rFonts w:ascii="Times New Roman" w:hAnsi="Times New Roman"/>
          <w:sz w:val="20"/>
          <w:szCs w:val="20"/>
          <w:lang w:val="sr-Cyrl-CS"/>
        </w:rPr>
        <w:t>.</w:t>
      </w:r>
    </w:p>
    <w:p w:rsidR="008F07A8" w:rsidRPr="009D2D38" w:rsidRDefault="008F07A8" w:rsidP="008F07A8">
      <w:pPr>
        <w:pStyle w:val="NoSpacing"/>
        <w:jc w:val="both"/>
        <w:rPr>
          <w:rFonts w:ascii="Times New Roman" w:hAnsi="Times New Roman"/>
          <w:sz w:val="20"/>
          <w:szCs w:val="20"/>
          <w:lang w:val="sr-Cyrl-CS"/>
        </w:rPr>
      </w:pPr>
      <w:r w:rsidRPr="009D2D38">
        <w:rPr>
          <w:rFonts w:ascii="Times New Roman" w:hAnsi="Times New Roman"/>
          <w:sz w:val="20"/>
          <w:szCs w:val="20"/>
          <w:lang w:val="sr-Cyrl-CS"/>
        </w:rPr>
        <w:tab/>
        <w:t>Након доношења одлуке о тексту и изгледу гласачких листића, Општинска изборна комисија сачињава узорак гласачког листића који оверава председник Општинске изборне комисије својим потписом и печатом Општинске изборне комисије.</w:t>
      </w:r>
    </w:p>
    <w:p w:rsidR="008F07A8" w:rsidRPr="009D2D38" w:rsidRDefault="008F07A8" w:rsidP="008F07A8">
      <w:pPr>
        <w:pStyle w:val="NoSpacing"/>
        <w:jc w:val="both"/>
        <w:rPr>
          <w:rFonts w:ascii="Times New Roman" w:hAnsi="Times New Roman"/>
          <w:sz w:val="20"/>
          <w:szCs w:val="20"/>
          <w:lang w:val="sr-Cyrl-CS"/>
        </w:rPr>
      </w:pPr>
      <w:r w:rsidRPr="009D2D38">
        <w:rPr>
          <w:rFonts w:ascii="Times New Roman" w:hAnsi="Times New Roman"/>
          <w:sz w:val="20"/>
          <w:szCs w:val="20"/>
          <w:lang w:val="sr-Cyrl-CS"/>
        </w:rPr>
        <w:tab/>
        <w:t>На основу овереног узорка гласачког листића, штампарија врши штампање на начин прописан упутством РИК-а којим се уређује спровођење избора за народне посланике.</w:t>
      </w:r>
    </w:p>
    <w:p w:rsidR="008F07A8" w:rsidRPr="009D2D38" w:rsidRDefault="008F07A8" w:rsidP="008F07A8">
      <w:pPr>
        <w:pStyle w:val="NoSpacing"/>
        <w:jc w:val="both"/>
        <w:rPr>
          <w:rFonts w:ascii="Times New Roman" w:hAnsi="Times New Roman"/>
          <w:sz w:val="20"/>
          <w:szCs w:val="20"/>
          <w:lang w:val="sr-Cyrl-CS"/>
        </w:rPr>
      </w:pPr>
      <w:r w:rsidRPr="009D2D38">
        <w:rPr>
          <w:rFonts w:ascii="Times New Roman" w:hAnsi="Times New Roman"/>
          <w:sz w:val="20"/>
          <w:szCs w:val="20"/>
          <w:lang w:val="sr-Cyrl-CS"/>
        </w:rPr>
        <w:lastRenderedPageBreak/>
        <w:tab/>
        <w:t>Штампање гласачких листића надзире Општинска изборна комисија, преко својих чланова које овласти председник Општинске изборне комисије.</w:t>
      </w:r>
    </w:p>
    <w:p w:rsidR="008F07A8" w:rsidRPr="009D2D38" w:rsidRDefault="008F07A8" w:rsidP="008F07A8">
      <w:pPr>
        <w:pStyle w:val="NoSpacing"/>
        <w:jc w:val="both"/>
        <w:rPr>
          <w:rFonts w:ascii="Times New Roman" w:hAnsi="Times New Roman"/>
          <w:sz w:val="20"/>
          <w:szCs w:val="20"/>
        </w:rPr>
      </w:pPr>
      <w:r w:rsidRPr="009D2D38">
        <w:rPr>
          <w:rFonts w:ascii="Times New Roman" w:hAnsi="Times New Roman"/>
          <w:sz w:val="20"/>
          <w:szCs w:val="20"/>
        </w:rPr>
        <w:t xml:space="preserve"> </w:t>
      </w:r>
      <w:r w:rsidRPr="009D2D38">
        <w:rPr>
          <w:rFonts w:ascii="Times New Roman" w:hAnsi="Times New Roman"/>
          <w:sz w:val="20"/>
          <w:szCs w:val="20"/>
        </w:rPr>
        <w:tab/>
      </w:r>
      <w:r w:rsidRPr="009D2D38">
        <w:rPr>
          <w:rFonts w:ascii="Times New Roman" w:hAnsi="Times New Roman"/>
          <w:sz w:val="20"/>
          <w:szCs w:val="20"/>
          <w:lang w:val="sr-Cyrl-CS"/>
        </w:rPr>
        <w:t>Општинска</w:t>
      </w:r>
      <w:r w:rsidRPr="009D2D38">
        <w:rPr>
          <w:rFonts w:ascii="Times New Roman" w:hAnsi="Times New Roman"/>
          <w:sz w:val="20"/>
          <w:szCs w:val="20"/>
        </w:rPr>
        <w:t xml:space="preserve"> изборна комисија је дужна да омогући јавност штампања гласачких листића.</w:t>
      </w:r>
    </w:p>
    <w:p w:rsidR="008F07A8" w:rsidRPr="009D2D38" w:rsidRDefault="008F07A8" w:rsidP="008F07A8">
      <w:pPr>
        <w:pStyle w:val="NoSpacing"/>
        <w:jc w:val="both"/>
        <w:rPr>
          <w:rFonts w:ascii="Times New Roman" w:hAnsi="Times New Roman"/>
          <w:sz w:val="20"/>
          <w:szCs w:val="20"/>
        </w:rPr>
      </w:pPr>
      <w:r w:rsidRPr="009D2D38">
        <w:rPr>
          <w:rFonts w:ascii="Times New Roman" w:hAnsi="Times New Roman"/>
          <w:sz w:val="20"/>
          <w:szCs w:val="20"/>
          <w:lang w:val="sr-Cyrl-CS"/>
        </w:rPr>
        <w:t xml:space="preserve">            </w:t>
      </w:r>
      <w:r w:rsidRPr="009D2D38">
        <w:rPr>
          <w:rFonts w:ascii="Times New Roman" w:hAnsi="Times New Roman"/>
          <w:sz w:val="20"/>
          <w:szCs w:val="20"/>
        </w:rPr>
        <w:t xml:space="preserve">Представници подносилаца изборних листа имају право да присуствују штампању, бројању и паковању гласачких листића и достављању гласачких листића </w:t>
      </w:r>
      <w:r w:rsidRPr="009D2D38">
        <w:rPr>
          <w:rFonts w:ascii="Times New Roman" w:hAnsi="Times New Roman"/>
          <w:sz w:val="20"/>
          <w:szCs w:val="20"/>
          <w:lang w:val="sr-Cyrl-CS"/>
        </w:rPr>
        <w:t>Општинској</w:t>
      </w:r>
      <w:r w:rsidRPr="009D2D38">
        <w:rPr>
          <w:rFonts w:ascii="Times New Roman" w:hAnsi="Times New Roman"/>
          <w:sz w:val="20"/>
          <w:szCs w:val="20"/>
        </w:rPr>
        <w:t xml:space="preserve"> изборној комисији.</w:t>
      </w:r>
    </w:p>
    <w:p w:rsidR="008F07A8" w:rsidRPr="009D2D38" w:rsidRDefault="008F07A8" w:rsidP="008F07A8">
      <w:pPr>
        <w:pStyle w:val="NoSpacing"/>
        <w:jc w:val="both"/>
        <w:rPr>
          <w:rFonts w:ascii="Times New Roman" w:hAnsi="Times New Roman"/>
          <w:sz w:val="20"/>
          <w:szCs w:val="20"/>
        </w:rPr>
      </w:pPr>
      <w:r w:rsidRPr="009D2D38">
        <w:rPr>
          <w:rFonts w:ascii="Times New Roman" w:hAnsi="Times New Roman"/>
          <w:sz w:val="20"/>
          <w:szCs w:val="20"/>
          <w:lang w:val="sr-Cyrl-CS"/>
        </w:rPr>
        <w:t xml:space="preserve">           Општинска</w:t>
      </w:r>
      <w:r w:rsidRPr="009D2D38">
        <w:rPr>
          <w:rFonts w:ascii="Times New Roman" w:hAnsi="Times New Roman"/>
          <w:sz w:val="20"/>
          <w:szCs w:val="20"/>
        </w:rPr>
        <w:t xml:space="preserve"> изборна комисија је дужна да благовремено обавести подносиоце изборних листа о томе да њихови представници имају право да присуствују штампању, бројању, паковању и достављању гласачких листића, као и о томе где се одвијају и кад почињу те радње.</w:t>
      </w:r>
    </w:p>
    <w:p w:rsidR="008F07A8" w:rsidRPr="009D2D38" w:rsidRDefault="008F07A8" w:rsidP="008F07A8">
      <w:pPr>
        <w:pStyle w:val="NoSpacing"/>
        <w:jc w:val="both"/>
        <w:rPr>
          <w:rFonts w:ascii="Times New Roman" w:hAnsi="Times New Roman"/>
          <w:sz w:val="20"/>
          <w:szCs w:val="20"/>
        </w:rPr>
      </w:pPr>
      <w:r w:rsidRPr="009D2D38">
        <w:rPr>
          <w:rFonts w:ascii="Times New Roman" w:hAnsi="Times New Roman"/>
          <w:sz w:val="20"/>
          <w:szCs w:val="20"/>
          <w:lang w:val="sr-Cyrl-CS"/>
        </w:rPr>
        <w:t xml:space="preserve">           </w:t>
      </w:r>
      <w:r w:rsidRPr="009D2D38">
        <w:rPr>
          <w:rFonts w:ascii="Times New Roman" w:hAnsi="Times New Roman"/>
          <w:sz w:val="20"/>
          <w:szCs w:val="20"/>
        </w:rPr>
        <w:t xml:space="preserve">Овлашћено лице подносиоца изборне листе доставља </w:t>
      </w:r>
      <w:r w:rsidRPr="009D2D38">
        <w:rPr>
          <w:rFonts w:ascii="Times New Roman" w:hAnsi="Times New Roman"/>
          <w:sz w:val="20"/>
          <w:szCs w:val="20"/>
          <w:lang w:val="sr-Cyrl-CS"/>
        </w:rPr>
        <w:t>Општинској</w:t>
      </w:r>
      <w:r w:rsidRPr="009D2D38">
        <w:rPr>
          <w:rFonts w:ascii="Times New Roman" w:hAnsi="Times New Roman"/>
          <w:sz w:val="20"/>
          <w:szCs w:val="20"/>
        </w:rPr>
        <w:t xml:space="preserve"> изборној комисији у писменом облику обавештење о лицима која ће присуствовати штампању, бројању и паковању гласачких листића, у којем се за свако то лице наводи име и презиме, његов ЈМБГ и број мобилног телефона.</w:t>
      </w:r>
    </w:p>
    <w:p w:rsidR="008F07A8" w:rsidRPr="009D2D38" w:rsidRDefault="008F07A8" w:rsidP="008F07A8">
      <w:pPr>
        <w:pStyle w:val="NoSpacing"/>
        <w:jc w:val="both"/>
        <w:rPr>
          <w:rFonts w:ascii="Times New Roman" w:hAnsi="Times New Roman"/>
          <w:sz w:val="20"/>
          <w:szCs w:val="20"/>
          <w:lang w:val="sr-Cyrl-CS"/>
        </w:rPr>
      </w:pPr>
      <w:r w:rsidRPr="009D2D38">
        <w:rPr>
          <w:rFonts w:ascii="Times New Roman" w:hAnsi="Times New Roman"/>
          <w:sz w:val="20"/>
          <w:szCs w:val="20"/>
          <w:lang w:val="sr-Cyrl-CS"/>
        </w:rPr>
        <w:t xml:space="preserve">           </w:t>
      </w:r>
      <w:r w:rsidRPr="009D2D38">
        <w:rPr>
          <w:rFonts w:ascii="Times New Roman" w:hAnsi="Times New Roman"/>
          <w:sz w:val="20"/>
          <w:szCs w:val="20"/>
        </w:rPr>
        <w:t xml:space="preserve">Представници подносилаца изборних листа који присуствују предаји гласачких листића </w:t>
      </w:r>
      <w:r w:rsidRPr="009D2D38">
        <w:rPr>
          <w:rFonts w:ascii="Times New Roman" w:hAnsi="Times New Roman"/>
          <w:sz w:val="20"/>
          <w:szCs w:val="20"/>
          <w:lang w:val="sr-Cyrl-CS"/>
        </w:rPr>
        <w:t>Општинској</w:t>
      </w:r>
      <w:r w:rsidRPr="009D2D38">
        <w:rPr>
          <w:rFonts w:ascii="Times New Roman" w:hAnsi="Times New Roman"/>
          <w:sz w:val="20"/>
          <w:szCs w:val="20"/>
        </w:rPr>
        <w:t xml:space="preserve"> изборној комисији,  морају да имају овлашћење за присуствовање наведеним радњама, које садржи име и презиме представника, његов ЈМБГ и број мобилног телефона.</w:t>
      </w:r>
    </w:p>
    <w:p w:rsidR="008F07A8" w:rsidRPr="009D2D38" w:rsidRDefault="008F07A8" w:rsidP="008F07A8">
      <w:pPr>
        <w:pStyle w:val="NoSpacing"/>
        <w:jc w:val="both"/>
        <w:rPr>
          <w:rFonts w:ascii="Times New Roman" w:hAnsi="Times New Roman"/>
          <w:sz w:val="20"/>
          <w:szCs w:val="20"/>
          <w:lang w:val="sr-Cyrl-CS"/>
        </w:rPr>
      </w:pPr>
    </w:p>
    <w:p w:rsidR="008F07A8" w:rsidRPr="009D2D38" w:rsidRDefault="008F07A8" w:rsidP="008F07A8">
      <w:pPr>
        <w:pStyle w:val="NoSpacing"/>
        <w:jc w:val="both"/>
        <w:rPr>
          <w:rFonts w:ascii="Times New Roman" w:hAnsi="Times New Roman"/>
          <w:sz w:val="20"/>
          <w:szCs w:val="20"/>
        </w:rPr>
      </w:pPr>
    </w:p>
    <w:p w:rsidR="008F07A8" w:rsidRPr="009D2D38" w:rsidRDefault="008F07A8" w:rsidP="008F07A8">
      <w:pPr>
        <w:pStyle w:val="NoSpacing"/>
        <w:jc w:val="center"/>
        <w:rPr>
          <w:rFonts w:ascii="Times New Roman" w:hAnsi="Times New Roman"/>
          <w:b/>
          <w:sz w:val="20"/>
          <w:szCs w:val="20"/>
          <w:lang w:val="sr-Cyrl-CS"/>
        </w:rPr>
      </w:pPr>
      <w:r w:rsidRPr="009D2D38">
        <w:rPr>
          <w:rFonts w:ascii="Times New Roman" w:hAnsi="Times New Roman"/>
          <w:b/>
          <w:sz w:val="20"/>
          <w:szCs w:val="20"/>
        </w:rPr>
        <w:t xml:space="preserve">XIII </w:t>
      </w:r>
      <w:r w:rsidRPr="009D2D38">
        <w:rPr>
          <w:rFonts w:ascii="Times New Roman" w:hAnsi="Times New Roman"/>
          <w:b/>
          <w:sz w:val="20"/>
          <w:szCs w:val="20"/>
          <w:lang w:val="sr-Cyrl-CS"/>
        </w:rPr>
        <w:t>УПОТРЕБА ЈЕЗИКА И ПИСАМА</w:t>
      </w:r>
    </w:p>
    <w:p w:rsidR="008F07A8" w:rsidRPr="009D2D38" w:rsidRDefault="008F07A8" w:rsidP="008F07A8">
      <w:pPr>
        <w:pStyle w:val="NoSpacing"/>
        <w:jc w:val="center"/>
        <w:rPr>
          <w:rFonts w:ascii="Times New Roman" w:hAnsi="Times New Roman"/>
          <w:sz w:val="20"/>
          <w:szCs w:val="20"/>
          <w:lang w:val="sr-Cyrl-CS"/>
        </w:rPr>
      </w:pPr>
    </w:p>
    <w:p w:rsidR="008F07A8" w:rsidRPr="009D2D38" w:rsidRDefault="008F07A8" w:rsidP="008F07A8">
      <w:pPr>
        <w:pStyle w:val="NoSpacing"/>
        <w:jc w:val="center"/>
        <w:rPr>
          <w:rFonts w:ascii="Times New Roman" w:hAnsi="Times New Roman"/>
          <w:sz w:val="20"/>
          <w:szCs w:val="20"/>
          <w:lang w:val="sr-Cyrl-CS"/>
        </w:rPr>
      </w:pPr>
      <w:r w:rsidRPr="009D2D38">
        <w:rPr>
          <w:rFonts w:ascii="Times New Roman" w:hAnsi="Times New Roman"/>
          <w:sz w:val="20"/>
          <w:szCs w:val="20"/>
          <w:lang w:val="sr-Cyrl-CS"/>
        </w:rPr>
        <w:t xml:space="preserve">Члан </w:t>
      </w:r>
      <w:r w:rsidRPr="009D2D38">
        <w:rPr>
          <w:rFonts w:ascii="Times New Roman" w:hAnsi="Times New Roman"/>
          <w:sz w:val="20"/>
          <w:szCs w:val="20"/>
        </w:rPr>
        <w:t>51</w:t>
      </w:r>
      <w:r w:rsidRPr="009D2D38">
        <w:rPr>
          <w:rFonts w:ascii="Times New Roman" w:hAnsi="Times New Roman"/>
          <w:sz w:val="20"/>
          <w:szCs w:val="20"/>
          <w:lang w:val="sr-Cyrl-CS"/>
        </w:rPr>
        <w:t>.</w:t>
      </w:r>
    </w:p>
    <w:p w:rsidR="008F07A8" w:rsidRPr="009D2D38" w:rsidRDefault="008F07A8" w:rsidP="008F07A8">
      <w:pPr>
        <w:pStyle w:val="NoSpacing"/>
        <w:jc w:val="both"/>
        <w:rPr>
          <w:rFonts w:ascii="Times New Roman" w:hAnsi="Times New Roman"/>
          <w:sz w:val="20"/>
          <w:szCs w:val="20"/>
          <w:lang w:val="sr-Cyrl-CS"/>
        </w:rPr>
      </w:pPr>
      <w:r w:rsidRPr="009D2D38">
        <w:rPr>
          <w:rFonts w:ascii="Times New Roman" w:hAnsi="Times New Roman"/>
          <w:sz w:val="20"/>
          <w:szCs w:val="20"/>
          <w:lang w:val="sr-Cyrl-CS"/>
        </w:rPr>
        <w:tab/>
        <w:t>Текст  гласачког листића и преосталог материјала за спровођење  избора  штампа се на  српском језику, ћириличним писмом.</w:t>
      </w:r>
    </w:p>
    <w:p w:rsidR="008F07A8" w:rsidRPr="009D2D38" w:rsidRDefault="008F07A8" w:rsidP="008F07A8">
      <w:pPr>
        <w:pStyle w:val="NoSpacing"/>
        <w:jc w:val="both"/>
        <w:rPr>
          <w:rFonts w:ascii="Times New Roman" w:hAnsi="Times New Roman"/>
          <w:sz w:val="20"/>
          <w:szCs w:val="20"/>
          <w:lang w:val="sr-Cyrl-CS"/>
        </w:rPr>
      </w:pPr>
    </w:p>
    <w:p w:rsidR="008F07A8" w:rsidRPr="009D2D38" w:rsidRDefault="008F07A8" w:rsidP="008F07A8">
      <w:pPr>
        <w:pStyle w:val="NoSpacing"/>
        <w:jc w:val="center"/>
        <w:rPr>
          <w:rFonts w:ascii="Times New Roman" w:hAnsi="Times New Roman"/>
          <w:b/>
          <w:sz w:val="20"/>
          <w:szCs w:val="20"/>
          <w:lang w:val="sr-Cyrl-CS"/>
        </w:rPr>
      </w:pPr>
      <w:r w:rsidRPr="009D2D38">
        <w:rPr>
          <w:rFonts w:ascii="Times New Roman" w:hAnsi="Times New Roman"/>
          <w:b/>
          <w:sz w:val="20"/>
          <w:szCs w:val="20"/>
        </w:rPr>
        <w:t xml:space="preserve">XIV </w:t>
      </w:r>
      <w:r w:rsidRPr="009D2D38">
        <w:rPr>
          <w:rFonts w:ascii="Times New Roman" w:hAnsi="Times New Roman"/>
          <w:b/>
          <w:sz w:val="20"/>
          <w:szCs w:val="20"/>
          <w:lang w:val="sr-Cyrl-CS"/>
        </w:rPr>
        <w:t>СТАТИСТИЧКА ОБРАДА ПОДАТАКА</w:t>
      </w:r>
    </w:p>
    <w:p w:rsidR="008F07A8" w:rsidRPr="009D2D38" w:rsidRDefault="008F07A8" w:rsidP="008F07A8">
      <w:pPr>
        <w:pStyle w:val="NoSpacing"/>
        <w:jc w:val="center"/>
        <w:rPr>
          <w:rFonts w:ascii="Times New Roman" w:hAnsi="Times New Roman"/>
          <w:b/>
          <w:sz w:val="20"/>
          <w:szCs w:val="20"/>
        </w:rPr>
      </w:pPr>
    </w:p>
    <w:p w:rsidR="008F07A8" w:rsidRPr="009D2D38" w:rsidRDefault="008F07A8" w:rsidP="008F07A8">
      <w:pPr>
        <w:pStyle w:val="NoSpacing"/>
        <w:jc w:val="center"/>
        <w:rPr>
          <w:rFonts w:ascii="Times New Roman" w:hAnsi="Times New Roman"/>
          <w:sz w:val="20"/>
          <w:szCs w:val="20"/>
          <w:lang w:val="sr-Cyrl-CS"/>
        </w:rPr>
      </w:pPr>
      <w:r w:rsidRPr="009D2D38">
        <w:rPr>
          <w:rFonts w:ascii="Times New Roman" w:hAnsi="Times New Roman"/>
          <w:sz w:val="20"/>
          <w:szCs w:val="20"/>
          <w:lang w:val="sr-Cyrl-CS"/>
        </w:rPr>
        <w:t xml:space="preserve">Члан </w:t>
      </w:r>
      <w:r w:rsidRPr="009D2D38">
        <w:rPr>
          <w:rFonts w:ascii="Times New Roman" w:hAnsi="Times New Roman"/>
          <w:sz w:val="20"/>
          <w:szCs w:val="20"/>
        </w:rPr>
        <w:t>52</w:t>
      </w:r>
      <w:r w:rsidRPr="009D2D38">
        <w:rPr>
          <w:rFonts w:ascii="Times New Roman" w:hAnsi="Times New Roman"/>
          <w:sz w:val="20"/>
          <w:szCs w:val="20"/>
          <w:lang w:val="sr-Cyrl-CS"/>
        </w:rPr>
        <w:t>.</w:t>
      </w:r>
    </w:p>
    <w:p w:rsidR="008F07A8" w:rsidRPr="009D2D38" w:rsidRDefault="008F07A8" w:rsidP="008F07A8">
      <w:pPr>
        <w:pStyle w:val="NoSpacing"/>
        <w:jc w:val="both"/>
        <w:rPr>
          <w:rFonts w:ascii="Times New Roman" w:hAnsi="Times New Roman"/>
          <w:sz w:val="20"/>
          <w:szCs w:val="20"/>
          <w:lang w:val="sr-Cyrl-CS"/>
        </w:rPr>
      </w:pPr>
      <w:r w:rsidRPr="009D2D38">
        <w:rPr>
          <w:rFonts w:ascii="Times New Roman" w:hAnsi="Times New Roman"/>
          <w:sz w:val="20"/>
          <w:szCs w:val="20"/>
          <w:lang w:val="sr-Cyrl-CS"/>
        </w:rPr>
        <w:tab/>
        <w:t>Статистичу обраду података о резултатима избора за одборнике Скупштине општине Ивањица  обезбеђује Општинска изборна комисија, преко овлашћених лица Општинске управе.</w:t>
      </w:r>
    </w:p>
    <w:p w:rsidR="008F07A8" w:rsidRPr="009D2D38" w:rsidRDefault="008F07A8" w:rsidP="008F07A8">
      <w:pPr>
        <w:pStyle w:val="NoSpacing"/>
        <w:jc w:val="both"/>
        <w:rPr>
          <w:rFonts w:ascii="Times New Roman" w:hAnsi="Times New Roman"/>
          <w:sz w:val="20"/>
          <w:szCs w:val="20"/>
          <w:lang w:val="sr-Cyrl-CS"/>
        </w:rPr>
      </w:pPr>
      <w:r w:rsidRPr="009D2D38">
        <w:rPr>
          <w:rFonts w:ascii="Times New Roman" w:hAnsi="Times New Roman"/>
          <w:sz w:val="20"/>
          <w:szCs w:val="20"/>
          <w:lang w:val="sr-Cyrl-CS"/>
        </w:rPr>
        <w:t xml:space="preserve">            На основу записника о раду бирачких одбора, овлашћено лице из става 1.овог члана врши логистичко- рачунарску контролу података у записницима о раду бирачких одбора и припрема податке о привременим резултатима избора, користећи  апликативни софтвер у  Општинскоја  изборној комисији. </w:t>
      </w:r>
    </w:p>
    <w:p w:rsidR="008F07A8" w:rsidRPr="009D2D38" w:rsidRDefault="008F07A8" w:rsidP="008F07A8">
      <w:pPr>
        <w:pStyle w:val="NoSpacing"/>
        <w:jc w:val="both"/>
        <w:rPr>
          <w:rFonts w:ascii="Times New Roman" w:hAnsi="Times New Roman"/>
          <w:sz w:val="20"/>
          <w:szCs w:val="20"/>
          <w:lang w:val="sr-Cyrl-CS"/>
        </w:rPr>
      </w:pPr>
      <w:r w:rsidRPr="009D2D38">
        <w:rPr>
          <w:rFonts w:ascii="Times New Roman" w:hAnsi="Times New Roman"/>
          <w:sz w:val="20"/>
          <w:szCs w:val="20"/>
          <w:lang w:val="sr-Cyrl-CS"/>
        </w:rPr>
        <w:tab/>
        <w:t xml:space="preserve">Од завршетка гласања до  објављивања  резултата избора, Општинска изборна комисија  објављује привремене податке о резултатима избора. </w:t>
      </w:r>
    </w:p>
    <w:p w:rsidR="008F07A8" w:rsidRPr="009D2D38" w:rsidRDefault="008F07A8" w:rsidP="008F07A8">
      <w:pPr>
        <w:pStyle w:val="NoSpacing"/>
        <w:jc w:val="both"/>
        <w:rPr>
          <w:rFonts w:ascii="Times New Roman" w:hAnsi="Times New Roman"/>
          <w:sz w:val="20"/>
          <w:szCs w:val="20"/>
        </w:rPr>
      </w:pPr>
      <w:r w:rsidRPr="009D2D38">
        <w:rPr>
          <w:rFonts w:ascii="Times New Roman" w:hAnsi="Times New Roman"/>
          <w:sz w:val="20"/>
          <w:szCs w:val="20"/>
          <w:lang w:val="sr-Cyrl-CS"/>
        </w:rPr>
        <w:t xml:space="preserve">            </w:t>
      </w:r>
      <w:r w:rsidRPr="009D2D38">
        <w:rPr>
          <w:rFonts w:ascii="Times New Roman" w:hAnsi="Times New Roman"/>
          <w:sz w:val="20"/>
          <w:szCs w:val="20"/>
        </w:rPr>
        <w:t xml:space="preserve">Подносиоци изборних листа имају право да присуствују статистичкој обради података о резултатима избора. </w:t>
      </w:r>
    </w:p>
    <w:p w:rsidR="008F07A8" w:rsidRPr="009D2D38" w:rsidRDefault="008F07A8" w:rsidP="008F07A8">
      <w:pPr>
        <w:pStyle w:val="NoSpacing"/>
        <w:jc w:val="both"/>
        <w:rPr>
          <w:rFonts w:ascii="Times New Roman" w:hAnsi="Times New Roman"/>
          <w:sz w:val="20"/>
          <w:szCs w:val="20"/>
        </w:rPr>
      </w:pPr>
      <w:r w:rsidRPr="009D2D38">
        <w:rPr>
          <w:rFonts w:ascii="Times New Roman" w:hAnsi="Times New Roman"/>
          <w:sz w:val="20"/>
          <w:szCs w:val="20"/>
        </w:rPr>
        <w:t xml:space="preserve"> </w:t>
      </w:r>
      <w:r w:rsidRPr="009D2D38">
        <w:rPr>
          <w:rFonts w:ascii="Times New Roman" w:hAnsi="Times New Roman"/>
          <w:sz w:val="20"/>
          <w:szCs w:val="20"/>
          <w:lang w:val="sr-Cyrl-CS"/>
        </w:rPr>
        <w:t xml:space="preserve">          </w:t>
      </w:r>
      <w:r w:rsidRPr="009D2D38">
        <w:rPr>
          <w:rFonts w:ascii="Times New Roman" w:hAnsi="Times New Roman"/>
          <w:sz w:val="20"/>
          <w:szCs w:val="20"/>
        </w:rPr>
        <w:t xml:space="preserve">Овлашћено лице подносиоца изборне листе доставља </w:t>
      </w:r>
      <w:r w:rsidRPr="009D2D38">
        <w:rPr>
          <w:rFonts w:ascii="Times New Roman" w:hAnsi="Times New Roman"/>
          <w:sz w:val="20"/>
          <w:szCs w:val="20"/>
          <w:lang w:val="sr-Cyrl-CS"/>
        </w:rPr>
        <w:t>Општинској</w:t>
      </w:r>
      <w:r w:rsidRPr="009D2D38">
        <w:rPr>
          <w:rFonts w:ascii="Times New Roman" w:hAnsi="Times New Roman"/>
          <w:sz w:val="20"/>
          <w:szCs w:val="20"/>
        </w:rPr>
        <w:t xml:space="preserve"> изборној комисији у писменом облику обавештење о лицима која ће присуствовати статистичкој обради података о резултатима избора, са подацима о лицима која ће присуствовати обради, и то: именом и презименом, пребивалиштем и адресом стана и ЈМБГ.</w:t>
      </w:r>
    </w:p>
    <w:p w:rsidR="008F07A8" w:rsidRPr="009D2D38" w:rsidRDefault="008F07A8" w:rsidP="008F07A8">
      <w:pPr>
        <w:pStyle w:val="NoSpacing"/>
        <w:jc w:val="both"/>
        <w:rPr>
          <w:rFonts w:ascii="Times New Roman" w:hAnsi="Times New Roman"/>
          <w:sz w:val="20"/>
          <w:szCs w:val="20"/>
        </w:rPr>
      </w:pPr>
    </w:p>
    <w:p w:rsidR="008F07A8" w:rsidRPr="009D2D38" w:rsidRDefault="008F07A8" w:rsidP="008F07A8">
      <w:pPr>
        <w:pStyle w:val="NoSpacing"/>
        <w:jc w:val="center"/>
        <w:rPr>
          <w:rFonts w:ascii="Times New Roman" w:hAnsi="Times New Roman"/>
          <w:sz w:val="20"/>
          <w:szCs w:val="20"/>
          <w:lang w:val="ru-RU"/>
        </w:rPr>
      </w:pPr>
      <w:r w:rsidRPr="009D2D38">
        <w:rPr>
          <w:rFonts w:ascii="Times New Roman" w:hAnsi="Times New Roman"/>
          <w:sz w:val="20"/>
          <w:szCs w:val="20"/>
          <w:lang w:val="ru-RU"/>
        </w:rPr>
        <w:t>Члан 53</w:t>
      </w:r>
    </w:p>
    <w:p w:rsidR="008F07A8" w:rsidRPr="009D2D38" w:rsidRDefault="008F07A8" w:rsidP="008F07A8">
      <w:pPr>
        <w:pStyle w:val="NoSpacing"/>
        <w:jc w:val="both"/>
        <w:rPr>
          <w:rFonts w:ascii="Times New Roman" w:hAnsi="Times New Roman"/>
          <w:sz w:val="20"/>
          <w:szCs w:val="20"/>
        </w:rPr>
      </w:pPr>
      <w:r w:rsidRPr="009D2D38">
        <w:rPr>
          <w:rFonts w:ascii="Times New Roman" w:hAnsi="Times New Roman"/>
          <w:sz w:val="20"/>
          <w:szCs w:val="20"/>
          <w:lang w:val="sr-Cyrl-CS"/>
        </w:rPr>
        <w:t xml:space="preserve">          </w:t>
      </w:r>
      <w:r w:rsidRPr="009D2D38">
        <w:rPr>
          <w:rFonts w:ascii="Times New Roman" w:hAnsi="Times New Roman"/>
          <w:sz w:val="20"/>
          <w:szCs w:val="20"/>
        </w:rPr>
        <w:t xml:space="preserve">Ако у Записнику о раду бирачког одбора постоје логичко-рачунске грешке које су последица очигледне омашке у попуњавању Записника, а које не утичу на утврђивање резултата избора, </w:t>
      </w:r>
      <w:r w:rsidRPr="009D2D38">
        <w:rPr>
          <w:rFonts w:ascii="Times New Roman" w:hAnsi="Times New Roman"/>
          <w:sz w:val="20"/>
          <w:szCs w:val="20"/>
          <w:lang w:val="sr-Cyrl-CS"/>
        </w:rPr>
        <w:t>Општинска</w:t>
      </w:r>
      <w:r w:rsidRPr="009D2D38">
        <w:rPr>
          <w:rFonts w:ascii="Times New Roman" w:hAnsi="Times New Roman"/>
          <w:sz w:val="20"/>
          <w:szCs w:val="20"/>
        </w:rPr>
        <w:t xml:space="preserve"> изборна комисија одлучује о начину исправљања тих омашки, ако у Записнику о раду бирачког одбора:</w:t>
      </w:r>
    </w:p>
    <w:p w:rsidR="008F07A8" w:rsidRPr="009D2D38" w:rsidRDefault="008F07A8" w:rsidP="008F07A8">
      <w:pPr>
        <w:pStyle w:val="NoSpacing"/>
        <w:jc w:val="both"/>
        <w:rPr>
          <w:rFonts w:ascii="Times New Roman" w:hAnsi="Times New Roman"/>
          <w:sz w:val="20"/>
          <w:szCs w:val="20"/>
        </w:rPr>
      </w:pPr>
      <w:r w:rsidRPr="009D2D38">
        <w:rPr>
          <w:rFonts w:ascii="Times New Roman" w:hAnsi="Times New Roman"/>
          <w:sz w:val="20"/>
          <w:szCs w:val="20"/>
          <w:lang w:val="sr-Cyrl-CS"/>
        </w:rPr>
        <w:t xml:space="preserve">          </w:t>
      </w:r>
      <w:r w:rsidRPr="009D2D38">
        <w:rPr>
          <w:rFonts w:ascii="Times New Roman" w:hAnsi="Times New Roman"/>
          <w:sz w:val="20"/>
          <w:szCs w:val="20"/>
        </w:rPr>
        <w:t>1) није уписан број укупно уписаних бирача или се уписани број разликује од коначног броја бирача утврђеног решењем Комисије о утврђивању коначног броја бирача;</w:t>
      </w:r>
    </w:p>
    <w:p w:rsidR="008F07A8" w:rsidRPr="009D2D38" w:rsidRDefault="008F07A8" w:rsidP="008F07A8">
      <w:pPr>
        <w:pStyle w:val="NoSpacing"/>
        <w:jc w:val="both"/>
        <w:rPr>
          <w:rFonts w:ascii="Times New Roman" w:hAnsi="Times New Roman"/>
          <w:sz w:val="20"/>
          <w:szCs w:val="20"/>
        </w:rPr>
      </w:pPr>
      <w:r w:rsidRPr="009D2D38">
        <w:rPr>
          <w:rFonts w:ascii="Times New Roman" w:hAnsi="Times New Roman"/>
          <w:sz w:val="20"/>
          <w:szCs w:val="20"/>
          <w:lang w:val="sr-Cyrl-CS"/>
        </w:rPr>
        <w:t xml:space="preserve">          </w:t>
      </w:r>
      <w:r w:rsidRPr="009D2D38">
        <w:rPr>
          <w:rFonts w:ascii="Times New Roman" w:hAnsi="Times New Roman"/>
          <w:sz w:val="20"/>
          <w:szCs w:val="20"/>
        </w:rPr>
        <w:t xml:space="preserve">2) није уписан број важећих гласачких листића, а збир броја неважећих гласачких листића и броја гласова које је појединачно добила свака изборна листа је једнак броју гласачких листића који се налазе у гласачкој кутији; </w:t>
      </w:r>
    </w:p>
    <w:p w:rsidR="008F07A8" w:rsidRPr="009D2D38" w:rsidRDefault="008F07A8" w:rsidP="008F07A8">
      <w:pPr>
        <w:pStyle w:val="NoSpacing"/>
        <w:jc w:val="both"/>
        <w:rPr>
          <w:rFonts w:ascii="Times New Roman" w:hAnsi="Times New Roman"/>
          <w:sz w:val="20"/>
          <w:szCs w:val="20"/>
        </w:rPr>
      </w:pPr>
      <w:r w:rsidRPr="009D2D38">
        <w:rPr>
          <w:rFonts w:ascii="Times New Roman" w:hAnsi="Times New Roman"/>
          <w:sz w:val="20"/>
          <w:szCs w:val="20"/>
          <w:lang w:val="sr-Cyrl-CS"/>
        </w:rPr>
        <w:t xml:space="preserve">          </w:t>
      </w:r>
      <w:r w:rsidRPr="009D2D38">
        <w:rPr>
          <w:rFonts w:ascii="Times New Roman" w:hAnsi="Times New Roman"/>
          <w:sz w:val="20"/>
          <w:szCs w:val="20"/>
        </w:rPr>
        <w:t>3) није уписан број неважећих гласачких листића, а збир броја гласова које је појединачно добила свака изборна листа је једнак или мањи од броја гласачких листића који се налазе у гласачкој кутији;</w:t>
      </w:r>
    </w:p>
    <w:p w:rsidR="008F07A8" w:rsidRPr="009D2D38" w:rsidRDefault="008F07A8" w:rsidP="008F07A8">
      <w:pPr>
        <w:pStyle w:val="NoSpacing"/>
        <w:jc w:val="both"/>
        <w:rPr>
          <w:rFonts w:ascii="Times New Roman" w:hAnsi="Times New Roman"/>
          <w:sz w:val="20"/>
          <w:szCs w:val="20"/>
          <w:lang w:val="sr-Cyrl-CS"/>
        </w:rPr>
      </w:pPr>
      <w:r w:rsidRPr="009D2D38">
        <w:rPr>
          <w:rFonts w:ascii="Times New Roman" w:hAnsi="Times New Roman"/>
          <w:sz w:val="20"/>
          <w:szCs w:val="20"/>
          <w:lang w:val="sr-Cyrl-CS"/>
        </w:rPr>
        <w:t xml:space="preserve">          </w:t>
      </w:r>
      <w:r w:rsidRPr="009D2D38">
        <w:rPr>
          <w:rFonts w:ascii="Times New Roman" w:hAnsi="Times New Roman"/>
          <w:sz w:val="20"/>
          <w:szCs w:val="20"/>
        </w:rPr>
        <w:t>4) није уписан број примљених гласачких листића или уписани број примљених гласачких листића није једнак збиру неупотребљених гласачких листића и броја бирача који су гласали, а сви остали резултати гласања су логичко-рачунски исправни.</w:t>
      </w:r>
    </w:p>
    <w:p w:rsidR="008F07A8" w:rsidRPr="009D2D38" w:rsidRDefault="008F07A8" w:rsidP="008F07A8">
      <w:pPr>
        <w:pStyle w:val="NoSpacing"/>
        <w:jc w:val="both"/>
        <w:rPr>
          <w:rFonts w:ascii="Times New Roman" w:hAnsi="Times New Roman"/>
          <w:sz w:val="20"/>
          <w:szCs w:val="20"/>
          <w:lang w:val="sr-Cyrl-CS"/>
        </w:rPr>
      </w:pPr>
    </w:p>
    <w:p w:rsidR="008F07A8" w:rsidRPr="009D2D38" w:rsidRDefault="008F07A8" w:rsidP="008F07A8">
      <w:pPr>
        <w:pStyle w:val="NoSpacing"/>
        <w:jc w:val="center"/>
        <w:rPr>
          <w:rFonts w:ascii="Times New Roman" w:hAnsi="Times New Roman"/>
          <w:sz w:val="20"/>
          <w:szCs w:val="20"/>
        </w:rPr>
      </w:pPr>
      <w:r w:rsidRPr="009D2D38">
        <w:rPr>
          <w:rFonts w:ascii="Times New Roman" w:hAnsi="Times New Roman"/>
          <w:sz w:val="20"/>
          <w:szCs w:val="20"/>
        </w:rPr>
        <w:t>Члан 54.</w:t>
      </w:r>
    </w:p>
    <w:p w:rsidR="008F07A8" w:rsidRPr="009D2D38" w:rsidRDefault="008F07A8" w:rsidP="008F07A8">
      <w:pPr>
        <w:pStyle w:val="NoSpacing"/>
        <w:jc w:val="both"/>
        <w:rPr>
          <w:rFonts w:ascii="Times New Roman" w:hAnsi="Times New Roman"/>
          <w:sz w:val="20"/>
          <w:szCs w:val="20"/>
        </w:rPr>
      </w:pPr>
      <w:r w:rsidRPr="009D2D38">
        <w:rPr>
          <w:rFonts w:ascii="Times New Roman" w:hAnsi="Times New Roman"/>
          <w:sz w:val="20"/>
          <w:szCs w:val="20"/>
          <w:lang w:val="sr-Cyrl-CS"/>
        </w:rPr>
        <w:t xml:space="preserve">            </w:t>
      </w:r>
      <w:r w:rsidRPr="009D2D38">
        <w:rPr>
          <w:rFonts w:ascii="Times New Roman" w:hAnsi="Times New Roman"/>
          <w:sz w:val="20"/>
          <w:szCs w:val="20"/>
        </w:rPr>
        <w:t xml:space="preserve">Ако </w:t>
      </w:r>
      <w:r w:rsidRPr="009D2D38">
        <w:rPr>
          <w:rFonts w:ascii="Times New Roman" w:hAnsi="Times New Roman"/>
          <w:sz w:val="20"/>
          <w:szCs w:val="20"/>
          <w:lang w:val="sr-Cyrl-CS"/>
        </w:rPr>
        <w:t>Општинска</w:t>
      </w:r>
      <w:r w:rsidRPr="009D2D38">
        <w:rPr>
          <w:rFonts w:ascii="Times New Roman" w:hAnsi="Times New Roman"/>
          <w:sz w:val="20"/>
          <w:szCs w:val="20"/>
        </w:rPr>
        <w:t xml:space="preserve"> изборна комисија не добије записник о раду бирачког одбора, ако достављени записник није потписан ни од једног члана бирачког одбора, или ако, на основу записника о раду бирачког одбора, утврди да резултати гласања нису логичко-рачунски исправни тако да се не могу утврдити резултати гласања на том бирачком месту, Комисија ће донети решење којим се констатује да се на том бирачком месту не могу утврдити резултати гласања и налаже поновно гласање за које се, посебним решењем, образује нови бирачки одбор.</w:t>
      </w:r>
    </w:p>
    <w:p w:rsidR="008F07A8" w:rsidRPr="009D2D38" w:rsidRDefault="008F07A8" w:rsidP="008F07A8">
      <w:pPr>
        <w:pStyle w:val="NoSpacing"/>
        <w:jc w:val="both"/>
        <w:rPr>
          <w:rFonts w:ascii="Times New Roman" w:hAnsi="Times New Roman"/>
          <w:sz w:val="20"/>
          <w:szCs w:val="20"/>
          <w:lang w:val="sr-Cyrl-CS"/>
        </w:rPr>
      </w:pPr>
    </w:p>
    <w:p w:rsidR="008F07A8" w:rsidRDefault="008F07A8" w:rsidP="008F07A8">
      <w:pPr>
        <w:pStyle w:val="NoSpacing"/>
        <w:jc w:val="both"/>
        <w:rPr>
          <w:rFonts w:ascii="Times New Roman" w:hAnsi="Times New Roman"/>
          <w:sz w:val="20"/>
          <w:szCs w:val="20"/>
          <w:lang w:val="sr-Latn-CS"/>
        </w:rPr>
      </w:pPr>
    </w:p>
    <w:p w:rsidR="008F07A8" w:rsidRDefault="008F07A8" w:rsidP="008F07A8">
      <w:pPr>
        <w:pStyle w:val="NoSpacing"/>
        <w:jc w:val="both"/>
        <w:rPr>
          <w:rFonts w:ascii="Times New Roman" w:hAnsi="Times New Roman"/>
          <w:sz w:val="20"/>
          <w:szCs w:val="20"/>
          <w:lang w:val="sr-Latn-CS"/>
        </w:rPr>
      </w:pPr>
    </w:p>
    <w:p w:rsidR="008F07A8" w:rsidRDefault="008F07A8" w:rsidP="008F07A8">
      <w:pPr>
        <w:pStyle w:val="NoSpacing"/>
        <w:jc w:val="both"/>
        <w:rPr>
          <w:rFonts w:ascii="Times New Roman" w:hAnsi="Times New Roman"/>
          <w:sz w:val="20"/>
          <w:szCs w:val="20"/>
          <w:lang w:val="sr-Latn-CS"/>
        </w:rPr>
      </w:pPr>
    </w:p>
    <w:p w:rsidR="008F07A8" w:rsidRDefault="008F07A8" w:rsidP="008F07A8">
      <w:pPr>
        <w:pStyle w:val="NoSpacing"/>
        <w:jc w:val="both"/>
        <w:rPr>
          <w:rFonts w:ascii="Times New Roman" w:hAnsi="Times New Roman"/>
          <w:sz w:val="20"/>
          <w:szCs w:val="20"/>
          <w:lang w:val="sr-Latn-CS"/>
        </w:rPr>
      </w:pPr>
    </w:p>
    <w:p w:rsidR="008F07A8" w:rsidRDefault="008F07A8" w:rsidP="008F07A8">
      <w:pPr>
        <w:pStyle w:val="NoSpacing"/>
        <w:jc w:val="both"/>
        <w:rPr>
          <w:rFonts w:ascii="Times New Roman" w:hAnsi="Times New Roman"/>
          <w:sz w:val="20"/>
          <w:szCs w:val="20"/>
          <w:lang w:val="sr-Latn-CS"/>
        </w:rPr>
      </w:pPr>
    </w:p>
    <w:p w:rsidR="008F07A8" w:rsidRDefault="008F07A8" w:rsidP="008F07A8">
      <w:pPr>
        <w:pStyle w:val="NoSpacing"/>
        <w:jc w:val="both"/>
        <w:rPr>
          <w:rFonts w:ascii="Times New Roman" w:hAnsi="Times New Roman"/>
          <w:sz w:val="20"/>
          <w:szCs w:val="20"/>
          <w:lang w:val="sr-Latn-CS"/>
        </w:rPr>
      </w:pPr>
    </w:p>
    <w:p w:rsidR="008F07A8" w:rsidRDefault="008F07A8" w:rsidP="008F07A8">
      <w:pPr>
        <w:pStyle w:val="NoSpacing"/>
        <w:jc w:val="both"/>
        <w:rPr>
          <w:rFonts w:ascii="Times New Roman" w:hAnsi="Times New Roman"/>
          <w:sz w:val="20"/>
          <w:szCs w:val="20"/>
          <w:lang w:val="sr-Latn-CS"/>
        </w:rPr>
      </w:pPr>
    </w:p>
    <w:p w:rsidR="008F07A8" w:rsidRPr="008F07A8" w:rsidRDefault="008F07A8" w:rsidP="008F07A8">
      <w:pPr>
        <w:pStyle w:val="NoSpacing"/>
        <w:jc w:val="both"/>
        <w:rPr>
          <w:rFonts w:ascii="Times New Roman" w:hAnsi="Times New Roman"/>
          <w:sz w:val="20"/>
          <w:szCs w:val="20"/>
          <w:lang w:val="sr-Latn-CS"/>
        </w:rPr>
      </w:pPr>
    </w:p>
    <w:p w:rsidR="008F07A8" w:rsidRPr="009D2D38" w:rsidRDefault="008F07A8" w:rsidP="008F07A8">
      <w:pPr>
        <w:pStyle w:val="NoSpacing"/>
        <w:jc w:val="center"/>
        <w:rPr>
          <w:rFonts w:ascii="Times New Roman" w:hAnsi="Times New Roman"/>
          <w:b/>
          <w:sz w:val="20"/>
          <w:szCs w:val="20"/>
          <w:lang w:val="sr-Cyrl-CS"/>
        </w:rPr>
      </w:pPr>
      <w:r w:rsidRPr="009D2D38">
        <w:rPr>
          <w:rFonts w:ascii="Times New Roman" w:hAnsi="Times New Roman"/>
          <w:b/>
          <w:sz w:val="20"/>
          <w:szCs w:val="20"/>
        </w:rPr>
        <w:t xml:space="preserve">XV </w:t>
      </w:r>
      <w:r w:rsidRPr="009D2D38">
        <w:rPr>
          <w:rFonts w:ascii="Times New Roman" w:hAnsi="Times New Roman"/>
          <w:b/>
          <w:sz w:val="20"/>
          <w:szCs w:val="20"/>
          <w:lang w:val="sr-Cyrl-CS"/>
        </w:rPr>
        <w:t>ПРАЋЕЊЕ  РАДА ОРГАНА ЗА СПРОВОЂЕЊЕ  ИЗБОРА</w:t>
      </w:r>
    </w:p>
    <w:p w:rsidR="008F07A8" w:rsidRPr="009D2D38" w:rsidRDefault="008F07A8" w:rsidP="008F07A8">
      <w:pPr>
        <w:pStyle w:val="NoSpacing"/>
        <w:jc w:val="center"/>
        <w:rPr>
          <w:rFonts w:ascii="Times New Roman" w:hAnsi="Times New Roman"/>
          <w:sz w:val="20"/>
          <w:szCs w:val="20"/>
        </w:rPr>
      </w:pPr>
    </w:p>
    <w:p w:rsidR="008F07A8" w:rsidRPr="009D2D38" w:rsidRDefault="008F07A8" w:rsidP="008F07A8">
      <w:pPr>
        <w:pStyle w:val="NoSpacing"/>
        <w:jc w:val="center"/>
        <w:rPr>
          <w:rFonts w:ascii="Times New Roman" w:hAnsi="Times New Roman"/>
          <w:sz w:val="20"/>
          <w:szCs w:val="20"/>
          <w:lang w:val="sr-Cyrl-CS"/>
        </w:rPr>
      </w:pPr>
      <w:r w:rsidRPr="009D2D38">
        <w:rPr>
          <w:rFonts w:ascii="Times New Roman" w:hAnsi="Times New Roman"/>
          <w:sz w:val="20"/>
          <w:szCs w:val="20"/>
        </w:rPr>
        <w:t>Домаћи посматрачи</w:t>
      </w:r>
    </w:p>
    <w:p w:rsidR="008F07A8" w:rsidRPr="009D2D38" w:rsidRDefault="008F07A8" w:rsidP="008F07A8">
      <w:pPr>
        <w:pStyle w:val="NoSpacing"/>
        <w:jc w:val="center"/>
        <w:rPr>
          <w:rFonts w:ascii="Times New Roman" w:hAnsi="Times New Roman"/>
          <w:sz w:val="20"/>
          <w:szCs w:val="20"/>
          <w:lang w:val="sr-Cyrl-CS"/>
        </w:rPr>
      </w:pPr>
    </w:p>
    <w:p w:rsidR="008F07A8" w:rsidRPr="009D2D38" w:rsidRDefault="008F07A8" w:rsidP="008F07A8">
      <w:pPr>
        <w:pStyle w:val="NoSpacing"/>
        <w:jc w:val="center"/>
        <w:rPr>
          <w:rFonts w:ascii="Times New Roman" w:hAnsi="Times New Roman"/>
          <w:sz w:val="20"/>
          <w:szCs w:val="20"/>
        </w:rPr>
      </w:pPr>
      <w:r w:rsidRPr="009D2D38">
        <w:rPr>
          <w:rFonts w:ascii="Times New Roman" w:hAnsi="Times New Roman"/>
          <w:sz w:val="20"/>
          <w:szCs w:val="20"/>
        </w:rPr>
        <w:t>Члан 55.</w:t>
      </w:r>
    </w:p>
    <w:p w:rsidR="008F07A8" w:rsidRPr="009D2D38" w:rsidRDefault="008F07A8" w:rsidP="008F07A8">
      <w:pPr>
        <w:pStyle w:val="NoSpacing"/>
        <w:jc w:val="both"/>
        <w:rPr>
          <w:rStyle w:val="italik"/>
          <w:rFonts w:ascii="Times New Roman" w:hAnsi="Times New Roman"/>
          <w:sz w:val="20"/>
          <w:szCs w:val="20"/>
        </w:rPr>
      </w:pPr>
      <w:r w:rsidRPr="009D2D38">
        <w:rPr>
          <w:rFonts w:ascii="Times New Roman" w:hAnsi="Times New Roman"/>
          <w:sz w:val="20"/>
          <w:szCs w:val="20"/>
          <w:lang w:val="sr-Cyrl-CS"/>
        </w:rPr>
        <w:t xml:space="preserve">           </w:t>
      </w:r>
      <w:r w:rsidRPr="009D2D38">
        <w:rPr>
          <w:rFonts w:ascii="Times New Roman" w:hAnsi="Times New Roman"/>
          <w:sz w:val="20"/>
          <w:szCs w:val="20"/>
        </w:rPr>
        <w:t xml:space="preserve">Заинтересована регистрована удружења чији се циљеви остварују у области избора, којa желе да прате рад </w:t>
      </w:r>
      <w:r w:rsidRPr="009D2D38">
        <w:rPr>
          <w:rFonts w:ascii="Times New Roman" w:hAnsi="Times New Roman"/>
          <w:sz w:val="20"/>
          <w:szCs w:val="20"/>
          <w:lang w:val="sr-Cyrl-CS"/>
        </w:rPr>
        <w:t>Општинске</w:t>
      </w:r>
      <w:r w:rsidRPr="009D2D38">
        <w:rPr>
          <w:rFonts w:ascii="Times New Roman" w:hAnsi="Times New Roman"/>
          <w:sz w:val="20"/>
          <w:szCs w:val="20"/>
        </w:rPr>
        <w:t xml:space="preserve"> изборне комисије за спровођење избора за </w:t>
      </w:r>
      <w:r w:rsidRPr="009D2D38">
        <w:rPr>
          <w:rStyle w:val="italik"/>
          <w:rFonts w:ascii="Times New Roman" w:hAnsi="Times New Roman"/>
          <w:sz w:val="20"/>
          <w:szCs w:val="20"/>
        </w:rPr>
        <w:t xml:space="preserve">одборнике Скупштине општине Ивањица, подносе пријаву </w:t>
      </w:r>
      <w:r w:rsidRPr="009D2D38">
        <w:rPr>
          <w:rFonts w:ascii="Times New Roman" w:hAnsi="Times New Roman"/>
          <w:sz w:val="20"/>
          <w:szCs w:val="20"/>
          <w:lang w:val="sr-Cyrl-CS"/>
        </w:rPr>
        <w:t>Општинској</w:t>
      </w:r>
      <w:r w:rsidRPr="009D2D38">
        <w:rPr>
          <w:rStyle w:val="italik"/>
          <w:rFonts w:ascii="Times New Roman" w:hAnsi="Times New Roman"/>
          <w:sz w:val="20"/>
          <w:szCs w:val="20"/>
        </w:rPr>
        <w:t xml:space="preserve"> изборној комисији, у складу са упутством којим се уређује спровођење избора за народне посланике.</w:t>
      </w:r>
    </w:p>
    <w:p w:rsidR="008F07A8" w:rsidRPr="009D2D38" w:rsidRDefault="008F07A8" w:rsidP="008F07A8">
      <w:pPr>
        <w:pStyle w:val="NoSpacing"/>
        <w:jc w:val="both"/>
        <w:rPr>
          <w:rFonts w:ascii="Times New Roman" w:hAnsi="Times New Roman"/>
          <w:sz w:val="20"/>
          <w:szCs w:val="20"/>
        </w:rPr>
      </w:pPr>
      <w:r w:rsidRPr="009D2D38">
        <w:rPr>
          <w:rFonts w:ascii="Times New Roman" w:hAnsi="Times New Roman"/>
          <w:sz w:val="20"/>
          <w:szCs w:val="20"/>
        </w:rPr>
        <w:t xml:space="preserve"> </w:t>
      </w:r>
      <w:r w:rsidRPr="009D2D38">
        <w:rPr>
          <w:rFonts w:ascii="Times New Roman" w:hAnsi="Times New Roman"/>
          <w:sz w:val="20"/>
          <w:szCs w:val="20"/>
          <w:lang w:val="sr-Cyrl-CS"/>
        </w:rPr>
        <w:t xml:space="preserve">          </w:t>
      </w:r>
      <w:r w:rsidRPr="009D2D38">
        <w:rPr>
          <w:rFonts w:ascii="Times New Roman" w:hAnsi="Times New Roman"/>
          <w:sz w:val="20"/>
          <w:szCs w:val="20"/>
        </w:rPr>
        <w:t xml:space="preserve">Уз пријаву прилаже се извод из Регистра удружења и списак лица која се пријављују за посматраче рада </w:t>
      </w:r>
      <w:r w:rsidRPr="009D2D38">
        <w:rPr>
          <w:rFonts w:ascii="Times New Roman" w:hAnsi="Times New Roman"/>
          <w:sz w:val="20"/>
          <w:szCs w:val="20"/>
          <w:lang w:val="sr-Cyrl-CS"/>
        </w:rPr>
        <w:t>Општинске</w:t>
      </w:r>
      <w:r w:rsidRPr="009D2D38">
        <w:rPr>
          <w:rFonts w:ascii="Times New Roman" w:hAnsi="Times New Roman"/>
          <w:sz w:val="20"/>
          <w:szCs w:val="20"/>
        </w:rPr>
        <w:t xml:space="preserve"> изборне комисије (домаћи посматрачи).</w:t>
      </w:r>
    </w:p>
    <w:p w:rsidR="008F07A8" w:rsidRPr="009D2D38" w:rsidRDefault="008F07A8" w:rsidP="008F07A8">
      <w:pPr>
        <w:pStyle w:val="NoSpacing"/>
        <w:jc w:val="both"/>
        <w:rPr>
          <w:rFonts w:ascii="Times New Roman" w:hAnsi="Times New Roman"/>
          <w:sz w:val="20"/>
          <w:szCs w:val="20"/>
        </w:rPr>
      </w:pPr>
      <w:r w:rsidRPr="009D2D38">
        <w:rPr>
          <w:rFonts w:ascii="Times New Roman" w:hAnsi="Times New Roman"/>
          <w:sz w:val="20"/>
          <w:szCs w:val="20"/>
        </w:rPr>
        <w:t xml:space="preserve"> Удружење може за посматрача да пријави само пунолетног држављанина Републике Србије, који није кандидат за одборника или члан бирачког одбора.</w:t>
      </w:r>
    </w:p>
    <w:p w:rsidR="008F07A8" w:rsidRPr="009D2D38" w:rsidRDefault="008F07A8" w:rsidP="008F07A8">
      <w:pPr>
        <w:pStyle w:val="NoSpacing"/>
        <w:jc w:val="both"/>
        <w:rPr>
          <w:rFonts w:ascii="Times New Roman" w:hAnsi="Times New Roman"/>
          <w:sz w:val="20"/>
          <w:szCs w:val="20"/>
        </w:rPr>
      </w:pPr>
      <w:r w:rsidRPr="009D2D38">
        <w:rPr>
          <w:rFonts w:ascii="Times New Roman" w:hAnsi="Times New Roman"/>
          <w:sz w:val="20"/>
          <w:szCs w:val="20"/>
        </w:rPr>
        <w:t xml:space="preserve"> </w:t>
      </w:r>
      <w:r w:rsidRPr="009D2D38">
        <w:rPr>
          <w:rFonts w:ascii="Times New Roman" w:hAnsi="Times New Roman"/>
          <w:sz w:val="20"/>
          <w:szCs w:val="20"/>
        </w:rPr>
        <w:tab/>
        <w:t xml:space="preserve">За праћење рада </w:t>
      </w:r>
      <w:r w:rsidRPr="009D2D38">
        <w:rPr>
          <w:rFonts w:ascii="Times New Roman" w:hAnsi="Times New Roman"/>
          <w:sz w:val="20"/>
          <w:szCs w:val="20"/>
          <w:lang w:val="sr-Cyrl-CS"/>
        </w:rPr>
        <w:t>Општинске</w:t>
      </w:r>
      <w:r w:rsidRPr="009D2D38">
        <w:rPr>
          <w:rFonts w:ascii="Times New Roman" w:hAnsi="Times New Roman"/>
          <w:sz w:val="20"/>
          <w:szCs w:val="20"/>
        </w:rPr>
        <w:t xml:space="preserve"> изборне комисије, удружење може да пријави највише два посматрача.</w:t>
      </w:r>
    </w:p>
    <w:p w:rsidR="008F07A8" w:rsidRPr="009D2D38" w:rsidRDefault="008F07A8" w:rsidP="008F07A8">
      <w:pPr>
        <w:pStyle w:val="NoSpacing"/>
        <w:jc w:val="both"/>
        <w:rPr>
          <w:rFonts w:ascii="Times New Roman" w:hAnsi="Times New Roman"/>
          <w:sz w:val="20"/>
          <w:szCs w:val="20"/>
        </w:rPr>
      </w:pPr>
      <w:r w:rsidRPr="009D2D38">
        <w:rPr>
          <w:rFonts w:ascii="Times New Roman" w:hAnsi="Times New Roman"/>
          <w:sz w:val="20"/>
          <w:szCs w:val="20"/>
        </w:rPr>
        <w:tab/>
        <w:t xml:space="preserve">По констатацији о испуњености услова, </w:t>
      </w:r>
      <w:r w:rsidRPr="009D2D38">
        <w:rPr>
          <w:rFonts w:ascii="Times New Roman" w:hAnsi="Times New Roman"/>
          <w:sz w:val="20"/>
          <w:szCs w:val="20"/>
          <w:lang w:val="sr-Cyrl-CS"/>
        </w:rPr>
        <w:t>Општинска</w:t>
      </w:r>
      <w:r w:rsidRPr="009D2D38">
        <w:rPr>
          <w:rFonts w:ascii="Times New Roman" w:hAnsi="Times New Roman"/>
          <w:sz w:val="20"/>
          <w:szCs w:val="20"/>
        </w:rPr>
        <w:t xml:space="preserve"> изборна комисија издаје одговарајуће овлашћење.</w:t>
      </w:r>
    </w:p>
    <w:p w:rsidR="008F07A8" w:rsidRPr="009D2D38" w:rsidRDefault="008F07A8" w:rsidP="008F07A8">
      <w:pPr>
        <w:pStyle w:val="NoSpacing"/>
        <w:jc w:val="both"/>
        <w:rPr>
          <w:rFonts w:ascii="Times New Roman" w:hAnsi="Times New Roman"/>
          <w:sz w:val="20"/>
          <w:szCs w:val="20"/>
        </w:rPr>
      </w:pPr>
      <w:r w:rsidRPr="009D2D38">
        <w:rPr>
          <w:rFonts w:ascii="Times New Roman" w:hAnsi="Times New Roman"/>
          <w:sz w:val="20"/>
          <w:szCs w:val="20"/>
          <w:lang w:val="sr-Cyrl-CS"/>
        </w:rPr>
        <w:t>Општинска</w:t>
      </w:r>
      <w:r w:rsidRPr="009D2D38">
        <w:rPr>
          <w:rFonts w:ascii="Times New Roman" w:hAnsi="Times New Roman"/>
          <w:sz w:val="20"/>
          <w:szCs w:val="20"/>
        </w:rPr>
        <w:t xml:space="preserve"> изборна комисија  дужна је да у записницима о свом раду констатују присуство посматрача.</w:t>
      </w:r>
    </w:p>
    <w:p w:rsidR="008F07A8" w:rsidRPr="009D2D38" w:rsidRDefault="008F07A8" w:rsidP="008F07A8">
      <w:pPr>
        <w:pStyle w:val="NoSpacing"/>
        <w:jc w:val="both"/>
        <w:rPr>
          <w:rFonts w:ascii="Times New Roman" w:hAnsi="Times New Roman"/>
          <w:sz w:val="20"/>
          <w:szCs w:val="20"/>
          <w:lang w:val="sr-Cyrl-CS"/>
        </w:rPr>
      </w:pPr>
      <w:r w:rsidRPr="009D2D38">
        <w:rPr>
          <w:rFonts w:ascii="Times New Roman" w:hAnsi="Times New Roman"/>
          <w:sz w:val="20"/>
          <w:szCs w:val="20"/>
        </w:rPr>
        <w:t xml:space="preserve"> </w:t>
      </w:r>
      <w:r w:rsidRPr="009D2D38">
        <w:rPr>
          <w:rFonts w:ascii="Times New Roman" w:hAnsi="Times New Roman"/>
          <w:sz w:val="20"/>
          <w:szCs w:val="20"/>
        </w:rPr>
        <w:tab/>
        <w:t xml:space="preserve">Посматрачи рада Општинске изборне комисије у седишту </w:t>
      </w:r>
      <w:r w:rsidRPr="009D2D38">
        <w:rPr>
          <w:rFonts w:ascii="Times New Roman" w:hAnsi="Times New Roman"/>
          <w:sz w:val="20"/>
          <w:szCs w:val="20"/>
          <w:lang w:val="sr-Cyrl-CS"/>
        </w:rPr>
        <w:t>Општинске</w:t>
      </w:r>
      <w:r w:rsidRPr="009D2D38">
        <w:rPr>
          <w:rFonts w:ascii="Times New Roman" w:hAnsi="Times New Roman"/>
          <w:sz w:val="20"/>
          <w:szCs w:val="20"/>
        </w:rPr>
        <w:t xml:space="preserve"> изборне комисије дужни су да се крећу у оквиру овлашћења која су добили од </w:t>
      </w:r>
      <w:r w:rsidRPr="009D2D38">
        <w:rPr>
          <w:rFonts w:ascii="Times New Roman" w:hAnsi="Times New Roman"/>
          <w:sz w:val="20"/>
          <w:szCs w:val="20"/>
          <w:lang w:val="sr-Cyrl-CS"/>
        </w:rPr>
        <w:t>Општинске</w:t>
      </w:r>
      <w:r w:rsidRPr="009D2D38">
        <w:rPr>
          <w:rFonts w:ascii="Times New Roman" w:hAnsi="Times New Roman"/>
          <w:sz w:val="20"/>
          <w:szCs w:val="20"/>
        </w:rPr>
        <w:t xml:space="preserve"> изборне комисије.</w:t>
      </w:r>
    </w:p>
    <w:p w:rsidR="008F07A8" w:rsidRPr="009D2D38" w:rsidRDefault="008F07A8" w:rsidP="008F07A8">
      <w:pPr>
        <w:pStyle w:val="NoSpacing"/>
        <w:jc w:val="both"/>
        <w:rPr>
          <w:rFonts w:ascii="Times New Roman" w:hAnsi="Times New Roman"/>
          <w:sz w:val="20"/>
          <w:szCs w:val="20"/>
          <w:lang w:val="sr-Cyrl-CS"/>
        </w:rPr>
      </w:pPr>
    </w:p>
    <w:p w:rsidR="008F07A8" w:rsidRPr="009D2D38" w:rsidRDefault="008F07A8" w:rsidP="008F07A8">
      <w:pPr>
        <w:pStyle w:val="NoSpacing"/>
        <w:jc w:val="center"/>
        <w:rPr>
          <w:rFonts w:ascii="Times New Roman" w:hAnsi="Times New Roman"/>
          <w:sz w:val="20"/>
          <w:szCs w:val="20"/>
          <w:lang w:val="sr-Cyrl-CS"/>
        </w:rPr>
      </w:pPr>
      <w:r w:rsidRPr="009D2D38">
        <w:rPr>
          <w:rFonts w:ascii="Times New Roman" w:hAnsi="Times New Roman"/>
          <w:sz w:val="20"/>
          <w:szCs w:val="20"/>
        </w:rPr>
        <w:t>Страни посматрачи</w:t>
      </w:r>
    </w:p>
    <w:p w:rsidR="008F07A8" w:rsidRPr="009D2D38" w:rsidRDefault="008F07A8" w:rsidP="008F07A8">
      <w:pPr>
        <w:pStyle w:val="NoSpacing"/>
        <w:jc w:val="center"/>
        <w:rPr>
          <w:rFonts w:ascii="Times New Roman" w:hAnsi="Times New Roman"/>
          <w:sz w:val="20"/>
          <w:szCs w:val="20"/>
          <w:lang w:val="sr-Cyrl-CS"/>
        </w:rPr>
      </w:pPr>
    </w:p>
    <w:p w:rsidR="008F07A8" w:rsidRPr="009D2D38" w:rsidRDefault="008F07A8" w:rsidP="008F07A8">
      <w:pPr>
        <w:pStyle w:val="NoSpacing"/>
        <w:jc w:val="center"/>
        <w:rPr>
          <w:rFonts w:ascii="Times New Roman" w:hAnsi="Times New Roman"/>
          <w:sz w:val="20"/>
          <w:szCs w:val="20"/>
        </w:rPr>
      </w:pPr>
      <w:r w:rsidRPr="009D2D38">
        <w:rPr>
          <w:rFonts w:ascii="Times New Roman" w:hAnsi="Times New Roman"/>
          <w:sz w:val="20"/>
          <w:szCs w:val="20"/>
        </w:rPr>
        <w:t>Члан 56.</w:t>
      </w:r>
    </w:p>
    <w:p w:rsidR="008F07A8" w:rsidRPr="009D2D38" w:rsidRDefault="008F07A8" w:rsidP="008F07A8">
      <w:pPr>
        <w:pStyle w:val="NoSpacing"/>
        <w:jc w:val="both"/>
        <w:rPr>
          <w:rFonts w:ascii="Times New Roman" w:hAnsi="Times New Roman"/>
          <w:sz w:val="20"/>
          <w:szCs w:val="20"/>
        </w:rPr>
      </w:pPr>
      <w:r w:rsidRPr="009D2D38">
        <w:rPr>
          <w:rFonts w:ascii="Times New Roman" w:hAnsi="Times New Roman"/>
          <w:sz w:val="20"/>
          <w:szCs w:val="20"/>
          <w:lang w:val="sr-Cyrl-CS"/>
        </w:rPr>
        <w:t xml:space="preserve">             </w:t>
      </w:r>
      <w:r w:rsidRPr="009D2D38">
        <w:rPr>
          <w:rFonts w:ascii="Times New Roman" w:hAnsi="Times New Roman"/>
          <w:sz w:val="20"/>
          <w:szCs w:val="20"/>
        </w:rPr>
        <w:t xml:space="preserve">Заинтересоване међународне и стране организације и удружења која желе да прате рад </w:t>
      </w:r>
      <w:r w:rsidRPr="009D2D38">
        <w:rPr>
          <w:rFonts w:ascii="Times New Roman" w:hAnsi="Times New Roman"/>
          <w:sz w:val="20"/>
          <w:szCs w:val="20"/>
          <w:lang w:val="sr-Cyrl-CS"/>
        </w:rPr>
        <w:t>Општинске</w:t>
      </w:r>
      <w:r w:rsidRPr="009D2D38">
        <w:rPr>
          <w:rFonts w:ascii="Times New Roman" w:hAnsi="Times New Roman"/>
          <w:sz w:val="20"/>
          <w:szCs w:val="20"/>
        </w:rPr>
        <w:t xml:space="preserve"> изборне комисије подносе пријаву  Општинској изборној  комисији,</w:t>
      </w:r>
      <w:r w:rsidRPr="009D2D38">
        <w:rPr>
          <w:rStyle w:val="italik"/>
          <w:rFonts w:ascii="Times New Roman" w:hAnsi="Times New Roman"/>
          <w:sz w:val="20"/>
          <w:szCs w:val="20"/>
        </w:rPr>
        <w:t xml:space="preserve"> у складу са упутством којим се уређује спровођење избора за народне посланике.</w:t>
      </w:r>
      <w:r w:rsidRPr="009D2D38">
        <w:rPr>
          <w:rFonts w:ascii="Times New Roman" w:hAnsi="Times New Roman"/>
          <w:sz w:val="20"/>
          <w:szCs w:val="20"/>
        </w:rPr>
        <w:t xml:space="preserve"> </w:t>
      </w:r>
    </w:p>
    <w:p w:rsidR="008F07A8" w:rsidRPr="009D2D38" w:rsidRDefault="008F07A8" w:rsidP="008F07A8">
      <w:pPr>
        <w:pStyle w:val="NoSpacing"/>
        <w:jc w:val="both"/>
        <w:rPr>
          <w:rFonts w:ascii="Times New Roman" w:hAnsi="Times New Roman"/>
          <w:sz w:val="20"/>
          <w:szCs w:val="20"/>
        </w:rPr>
      </w:pPr>
      <w:r w:rsidRPr="009D2D38">
        <w:rPr>
          <w:rFonts w:ascii="Times New Roman" w:hAnsi="Times New Roman"/>
          <w:sz w:val="20"/>
          <w:szCs w:val="20"/>
          <w:lang w:val="sr-Cyrl-CS"/>
        </w:rPr>
        <w:t xml:space="preserve">           </w:t>
      </w:r>
      <w:r w:rsidRPr="009D2D38">
        <w:rPr>
          <w:rFonts w:ascii="Times New Roman" w:hAnsi="Times New Roman"/>
          <w:sz w:val="20"/>
          <w:szCs w:val="20"/>
        </w:rPr>
        <w:t>Уз пријаву се прилаже и списак лица која се пријављују за посматраче (страни посматрачи), као и списак преводилаца који ће бити у пратњи пријављених посматрача.</w:t>
      </w:r>
    </w:p>
    <w:p w:rsidR="008F07A8" w:rsidRPr="009D2D38" w:rsidRDefault="008F07A8" w:rsidP="008F07A8">
      <w:pPr>
        <w:pStyle w:val="NoSpacing"/>
        <w:jc w:val="both"/>
        <w:rPr>
          <w:rFonts w:ascii="Times New Roman" w:hAnsi="Times New Roman"/>
          <w:sz w:val="20"/>
          <w:szCs w:val="20"/>
        </w:rPr>
      </w:pPr>
      <w:r w:rsidRPr="009D2D38">
        <w:rPr>
          <w:rFonts w:ascii="Times New Roman" w:hAnsi="Times New Roman"/>
          <w:sz w:val="20"/>
          <w:szCs w:val="20"/>
          <w:lang w:val="sr-Cyrl-CS"/>
        </w:rPr>
        <w:t xml:space="preserve">             </w:t>
      </w:r>
      <w:r w:rsidRPr="009D2D38">
        <w:rPr>
          <w:rFonts w:ascii="Times New Roman" w:hAnsi="Times New Roman"/>
          <w:sz w:val="20"/>
          <w:szCs w:val="20"/>
        </w:rPr>
        <w:t xml:space="preserve"> Пријаву и списак посматрача, </w:t>
      </w:r>
      <w:r w:rsidRPr="009D2D38">
        <w:rPr>
          <w:rFonts w:ascii="Times New Roman" w:hAnsi="Times New Roman"/>
          <w:sz w:val="20"/>
          <w:szCs w:val="20"/>
          <w:lang w:val="sr-Cyrl-CS"/>
        </w:rPr>
        <w:t>Општинска</w:t>
      </w:r>
      <w:r w:rsidRPr="009D2D38">
        <w:rPr>
          <w:rFonts w:ascii="Times New Roman" w:hAnsi="Times New Roman"/>
          <w:sz w:val="20"/>
          <w:szCs w:val="20"/>
        </w:rPr>
        <w:t xml:space="preserve"> изборна комисија без одлагања доставља Министарству спољних послова, које је дужно да своје мишљење о пријави достави </w:t>
      </w:r>
      <w:r w:rsidRPr="009D2D38">
        <w:rPr>
          <w:rFonts w:ascii="Times New Roman" w:hAnsi="Times New Roman"/>
          <w:sz w:val="20"/>
          <w:szCs w:val="20"/>
          <w:lang w:val="sr-Cyrl-CS"/>
        </w:rPr>
        <w:t>Општинској</w:t>
      </w:r>
      <w:r w:rsidRPr="009D2D38">
        <w:rPr>
          <w:rFonts w:ascii="Times New Roman" w:hAnsi="Times New Roman"/>
          <w:sz w:val="20"/>
          <w:szCs w:val="20"/>
        </w:rPr>
        <w:t xml:space="preserve"> изборној комисији у року од три дана од дана када је пријаву примило.</w:t>
      </w:r>
    </w:p>
    <w:p w:rsidR="008F07A8" w:rsidRPr="009D2D38" w:rsidRDefault="008F07A8" w:rsidP="008F07A8">
      <w:pPr>
        <w:pStyle w:val="NoSpacing"/>
        <w:jc w:val="both"/>
        <w:rPr>
          <w:rFonts w:ascii="Times New Roman" w:hAnsi="Times New Roman"/>
          <w:sz w:val="20"/>
          <w:szCs w:val="20"/>
        </w:rPr>
      </w:pPr>
      <w:r w:rsidRPr="009D2D38">
        <w:rPr>
          <w:rFonts w:ascii="Times New Roman" w:hAnsi="Times New Roman"/>
          <w:sz w:val="20"/>
          <w:szCs w:val="20"/>
          <w:lang w:val="sr-Cyrl-CS"/>
        </w:rPr>
        <w:t xml:space="preserve">            </w:t>
      </w:r>
      <w:r w:rsidRPr="009D2D38">
        <w:rPr>
          <w:rFonts w:ascii="Times New Roman" w:hAnsi="Times New Roman"/>
          <w:sz w:val="20"/>
          <w:szCs w:val="20"/>
        </w:rPr>
        <w:t xml:space="preserve"> Испуњеност услова да страни посматрачи прате рад </w:t>
      </w:r>
      <w:r w:rsidRPr="009D2D38">
        <w:rPr>
          <w:rFonts w:ascii="Times New Roman" w:hAnsi="Times New Roman"/>
          <w:sz w:val="20"/>
          <w:szCs w:val="20"/>
          <w:lang w:val="sr-Cyrl-CS"/>
        </w:rPr>
        <w:t>Општинске</w:t>
      </w:r>
      <w:r w:rsidRPr="009D2D38">
        <w:rPr>
          <w:rFonts w:ascii="Times New Roman" w:hAnsi="Times New Roman"/>
          <w:sz w:val="20"/>
          <w:szCs w:val="20"/>
        </w:rPr>
        <w:t xml:space="preserve"> изборне комисије констатује председавајући на седници </w:t>
      </w:r>
      <w:r w:rsidRPr="009D2D38">
        <w:rPr>
          <w:rFonts w:ascii="Times New Roman" w:hAnsi="Times New Roman"/>
          <w:sz w:val="20"/>
          <w:szCs w:val="20"/>
          <w:lang w:val="sr-Cyrl-CS"/>
        </w:rPr>
        <w:t>Општинске</w:t>
      </w:r>
      <w:r w:rsidRPr="009D2D38">
        <w:rPr>
          <w:rFonts w:ascii="Times New Roman" w:hAnsi="Times New Roman"/>
          <w:sz w:val="20"/>
          <w:szCs w:val="20"/>
        </w:rPr>
        <w:t xml:space="preserve"> изборне комисије.</w:t>
      </w:r>
    </w:p>
    <w:p w:rsidR="008F07A8" w:rsidRPr="009D2D38" w:rsidRDefault="008F07A8" w:rsidP="008F07A8">
      <w:pPr>
        <w:pStyle w:val="NoSpacing"/>
        <w:jc w:val="both"/>
        <w:rPr>
          <w:rFonts w:ascii="Times New Roman" w:hAnsi="Times New Roman"/>
          <w:sz w:val="20"/>
          <w:szCs w:val="20"/>
        </w:rPr>
      </w:pPr>
      <w:r w:rsidRPr="009D2D38">
        <w:rPr>
          <w:rFonts w:ascii="Times New Roman" w:hAnsi="Times New Roman"/>
          <w:sz w:val="20"/>
          <w:szCs w:val="20"/>
        </w:rPr>
        <w:tab/>
        <w:t xml:space="preserve">По констатацији о испуњености услова, </w:t>
      </w:r>
      <w:r w:rsidRPr="009D2D38">
        <w:rPr>
          <w:rFonts w:ascii="Times New Roman" w:hAnsi="Times New Roman"/>
          <w:sz w:val="20"/>
          <w:szCs w:val="20"/>
          <w:lang w:val="sr-Cyrl-CS"/>
        </w:rPr>
        <w:t>Општинска</w:t>
      </w:r>
      <w:r w:rsidRPr="009D2D38">
        <w:rPr>
          <w:rFonts w:ascii="Times New Roman" w:hAnsi="Times New Roman"/>
          <w:sz w:val="20"/>
          <w:szCs w:val="20"/>
        </w:rPr>
        <w:t xml:space="preserve"> изборна комисија издаје страним посматрачима и преводиоцима одговарајуће акредитације у које се уписују неопходни подаци из списка предложеног у пријави.</w:t>
      </w:r>
    </w:p>
    <w:p w:rsidR="008F07A8" w:rsidRPr="009D2D38" w:rsidRDefault="008F07A8" w:rsidP="008F07A8">
      <w:pPr>
        <w:pStyle w:val="NoSpacing"/>
        <w:jc w:val="center"/>
        <w:rPr>
          <w:rFonts w:ascii="Times New Roman" w:hAnsi="Times New Roman"/>
          <w:sz w:val="20"/>
          <w:szCs w:val="20"/>
          <w:lang w:val="sr-Cyrl-CS"/>
        </w:rPr>
      </w:pPr>
      <w:r w:rsidRPr="009D2D38">
        <w:rPr>
          <w:rFonts w:ascii="Times New Roman" w:hAnsi="Times New Roman"/>
          <w:sz w:val="20"/>
          <w:szCs w:val="20"/>
        </w:rPr>
        <w:t>Положај посматрача</w:t>
      </w:r>
    </w:p>
    <w:p w:rsidR="008F07A8" w:rsidRPr="009D2D38" w:rsidRDefault="008F07A8" w:rsidP="008F07A8">
      <w:pPr>
        <w:pStyle w:val="NoSpacing"/>
        <w:jc w:val="center"/>
        <w:rPr>
          <w:rFonts w:ascii="Times New Roman" w:hAnsi="Times New Roman"/>
          <w:sz w:val="20"/>
          <w:szCs w:val="20"/>
          <w:lang w:val="sr-Cyrl-CS"/>
        </w:rPr>
      </w:pPr>
    </w:p>
    <w:p w:rsidR="008F07A8" w:rsidRPr="009D2D38" w:rsidRDefault="008F07A8" w:rsidP="008F07A8">
      <w:pPr>
        <w:pStyle w:val="NoSpacing"/>
        <w:jc w:val="center"/>
        <w:rPr>
          <w:rFonts w:ascii="Times New Roman" w:hAnsi="Times New Roman"/>
          <w:sz w:val="20"/>
          <w:szCs w:val="20"/>
        </w:rPr>
      </w:pPr>
      <w:r w:rsidRPr="009D2D38">
        <w:rPr>
          <w:rFonts w:ascii="Times New Roman" w:hAnsi="Times New Roman"/>
          <w:sz w:val="20"/>
          <w:szCs w:val="20"/>
        </w:rPr>
        <w:t>Члан 57.</w:t>
      </w:r>
    </w:p>
    <w:p w:rsidR="008F07A8" w:rsidRPr="009D2D38" w:rsidRDefault="008F07A8" w:rsidP="008F07A8">
      <w:pPr>
        <w:pStyle w:val="NoSpacing"/>
        <w:jc w:val="both"/>
        <w:rPr>
          <w:rFonts w:ascii="Times New Roman" w:hAnsi="Times New Roman"/>
          <w:sz w:val="20"/>
          <w:szCs w:val="20"/>
        </w:rPr>
      </w:pPr>
      <w:r w:rsidRPr="009D2D38">
        <w:rPr>
          <w:rFonts w:ascii="Times New Roman" w:hAnsi="Times New Roman"/>
          <w:sz w:val="20"/>
          <w:szCs w:val="20"/>
        </w:rPr>
        <w:tab/>
        <w:t>Посматрачи су дужни да се понашају у оквиру својих овлашћења.</w:t>
      </w:r>
    </w:p>
    <w:p w:rsidR="008F07A8" w:rsidRPr="009D2D38" w:rsidRDefault="008F07A8" w:rsidP="008F07A8">
      <w:pPr>
        <w:pStyle w:val="NoSpacing"/>
        <w:jc w:val="both"/>
        <w:rPr>
          <w:rFonts w:ascii="Times New Roman" w:hAnsi="Times New Roman"/>
          <w:sz w:val="20"/>
          <w:szCs w:val="20"/>
        </w:rPr>
      </w:pPr>
      <w:r w:rsidRPr="009D2D38">
        <w:rPr>
          <w:rFonts w:ascii="Times New Roman" w:hAnsi="Times New Roman"/>
          <w:sz w:val="20"/>
          <w:szCs w:val="20"/>
        </w:rPr>
        <w:tab/>
        <w:t>На положај посматрача сходно се примењују одредбе упутства којим се уређују избори за народне посланике.</w:t>
      </w:r>
    </w:p>
    <w:p w:rsidR="008F07A8" w:rsidRPr="009D2D38" w:rsidRDefault="008F07A8" w:rsidP="008F07A8">
      <w:pPr>
        <w:pStyle w:val="NoSpacing"/>
        <w:jc w:val="both"/>
        <w:rPr>
          <w:rFonts w:ascii="Times New Roman" w:hAnsi="Times New Roman"/>
          <w:sz w:val="20"/>
          <w:szCs w:val="20"/>
        </w:rPr>
      </w:pPr>
      <w:r w:rsidRPr="009D2D38">
        <w:rPr>
          <w:rFonts w:ascii="Times New Roman" w:hAnsi="Times New Roman"/>
          <w:sz w:val="20"/>
          <w:szCs w:val="20"/>
        </w:rPr>
        <w:tab/>
      </w:r>
    </w:p>
    <w:p w:rsidR="008F07A8" w:rsidRPr="009D2D38" w:rsidRDefault="008F07A8" w:rsidP="008F07A8">
      <w:pPr>
        <w:pStyle w:val="NoSpacing"/>
        <w:jc w:val="center"/>
        <w:rPr>
          <w:rFonts w:ascii="Times New Roman" w:hAnsi="Times New Roman"/>
          <w:b/>
          <w:sz w:val="20"/>
          <w:szCs w:val="20"/>
          <w:lang w:val="sr-Cyrl-CS"/>
        </w:rPr>
      </w:pPr>
      <w:r w:rsidRPr="009D2D38">
        <w:rPr>
          <w:rFonts w:ascii="Times New Roman" w:hAnsi="Times New Roman"/>
          <w:b/>
          <w:sz w:val="20"/>
          <w:szCs w:val="20"/>
        </w:rPr>
        <w:t xml:space="preserve">XVI </w:t>
      </w:r>
      <w:r w:rsidRPr="009D2D38">
        <w:rPr>
          <w:rFonts w:ascii="Times New Roman" w:hAnsi="Times New Roman"/>
          <w:b/>
          <w:sz w:val="20"/>
          <w:szCs w:val="20"/>
          <w:lang w:val="sr-Cyrl-CS"/>
        </w:rPr>
        <w:t>СРЕДСТАВА  ЗА СПРОВОЂЕЊЕ ИЗБОРА</w:t>
      </w:r>
    </w:p>
    <w:p w:rsidR="008F07A8" w:rsidRPr="009D2D38" w:rsidRDefault="008F07A8" w:rsidP="008F07A8">
      <w:pPr>
        <w:pStyle w:val="NoSpacing"/>
        <w:jc w:val="center"/>
        <w:rPr>
          <w:rFonts w:ascii="Times New Roman" w:hAnsi="Times New Roman"/>
          <w:b/>
          <w:sz w:val="20"/>
          <w:szCs w:val="20"/>
          <w:lang w:val="sr-Cyrl-CS"/>
        </w:rPr>
      </w:pPr>
    </w:p>
    <w:p w:rsidR="008F07A8" w:rsidRPr="009D2D38" w:rsidRDefault="008F07A8" w:rsidP="008F07A8">
      <w:pPr>
        <w:pStyle w:val="NoSpacing"/>
        <w:jc w:val="center"/>
        <w:rPr>
          <w:rFonts w:ascii="Times New Roman" w:hAnsi="Times New Roman"/>
          <w:sz w:val="20"/>
          <w:szCs w:val="20"/>
          <w:lang w:val="sr-Cyrl-CS"/>
        </w:rPr>
      </w:pPr>
      <w:r w:rsidRPr="009D2D38">
        <w:rPr>
          <w:rFonts w:ascii="Times New Roman" w:hAnsi="Times New Roman"/>
          <w:sz w:val="20"/>
          <w:szCs w:val="20"/>
          <w:lang w:val="sr-Cyrl-CS"/>
        </w:rPr>
        <w:t xml:space="preserve">Члан </w:t>
      </w:r>
      <w:r w:rsidRPr="009D2D38">
        <w:rPr>
          <w:rFonts w:ascii="Times New Roman" w:hAnsi="Times New Roman"/>
          <w:sz w:val="20"/>
          <w:szCs w:val="20"/>
        </w:rPr>
        <w:t>58</w:t>
      </w:r>
      <w:r w:rsidRPr="009D2D38">
        <w:rPr>
          <w:rFonts w:ascii="Times New Roman" w:hAnsi="Times New Roman"/>
          <w:sz w:val="20"/>
          <w:szCs w:val="20"/>
          <w:lang w:val="sr-Cyrl-CS"/>
        </w:rPr>
        <w:t>.</w:t>
      </w:r>
    </w:p>
    <w:p w:rsidR="008F07A8" w:rsidRPr="009D2D38" w:rsidRDefault="008F07A8" w:rsidP="008F07A8">
      <w:pPr>
        <w:pStyle w:val="NoSpacing"/>
        <w:jc w:val="both"/>
        <w:rPr>
          <w:rFonts w:ascii="Times New Roman" w:hAnsi="Times New Roman"/>
          <w:sz w:val="20"/>
          <w:szCs w:val="20"/>
          <w:lang w:val="sr-Cyrl-CS"/>
        </w:rPr>
      </w:pPr>
      <w:r w:rsidRPr="009D2D38">
        <w:rPr>
          <w:rFonts w:ascii="Times New Roman" w:hAnsi="Times New Roman"/>
          <w:sz w:val="20"/>
          <w:szCs w:val="20"/>
          <w:lang w:val="sr-Cyrl-CS"/>
        </w:rPr>
        <w:tab/>
        <w:t>Средства  за спровођење  избора обезбеђена   у буџету општине Ивањица, према финансијском плану укупних трошкова које је утврдила Општинска изборна комисија, могу се користити за:</w:t>
      </w:r>
    </w:p>
    <w:p w:rsidR="008F07A8" w:rsidRPr="009D2D38" w:rsidRDefault="008F07A8" w:rsidP="008F07A8">
      <w:pPr>
        <w:pStyle w:val="NoSpacing"/>
        <w:numPr>
          <w:ilvl w:val="0"/>
          <w:numId w:val="19"/>
        </w:numPr>
        <w:jc w:val="both"/>
        <w:rPr>
          <w:rFonts w:ascii="Times New Roman" w:hAnsi="Times New Roman"/>
          <w:sz w:val="20"/>
          <w:szCs w:val="20"/>
          <w:lang w:val="sr-Cyrl-CS"/>
        </w:rPr>
      </w:pPr>
      <w:r w:rsidRPr="009D2D38">
        <w:rPr>
          <w:rFonts w:ascii="Times New Roman" w:hAnsi="Times New Roman"/>
          <w:sz w:val="20"/>
          <w:szCs w:val="20"/>
          <w:lang w:val="sr-Cyrl-CS"/>
        </w:rPr>
        <w:t>набавку и штампање изборног материјала;</w:t>
      </w:r>
    </w:p>
    <w:p w:rsidR="008F07A8" w:rsidRPr="009D2D38" w:rsidRDefault="008F07A8" w:rsidP="008F07A8">
      <w:pPr>
        <w:pStyle w:val="NoSpacing"/>
        <w:jc w:val="both"/>
        <w:rPr>
          <w:rFonts w:ascii="Times New Roman" w:hAnsi="Times New Roman"/>
          <w:sz w:val="20"/>
          <w:szCs w:val="20"/>
          <w:lang w:val="sr-Cyrl-CS"/>
        </w:rPr>
      </w:pPr>
      <w:r w:rsidRPr="009D2D38">
        <w:rPr>
          <w:rFonts w:ascii="Times New Roman" w:hAnsi="Times New Roman"/>
          <w:sz w:val="20"/>
          <w:szCs w:val="20"/>
          <w:lang w:val="sr-Cyrl-CS"/>
        </w:rPr>
        <w:t xml:space="preserve">                  -накнаду за рад чланова и заменика чланова Општинске изборне комисије у сталном и проширеном саставу;</w:t>
      </w:r>
    </w:p>
    <w:p w:rsidR="008F07A8" w:rsidRPr="009D2D38" w:rsidRDefault="008F07A8" w:rsidP="008F07A8">
      <w:pPr>
        <w:pStyle w:val="NoSpacing"/>
        <w:jc w:val="both"/>
        <w:rPr>
          <w:rFonts w:ascii="Times New Roman" w:hAnsi="Times New Roman"/>
          <w:sz w:val="20"/>
          <w:szCs w:val="20"/>
          <w:lang w:val="sr-Cyrl-CS"/>
        </w:rPr>
      </w:pPr>
      <w:r w:rsidRPr="009D2D38">
        <w:rPr>
          <w:rFonts w:ascii="Times New Roman" w:hAnsi="Times New Roman"/>
          <w:sz w:val="20"/>
          <w:szCs w:val="20"/>
          <w:lang w:val="sr-Cyrl-CS"/>
        </w:rPr>
        <w:t xml:space="preserve">                  -накнаду за рад запослених у Општинској управи и других лица ангажованих да            за Општинску изборну комисију обављају стручне и друге послове у вези са спровођењем избора;</w:t>
      </w:r>
    </w:p>
    <w:p w:rsidR="008F07A8" w:rsidRPr="009D2D38" w:rsidRDefault="008F07A8" w:rsidP="008F07A8">
      <w:pPr>
        <w:pStyle w:val="NoSpacing"/>
        <w:jc w:val="both"/>
        <w:rPr>
          <w:rFonts w:ascii="Times New Roman" w:hAnsi="Times New Roman"/>
          <w:sz w:val="20"/>
          <w:szCs w:val="20"/>
          <w:lang w:val="sr-Cyrl-CS"/>
        </w:rPr>
      </w:pPr>
      <w:r w:rsidRPr="009D2D38">
        <w:rPr>
          <w:rFonts w:ascii="Times New Roman" w:hAnsi="Times New Roman"/>
          <w:sz w:val="20"/>
          <w:szCs w:val="20"/>
          <w:lang w:val="sr-Cyrl-CS"/>
        </w:rPr>
        <w:t xml:space="preserve">                  -накнада за рад чланова и заменика чланова бирачких одбора у  проширеном саставу, који су именовани на предлог подносилаца  изборних листа за одборнике Скупштине  општине Ивањица, који нису поднели изборне листе за народне посланике;</w:t>
      </w:r>
    </w:p>
    <w:p w:rsidR="008F07A8" w:rsidRPr="009D2D38" w:rsidRDefault="008F07A8" w:rsidP="008F07A8">
      <w:pPr>
        <w:pStyle w:val="NoSpacing"/>
        <w:jc w:val="both"/>
        <w:rPr>
          <w:rFonts w:ascii="Times New Roman" w:hAnsi="Times New Roman"/>
          <w:sz w:val="20"/>
          <w:szCs w:val="20"/>
          <w:lang w:val="sr-Cyrl-CS"/>
        </w:rPr>
      </w:pPr>
      <w:r w:rsidRPr="009D2D38">
        <w:rPr>
          <w:rFonts w:ascii="Times New Roman" w:hAnsi="Times New Roman"/>
          <w:sz w:val="20"/>
          <w:szCs w:val="20"/>
          <w:lang w:val="sr-Cyrl-CS"/>
        </w:rPr>
        <w:t xml:space="preserve">                  -набавку  канцеларијског и осталог потрошног материјала; </w:t>
      </w:r>
    </w:p>
    <w:p w:rsidR="008F07A8" w:rsidRPr="009D2D38" w:rsidRDefault="008F07A8" w:rsidP="008F07A8">
      <w:pPr>
        <w:pStyle w:val="NoSpacing"/>
        <w:jc w:val="both"/>
        <w:rPr>
          <w:rFonts w:ascii="Times New Roman" w:hAnsi="Times New Roman"/>
          <w:sz w:val="20"/>
          <w:szCs w:val="20"/>
          <w:lang w:val="sr-Cyrl-CS"/>
        </w:rPr>
      </w:pPr>
      <w:r w:rsidRPr="009D2D38">
        <w:rPr>
          <w:rFonts w:ascii="Times New Roman" w:hAnsi="Times New Roman"/>
          <w:sz w:val="20"/>
          <w:szCs w:val="20"/>
          <w:lang w:val="sr-Cyrl-CS"/>
        </w:rPr>
        <w:t xml:space="preserve">                  -статистичку обраду  изборних података; </w:t>
      </w:r>
    </w:p>
    <w:p w:rsidR="008F07A8" w:rsidRPr="009D2D38" w:rsidRDefault="008F07A8" w:rsidP="008F07A8">
      <w:pPr>
        <w:pStyle w:val="NoSpacing"/>
        <w:jc w:val="both"/>
        <w:rPr>
          <w:rFonts w:ascii="Times New Roman" w:hAnsi="Times New Roman"/>
          <w:sz w:val="20"/>
          <w:szCs w:val="20"/>
          <w:lang w:val="sr-Cyrl-CS"/>
        </w:rPr>
      </w:pPr>
      <w:r w:rsidRPr="009D2D38">
        <w:rPr>
          <w:rFonts w:ascii="Times New Roman" w:hAnsi="Times New Roman"/>
          <w:sz w:val="20"/>
          <w:szCs w:val="20"/>
          <w:lang w:val="sr-Cyrl-CS"/>
        </w:rPr>
        <w:t xml:space="preserve">                  -превозничке, ПТТ,  угоститељске и друге  услуге. </w:t>
      </w:r>
    </w:p>
    <w:p w:rsidR="008F07A8" w:rsidRDefault="008F07A8" w:rsidP="008F07A8">
      <w:pPr>
        <w:pStyle w:val="NoSpacing"/>
        <w:jc w:val="both"/>
        <w:rPr>
          <w:rFonts w:ascii="Times New Roman" w:hAnsi="Times New Roman"/>
          <w:sz w:val="20"/>
          <w:szCs w:val="20"/>
          <w:lang w:val="sr-Latn-CS"/>
        </w:rPr>
      </w:pPr>
      <w:r w:rsidRPr="009D2D38">
        <w:rPr>
          <w:rFonts w:ascii="Times New Roman" w:hAnsi="Times New Roman"/>
          <w:sz w:val="20"/>
          <w:szCs w:val="20"/>
          <w:lang w:val="sr-Cyrl-CS"/>
        </w:rPr>
        <w:tab/>
        <w:t xml:space="preserve">Општинска  изборна комисија подноси Скупштини општине извештај о утрошеним средствима. </w:t>
      </w:r>
    </w:p>
    <w:p w:rsidR="008F07A8" w:rsidRDefault="008F07A8" w:rsidP="008F07A8">
      <w:pPr>
        <w:pStyle w:val="NoSpacing"/>
        <w:jc w:val="both"/>
        <w:rPr>
          <w:rFonts w:ascii="Times New Roman" w:hAnsi="Times New Roman"/>
          <w:sz w:val="20"/>
          <w:szCs w:val="20"/>
          <w:lang w:val="sr-Latn-CS"/>
        </w:rPr>
      </w:pPr>
    </w:p>
    <w:p w:rsidR="008F07A8" w:rsidRDefault="008F07A8" w:rsidP="008F07A8">
      <w:pPr>
        <w:pStyle w:val="NoSpacing"/>
        <w:jc w:val="both"/>
        <w:rPr>
          <w:rFonts w:ascii="Times New Roman" w:hAnsi="Times New Roman"/>
          <w:sz w:val="20"/>
          <w:szCs w:val="20"/>
          <w:lang w:val="sr-Latn-CS"/>
        </w:rPr>
      </w:pPr>
    </w:p>
    <w:p w:rsidR="008F07A8" w:rsidRPr="008F07A8" w:rsidRDefault="008F07A8" w:rsidP="008F07A8">
      <w:pPr>
        <w:pStyle w:val="NoSpacing"/>
        <w:jc w:val="both"/>
        <w:rPr>
          <w:rFonts w:ascii="Times New Roman" w:hAnsi="Times New Roman"/>
          <w:sz w:val="20"/>
          <w:szCs w:val="20"/>
          <w:lang w:val="sr-Latn-CS"/>
        </w:rPr>
      </w:pPr>
    </w:p>
    <w:p w:rsidR="008F07A8" w:rsidRPr="009D2D38" w:rsidRDefault="008F07A8" w:rsidP="008F07A8">
      <w:pPr>
        <w:pStyle w:val="NoSpacing"/>
        <w:jc w:val="both"/>
        <w:rPr>
          <w:rFonts w:ascii="Times New Roman" w:hAnsi="Times New Roman"/>
          <w:sz w:val="20"/>
          <w:szCs w:val="20"/>
          <w:lang w:val="sr-Cyrl-CS"/>
        </w:rPr>
      </w:pPr>
    </w:p>
    <w:p w:rsidR="008F07A8" w:rsidRPr="009D2D38" w:rsidRDefault="008F07A8" w:rsidP="008F07A8">
      <w:pPr>
        <w:pStyle w:val="NoSpacing"/>
        <w:jc w:val="both"/>
        <w:rPr>
          <w:rFonts w:ascii="Times New Roman" w:hAnsi="Times New Roman"/>
          <w:sz w:val="20"/>
          <w:szCs w:val="20"/>
          <w:lang w:val="sr-Cyrl-CS"/>
        </w:rPr>
      </w:pPr>
    </w:p>
    <w:p w:rsidR="008F07A8" w:rsidRPr="009D2D38" w:rsidRDefault="008F07A8" w:rsidP="008F07A8">
      <w:pPr>
        <w:pStyle w:val="NoSpacing"/>
        <w:jc w:val="center"/>
        <w:rPr>
          <w:rFonts w:ascii="Times New Roman" w:hAnsi="Times New Roman"/>
          <w:b/>
          <w:sz w:val="20"/>
          <w:szCs w:val="20"/>
          <w:lang w:val="sr-Cyrl-CS"/>
        </w:rPr>
      </w:pPr>
      <w:r w:rsidRPr="009D2D38">
        <w:rPr>
          <w:rFonts w:ascii="Times New Roman" w:hAnsi="Times New Roman"/>
          <w:b/>
          <w:sz w:val="20"/>
          <w:szCs w:val="20"/>
        </w:rPr>
        <w:lastRenderedPageBreak/>
        <w:t>XVII ФИНАНСИРАЊЕ ТРОШКОВА ИЗБОРНЕ КАМПАЊЕ</w:t>
      </w:r>
    </w:p>
    <w:p w:rsidR="008F07A8" w:rsidRPr="009D2D38" w:rsidRDefault="008F07A8" w:rsidP="008F07A8">
      <w:pPr>
        <w:pStyle w:val="NoSpacing"/>
        <w:jc w:val="center"/>
        <w:rPr>
          <w:rFonts w:ascii="Times New Roman" w:hAnsi="Times New Roman"/>
          <w:b/>
          <w:sz w:val="20"/>
          <w:szCs w:val="20"/>
          <w:lang w:val="sr-Cyrl-CS"/>
        </w:rPr>
      </w:pPr>
    </w:p>
    <w:p w:rsidR="008F07A8" w:rsidRPr="009D2D38" w:rsidRDefault="008F07A8" w:rsidP="008F07A8">
      <w:pPr>
        <w:pStyle w:val="NoSpacing"/>
        <w:jc w:val="center"/>
        <w:rPr>
          <w:rFonts w:ascii="Times New Roman" w:hAnsi="Times New Roman"/>
          <w:sz w:val="20"/>
          <w:szCs w:val="20"/>
        </w:rPr>
      </w:pPr>
      <w:r w:rsidRPr="009D2D38">
        <w:rPr>
          <w:rFonts w:ascii="Times New Roman" w:hAnsi="Times New Roman"/>
          <w:sz w:val="20"/>
          <w:szCs w:val="20"/>
        </w:rPr>
        <w:t>Члан 59.</w:t>
      </w:r>
    </w:p>
    <w:p w:rsidR="008F07A8" w:rsidRPr="009D2D38" w:rsidRDefault="008F07A8" w:rsidP="008F07A8">
      <w:pPr>
        <w:pStyle w:val="NoSpacing"/>
        <w:jc w:val="both"/>
        <w:rPr>
          <w:rFonts w:ascii="Times New Roman" w:hAnsi="Times New Roman"/>
          <w:sz w:val="20"/>
          <w:szCs w:val="20"/>
        </w:rPr>
      </w:pPr>
      <w:r w:rsidRPr="009D2D38">
        <w:rPr>
          <w:rFonts w:ascii="Times New Roman" w:hAnsi="Times New Roman"/>
          <w:sz w:val="20"/>
          <w:szCs w:val="20"/>
        </w:rPr>
        <w:tab/>
        <w:t xml:space="preserve">За финансирање трошкова избрне кампање за избор одборника Скупштине </w:t>
      </w:r>
      <w:r w:rsidRPr="009D2D38">
        <w:rPr>
          <w:rFonts w:ascii="Times New Roman" w:hAnsi="Times New Roman"/>
          <w:sz w:val="20"/>
          <w:szCs w:val="20"/>
          <w:lang w:val="ru-RU"/>
        </w:rPr>
        <w:t>општине Ивањица</w:t>
      </w:r>
      <w:r w:rsidRPr="009D2D38">
        <w:rPr>
          <w:rFonts w:ascii="Times New Roman" w:hAnsi="Times New Roman"/>
          <w:sz w:val="20"/>
          <w:szCs w:val="20"/>
        </w:rPr>
        <w:t>, учесник на изборима (политичка странка, коалиција политичких странака, група грађана) може да користи средства  из јавних извора, у складу са законом којим се уређује финансирање политичких активности.</w:t>
      </w:r>
    </w:p>
    <w:p w:rsidR="008F07A8" w:rsidRPr="009D2D38" w:rsidRDefault="008F07A8" w:rsidP="008F07A8">
      <w:pPr>
        <w:pStyle w:val="NoSpacing"/>
        <w:jc w:val="both"/>
        <w:rPr>
          <w:rFonts w:ascii="Times New Roman" w:hAnsi="Times New Roman"/>
          <w:sz w:val="20"/>
          <w:szCs w:val="20"/>
        </w:rPr>
      </w:pPr>
      <w:r w:rsidRPr="009D2D38">
        <w:rPr>
          <w:rFonts w:ascii="Times New Roman" w:hAnsi="Times New Roman"/>
          <w:sz w:val="20"/>
          <w:szCs w:val="20"/>
        </w:rPr>
        <w:tab/>
        <w:t>Право на покриће трошкова изборне кампање из јавних извора остварује:</w:t>
      </w:r>
    </w:p>
    <w:p w:rsidR="008F07A8" w:rsidRPr="009D2D38" w:rsidRDefault="008F07A8" w:rsidP="008F07A8">
      <w:pPr>
        <w:pStyle w:val="NoSpacing"/>
        <w:jc w:val="both"/>
        <w:rPr>
          <w:rFonts w:ascii="Times New Roman" w:hAnsi="Times New Roman"/>
          <w:sz w:val="20"/>
          <w:szCs w:val="20"/>
        </w:rPr>
      </w:pPr>
      <w:r w:rsidRPr="009D2D38">
        <w:rPr>
          <w:rFonts w:ascii="Times New Roman" w:hAnsi="Times New Roman"/>
          <w:sz w:val="20"/>
          <w:szCs w:val="20"/>
        </w:rPr>
        <w:tab/>
        <w:t>1.Подносилац изборне листе који је приликом подношења изборне листе предао Општинској изборној комисији писану изјаву да ће користити средства из јавних извора за покриће трошкова изборне кампање.</w:t>
      </w:r>
    </w:p>
    <w:p w:rsidR="008F07A8" w:rsidRPr="009D2D38" w:rsidRDefault="008F07A8" w:rsidP="008F07A8">
      <w:pPr>
        <w:pStyle w:val="NoSpacing"/>
        <w:jc w:val="both"/>
        <w:rPr>
          <w:rFonts w:ascii="Times New Roman" w:hAnsi="Times New Roman"/>
          <w:sz w:val="20"/>
          <w:szCs w:val="20"/>
        </w:rPr>
      </w:pPr>
      <w:r w:rsidRPr="009D2D38">
        <w:rPr>
          <w:rFonts w:ascii="Times New Roman" w:hAnsi="Times New Roman"/>
          <w:sz w:val="20"/>
          <w:szCs w:val="20"/>
        </w:rPr>
        <w:tab/>
        <w:t>Изборна комисија прикупља изјаве и предаје их организационој јединици Општинске управе надлежној за послове буџета, чиме се исцрпљије улога Општинске изборне комисије у погледу закона којим се уређује финансирање политичких активности.</w:t>
      </w:r>
    </w:p>
    <w:p w:rsidR="008F07A8" w:rsidRPr="009D2D38" w:rsidRDefault="008F07A8" w:rsidP="008F07A8">
      <w:pPr>
        <w:pStyle w:val="NoSpacing"/>
        <w:jc w:val="both"/>
        <w:rPr>
          <w:rFonts w:ascii="Times New Roman" w:hAnsi="Times New Roman"/>
          <w:sz w:val="20"/>
          <w:szCs w:val="20"/>
        </w:rPr>
      </w:pPr>
      <w:r w:rsidRPr="009D2D38">
        <w:rPr>
          <w:rFonts w:ascii="Times New Roman" w:hAnsi="Times New Roman"/>
          <w:sz w:val="20"/>
          <w:szCs w:val="20"/>
        </w:rPr>
        <w:tab/>
        <w:t>2. Подносилац изборне листе  који положи изборно јемство у висини средстава која треба да му буду исплаћена из буџета општине.</w:t>
      </w:r>
    </w:p>
    <w:p w:rsidR="008F07A8" w:rsidRPr="009D2D38" w:rsidRDefault="008F07A8" w:rsidP="008F07A8">
      <w:pPr>
        <w:pStyle w:val="NoSpacing"/>
        <w:jc w:val="both"/>
        <w:rPr>
          <w:rFonts w:ascii="Times New Roman" w:hAnsi="Times New Roman"/>
          <w:sz w:val="20"/>
          <w:szCs w:val="20"/>
        </w:rPr>
      </w:pPr>
      <w:r w:rsidRPr="009D2D38">
        <w:rPr>
          <w:rFonts w:ascii="Times New Roman" w:hAnsi="Times New Roman"/>
          <w:sz w:val="20"/>
          <w:szCs w:val="20"/>
        </w:rPr>
        <w:tab/>
        <w:t>Изборно јемство се полаже код организационе јединице Општинске управе надлежне за послове буџета у року од три дана од дана проглашења свих изборних листа, односно утврђивања збирне изборне листе кандидата за одборнике Скупштине општине Ивањица Изборно јемство састоји се у полагању готовог новца, банкарске гаранције, државних хартија од вредности или у стављању хипотеке за износ јемства на непоретној имовини лица које је дало јемство.</w:t>
      </w:r>
    </w:p>
    <w:p w:rsidR="008F07A8" w:rsidRPr="009D2D38" w:rsidRDefault="008F07A8" w:rsidP="008F07A8">
      <w:pPr>
        <w:pStyle w:val="NoSpacing"/>
        <w:jc w:val="both"/>
        <w:rPr>
          <w:rFonts w:ascii="Times New Roman" w:hAnsi="Times New Roman"/>
          <w:sz w:val="20"/>
          <w:szCs w:val="20"/>
        </w:rPr>
      </w:pPr>
      <w:r w:rsidRPr="009D2D38">
        <w:rPr>
          <w:rFonts w:ascii="Times New Roman" w:hAnsi="Times New Roman"/>
          <w:sz w:val="20"/>
          <w:szCs w:val="20"/>
        </w:rPr>
        <w:tab/>
        <w:t xml:space="preserve">3. Подносилац изборне листе отвори посебан рачун, који се не може користити у друге сврхе. </w:t>
      </w:r>
    </w:p>
    <w:p w:rsidR="008F07A8" w:rsidRPr="009D2D38" w:rsidRDefault="008F07A8" w:rsidP="008F07A8">
      <w:pPr>
        <w:pStyle w:val="NoSpacing"/>
        <w:jc w:val="both"/>
        <w:rPr>
          <w:rFonts w:ascii="Times New Roman" w:hAnsi="Times New Roman"/>
          <w:sz w:val="20"/>
          <w:szCs w:val="20"/>
        </w:rPr>
      </w:pPr>
      <w:r w:rsidRPr="009D2D38">
        <w:rPr>
          <w:rFonts w:ascii="Times New Roman" w:hAnsi="Times New Roman"/>
          <w:sz w:val="20"/>
          <w:szCs w:val="20"/>
        </w:rPr>
        <w:t>Политички субјекат, који не поседује рачун, дужан је да га отвори након расписивања избора, а пре проглашења изборне листе. Отварање рачуна за коалицију, односно групу грађана, уређује се споразумом о образовању тих политичких субјеката.</w:t>
      </w:r>
    </w:p>
    <w:p w:rsidR="008F07A8" w:rsidRPr="009D2D38" w:rsidRDefault="008F07A8" w:rsidP="008F07A8">
      <w:pPr>
        <w:pStyle w:val="NoSpacing"/>
        <w:jc w:val="both"/>
        <w:rPr>
          <w:rFonts w:ascii="Times New Roman" w:hAnsi="Times New Roman"/>
          <w:sz w:val="20"/>
          <w:szCs w:val="20"/>
        </w:rPr>
      </w:pPr>
      <w:r w:rsidRPr="009D2D38">
        <w:rPr>
          <w:rFonts w:ascii="Times New Roman" w:hAnsi="Times New Roman"/>
          <w:sz w:val="20"/>
          <w:szCs w:val="20"/>
        </w:rPr>
        <w:tab/>
        <w:t>Након одржаних избора, учесник на изборима је дужан:</w:t>
      </w:r>
    </w:p>
    <w:p w:rsidR="008F07A8" w:rsidRPr="009D2D38" w:rsidRDefault="008F07A8" w:rsidP="008F07A8">
      <w:pPr>
        <w:pStyle w:val="NoSpacing"/>
        <w:jc w:val="both"/>
        <w:rPr>
          <w:rFonts w:ascii="Times New Roman" w:hAnsi="Times New Roman"/>
          <w:sz w:val="20"/>
          <w:szCs w:val="20"/>
        </w:rPr>
      </w:pPr>
      <w:r w:rsidRPr="009D2D38">
        <w:rPr>
          <w:rFonts w:ascii="Times New Roman" w:hAnsi="Times New Roman"/>
          <w:sz w:val="20"/>
          <w:szCs w:val="20"/>
        </w:rPr>
        <w:tab/>
        <w:t>-да сва неутрошена средства из јавних извора (буџета) врати врати у буџет општине;</w:t>
      </w:r>
    </w:p>
    <w:p w:rsidR="008F07A8" w:rsidRPr="009D2D38" w:rsidRDefault="008F07A8" w:rsidP="008F07A8">
      <w:pPr>
        <w:pStyle w:val="NoSpacing"/>
        <w:jc w:val="both"/>
        <w:rPr>
          <w:rFonts w:ascii="Times New Roman" w:hAnsi="Times New Roman"/>
          <w:sz w:val="20"/>
          <w:szCs w:val="20"/>
        </w:rPr>
      </w:pPr>
      <w:r w:rsidRPr="009D2D38">
        <w:rPr>
          <w:rFonts w:ascii="Times New Roman" w:hAnsi="Times New Roman"/>
          <w:sz w:val="20"/>
          <w:szCs w:val="20"/>
        </w:rPr>
        <w:tab/>
        <w:t>- да сва средства добијена из буџета општине врати у буџет ако на изборима не освоји најмање 1% важећих гласова, односно 0,2% важећих гласова ако на изборима за избор одборника Скупштине општине има статус политичке странке, односно коалиције политичких странака националних мањина, у року од 30 дана од дана објављивања коначних резултата избора;</w:t>
      </w:r>
    </w:p>
    <w:p w:rsidR="008F07A8" w:rsidRPr="009D2D38" w:rsidRDefault="008F07A8" w:rsidP="008F07A8">
      <w:pPr>
        <w:pStyle w:val="NoSpacing"/>
        <w:jc w:val="both"/>
        <w:rPr>
          <w:rFonts w:ascii="Times New Roman" w:hAnsi="Times New Roman"/>
          <w:sz w:val="20"/>
          <w:szCs w:val="20"/>
          <w:lang w:val="sr-Cyrl-CS"/>
        </w:rPr>
      </w:pPr>
      <w:r w:rsidRPr="009D2D38">
        <w:rPr>
          <w:rFonts w:ascii="Times New Roman" w:hAnsi="Times New Roman"/>
          <w:sz w:val="20"/>
          <w:szCs w:val="20"/>
        </w:rPr>
        <w:tab/>
        <w:t>- да Агенцији за борбу против корупције, у року од 30 дана од дана објављивања коначних резултата избора, поднесе извештај о трошковима изборне кампање, односно о пореклу, висини и структури прикупљених и утрошених средстава из јавних и приватних извора.</w:t>
      </w:r>
    </w:p>
    <w:p w:rsidR="008F07A8" w:rsidRPr="009D2D38" w:rsidRDefault="008F07A8" w:rsidP="008F07A8">
      <w:pPr>
        <w:pStyle w:val="NoSpacing"/>
        <w:jc w:val="both"/>
        <w:rPr>
          <w:rFonts w:ascii="Times New Roman" w:hAnsi="Times New Roman"/>
          <w:sz w:val="20"/>
          <w:szCs w:val="20"/>
          <w:lang w:val="sr-Cyrl-CS"/>
        </w:rPr>
      </w:pPr>
    </w:p>
    <w:p w:rsidR="008F07A8" w:rsidRPr="009D2D38" w:rsidRDefault="008F07A8" w:rsidP="008F07A8">
      <w:pPr>
        <w:pStyle w:val="NoSpacing"/>
        <w:jc w:val="center"/>
        <w:rPr>
          <w:rFonts w:ascii="Times New Roman" w:hAnsi="Times New Roman"/>
          <w:b/>
          <w:sz w:val="20"/>
          <w:szCs w:val="20"/>
        </w:rPr>
      </w:pPr>
      <w:r w:rsidRPr="009D2D38">
        <w:rPr>
          <w:rFonts w:ascii="Times New Roman" w:hAnsi="Times New Roman"/>
          <w:b/>
          <w:sz w:val="20"/>
          <w:szCs w:val="20"/>
        </w:rPr>
        <w:t>XVIII ОБРАСЦИ ЗА СПРОВОЂЕЊЕ ПОЈЕДИНИХ ИЗБОРНИХ РАДЊИ</w:t>
      </w:r>
    </w:p>
    <w:p w:rsidR="008F07A8" w:rsidRPr="009D2D38" w:rsidRDefault="008F07A8" w:rsidP="008F07A8">
      <w:pPr>
        <w:pStyle w:val="NoSpacing"/>
        <w:jc w:val="center"/>
        <w:rPr>
          <w:rFonts w:ascii="Times New Roman" w:hAnsi="Times New Roman"/>
          <w:sz w:val="20"/>
          <w:szCs w:val="20"/>
          <w:lang w:val="sr-Cyrl-CS"/>
        </w:rPr>
      </w:pPr>
    </w:p>
    <w:p w:rsidR="008F07A8" w:rsidRPr="009D2D38" w:rsidRDefault="008F07A8" w:rsidP="008F07A8">
      <w:pPr>
        <w:pStyle w:val="NoSpacing"/>
        <w:jc w:val="center"/>
        <w:rPr>
          <w:rFonts w:ascii="Times New Roman" w:hAnsi="Times New Roman"/>
          <w:sz w:val="20"/>
          <w:szCs w:val="20"/>
          <w:lang w:val="ru-RU"/>
        </w:rPr>
      </w:pPr>
      <w:r w:rsidRPr="009D2D38">
        <w:rPr>
          <w:rFonts w:ascii="Times New Roman" w:hAnsi="Times New Roman"/>
          <w:sz w:val="20"/>
          <w:szCs w:val="20"/>
          <w:lang w:val="ru-RU"/>
        </w:rPr>
        <w:t xml:space="preserve">Члан </w:t>
      </w:r>
      <w:r w:rsidRPr="009D2D38">
        <w:rPr>
          <w:rFonts w:ascii="Times New Roman" w:hAnsi="Times New Roman"/>
          <w:sz w:val="20"/>
          <w:szCs w:val="20"/>
        </w:rPr>
        <w:t>60</w:t>
      </w:r>
      <w:r w:rsidRPr="009D2D38">
        <w:rPr>
          <w:rFonts w:ascii="Times New Roman" w:hAnsi="Times New Roman"/>
          <w:sz w:val="20"/>
          <w:szCs w:val="20"/>
          <w:lang w:val="ru-RU"/>
        </w:rPr>
        <w:t>.</w:t>
      </w:r>
    </w:p>
    <w:p w:rsidR="008F07A8" w:rsidRPr="009D2D38" w:rsidRDefault="008F07A8" w:rsidP="008F07A8">
      <w:pPr>
        <w:pStyle w:val="NoSpacing"/>
        <w:jc w:val="both"/>
        <w:rPr>
          <w:rFonts w:ascii="Times New Roman" w:hAnsi="Times New Roman"/>
          <w:sz w:val="20"/>
          <w:szCs w:val="20"/>
          <w:lang w:val="ru-RU"/>
        </w:rPr>
      </w:pPr>
      <w:r w:rsidRPr="009D2D38">
        <w:rPr>
          <w:rFonts w:ascii="Times New Roman" w:hAnsi="Times New Roman"/>
          <w:sz w:val="20"/>
          <w:szCs w:val="20"/>
          <w:lang w:val="ru-RU"/>
        </w:rPr>
        <w:t xml:space="preserve">                Поједине радње при спровођењу избора за одборнике Скупштине општине Ивањица вршиће се према обрасцима који су саставни део овог упутства:</w:t>
      </w:r>
    </w:p>
    <w:p w:rsidR="008F07A8" w:rsidRPr="009D2D38" w:rsidRDefault="008F07A8" w:rsidP="008F07A8">
      <w:pPr>
        <w:pStyle w:val="NoSpacing"/>
        <w:jc w:val="both"/>
        <w:rPr>
          <w:rFonts w:ascii="Times New Roman" w:hAnsi="Times New Roman"/>
          <w:sz w:val="20"/>
          <w:szCs w:val="20"/>
          <w:lang w:val="ru-RU"/>
        </w:rPr>
      </w:pPr>
      <w:r w:rsidRPr="009D2D38">
        <w:rPr>
          <w:rFonts w:ascii="Times New Roman" w:hAnsi="Times New Roman"/>
          <w:sz w:val="20"/>
          <w:szCs w:val="20"/>
          <w:lang w:val="ru-RU"/>
        </w:rPr>
        <w:t xml:space="preserve">            1) изборна листа кандидата за одборнике Скупштине општине Ивањица (Образац );</w:t>
      </w:r>
    </w:p>
    <w:p w:rsidR="008F07A8" w:rsidRPr="009D2D38" w:rsidRDefault="008F07A8" w:rsidP="008F07A8">
      <w:pPr>
        <w:pStyle w:val="NoSpacing"/>
        <w:jc w:val="both"/>
        <w:rPr>
          <w:rFonts w:ascii="Times New Roman" w:hAnsi="Times New Roman"/>
          <w:sz w:val="20"/>
          <w:szCs w:val="20"/>
          <w:lang w:val="ru-RU"/>
        </w:rPr>
      </w:pPr>
      <w:r w:rsidRPr="009D2D38">
        <w:rPr>
          <w:rFonts w:ascii="Times New Roman" w:hAnsi="Times New Roman"/>
          <w:sz w:val="20"/>
          <w:szCs w:val="20"/>
          <w:lang w:val="ru-RU"/>
        </w:rPr>
        <w:t xml:space="preserve">            2) овлашћење да се у име политичке странке, страначке коалиције или групе грађана поднесе изборна листа кандидата за одборнике Скупштине општине Ивањица (Образац );</w:t>
      </w:r>
    </w:p>
    <w:p w:rsidR="008F07A8" w:rsidRPr="009D2D38" w:rsidRDefault="008F07A8" w:rsidP="008F07A8">
      <w:pPr>
        <w:pStyle w:val="NoSpacing"/>
        <w:jc w:val="both"/>
        <w:rPr>
          <w:rFonts w:ascii="Times New Roman" w:hAnsi="Times New Roman"/>
          <w:sz w:val="20"/>
          <w:szCs w:val="20"/>
          <w:lang w:val="ru-RU"/>
        </w:rPr>
      </w:pPr>
      <w:r w:rsidRPr="009D2D38">
        <w:rPr>
          <w:rFonts w:ascii="Times New Roman" w:hAnsi="Times New Roman"/>
          <w:sz w:val="20"/>
          <w:szCs w:val="20"/>
          <w:lang w:val="ru-RU"/>
        </w:rPr>
        <w:t xml:space="preserve">            3) сагласност носиоца изборне листе да буде носилац изборне листе кандидата за одборнике Скупштине општине Ивањица (Образац );</w:t>
      </w:r>
    </w:p>
    <w:p w:rsidR="008F07A8" w:rsidRPr="009D2D38" w:rsidRDefault="008F07A8" w:rsidP="008F07A8">
      <w:pPr>
        <w:pStyle w:val="NoSpacing"/>
        <w:jc w:val="both"/>
        <w:rPr>
          <w:rFonts w:ascii="Times New Roman" w:hAnsi="Times New Roman"/>
          <w:sz w:val="20"/>
          <w:szCs w:val="20"/>
          <w:lang w:val="ru-RU"/>
        </w:rPr>
      </w:pPr>
      <w:r w:rsidRPr="009D2D38">
        <w:rPr>
          <w:rFonts w:ascii="Times New Roman" w:hAnsi="Times New Roman"/>
          <w:sz w:val="20"/>
          <w:szCs w:val="20"/>
          <w:lang w:val="ru-RU"/>
        </w:rPr>
        <w:t xml:space="preserve">             4) изјава којом се прихвата кандидатура за одборника Скупштине општине Ивањица (Образац  );</w:t>
      </w:r>
    </w:p>
    <w:p w:rsidR="008F07A8" w:rsidRPr="009D2D38" w:rsidRDefault="008F07A8" w:rsidP="008F07A8">
      <w:pPr>
        <w:pStyle w:val="NoSpacing"/>
        <w:jc w:val="both"/>
        <w:rPr>
          <w:rFonts w:ascii="Times New Roman" w:hAnsi="Times New Roman"/>
          <w:sz w:val="20"/>
          <w:szCs w:val="20"/>
          <w:lang w:val="ru-RU"/>
        </w:rPr>
      </w:pPr>
      <w:r w:rsidRPr="009D2D38">
        <w:rPr>
          <w:rFonts w:ascii="Times New Roman" w:hAnsi="Times New Roman"/>
          <w:sz w:val="20"/>
          <w:szCs w:val="20"/>
          <w:lang w:val="ru-RU"/>
        </w:rPr>
        <w:t xml:space="preserve">             5) списак бирача који својим потписима подржавају изборну листу кандидата за одборнике Скупштине општине Ивањица (Образац  );</w:t>
      </w:r>
    </w:p>
    <w:p w:rsidR="008F07A8" w:rsidRPr="009D2D38" w:rsidRDefault="008F07A8" w:rsidP="008F07A8">
      <w:pPr>
        <w:pStyle w:val="NoSpacing"/>
        <w:jc w:val="both"/>
        <w:rPr>
          <w:rFonts w:ascii="Times New Roman" w:hAnsi="Times New Roman"/>
          <w:sz w:val="20"/>
          <w:szCs w:val="20"/>
          <w:lang w:val="ru-RU"/>
        </w:rPr>
      </w:pPr>
      <w:r w:rsidRPr="009D2D38">
        <w:rPr>
          <w:rFonts w:ascii="Times New Roman" w:hAnsi="Times New Roman"/>
          <w:sz w:val="20"/>
          <w:szCs w:val="20"/>
          <w:lang w:val="ru-RU"/>
        </w:rPr>
        <w:t xml:space="preserve">             6) изјава бирача да подржава изборну листу кандидата за одборнике Скупштине општине Ивањица (Образац  );</w:t>
      </w:r>
    </w:p>
    <w:p w:rsidR="008F07A8" w:rsidRPr="009D2D38" w:rsidRDefault="008F07A8" w:rsidP="008F07A8">
      <w:pPr>
        <w:pStyle w:val="NoSpacing"/>
        <w:jc w:val="both"/>
        <w:rPr>
          <w:rFonts w:ascii="Times New Roman" w:hAnsi="Times New Roman"/>
          <w:sz w:val="20"/>
          <w:szCs w:val="20"/>
          <w:lang w:val="ru-RU"/>
        </w:rPr>
      </w:pPr>
      <w:r w:rsidRPr="009D2D38">
        <w:rPr>
          <w:rFonts w:ascii="Times New Roman" w:hAnsi="Times New Roman"/>
          <w:sz w:val="20"/>
          <w:szCs w:val="20"/>
          <w:lang w:val="ru-RU"/>
        </w:rPr>
        <w:t xml:space="preserve">              7) решење о утврђивању збирне изборне листе кандидата за одборнике Скупштине општине Ивањица (Образац );</w:t>
      </w:r>
    </w:p>
    <w:p w:rsidR="008F07A8" w:rsidRPr="009D2D38" w:rsidRDefault="008F07A8" w:rsidP="008F07A8">
      <w:pPr>
        <w:pStyle w:val="NoSpacing"/>
        <w:jc w:val="both"/>
        <w:rPr>
          <w:rFonts w:ascii="Times New Roman" w:hAnsi="Times New Roman"/>
          <w:sz w:val="20"/>
          <w:szCs w:val="20"/>
          <w:lang w:val="ru-RU"/>
        </w:rPr>
      </w:pPr>
      <w:r w:rsidRPr="009D2D38">
        <w:rPr>
          <w:rFonts w:ascii="Times New Roman" w:hAnsi="Times New Roman"/>
          <w:sz w:val="20"/>
          <w:szCs w:val="20"/>
          <w:lang w:val="ru-RU"/>
        </w:rPr>
        <w:t xml:space="preserve">              8) гласачки листић за избор одборника Скупштине општине Ивањица (Образац );</w:t>
      </w:r>
    </w:p>
    <w:p w:rsidR="008F07A8" w:rsidRPr="009D2D38" w:rsidRDefault="008F07A8" w:rsidP="008F07A8">
      <w:pPr>
        <w:pStyle w:val="NoSpacing"/>
        <w:jc w:val="both"/>
        <w:rPr>
          <w:rFonts w:ascii="Times New Roman" w:hAnsi="Times New Roman"/>
          <w:sz w:val="20"/>
          <w:szCs w:val="20"/>
          <w:lang w:val="ru-RU"/>
        </w:rPr>
      </w:pPr>
      <w:r w:rsidRPr="009D2D38">
        <w:rPr>
          <w:rFonts w:ascii="Times New Roman" w:hAnsi="Times New Roman"/>
          <w:sz w:val="20"/>
          <w:szCs w:val="20"/>
          <w:lang w:val="ru-RU"/>
        </w:rPr>
        <w:t xml:space="preserve">             9) контролни лист за проверу исправности гласачке кутије (Образац );</w:t>
      </w:r>
    </w:p>
    <w:p w:rsidR="008F07A8" w:rsidRPr="009D2D38" w:rsidRDefault="008F07A8" w:rsidP="008F07A8">
      <w:pPr>
        <w:pStyle w:val="NoSpacing"/>
        <w:jc w:val="both"/>
        <w:rPr>
          <w:rFonts w:ascii="Times New Roman" w:hAnsi="Times New Roman"/>
          <w:sz w:val="20"/>
          <w:szCs w:val="20"/>
          <w:lang w:val="ru-RU"/>
        </w:rPr>
      </w:pPr>
      <w:r w:rsidRPr="009D2D38">
        <w:rPr>
          <w:rFonts w:ascii="Times New Roman" w:hAnsi="Times New Roman"/>
          <w:sz w:val="20"/>
          <w:szCs w:val="20"/>
          <w:lang w:val="ru-RU"/>
        </w:rPr>
        <w:t xml:space="preserve">           10) потврда о изборном праву за гласање ван бирачког места (Образац );</w:t>
      </w:r>
    </w:p>
    <w:p w:rsidR="008F07A8" w:rsidRPr="009D2D38" w:rsidRDefault="008F07A8" w:rsidP="008F07A8">
      <w:pPr>
        <w:pStyle w:val="NoSpacing"/>
        <w:jc w:val="both"/>
        <w:rPr>
          <w:rFonts w:ascii="Times New Roman" w:hAnsi="Times New Roman"/>
          <w:sz w:val="20"/>
          <w:szCs w:val="20"/>
          <w:lang w:val="ru-RU"/>
        </w:rPr>
      </w:pPr>
      <w:r w:rsidRPr="009D2D38">
        <w:rPr>
          <w:rFonts w:ascii="Times New Roman" w:hAnsi="Times New Roman"/>
          <w:sz w:val="20"/>
          <w:szCs w:val="20"/>
          <w:lang w:val="ru-RU"/>
        </w:rPr>
        <w:t xml:space="preserve">           11) записник о примопредаји изборног материјала пре гласања између Општинске изборне комисије и бирачког одбора (Образац );</w:t>
      </w:r>
    </w:p>
    <w:p w:rsidR="008F07A8" w:rsidRPr="009D2D38" w:rsidRDefault="008F07A8" w:rsidP="008F07A8">
      <w:pPr>
        <w:pStyle w:val="NoSpacing"/>
        <w:jc w:val="both"/>
        <w:rPr>
          <w:rFonts w:ascii="Times New Roman" w:hAnsi="Times New Roman"/>
          <w:sz w:val="20"/>
          <w:szCs w:val="20"/>
          <w:lang w:val="ru-RU"/>
        </w:rPr>
      </w:pPr>
      <w:r w:rsidRPr="009D2D38">
        <w:rPr>
          <w:rFonts w:ascii="Times New Roman" w:hAnsi="Times New Roman"/>
          <w:sz w:val="20"/>
          <w:szCs w:val="20"/>
          <w:lang w:val="ru-RU"/>
        </w:rPr>
        <w:t xml:space="preserve">           12) записник о раду бирачког одбора на спровођењу гласања и утврђивању резултата гласања за избор одборника Скупштине општине Ивањица (Образац );</w:t>
      </w:r>
    </w:p>
    <w:p w:rsidR="008F07A8" w:rsidRPr="009D2D38" w:rsidRDefault="008F07A8" w:rsidP="008F07A8">
      <w:pPr>
        <w:pStyle w:val="NoSpacing"/>
        <w:jc w:val="both"/>
        <w:rPr>
          <w:rFonts w:ascii="Times New Roman" w:hAnsi="Times New Roman"/>
          <w:sz w:val="20"/>
          <w:szCs w:val="20"/>
          <w:lang w:val="ru-RU"/>
        </w:rPr>
      </w:pPr>
      <w:r w:rsidRPr="009D2D38">
        <w:rPr>
          <w:rFonts w:ascii="Times New Roman" w:hAnsi="Times New Roman"/>
          <w:sz w:val="20"/>
          <w:szCs w:val="20"/>
          <w:lang w:val="ru-RU"/>
        </w:rPr>
        <w:t xml:space="preserve">           13) контролни форулар за логичко-рачунско слагање резултата гласања на бирачком месту (Образац )</w:t>
      </w:r>
    </w:p>
    <w:p w:rsidR="008F07A8" w:rsidRPr="009D2D38" w:rsidRDefault="008F07A8" w:rsidP="008F07A8">
      <w:pPr>
        <w:pStyle w:val="NoSpacing"/>
        <w:jc w:val="both"/>
        <w:rPr>
          <w:rFonts w:ascii="Times New Roman" w:hAnsi="Times New Roman"/>
          <w:sz w:val="20"/>
          <w:szCs w:val="20"/>
          <w:lang w:val="ru-RU"/>
        </w:rPr>
      </w:pPr>
      <w:r w:rsidRPr="009D2D38">
        <w:rPr>
          <w:rFonts w:ascii="Times New Roman" w:hAnsi="Times New Roman"/>
          <w:sz w:val="20"/>
          <w:szCs w:val="20"/>
          <w:lang w:val="ru-RU"/>
        </w:rPr>
        <w:t xml:space="preserve">           14) записник о примопредаји изборног материјала после гласања између бирачког одбора и општине Ивањица изборне комисије (Образац );</w:t>
      </w:r>
    </w:p>
    <w:p w:rsidR="008F07A8" w:rsidRPr="009D2D38" w:rsidRDefault="008F07A8" w:rsidP="008F07A8">
      <w:pPr>
        <w:pStyle w:val="NoSpacing"/>
        <w:jc w:val="both"/>
        <w:rPr>
          <w:rFonts w:ascii="Times New Roman" w:hAnsi="Times New Roman"/>
          <w:sz w:val="20"/>
          <w:szCs w:val="20"/>
          <w:lang w:val="ru-RU"/>
        </w:rPr>
      </w:pPr>
      <w:r w:rsidRPr="009D2D38">
        <w:rPr>
          <w:rFonts w:ascii="Times New Roman" w:hAnsi="Times New Roman"/>
          <w:sz w:val="20"/>
          <w:szCs w:val="20"/>
          <w:lang w:val="ru-RU"/>
        </w:rPr>
        <w:t xml:space="preserve">            15) записник о раду Општинске изборне комисије на утврђивању резултата избора за одборнике Скупштине општине Ивањица (Образац);</w:t>
      </w:r>
    </w:p>
    <w:p w:rsidR="008F07A8" w:rsidRPr="009D2D38" w:rsidRDefault="008F07A8" w:rsidP="008F07A8">
      <w:pPr>
        <w:pStyle w:val="NoSpacing"/>
        <w:jc w:val="both"/>
        <w:rPr>
          <w:rFonts w:ascii="Times New Roman" w:hAnsi="Times New Roman"/>
          <w:sz w:val="20"/>
          <w:szCs w:val="20"/>
          <w:lang w:val="ru-RU"/>
        </w:rPr>
      </w:pPr>
      <w:r w:rsidRPr="009D2D38">
        <w:rPr>
          <w:rFonts w:ascii="Times New Roman" w:hAnsi="Times New Roman"/>
          <w:sz w:val="20"/>
          <w:szCs w:val="20"/>
          <w:lang w:val="ru-RU"/>
        </w:rPr>
        <w:t xml:space="preserve">            16) уверење о избору за одборника Скупштине општине Ивањица (Образац).</w:t>
      </w:r>
    </w:p>
    <w:p w:rsidR="008F07A8" w:rsidRPr="009D2D38" w:rsidRDefault="008F07A8" w:rsidP="008F07A8">
      <w:pPr>
        <w:pStyle w:val="NoSpacing"/>
        <w:jc w:val="both"/>
        <w:rPr>
          <w:rFonts w:ascii="Times New Roman" w:hAnsi="Times New Roman"/>
          <w:sz w:val="20"/>
          <w:szCs w:val="20"/>
          <w:lang w:val="ru-RU"/>
        </w:rPr>
      </w:pPr>
      <w:r w:rsidRPr="009D2D38">
        <w:rPr>
          <w:rFonts w:ascii="Times New Roman" w:hAnsi="Times New Roman"/>
          <w:sz w:val="20"/>
          <w:szCs w:val="20"/>
          <w:lang w:val="ru-RU"/>
        </w:rPr>
        <w:t>Општинска изборна комисија може утврдити и друге обрасце за поједине изборне радње.</w:t>
      </w:r>
    </w:p>
    <w:p w:rsidR="008F07A8" w:rsidRPr="009D2D38" w:rsidRDefault="008F07A8" w:rsidP="008F07A8">
      <w:pPr>
        <w:pStyle w:val="NoSpacing"/>
        <w:jc w:val="both"/>
        <w:rPr>
          <w:rFonts w:ascii="Times New Roman" w:hAnsi="Times New Roman"/>
          <w:sz w:val="20"/>
          <w:szCs w:val="20"/>
          <w:lang w:val="ru-RU"/>
        </w:rPr>
      </w:pPr>
    </w:p>
    <w:p w:rsidR="008F07A8" w:rsidRPr="009D2D38" w:rsidRDefault="008F07A8" w:rsidP="008F07A8">
      <w:pPr>
        <w:pStyle w:val="NoSpacing"/>
        <w:jc w:val="center"/>
        <w:rPr>
          <w:rFonts w:ascii="Times New Roman" w:hAnsi="Times New Roman"/>
          <w:b/>
          <w:sz w:val="20"/>
          <w:szCs w:val="20"/>
          <w:lang w:val="sr-Cyrl-CS"/>
        </w:rPr>
      </w:pPr>
      <w:r w:rsidRPr="009D2D38">
        <w:rPr>
          <w:rFonts w:ascii="Times New Roman" w:hAnsi="Times New Roman"/>
          <w:b/>
          <w:sz w:val="20"/>
          <w:szCs w:val="20"/>
        </w:rPr>
        <w:t>XIX</w:t>
      </w:r>
      <w:r w:rsidRPr="009D2D38">
        <w:rPr>
          <w:rFonts w:ascii="Times New Roman" w:hAnsi="Times New Roman"/>
          <w:sz w:val="20"/>
          <w:szCs w:val="20"/>
        </w:rPr>
        <w:t xml:space="preserve"> </w:t>
      </w:r>
      <w:r w:rsidRPr="009D2D38">
        <w:rPr>
          <w:rFonts w:ascii="Times New Roman" w:hAnsi="Times New Roman"/>
          <w:b/>
          <w:sz w:val="20"/>
          <w:szCs w:val="20"/>
          <w:lang w:val="sr-Cyrl-CS"/>
        </w:rPr>
        <w:t>ПРЕЛАЗНЕ И ЗАВРШНЕ ОДРЕДБЕ</w:t>
      </w:r>
    </w:p>
    <w:p w:rsidR="008F07A8" w:rsidRPr="009D2D38" w:rsidRDefault="008F07A8" w:rsidP="008F07A8">
      <w:pPr>
        <w:pStyle w:val="NoSpacing"/>
        <w:jc w:val="center"/>
        <w:rPr>
          <w:rFonts w:ascii="Times New Roman" w:hAnsi="Times New Roman"/>
          <w:sz w:val="20"/>
          <w:szCs w:val="20"/>
          <w:lang w:val="sr-Cyrl-CS"/>
        </w:rPr>
      </w:pPr>
    </w:p>
    <w:p w:rsidR="008F07A8" w:rsidRPr="009D2D38" w:rsidRDefault="008F07A8" w:rsidP="008F07A8">
      <w:pPr>
        <w:pStyle w:val="NoSpacing"/>
        <w:jc w:val="center"/>
        <w:rPr>
          <w:rFonts w:ascii="Times New Roman" w:hAnsi="Times New Roman"/>
          <w:sz w:val="20"/>
          <w:szCs w:val="20"/>
          <w:lang w:val="sr-Cyrl-CS"/>
        </w:rPr>
      </w:pPr>
      <w:r w:rsidRPr="009D2D38">
        <w:rPr>
          <w:rFonts w:ascii="Times New Roman" w:hAnsi="Times New Roman"/>
          <w:sz w:val="20"/>
          <w:szCs w:val="20"/>
          <w:lang w:val="sr-Cyrl-CS"/>
        </w:rPr>
        <w:t xml:space="preserve">Члан </w:t>
      </w:r>
      <w:r w:rsidRPr="009D2D38">
        <w:rPr>
          <w:rFonts w:ascii="Times New Roman" w:hAnsi="Times New Roman"/>
          <w:sz w:val="20"/>
          <w:szCs w:val="20"/>
        </w:rPr>
        <w:t>61</w:t>
      </w:r>
      <w:r w:rsidRPr="009D2D38">
        <w:rPr>
          <w:rFonts w:ascii="Times New Roman" w:hAnsi="Times New Roman"/>
          <w:sz w:val="20"/>
          <w:szCs w:val="20"/>
          <w:lang w:val="sr-Cyrl-CS"/>
        </w:rPr>
        <w:t>.</w:t>
      </w:r>
    </w:p>
    <w:p w:rsidR="008F07A8" w:rsidRPr="009D2D38" w:rsidRDefault="008F07A8" w:rsidP="008F07A8">
      <w:pPr>
        <w:pStyle w:val="NoSpacing"/>
        <w:jc w:val="both"/>
        <w:rPr>
          <w:rFonts w:ascii="Times New Roman" w:hAnsi="Times New Roman"/>
          <w:sz w:val="20"/>
          <w:szCs w:val="20"/>
          <w:lang w:val="sr-Cyrl-CS"/>
        </w:rPr>
      </w:pPr>
      <w:r w:rsidRPr="009D2D38">
        <w:rPr>
          <w:rFonts w:ascii="Times New Roman" w:hAnsi="Times New Roman"/>
          <w:sz w:val="20"/>
          <w:szCs w:val="20"/>
          <w:lang w:val="sr-Cyrl-CS"/>
        </w:rPr>
        <w:tab/>
        <w:t xml:space="preserve">На питања која нису регулисана овим упутством непосредно се примењују одредбе закона </w:t>
      </w:r>
      <w:r w:rsidRPr="009D2D38">
        <w:rPr>
          <w:rFonts w:ascii="Times New Roman" w:hAnsi="Times New Roman"/>
          <w:sz w:val="20"/>
          <w:szCs w:val="20"/>
        </w:rPr>
        <w:t xml:space="preserve">којим се уређују локални избори, закона којим се уређују избори народних посланика Народне скупштине, упутства РИК-а којим се уређује спровођење закона о избору народних посланика, акта РИК-а којим се уређује координирано спровођење избора за народне посланике и одборнике скупштина јединице локалне самоуправе </w:t>
      </w:r>
      <w:r w:rsidRPr="009D2D38">
        <w:rPr>
          <w:rFonts w:ascii="Times New Roman" w:hAnsi="Times New Roman"/>
          <w:sz w:val="20"/>
          <w:szCs w:val="20"/>
          <w:lang w:val="sr-Cyrl-CS"/>
        </w:rPr>
        <w:t>и посебних упутстава РИК-а.</w:t>
      </w:r>
    </w:p>
    <w:p w:rsidR="008F07A8" w:rsidRPr="009D2D38" w:rsidRDefault="008F07A8" w:rsidP="008F07A8">
      <w:pPr>
        <w:pStyle w:val="NoSpacing"/>
        <w:jc w:val="both"/>
        <w:rPr>
          <w:rFonts w:ascii="Times New Roman" w:hAnsi="Times New Roman"/>
          <w:sz w:val="20"/>
          <w:szCs w:val="20"/>
        </w:rPr>
      </w:pPr>
    </w:p>
    <w:p w:rsidR="008F07A8" w:rsidRPr="009D2D38" w:rsidRDefault="008F07A8" w:rsidP="008F07A8">
      <w:pPr>
        <w:pStyle w:val="NoSpacing"/>
        <w:jc w:val="center"/>
        <w:rPr>
          <w:rFonts w:ascii="Times New Roman" w:hAnsi="Times New Roman"/>
          <w:sz w:val="20"/>
          <w:szCs w:val="20"/>
          <w:lang w:val="sr-Cyrl-CS"/>
        </w:rPr>
      </w:pPr>
      <w:r w:rsidRPr="009D2D38">
        <w:rPr>
          <w:rFonts w:ascii="Times New Roman" w:hAnsi="Times New Roman"/>
          <w:sz w:val="20"/>
          <w:szCs w:val="20"/>
          <w:lang w:val="sr-Cyrl-CS"/>
        </w:rPr>
        <w:t>Члан  62.</w:t>
      </w:r>
    </w:p>
    <w:p w:rsidR="008F07A8" w:rsidRPr="009D2D38" w:rsidRDefault="008F07A8" w:rsidP="008F07A8">
      <w:pPr>
        <w:pStyle w:val="NoSpacing"/>
        <w:jc w:val="both"/>
        <w:rPr>
          <w:rFonts w:ascii="Times New Roman" w:hAnsi="Times New Roman"/>
          <w:color w:val="000000"/>
          <w:sz w:val="20"/>
          <w:szCs w:val="20"/>
        </w:rPr>
      </w:pPr>
      <w:r w:rsidRPr="009D2D38">
        <w:rPr>
          <w:rFonts w:ascii="Times New Roman" w:hAnsi="Times New Roman"/>
          <w:b/>
          <w:color w:val="000000"/>
          <w:sz w:val="20"/>
          <w:szCs w:val="20"/>
          <w:lang w:val="sr-Cyrl-CS"/>
        </w:rPr>
        <w:tab/>
      </w:r>
    </w:p>
    <w:p w:rsidR="008F07A8" w:rsidRPr="009D2D38" w:rsidRDefault="008F07A8" w:rsidP="008F07A8">
      <w:pPr>
        <w:pStyle w:val="NoSpacing"/>
        <w:jc w:val="both"/>
        <w:rPr>
          <w:rFonts w:ascii="Times New Roman" w:hAnsi="Times New Roman"/>
          <w:color w:val="000000"/>
          <w:sz w:val="20"/>
          <w:szCs w:val="20"/>
        </w:rPr>
      </w:pPr>
      <w:r w:rsidRPr="009D2D38">
        <w:rPr>
          <w:rFonts w:ascii="Times New Roman" w:hAnsi="Times New Roman"/>
          <w:color w:val="000000"/>
          <w:sz w:val="20"/>
          <w:szCs w:val="20"/>
          <w:lang w:val="sr-Cyrl-CS"/>
        </w:rPr>
        <w:t xml:space="preserve">              </w:t>
      </w:r>
      <w:r w:rsidRPr="009D2D38">
        <w:rPr>
          <w:rFonts w:ascii="Times New Roman" w:hAnsi="Times New Roman"/>
          <w:color w:val="000000"/>
          <w:sz w:val="20"/>
          <w:szCs w:val="20"/>
        </w:rPr>
        <w:t xml:space="preserve">Општинска изборна комисија ускладиће облик и садржај прописаних образаца за потпис бирача који подржавају изборну листу и образаца и правила за спровођење изборних радњи, у складу са  Решењем о наставку спровођења изборних радњи у поступку избора за одборнике Скупштине </w:t>
      </w:r>
      <w:r w:rsidRPr="009D2D38">
        <w:rPr>
          <w:rFonts w:ascii="Times New Roman" w:hAnsi="Times New Roman"/>
          <w:sz w:val="20"/>
          <w:szCs w:val="20"/>
          <w:lang w:val="ru-RU"/>
        </w:rPr>
        <w:t xml:space="preserve">општине Ивањица </w:t>
      </w:r>
      <w:r w:rsidRPr="009D2D38">
        <w:rPr>
          <w:rFonts w:ascii="Times New Roman" w:hAnsi="Times New Roman"/>
          <w:color w:val="000000"/>
          <w:sz w:val="20"/>
          <w:szCs w:val="20"/>
        </w:rPr>
        <w:t>који су расписани зa 21.јун 2020.године и овим упутством и исте ставити на располагање учесницима у изборима 11.маја 2020.године.</w:t>
      </w:r>
    </w:p>
    <w:p w:rsidR="008F07A8" w:rsidRDefault="008F07A8" w:rsidP="008F07A8">
      <w:pPr>
        <w:pStyle w:val="NoSpacing"/>
        <w:jc w:val="both"/>
        <w:rPr>
          <w:rFonts w:ascii="Times New Roman" w:hAnsi="Times New Roman"/>
          <w:sz w:val="20"/>
          <w:szCs w:val="20"/>
          <w:lang w:val="sr-Latn-CS"/>
        </w:rPr>
      </w:pPr>
      <w:r w:rsidRPr="009D2D38">
        <w:rPr>
          <w:rFonts w:ascii="Times New Roman" w:hAnsi="Times New Roman"/>
          <w:sz w:val="20"/>
          <w:szCs w:val="20"/>
          <w:lang w:val="sr-Cyrl-CS"/>
        </w:rPr>
        <w:t>Члан  63.</w:t>
      </w:r>
    </w:p>
    <w:p w:rsidR="008F07A8" w:rsidRPr="008F07A8" w:rsidRDefault="008F07A8" w:rsidP="008F07A8">
      <w:pPr>
        <w:pStyle w:val="NoSpacing"/>
        <w:jc w:val="both"/>
        <w:rPr>
          <w:rFonts w:ascii="Times New Roman" w:hAnsi="Times New Roman"/>
          <w:sz w:val="20"/>
          <w:szCs w:val="20"/>
          <w:lang w:val="sr-Latn-CS"/>
        </w:rPr>
      </w:pPr>
    </w:p>
    <w:p w:rsidR="008F07A8" w:rsidRPr="009D2D38" w:rsidRDefault="008F07A8" w:rsidP="008F07A8">
      <w:pPr>
        <w:jc w:val="both"/>
        <w:rPr>
          <w:sz w:val="20"/>
          <w:szCs w:val="20"/>
        </w:rPr>
      </w:pPr>
      <w:r w:rsidRPr="009D2D38">
        <w:rPr>
          <w:sz w:val="20"/>
          <w:szCs w:val="20"/>
          <w:lang w:val="sr-Cyrl-CS"/>
        </w:rPr>
        <w:tab/>
        <w:t>Ово упутство ступа на снагу даном објављивања у „Службеном листу општине Ивањица“</w:t>
      </w:r>
    </w:p>
    <w:p w:rsidR="008F07A8" w:rsidRPr="009D2D38" w:rsidRDefault="008F07A8" w:rsidP="008F07A8">
      <w:pPr>
        <w:jc w:val="both"/>
        <w:rPr>
          <w:sz w:val="20"/>
          <w:szCs w:val="20"/>
        </w:rPr>
      </w:pPr>
    </w:p>
    <w:p w:rsidR="008F07A8" w:rsidRPr="009D2D38" w:rsidRDefault="008F07A8" w:rsidP="008F07A8">
      <w:pPr>
        <w:pStyle w:val="NormalWeb"/>
        <w:jc w:val="center"/>
        <w:rPr>
          <w:b/>
          <w:sz w:val="20"/>
          <w:szCs w:val="20"/>
        </w:rPr>
      </w:pPr>
      <w:r w:rsidRPr="009D2D38">
        <w:rPr>
          <w:b/>
          <w:sz w:val="20"/>
          <w:szCs w:val="20"/>
        </w:rPr>
        <w:t>ИЗБОРНА КОМИСИЈА ОПШТИНЕ ИВАЊИЦА</w:t>
      </w:r>
    </w:p>
    <w:p w:rsidR="008F07A8" w:rsidRPr="009D2D38" w:rsidRDefault="008F07A8" w:rsidP="008F07A8">
      <w:pPr>
        <w:pStyle w:val="NormalWeb"/>
        <w:jc w:val="center"/>
        <w:rPr>
          <w:b/>
          <w:sz w:val="20"/>
          <w:szCs w:val="20"/>
        </w:rPr>
      </w:pPr>
      <w:r w:rsidRPr="009D2D38">
        <w:rPr>
          <w:b/>
          <w:sz w:val="20"/>
          <w:szCs w:val="20"/>
        </w:rPr>
        <w:t>01 Број: 013-26/20</w:t>
      </w:r>
    </w:p>
    <w:p w:rsidR="008F07A8" w:rsidRPr="009D2D38" w:rsidRDefault="008F07A8" w:rsidP="008F07A8">
      <w:pPr>
        <w:pStyle w:val="NormalWeb"/>
        <w:rPr>
          <w:b/>
          <w:sz w:val="20"/>
          <w:szCs w:val="20"/>
          <w:lang w:val="sr-Cyrl-CS"/>
        </w:rPr>
      </w:pPr>
      <w:r w:rsidRPr="009D2D38">
        <w:rPr>
          <w:b/>
          <w:sz w:val="20"/>
          <w:szCs w:val="20"/>
        </w:rPr>
        <w:t>У Ивањици, 11. мај 2020</w:t>
      </w:r>
      <w:r w:rsidRPr="009D2D38">
        <w:rPr>
          <w:b/>
          <w:sz w:val="20"/>
          <w:szCs w:val="20"/>
          <w:lang w:val="sr-Cyrl-CS"/>
        </w:rPr>
        <w:t>. године</w:t>
      </w:r>
    </w:p>
    <w:p w:rsidR="008F07A8" w:rsidRPr="009D2D38" w:rsidRDefault="008F07A8" w:rsidP="008F07A8">
      <w:pPr>
        <w:pStyle w:val="NormalWeb"/>
        <w:rPr>
          <w:b/>
          <w:sz w:val="20"/>
          <w:szCs w:val="20"/>
        </w:rPr>
      </w:pPr>
      <w:r w:rsidRPr="009D2D38">
        <w:rPr>
          <w:b/>
          <w:sz w:val="20"/>
          <w:szCs w:val="20"/>
          <w:lang w:val="sr-Cyrl-CS"/>
        </w:rPr>
        <w:t xml:space="preserve">                                                                                           </w:t>
      </w:r>
      <w:r w:rsidRPr="009D2D38">
        <w:rPr>
          <w:b/>
          <w:sz w:val="20"/>
          <w:szCs w:val="20"/>
        </w:rPr>
        <w:t xml:space="preserve">  </w:t>
      </w:r>
      <w:r>
        <w:rPr>
          <w:b/>
          <w:sz w:val="20"/>
          <w:szCs w:val="20"/>
        </w:rPr>
        <w:t xml:space="preserve">                                                 </w:t>
      </w:r>
      <w:r w:rsidRPr="009D2D38">
        <w:rPr>
          <w:b/>
          <w:sz w:val="20"/>
          <w:szCs w:val="20"/>
        </w:rPr>
        <w:t>ПРЕДСЕДНИК КОМИСИЈЕ</w:t>
      </w:r>
    </w:p>
    <w:p w:rsidR="008F07A8" w:rsidRPr="009D2D38" w:rsidRDefault="008F07A8" w:rsidP="008F07A8">
      <w:pPr>
        <w:pStyle w:val="NormalWeb"/>
        <w:jc w:val="center"/>
        <w:rPr>
          <w:sz w:val="20"/>
          <w:szCs w:val="20"/>
          <w:lang w:val="sr-Cyrl-CS"/>
        </w:rPr>
      </w:pPr>
      <w:r w:rsidRPr="009D2D38">
        <w:rPr>
          <w:sz w:val="20"/>
          <w:szCs w:val="20"/>
        </w:rPr>
        <w:t xml:space="preserve">                                                                                   </w:t>
      </w:r>
      <w:r>
        <w:rPr>
          <w:sz w:val="20"/>
          <w:szCs w:val="20"/>
        </w:rPr>
        <w:t xml:space="preserve">                                                </w:t>
      </w:r>
      <w:r w:rsidRPr="009D2D38">
        <w:rPr>
          <w:sz w:val="20"/>
          <w:szCs w:val="20"/>
        </w:rPr>
        <w:t>Јована Богдановић</w:t>
      </w:r>
    </w:p>
    <w:p w:rsidR="008F07A8" w:rsidRDefault="008F07A8" w:rsidP="008F07A8">
      <w:pPr>
        <w:tabs>
          <w:tab w:val="center" w:pos="7230"/>
        </w:tabs>
        <w:spacing w:after="120" w:line="210" w:lineRule="atLeast"/>
        <w:ind w:left="4320"/>
        <w:rPr>
          <w:color w:val="000000"/>
          <w:sz w:val="20"/>
          <w:szCs w:val="20"/>
        </w:rPr>
      </w:pPr>
    </w:p>
    <w:p w:rsidR="00E258BC" w:rsidRDefault="00E258BC" w:rsidP="00CA0059">
      <w:pPr>
        <w:tabs>
          <w:tab w:val="center" w:pos="7230"/>
        </w:tabs>
        <w:spacing w:after="120" w:line="210" w:lineRule="atLeast"/>
        <w:ind w:left="4320"/>
        <w:jc w:val="center"/>
        <w:rPr>
          <w:color w:val="000000"/>
          <w:sz w:val="20"/>
          <w:szCs w:val="20"/>
        </w:rPr>
      </w:pPr>
    </w:p>
    <w:p w:rsidR="00E258BC" w:rsidRDefault="00E258BC" w:rsidP="00CA0059">
      <w:pPr>
        <w:tabs>
          <w:tab w:val="center" w:pos="7230"/>
        </w:tabs>
        <w:spacing w:after="120" w:line="210" w:lineRule="atLeast"/>
        <w:ind w:left="4320"/>
        <w:jc w:val="center"/>
        <w:rPr>
          <w:color w:val="000000"/>
          <w:sz w:val="20"/>
          <w:szCs w:val="20"/>
        </w:rPr>
      </w:pPr>
    </w:p>
    <w:p w:rsidR="00E258BC" w:rsidRDefault="00E258BC" w:rsidP="00CA0059">
      <w:pPr>
        <w:tabs>
          <w:tab w:val="center" w:pos="7230"/>
        </w:tabs>
        <w:spacing w:after="120" w:line="210" w:lineRule="atLeast"/>
        <w:ind w:left="4320"/>
        <w:jc w:val="center"/>
        <w:rPr>
          <w:color w:val="000000"/>
          <w:sz w:val="20"/>
          <w:szCs w:val="20"/>
        </w:rPr>
      </w:pPr>
    </w:p>
    <w:p w:rsidR="00E258BC" w:rsidRDefault="00E258BC" w:rsidP="00CA0059">
      <w:pPr>
        <w:tabs>
          <w:tab w:val="center" w:pos="7230"/>
        </w:tabs>
        <w:spacing w:after="120" w:line="210" w:lineRule="atLeast"/>
        <w:ind w:left="4320"/>
        <w:jc w:val="center"/>
        <w:rPr>
          <w:color w:val="000000"/>
          <w:sz w:val="20"/>
          <w:szCs w:val="20"/>
        </w:rPr>
      </w:pPr>
    </w:p>
    <w:p w:rsidR="00E258BC" w:rsidRDefault="00E258BC" w:rsidP="00CA0059">
      <w:pPr>
        <w:tabs>
          <w:tab w:val="center" w:pos="7230"/>
        </w:tabs>
        <w:spacing w:after="120" w:line="210" w:lineRule="atLeast"/>
        <w:ind w:left="4320"/>
        <w:jc w:val="center"/>
        <w:rPr>
          <w:color w:val="000000"/>
          <w:sz w:val="20"/>
          <w:szCs w:val="20"/>
        </w:rPr>
      </w:pPr>
    </w:p>
    <w:p w:rsidR="00E258BC" w:rsidRDefault="00E258BC" w:rsidP="00CA0059">
      <w:pPr>
        <w:tabs>
          <w:tab w:val="center" w:pos="7230"/>
        </w:tabs>
        <w:spacing w:after="120" w:line="210" w:lineRule="atLeast"/>
        <w:ind w:left="4320"/>
        <w:jc w:val="center"/>
        <w:rPr>
          <w:color w:val="000000"/>
          <w:sz w:val="20"/>
          <w:szCs w:val="20"/>
        </w:rPr>
      </w:pPr>
    </w:p>
    <w:p w:rsidR="00E258BC" w:rsidRDefault="00E258BC" w:rsidP="00CA0059">
      <w:pPr>
        <w:tabs>
          <w:tab w:val="center" w:pos="7230"/>
        </w:tabs>
        <w:spacing w:after="120" w:line="210" w:lineRule="atLeast"/>
        <w:ind w:left="4320"/>
        <w:jc w:val="center"/>
        <w:rPr>
          <w:color w:val="000000"/>
          <w:sz w:val="20"/>
          <w:szCs w:val="20"/>
        </w:rPr>
      </w:pPr>
    </w:p>
    <w:p w:rsidR="00E258BC" w:rsidRDefault="00E258BC" w:rsidP="00CA0059">
      <w:pPr>
        <w:tabs>
          <w:tab w:val="center" w:pos="7230"/>
        </w:tabs>
        <w:spacing w:after="120" w:line="210" w:lineRule="atLeast"/>
        <w:ind w:left="4320"/>
        <w:jc w:val="center"/>
        <w:rPr>
          <w:color w:val="000000"/>
          <w:sz w:val="20"/>
          <w:szCs w:val="20"/>
        </w:rPr>
      </w:pPr>
    </w:p>
    <w:p w:rsidR="00E258BC" w:rsidRDefault="00E258BC" w:rsidP="00CA0059">
      <w:pPr>
        <w:tabs>
          <w:tab w:val="center" w:pos="7230"/>
        </w:tabs>
        <w:spacing w:after="120" w:line="210" w:lineRule="atLeast"/>
        <w:ind w:left="4320"/>
        <w:jc w:val="center"/>
        <w:rPr>
          <w:color w:val="000000"/>
          <w:sz w:val="20"/>
          <w:szCs w:val="20"/>
        </w:rPr>
      </w:pPr>
    </w:p>
    <w:p w:rsidR="00E258BC" w:rsidRDefault="00E258BC" w:rsidP="00CA0059">
      <w:pPr>
        <w:tabs>
          <w:tab w:val="center" w:pos="7230"/>
        </w:tabs>
        <w:spacing w:after="120" w:line="210" w:lineRule="atLeast"/>
        <w:ind w:left="4320"/>
        <w:jc w:val="center"/>
        <w:rPr>
          <w:color w:val="000000"/>
          <w:sz w:val="20"/>
          <w:szCs w:val="20"/>
        </w:rPr>
      </w:pPr>
    </w:p>
    <w:p w:rsidR="00E258BC" w:rsidRDefault="00E258BC" w:rsidP="00CA0059">
      <w:pPr>
        <w:tabs>
          <w:tab w:val="center" w:pos="7230"/>
        </w:tabs>
        <w:spacing w:after="120" w:line="210" w:lineRule="atLeast"/>
        <w:ind w:left="4320"/>
        <w:jc w:val="center"/>
        <w:rPr>
          <w:color w:val="000000"/>
          <w:sz w:val="20"/>
          <w:szCs w:val="20"/>
        </w:rPr>
      </w:pPr>
    </w:p>
    <w:p w:rsidR="00E258BC" w:rsidRDefault="00E258BC" w:rsidP="00CA0059">
      <w:pPr>
        <w:tabs>
          <w:tab w:val="center" w:pos="7230"/>
        </w:tabs>
        <w:spacing w:after="120" w:line="210" w:lineRule="atLeast"/>
        <w:ind w:left="4320"/>
        <w:jc w:val="center"/>
        <w:rPr>
          <w:color w:val="000000"/>
          <w:sz w:val="20"/>
          <w:szCs w:val="20"/>
        </w:rPr>
      </w:pPr>
    </w:p>
    <w:p w:rsidR="00E258BC" w:rsidRDefault="00E258BC" w:rsidP="00CA0059">
      <w:pPr>
        <w:tabs>
          <w:tab w:val="center" w:pos="7230"/>
        </w:tabs>
        <w:spacing w:after="120" w:line="210" w:lineRule="atLeast"/>
        <w:ind w:left="4320"/>
        <w:jc w:val="center"/>
        <w:rPr>
          <w:color w:val="000000"/>
          <w:sz w:val="20"/>
          <w:szCs w:val="20"/>
        </w:rPr>
      </w:pPr>
    </w:p>
    <w:p w:rsidR="00E258BC" w:rsidRDefault="00E258BC" w:rsidP="00CA0059">
      <w:pPr>
        <w:tabs>
          <w:tab w:val="center" w:pos="7230"/>
        </w:tabs>
        <w:spacing w:after="120" w:line="210" w:lineRule="atLeast"/>
        <w:ind w:left="4320"/>
        <w:jc w:val="center"/>
        <w:rPr>
          <w:color w:val="000000"/>
          <w:sz w:val="20"/>
          <w:szCs w:val="20"/>
        </w:rPr>
      </w:pPr>
    </w:p>
    <w:p w:rsidR="00E258BC" w:rsidRDefault="00E258BC" w:rsidP="00CA0059">
      <w:pPr>
        <w:tabs>
          <w:tab w:val="center" w:pos="7230"/>
        </w:tabs>
        <w:spacing w:after="120" w:line="210" w:lineRule="atLeast"/>
        <w:ind w:left="4320"/>
        <w:jc w:val="center"/>
        <w:rPr>
          <w:color w:val="000000"/>
          <w:sz w:val="20"/>
          <w:szCs w:val="20"/>
        </w:rPr>
      </w:pPr>
    </w:p>
    <w:p w:rsidR="00E258BC" w:rsidRDefault="00E258BC" w:rsidP="00CA0059">
      <w:pPr>
        <w:tabs>
          <w:tab w:val="center" w:pos="7230"/>
        </w:tabs>
        <w:spacing w:after="120" w:line="210" w:lineRule="atLeast"/>
        <w:ind w:left="4320"/>
        <w:jc w:val="center"/>
        <w:rPr>
          <w:color w:val="000000"/>
          <w:sz w:val="20"/>
          <w:szCs w:val="20"/>
        </w:rPr>
      </w:pPr>
    </w:p>
    <w:p w:rsidR="008F07A8" w:rsidRDefault="008F07A8" w:rsidP="00CA0059">
      <w:pPr>
        <w:tabs>
          <w:tab w:val="center" w:pos="7230"/>
        </w:tabs>
        <w:spacing w:after="120" w:line="210" w:lineRule="atLeast"/>
        <w:ind w:left="4320"/>
        <w:jc w:val="center"/>
        <w:rPr>
          <w:color w:val="000000"/>
          <w:sz w:val="20"/>
          <w:szCs w:val="20"/>
        </w:rPr>
      </w:pPr>
    </w:p>
    <w:p w:rsidR="008F07A8" w:rsidRDefault="008F07A8" w:rsidP="00CA0059">
      <w:pPr>
        <w:tabs>
          <w:tab w:val="center" w:pos="7230"/>
        </w:tabs>
        <w:spacing w:after="120" w:line="210" w:lineRule="atLeast"/>
        <w:ind w:left="4320"/>
        <w:jc w:val="center"/>
        <w:rPr>
          <w:color w:val="000000"/>
          <w:sz w:val="20"/>
          <w:szCs w:val="20"/>
        </w:rPr>
      </w:pPr>
    </w:p>
    <w:p w:rsidR="008F07A8" w:rsidRDefault="008F07A8" w:rsidP="00CA0059">
      <w:pPr>
        <w:tabs>
          <w:tab w:val="center" w:pos="7230"/>
        </w:tabs>
        <w:spacing w:after="120" w:line="210" w:lineRule="atLeast"/>
        <w:ind w:left="4320"/>
        <w:jc w:val="center"/>
        <w:rPr>
          <w:color w:val="000000"/>
          <w:sz w:val="20"/>
          <w:szCs w:val="20"/>
        </w:rPr>
      </w:pPr>
    </w:p>
    <w:p w:rsidR="008F07A8" w:rsidRDefault="008F07A8" w:rsidP="00CA0059">
      <w:pPr>
        <w:tabs>
          <w:tab w:val="center" w:pos="7230"/>
        </w:tabs>
        <w:spacing w:after="120" w:line="210" w:lineRule="atLeast"/>
        <w:ind w:left="4320"/>
        <w:jc w:val="center"/>
        <w:rPr>
          <w:color w:val="000000"/>
          <w:sz w:val="20"/>
          <w:szCs w:val="20"/>
        </w:rPr>
      </w:pPr>
    </w:p>
    <w:p w:rsidR="008F07A8" w:rsidRDefault="008F07A8" w:rsidP="00CA0059">
      <w:pPr>
        <w:tabs>
          <w:tab w:val="center" w:pos="7230"/>
        </w:tabs>
        <w:spacing w:after="120" w:line="210" w:lineRule="atLeast"/>
        <w:ind w:left="4320"/>
        <w:jc w:val="center"/>
        <w:rPr>
          <w:color w:val="000000"/>
          <w:sz w:val="20"/>
          <w:szCs w:val="20"/>
        </w:rPr>
      </w:pPr>
    </w:p>
    <w:p w:rsidR="00CA0059" w:rsidRPr="00477336" w:rsidRDefault="009B28D0" w:rsidP="00CA0059">
      <w:pPr>
        <w:spacing w:after="120"/>
        <w:rPr>
          <w:sz w:val="20"/>
          <w:szCs w:val="20"/>
          <w:lang w:val="ru-RU"/>
        </w:rPr>
      </w:pPr>
      <w:r w:rsidRPr="009B28D0">
        <w:rPr>
          <w:noProof/>
        </w:rPr>
        <w:pict>
          <v:line id="_x0000_s1096" style="position:absolute;z-index:251660288" from="179.75pt,2.95pt" to="359.75pt,2.95pt" strokecolor="#339" strokeweight="1.25pt"/>
        </w:pict>
      </w:r>
    </w:p>
    <w:p w:rsidR="00CA0059" w:rsidRDefault="00CA0059" w:rsidP="00FE607E">
      <w:pPr>
        <w:jc w:val="both"/>
      </w:pPr>
    </w:p>
    <w:p w:rsidR="00CA0059" w:rsidRDefault="00CA0059" w:rsidP="00FE607E">
      <w:pPr>
        <w:jc w:val="both"/>
      </w:pPr>
    </w:p>
    <w:p w:rsidR="00CA0059" w:rsidRDefault="00CA0059" w:rsidP="00FE607E">
      <w:pPr>
        <w:jc w:val="both"/>
      </w:pPr>
    </w:p>
    <w:p w:rsidR="00E258BC" w:rsidRPr="00BB29C1" w:rsidRDefault="00E258BC" w:rsidP="00E258BC">
      <w:pPr>
        <w:ind w:left="400" w:right="6469"/>
        <w:rPr>
          <w:sz w:val="20"/>
          <w:szCs w:val="20"/>
        </w:rPr>
      </w:pPr>
      <w:r w:rsidRPr="00BB29C1">
        <w:rPr>
          <w:noProof/>
          <w:sz w:val="20"/>
          <w:szCs w:val="20"/>
        </w:rPr>
        <w:drawing>
          <wp:anchor distT="0" distB="0" distL="777240" distR="63500" simplePos="0" relativeHeight="251667456" behindDoc="1" locked="0" layoutInCell="1" allowOverlap="1">
            <wp:simplePos x="0" y="0"/>
            <wp:positionH relativeFrom="margin">
              <wp:posOffset>777240</wp:posOffset>
            </wp:positionH>
            <wp:positionV relativeFrom="paragraph">
              <wp:posOffset>-679450</wp:posOffset>
            </wp:positionV>
            <wp:extent cx="362585" cy="655320"/>
            <wp:effectExtent l="0" t="0" r="0" b="0"/>
            <wp:wrapTopAndBottom/>
            <wp:docPr id="2" name="Picture 2" descr="C:\Users\VLADIS~1\AppData\Local\Temp\ABBYY\PDFTransform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LADIS~1\AppData\Local\Temp\ABBYY\PDFTransformer\12.00\media\image1.jpeg"/>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2585" cy="655320"/>
                    </a:xfrm>
                    <a:prstGeom prst="rect">
                      <a:avLst/>
                    </a:prstGeom>
                    <a:noFill/>
                  </pic:spPr>
                </pic:pic>
              </a:graphicData>
            </a:graphic>
          </wp:anchor>
        </w:drawing>
      </w:r>
      <w:r w:rsidRPr="00BB29C1">
        <w:rPr>
          <w:sz w:val="20"/>
          <w:szCs w:val="20"/>
        </w:rPr>
        <w:t>РЕПУБЛИКА СРБИЈА ОПШТИНА ИВАЊИЦА Штаб за ванредне ситуације</w:t>
      </w:r>
    </w:p>
    <w:p w:rsidR="00E258BC" w:rsidRPr="00BB29C1" w:rsidRDefault="00E258BC" w:rsidP="00E258BC">
      <w:pPr>
        <w:ind w:left="400" w:right="6740"/>
        <w:rPr>
          <w:sz w:val="20"/>
          <w:szCs w:val="20"/>
        </w:rPr>
      </w:pPr>
      <w:r w:rsidRPr="00BB29C1">
        <w:rPr>
          <w:sz w:val="20"/>
          <w:szCs w:val="20"/>
        </w:rPr>
        <w:t xml:space="preserve">01 број 217-18/2020 </w:t>
      </w:r>
    </w:p>
    <w:p w:rsidR="00E258BC" w:rsidRPr="00BB29C1" w:rsidRDefault="00E258BC" w:rsidP="00E258BC">
      <w:pPr>
        <w:ind w:left="400" w:right="6740"/>
        <w:rPr>
          <w:rStyle w:val="Bodytext2Spacing3pt"/>
          <w:sz w:val="20"/>
          <w:szCs w:val="20"/>
        </w:rPr>
      </w:pPr>
      <w:r w:rsidRPr="00BB29C1">
        <w:rPr>
          <w:sz w:val="20"/>
          <w:szCs w:val="20"/>
        </w:rPr>
        <w:t xml:space="preserve">08. мај 2020. године </w:t>
      </w:r>
      <w:r w:rsidRPr="00BB29C1">
        <w:rPr>
          <w:rStyle w:val="Bodytext2Spacing3pt"/>
          <w:sz w:val="20"/>
          <w:szCs w:val="20"/>
        </w:rPr>
        <w:t>ИВАЊИЦА</w:t>
      </w:r>
    </w:p>
    <w:p w:rsidR="00E258BC" w:rsidRPr="00BB29C1" w:rsidRDefault="00E258BC" w:rsidP="00E258BC">
      <w:pPr>
        <w:ind w:left="400" w:right="6740"/>
        <w:rPr>
          <w:sz w:val="20"/>
          <w:szCs w:val="20"/>
        </w:rPr>
      </w:pPr>
    </w:p>
    <w:p w:rsidR="00E258BC" w:rsidRPr="00BB29C1" w:rsidRDefault="00E258BC" w:rsidP="00E258BC">
      <w:pPr>
        <w:spacing w:after="286"/>
        <w:ind w:left="426" w:firstLine="400"/>
        <w:jc w:val="both"/>
        <w:rPr>
          <w:sz w:val="20"/>
          <w:szCs w:val="20"/>
        </w:rPr>
      </w:pPr>
      <w:r w:rsidRPr="00BB29C1">
        <w:rPr>
          <w:sz w:val="20"/>
          <w:szCs w:val="20"/>
        </w:rPr>
        <w:t>Штаб за ванредне ситуације општине Ивањица, на ванредној седници одржаној дана 08.05.2020. године у периоду од 09,оо до 10,оо часова, расправљајући по дневном реду, донео је следеће</w:t>
      </w:r>
    </w:p>
    <w:p w:rsidR="00E258BC" w:rsidRPr="00E258BC" w:rsidRDefault="00E258BC" w:rsidP="00E258BC">
      <w:pPr>
        <w:pStyle w:val="Heading12"/>
        <w:keepNext/>
        <w:keepLines/>
        <w:shd w:val="clear" w:color="auto" w:fill="auto"/>
        <w:spacing w:after="274"/>
        <w:ind w:right="320"/>
        <w:rPr>
          <w:sz w:val="20"/>
          <w:szCs w:val="20"/>
        </w:rPr>
      </w:pPr>
      <w:r w:rsidRPr="00E258BC">
        <w:rPr>
          <w:rStyle w:val="Heading1Spacing3pt"/>
          <w:rFonts w:eastAsia="Arial Unicode MS"/>
          <w:sz w:val="20"/>
          <w:szCs w:val="20"/>
        </w:rPr>
        <w:t>3АКЉУЧКЕ</w:t>
      </w:r>
    </w:p>
    <w:p w:rsidR="00E258BC" w:rsidRPr="00BB29C1" w:rsidRDefault="00E258BC" w:rsidP="00FB702F">
      <w:pPr>
        <w:widowControl w:val="0"/>
        <w:numPr>
          <w:ilvl w:val="0"/>
          <w:numId w:val="8"/>
        </w:numPr>
        <w:tabs>
          <w:tab w:val="left" w:pos="1814"/>
        </w:tabs>
        <w:spacing w:after="280" w:line="274" w:lineRule="exact"/>
        <w:ind w:left="1820" w:hanging="360"/>
        <w:jc w:val="both"/>
        <w:rPr>
          <w:sz w:val="20"/>
          <w:szCs w:val="20"/>
        </w:rPr>
      </w:pPr>
      <w:r w:rsidRPr="00BB29C1">
        <w:rPr>
          <w:sz w:val="20"/>
          <w:szCs w:val="20"/>
        </w:rPr>
        <w:t>Налаже се стручној служби Општинске управе општине Ивањица да достави свим угоститељским објектима на територији општине Ивањица Препоруку за рад у угоститељским објектима у склопу примене мера превенције ширења COVID - 19 донете од стране Градског завода за јавно здравље Београда, а по препоруци санитарног инспектора.</w:t>
      </w:r>
    </w:p>
    <w:p w:rsidR="00E258BC" w:rsidRPr="00BB29C1" w:rsidRDefault="00E258BC" w:rsidP="00FB702F">
      <w:pPr>
        <w:widowControl w:val="0"/>
        <w:numPr>
          <w:ilvl w:val="0"/>
          <w:numId w:val="8"/>
        </w:numPr>
        <w:tabs>
          <w:tab w:val="left" w:pos="1814"/>
        </w:tabs>
        <w:spacing w:after="280" w:line="274" w:lineRule="exact"/>
        <w:ind w:left="1820" w:hanging="360"/>
        <w:jc w:val="both"/>
        <w:rPr>
          <w:sz w:val="20"/>
          <w:szCs w:val="20"/>
        </w:rPr>
      </w:pPr>
      <w:r w:rsidRPr="00BB29C1">
        <w:rPr>
          <w:sz w:val="20"/>
          <w:szCs w:val="20"/>
        </w:rPr>
        <w:t>Препоручује се свим угоститељским објектима на територији општине Ивањица да се придржавају Препоруке за рад у угоститељским објектима у склопу примене мера превенције ширења COVID - 19 донете од стране Градског завода за јавно здравље Београда и да исту истакну на видном месту у објекту.</w:t>
      </w:r>
    </w:p>
    <w:p w:rsidR="00E258BC" w:rsidRPr="00BB29C1" w:rsidRDefault="00E258BC" w:rsidP="00FB702F">
      <w:pPr>
        <w:widowControl w:val="0"/>
        <w:numPr>
          <w:ilvl w:val="0"/>
          <w:numId w:val="8"/>
        </w:numPr>
        <w:tabs>
          <w:tab w:val="left" w:pos="1814"/>
        </w:tabs>
        <w:spacing w:after="284" w:line="274" w:lineRule="exact"/>
        <w:ind w:left="1820" w:hanging="360"/>
        <w:jc w:val="both"/>
        <w:rPr>
          <w:sz w:val="20"/>
          <w:szCs w:val="20"/>
        </w:rPr>
      </w:pPr>
      <w:r w:rsidRPr="00BB29C1">
        <w:rPr>
          <w:sz w:val="20"/>
          <w:szCs w:val="20"/>
        </w:rPr>
        <w:t>Налаже се инспекцијским службама општине Ивањица да свакодневно контролишу спровођење примене Препоруке за рад у угоститељским објектима у склопу примене мера превенције ширења COVID - 19 донете од стране Градског завода за јавно здравље Београда.</w:t>
      </w:r>
    </w:p>
    <w:p w:rsidR="00E258BC" w:rsidRPr="00BB29C1" w:rsidRDefault="00E258BC" w:rsidP="00FB702F">
      <w:pPr>
        <w:widowControl w:val="0"/>
        <w:numPr>
          <w:ilvl w:val="0"/>
          <w:numId w:val="8"/>
        </w:numPr>
        <w:tabs>
          <w:tab w:val="left" w:pos="1814"/>
        </w:tabs>
        <w:spacing w:after="276" w:line="269" w:lineRule="exact"/>
        <w:ind w:left="1820" w:hanging="360"/>
        <w:jc w:val="both"/>
        <w:rPr>
          <w:sz w:val="20"/>
          <w:szCs w:val="20"/>
        </w:rPr>
      </w:pPr>
      <w:r w:rsidRPr="00BB29C1">
        <w:rPr>
          <w:sz w:val="20"/>
          <w:szCs w:val="20"/>
        </w:rPr>
        <w:t>Препоручује се свим предшколским установама са територије општине Ивањица да се придржавају Инструкција у вези са поступањем предшколских установа поводом отварања објеката за пријем уписане деце у време трајања епидемије COVID - 19 донете од стране Министарства просвете, науке и технолошког развоја РС број: 610-00-00317/2020-01 од 5.5.2020. године и Министарства здравља Републике Србије број: 530-01-45/2020-10 од 5.5.2020. године.</w:t>
      </w:r>
    </w:p>
    <w:p w:rsidR="00E258BC" w:rsidRPr="00BB29C1" w:rsidRDefault="009B28D0" w:rsidP="00E258BC">
      <w:pPr>
        <w:ind w:left="1820"/>
        <w:jc w:val="both"/>
        <w:rPr>
          <w:sz w:val="20"/>
          <w:szCs w:val="20"/>
        </w:rPr>
      </w:pPr>
      <w:r>
        <w:rPr>
          <w:noProof/>
          <w:sz w:val="20"/>
          <w:szCs w:val="20"/>
        </w:rPr>
        <w:pict>
          <v:shapetype id="_x0000_t202" coordsize="21600,21600" o:spt="202" path="m,l,21600r21600,l21600,xe">
            <v:stroke joinstyle="miter"/>
            <v:path gradientshapeok="t" o:connecttype="rect"/>
          </v:shapetype>
          <v:shape id="_x0000_s1100" type="#_x0000_t202" style="position:absolute;left:0;text-align:left;margin-left:72.5pt;margin-top:1pt;width:10.55pt;height:13.3pt;z-index:-251648000;visibility:visible;mso-wrap-distance-left:5pt;mso-wrap-distance-right:8.65pt;mso-wrap-distance-bottom:45.8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" filled="f" stroked="f">
            <v:textbox style="mso-fit-shape-to-text:t" inset="0,0,0,0">
              <w:txbxContent>
                <w:p w:rsidR="00E258BC" w:rsidRDefault="00E258BC" w:rsidP="00E258BC">
                  <w:pPr>
                    <w:spacing w:line="266" w:lineRule="exact"/>
                  </w:pPr>
                  <w:r>
                    <w:rPr>
                      <w:rStyle w:val="Bodytext2Exact"/>
                    </w:rPr>
                    <w:t>5.</w:t>
                  </w:r>
                </w:p>
              </w:txbxContent>
            </v:textbox>
            <w10:wrap type="square" side="right" anchorx="margin"/>
          </v:shape>
        </w:pict>
      </w:r>
      <w:r w:rsidR="00E258BC" w:rsidRPr="00BB29C1">
        <w:rPr>
          <w:sz w:val="20"/>
          <w:szCs w:val="20"/>
        </w:rPr>
        <w:t>Обавештавају се правна лица, предузетници, удружења грађана и физичка лица са попдручја општине Ивањица да укидањем ванредног стања не престаје примена епидемиолошких мера, односно мера за заштиту становништва од заразних болести, нарочито оних које се односе на мере нревенције.</w:t>
      </w:r>
    </w:p>
    <w:p w:rsidR="00E258BC" w:rsidRPr="00E258BC" w:rsidRDefault="00E258BC" w:rsidP="00E258BC">
      <w:pPr>
        <w:pStyle w:val="Heading12"/>
        <w:keepNext/>
        <w:keepLines/>
        <w:shd w:val="clear" w:color="auto" w:fill="auto"/>
        <w:spacing w:line="274" w:lineRule="exact"/>
        <w:ind w:left="6220"/>
        <w:jc w:val="left"/>
        <w:rPr>
          <w:rFonts w:ascii="Times New Roman" w:hAnsi="Times New Roman" w:cs="Times New Roman"/>
          <w:b/>
          <w:sz w:val="20"/>
          <w:szCs w:val="20"/>
        </w:rPr>
      </w:pPr>
      <w:r>
        <w:rPr>
          <w:sz w:val="20"/>
          <w:szCs w:val="20"/>
        </w:rPr>
        <w:t xml:space="preserve"> </w:t>
      </w:r>
      <w:r w:rsidRPr="00E258BC">
        <w:rPr>
          <w:rFonts w:ascii="Times New Roman" w:hAnsi="Times New Roman" w:cs="Times New Roman"/>
          <w:b/>
          <w:sz w:val="20"/>
          <w:szCs w:val="20"/>
        </w:rPr>
        <w:t>ЗАМЕНИК КОМАНДАНТА</w:t>
      </w:r>
    </w:p>
    <w:p w:rsidR="00E258BC" w:rsidRPr="00E258BC" w:rsidRDefault="00E258BC" w:rsidP="00E258BC">
      <w:pPr>
        <w:pStyle w:val="Bodytext31"/>
        <w:shd w:val="clear" w:color="auto" w:fill="auto"/>
        <w:ind w:left="6840" w:right="900"/>
        <w:rPr>
          <w:sz w:val="20"/>
          <w:szCs w:val="20"/>
        </w:rPr>
      </w:pPr>
      <w:r w:rsidRPr="00E258BC">
        <w:rPr>
          <w:sz w:val="20"/>
          <w:szCs w:val="20"/>
        </w:rPr>
        <w:t>Општинскoг штаба за    ванредне ситуације</w:t>
      </w:r>
    </w:p>
    <w:p w:rsidR="00E258BC" w:rsidRPr="00E258BC" w:rsidRDefault="00E258BC" w:rsidP="00E258BC">
      <w:pPr>
        <w:pStyle w:val="Bodytext40"/>
        <w:shd w:val="clear" w:color="auto" w:fill="auto"/>
        <w:rPr>
          <w:rFonts w:ascii="Times New Roman" w:hAnsi="Times New Roman"/>
          <w:sz w:val="20"/>
          <w:szCs w:val="20"/>
        </w:rPr>
      </w:pPr>
      <w:r w:rsidRPr="00E258BC">
        <w:rPr>
          <w:rFonts w:ascii="Times New Roman" w:hAnsi="Times New Roman"/>
          <w:sz w:val="20"/>
          <w:szCs w:val="20"/>
        </w:rPr>
        <w:t xml:space="preserve">                                                                                                                </w:t>
      </w:r>
      <w:r>
        <w:rPr>
          <w:rFonts w:ascii="Times New Roman" w:hAnsi="Times New Roman"/>
          <w:sz w:val="20"/>
          <w:szCs w:val="20"/>
        </w:rPr>
        <w:t xml:space="preserve">                               </w:t>
      </w:r>
      <w:r w:rsidRPr="00E258BC">
        <w:rPr>
          <w:rFonts w:ascii="Times New Roman" w:hAnsi="Times New Roman"/>
          <w:sz w:val="20"/>
          <w:szCs w:val="20"/>
        </w:rPr>
        <w:t xml:space="preserve">Момчило Митриовић   </w:t>
      </w:r>
    </w:p>
    <w:p w:rsidR="00CA0059" w:rsidRPr="00E258BC" w:rsidRDefault="00CA0059" w:rsidP="00FE607E">
      <w:pPr>
        <w:jc w:val="both"/>
      </w:pPr>
    </w:p>
    <w:p w:rsidR="00CA0059" w:rsidRDefault="00CA0059" w:rsidP="00FE607E">
      <w:pPr>
        <w:jc w:val="both"/>
      </w:pPr>
    </w:p>
    <w:p w:rsidR="00CA0059" w:rsidRDefault="00CA0059" w:rsidP="00FE607E">
      <w:pPr>
        <w:jc w:val="both"/>
      </w:pPr>
    </w:p>
    <w:p w:rsidR="00CA0059" w:rsidRDefault="00CA0059" w:rsidP="00FE607E">
      <w:pPr>
        <w:jc w:val="both"/>
      </w:pPr>
    </w:p>
    <w:p w:rsidR="00E258BC" w:rsidRDefault="00E258BC" w:rsidP="00FE607E">
      <w:pPr>
        <w:jc w:val="both"/>
      </w:pPr>
    </w:p>
    <w:p w:rsidR="00CA0059" w:rsidRDefault="00CA0059" w:rsidP="00FE607E">
      <w:pPr>
        <w:jc w:val="both"/>
      </w:pPr>
    </w:p>
    <w:p w:rsidR="00CA0059" w:rsidRDefault="009B28D0" w:rsidP="00FE607E">
      <w:pPr>
        <w:jc w:val="both"/>
      </w:pPr>
      <w:r>
        <w:rPr>
          <w:noProof/>
        </w:rPr>
        <w:pict>
          <v:line id="_x0000_s1097" style="position:absolute;left:0;text-align:left;z-index:251661312" from="164.75pt,7.8pt" to="344.75pt,7.8pt" strokecolor="#339" strokeweight="1.25pt"/>
        </w:pict>
      </w:r>
    </w:p>
    <w:p w:rsidR="00CA0059" w:rsidRDefault="00CA0059" w:rsidP="00FE607E">
      <w:pPr>
        <w:jc w:val="both"/>
      </w:pPr>
    </w:p>
    <w:p w:rsidR="00CA0059" w:rsidRDefault="00CA0059" w:rsidP="00FE607E">
      <w:pPr>
        <w:jc w:val="both"/>
      </w:pPr>
    </w:p>
    <w:p w:rsidR="00E258BC" w:rsidRDefault="00E258BC" w:rsidP="00E258BC">
      <w:pPr>
        <w:pStyle w:val="Bodytext31"/>
        <w:shd w:val="clear" w:color="auto" w:fill="auto"/>
        <w:ind w:left="20"/>
      </w:pPr>
      <w:r>
        <w:t xml:space="preserve">                                         ГРАДСКИ ЗАВОД ЗА ЈАВНО ЗДРАВЉЕ, БЕОГРАД</w:t>
      </w:r>
    </w:p>
    <w:p w:rsidR="00E258BC" w:rsidRPr="008344E3" w:rsidRDefault="00E258BC" w:rsidP="00E258BC">
      <w:pPr>
        <w:pStyle w:val="Bodytext40"/>
        <w:shd w:val="clear" w:color="auto" w:fill="auto"/>
        <w:spacing w:after="108"/>
        <w:ind w:left="20"/>
      </w:pPr>
      <w:r>
        <w:rPr>
          <w:noProof/>
        </w:rPr>
        <w:drawing>
          <wp:anchor distT="0" distB="111125" distL="63500" distR="387350" simplePos="0" relativeHeight="251665408" behindDoc="1" locked="0" layoutInCell="1" allowOverlap="1">
            <wp:simplePos x="0" y="0"/>
            <wp:positionH relativeFrom="margin">
              <wp:posOffset>0</wp:posOffset>
            </wp:positionH>
            <wp:positionV relativeFrom="paragraph">
              <wp:posOffset>142875</wp:posOffset>
            </wp:positionV>
            <wp:extent cx="996950" cy="1024255"/>
            <wp:effectExtent l="0" t="0" r="0" b="0"/>
            <wp:wrapSquare wrapText="right"/>
            <wp:docPr id="9" name="Picture 2" descr="C:\Users\VLADIS~1\AppData\Local\Temp\ABBYY\PDFTransform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LADIS~1\AppData\Local\Temp\ABBYY\PDFTransformer\12.00\media\image1.jpeg"/>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6950" cy="1024255"/>
                    </a:xfrm>
                    <a:prstGeom prst="rect">
                      <a:avLst/>
                    </a:prstGeom>
                    <a:noFill/>
                  </pic:spPr>
                </pic:pic>
              </a:graphicData>
            </a:graphic>
          </wp:anchor>
        </w:drawing>
      </w:r>
      <w:r>
        <w:t>11000 БЕОГРАД Булевар деспота Стефана 54-а</w:t>
      </w:r>
      <w:r>
        <w:br/>
        <w:t xml:space="preserve">Централа: 20 78 600 е-mail: info@zdravlje.org.rs </w:t>
      </w:r>
      <w:r>
        <w:rPr>
          <w:rStyle w:val="Bodytext4105ptItalic"/>
          <w:rFonts w:eastAsia="MS Mincho"/>
        </w:rPr>
        <w:t>www.zdravlje.org.rs</w:t>
      </w:r>
      <w:r>
        <w:br/>
        <w:t>Директор: тел: 32 33 976 факс: 32 27 828 е-mail: direktor@zdravlje.org.rs</w:t>
      </w:r>
    </w:p>
    <w:p w:rsidR="00E258BC" w:rsidRDefault="00E258BC" w:rsidP="00E258BC">
      <w:pPr>
        <w:pStyle w:val="Bodytext40"/>
        <w:shd w:val="clear" w:color="auto" w:fill="auto"/>
        <w:spacing w:after="561" w:line="221" w:lineRule="exact"/>
        <w:ind w:left="20"/>
      </w:pPr>
      <w:r>
        <w:t>Жиро рамун: 840 - 627667 - 91</w:t>
      </w:r>
      <w:r>
        <w:br/>
        <w:t>ПИБ 100044907 Матични број 07041152</w:t>
      </w:r>
    </w:p>
    <w:p w:rsidR="00E258BC" w:rsidRPr="00E258BC" w:rsidRDefault="00E258BC" w:rsidP="00E258BC">
      <w:pPr>
        <w:pStyle w:val="Heading12"/>
        <w:keepNext/>
        <w:keepLines/>
        <w:shd w:val="clear" w:color="auto" w:fill="auto"/>
        <w:spacing w:after="453"/>
        <w:ind w:left="20"/>
        <w:rPr>
          <w:rFonts w:ascii="Times New Roman" w:hAnsi="Times New Roman" w:cs="Times New Roman"/>
          <w:b/>
          <w:sz w:val="20"/>
          <w:szCs w:val="20"/>
        </w:rPr>
      </w:pPr>
      <w:bookmarkStart w:id="3" w:name="bookmark0"/>
      <w:r w:rsidRPr="00E258BC">
        <w:rPr>
          <w:rFonts w:ascii="Times New Roman" w:hAnsi="Times New Roman" w:cs="Times New Roman"/>
          <w:b/>
          <w:sz w:val="20"/>
          <w:szCs w:val="20"/>
        </w:rPr>
        <w:t>ПРЕПОРУКЕ ЗА РАД УГОСТИТЕЉСКИХ ОБЈЕКАТА У СКЛОПУ</w:t>
      </w:r>
      <w:r w:rsidRPr="00E258BC">
        <w:rPr>
          <w:rFonts w:ascii="Times New Roman" w:hAnsi="Times New Roman" w:cs="Times New Roman"/>
          <w:b/>
          <w:sz w:val="20"/>
          <w:szCs w:val="20"/>
        </w:rPr>
        <w:br/>
        <w:t xml:space="preserve">ПРИМЕНЕ МЕРА ПРЕВЕНЦИЈЕ ШИРЕЊА </w:t>
      </w:r>
      <w:bookmarkEnd w:id="3"/>
      <w:r w:rsidRPr="00E258BC">
        <w:rPr>
          <w:rFonts w:ascii="Times New Roman" w:hAnsi="Times New Roman" w:cs="Times New Roman"/>
          <w:b/>
          <w:sz w:val="20"/>
          <w:szCs w:val="20"/>
        </w:rPr>
        <w:t>COVID19</w:t>
      </w:r>
    </w:p>
    <w:p w:rsidR="00E258BC" w:rsidRPr="00E258BC" w:rsidRDefault="00E258BC" w:rsidP="00E258BC">
      <w:pPr>
        <w:ind w:firstLine="740"/>
        <w:rPr>
          <w:sz w:val="20"/>
          <w:szCs w:val="20"/>
        </w:rPr>
      </w:pPr>
      <w:r w:rsidRPr="00E258BC">
        <w:rPr>
          <w:sz w:val="20"/>
          <w:szCs w:val="20"/>
        </w:rPr>
        <w:t>У складу са мерама Републичког штаба за ванредне ситуације о поновном почетку рада појединих услужних делатности, доносимо предлог неопходних мера превенције спречавања ширења СО\/1019(корона вирус) везано за рад угоститељских и објеката за припрему и доставу хране.</w:t>
      </w:r>
    </w:p>
    <w:p w:rsidR="00E258BC" w:rsidRPr="00E258BC" w:rsidRDefault="00E258BC" w:rsidP="00E258BC">
      <w:pPr>
        <w:spacing w:after="227"/>
        <w:ind w:firstLine="740"/>
        <w:rPr>
          <w:sz w:val="20"/>
          <w:szCs w:val="20"/>
        </w:rPr>
      </w:pPr>
      <w:r w:rsidRPr="00E258BC">
        <w:rPr>
          <w:sz w:val="20"/>
          <w:szCs w:val="20"/>
        </w:rPr>
        <w:t>Рад угоститељских и објеката за припрему и доставу хране се може обављати на следећи начин:</w:t>
      </w:r>
    </w:p>
    <w:p w:rsidR="00E258BC" w:rsidRPr="00E258BC" w:rsidRDefault="00E258BC" w:rsidP="00FB702F">
      <w:pPr>
        <w:widowControl w:val="0"/>
        <w:numPr>
          <w:ilvl w:val="0"/>
          <w:numId w:val="1"/>
        </w:numPr>
        <w:tabs>
          <w:tab w:val="left" w:pos="1430"/>
        </w:tabs>
        <w:spacing w:line="245" w:lineRule="exact"/>
        <w:ind w:left="940"/>
        <w:rPr>
          <w:sz w:val="20"/>
          <w:szCs w:val="20"/>
        </w:rPr>
      </w:pPr>
      <w:r w:rsidRPr="00E258BC">
        <w:rPr>
          <w:sz w:val="20"/>
          <w:szCs w:val="20"/>
        </w:rPr>
        <w:t>Достава хране на кућну адресу</w:t>
      </w:r>
    </w:p>
    <w:p w:rsidR="00E258BC" w:rsidRPr="00E258BC" w:rsidRDefault="00E258BC" w:rsidP="00FB702F">
      <w:pPr>
        <w:widowControl w:val="0"/>
        <w:numPr>
          <w:ilvl w:val="0"/>
          <w:numId w:val="1"/>
        </w:numPr>
        <w:tabs>
          <w:tab w:val="left" w:pos="1430"/>
        </w:tabs>
        <w:spacing w:line="245" w:lineRule="exact"/>
        <w:ind w:left="940"/>
        <w:rPr>
          <w:sz w:val="20"/>
          <w:szCs w:val="20"/>
        </w:rPr>
      </w:pPr>
      <w:r w:rsidRPr="00E258BC">
        <w:rPr>
          <w:sz w:val="20"/>
          <w:szCs w:val="20"/>
        </w:rPr>
        <w:t>Шалтерска продаја хране и пића (киосци и др.)</w:t>
      </w:r>
    </w:p>
    <w:p w:rsidR="00E258BC" w:rsidRPr="00E258BC" w:rsidRDefault="00E258BC" w:rsidP="00FB702F">
      <w:pPr>
        <w:widowControl w:val="0"/>
        <w:numPr>
          <w:ilvl w:val="0"/>
          <w:numId w:val="1"/>
        </w:numPr>
        <w:tabs>
          <w:tab w:val="left" w:pos="1430"/>
        </w:tabs>
        <w:spacing w:line="245" w:lineRule="exact"/>
        <w:ind w:left="840"/>
        <w:rPr>
          <w:sz w:val="20"/>
          <w:szCs w:val="20"/>
        </w:rPr>
      </w:pPr>
      <w:r w:rsidRPr="00E258BC">
        <w:rPr>
          <w:sz w:val="20"/>
          <w:szCs w:val="20"/>
        </w:rPr>
        <w:t>Рад угоститељских објеката на отвореном (баште)</w:t>
      </w:r>
    </w:p>
    <w:p w:rsidR="00E258BC" w:rsidRPr="00E258BC" w:rsidRDefault="00E258BC" w:rsidP="00FB702F">
      <w:pPr>
        <w:widowControl w:val="0"/>
        <w:numPr>
          <w:ilvl w:val="0"/>
          <w:numId w:val="1"/>
        </w:numPr>
        <w:tabs>
          <w:tab w:val="left" w:pos="1430"/>
        </w:tabs>
        <w:spacing w:after="453" w:line="245" w:lineRule="exact"/>
        <w:ind w:left="840"/>
        <w:rPr>
          <w:sz w:val="20"/>
          <w:szCs w:val="20"/>
        </w:rPr>
      </w:pPr>
      <w:r w:rsidRPr="00E258BC">
        <w:rPr>
          <w:sz w:val="20"/>
          <w:szCs w:val="20"/>
        </w:rPr>
        <w:t>Рад угоститељких објеката у затвореном простору</w:t>
      </w:r>
    </w:p>
    <w:p w:rsidR="00E258BC" w:rsidRPr="00E258BC" w:rsidRDefault="00E258BC" w:rsidP="00E258BC">
      <w:pPr>
        <w:ind w:firstLine="740"/>
        <w:rPr>
          <w:sz w:val="20"/>
          <w:szCs w:val="20"/>
        </w:rPr>
      </w:pPr>
      <w:r w:rsidRPr="00E258BC">
        <w:rPr>
          <w:sz w:val="20"/>
          <w:szCs w:val="20"/>
        </w:rPr>
        <w:t>Отварање наведених услужних делатности треба спроводити фазно - у складу са епидемиолошком ситуацијом на територији Републике Србије, као и на локалним нивоима, имајући у виду могућност спровођења наведених мера и других важећих прописа и препорука донетих од стране кризних штабова и стручних служби, као и ниво придржавања прописаних мера од стане власника, запослених, гостију и корисника услуга, што се мора пратити путем надлежних инспекција (санитарна, тржиштна и др.)</w:t>
      </w:r>
    </w:p>
    <w:p w:rsidR="00E258BC" w:rsidRPr="00E258BC" w:rsidRDefault="00E258BC" w:rsidP="00E258BC">
      <w:pPr>
        <w:spacing w:after="236"/>
        <w:ind w:firstLine="740"/>
        <w:rPr>
          <w:sz w:val="20"/>
          <w:szCs w:val="20"/>
        </w:rPr>
      </w:pPr>
      <w:r w:rsidRPr="00E258BC">
        <w:rPr>
          <w:sz w:val="20"/>
          <w:szCs w:val="20"/>
        </w:rPr>
        <w:t xml:space="preserve">Организација и спровођење рада угоститељских и објеката за припрему и доставу хране мора бити таква да се на минимум сведе могућност преношења вируса ЗАРЗ-СОУ-2 (корона вирус), између гостију и корисника, као и запослених у овим делатностима </w:t>
      </w:r>
      <w:r w:rsidRPr="00E258BC">
        <w:rPr>
          <w:rStyle w:val="Bodytext2Bold"/>
          <w:sz w:val="20"/>
          <w:szCs w:val="20"/>
        </w:rPr>
        <w:t>применом и сталним надзором над спровођењем кључних мера превенције - социјалног дистанцирања, ношења личне заштитне опреме и појачане дезинфекција.</w:t>
      </w:r>
    </w:p>
    <w:p w:rsidR="00E258BC" w:rsidRPr="00E258BC" w:rsidRDefault="00E258BC" w:rsidP="00E258BC">
      <w:pPr>
        <w:pStyle w:val="Heading12"/>
        <w:keepNext/>
        <w:keepLines/>
        <w:shd w:val="clear" w:color="auto" w:fill="auto"/>
        <w:spacing w:after="191" w:line="234" w:lineRule="exact"/>
        <w:jc w:val="left"/>
        <w:rPr>
          <w:rFonts w:ascii="Times New Roman" w:hAnsi="Times New Roman" w:cs="Times New Roman"/>
          <w:b/>
          <w:sz w:val="20"/>
          <w:szCs w:val="20"/>
        </w:rPr>
      </w:pPr>
      <w:bookmarkStart w:id="4" w:name="bookmark1"/>
      <w:r w:rsidRPr="00E258BC">
        <w:rPr>
          <w:rFonts w:ascii="Times New Roman" w:hAnsi="Times New Roman" w:cs="Times New Roman"/>
          <w:b/>
          <w:sz w:val="20"/>
          <w:szCs w:val="20"/>
        </w:rPr>
        <w:t>Мере превенције у оквиру управљања и рада објеката:</w:t>
      </w:r>
      <w:bookmarkEnd w:id="4"/>
    </w:p>
    <w:p w:rsidR="00E258BC" w:rsidRPr="00E258BC" w:rsidRDefault="00E258BC" w:rsidP="00FB702F">
      <w:pPr>
        <w:widowControl w:val="0"/>
        <w:numPr>
          <w:ilvl w:val="0"/>
          <w:numId w:val="2"/>
        </w:numPr>
        <w:tabs>
          <w:tab w:val="left" w:pos="766"/>
        </w:tabs>
        <w:spacing w:line="245" w:lineRule="exact"/>
        <w:ind w:left="740" w:hanging="320"/>
        <w:rPr>
          <w:sz w:val="20"/>
          <w:szCs w:val="20"/>
        </w:rPr>
      </w:pPr>
      <w:r w:rsidRPr="00E258BC">
        <w:rPr>
          <w:sz w:val="20"/>
          <w:szCs w:val="20"/>
        </w:rPr>
        <w:t>Направити план рада у погледу организације функционисања у условима примене неопходних мера заштите.</w:t>
      </w:r>
    </w:p>
    <w:p w:rsidR="00E258BC" w:rsidRPr="00E258BC" w:rsidRDefault="009B28D0" w:rsidP="00FB702F">
      <w:pPr>
        <w:widowControl w:val="0"/>
        <w:numPr>
          <w:ilvl w:val="0"/>
          <w:numId w:val="2"/>
        </w:numPr>
        <w:tabs>
          <w:tab w:val="left" w:pos="766"/>
        </w:tabs>
        <w:spacing w:line="245" w:lineRule="exact"/>
        <w:ind w:left="740" w:hanging="320"/>
        <w:rPr>
          <w:sz w:val="20"/>
          <w:szCs w:val="20"/>
        </w:rPr>
      </w:pPr>
      <w:r>
        <w:rPr>
          <w:noProof/>
          <w:sz w:val="20"/>
          <w:szCs w:val="20"/>
          <w:lang w:eastAsia="en-US"/>
        </w:rPr>
        <w:pict>
          <v:shape id="Text Box 3" o:spid="_x0000_s1098" type="#_x0000_t202" style="position:absolute;left:0;text-align:left;margin-left:16.3pt;margin-top:87.55pt;width:100.55pt;height:9.4pt;z-index:-251653120;visibility:visible;mso-wrap-distance-left:16.3pt;mso-wrap-distance-right:70.1pt;mso-wrap-distance-bottom:66.6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" filled="f" stroked="f">
            <v:textbox style="mso-fit-shape-to-text:t" inset="0,0,0,0">
              <w:txbxContent>
                <w:p w:rsidR="00E258BC" w:rsidRDefault="00E258BC" w:rsidP="00E258BC">
                  <w:pPr>
                    <w:pStyle w:val="Bodytext50"/>
                    <w:shd w:val="clear" w:color="auto" w:fill="auto"/>
                    <w:ind w:firstLine="0"/>
                  </w:pPr>
                </w:p>
              </w:txbxContent>
            </v:textbox>
            <w10:wrap type="topAndBottom" anchorx="margin"/>
          </v:shape>
        </w:pict>
      </w:r>
      <w:r>
        <w:rPr>
          <w:noProof/>
          <w:sz w:val="20"/>
          <w:szCs w:val="20"/>
          <w:lang w:eastAsia="en-US"/>
        </w:rPr>
        <w:pict>
          <v:shape id="Text Box 5" o:spid="_x0000_s1099" type="#_x0000_t202" style="position:absolute;left:0;text-align:left;margin-left:331.2pt;margin-top:87.6pt;width:100.3pt;height:9.6pt;z-index:-251652096;visibility:visible;mso-wrap-distance-left:5pt;mso-wrap-distance-right:10.55pt;mso-wrap-distance-bottom:66.1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8DysAIAALA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" filled="f" stroked="f">
            <v:textbox style="mso-fit-shape-to-text:t" inset="0,0,0,0">
              <w:txbxContent>
                <w:p w:rsidR="00E258BC" w:rsidRDefault="00E258BC" w:rsidP="00E258BC">
                  <w:pPr>
                    <w:pStyle w:val="Bodytext6"/>
                    <w:shd w:val="clear" w:color="auto" w:fill="auto"/>
                    <w:ind w:left="20"/>
                    <w:jc w:val="left"/>
                  </w:pPr>
                </w:p>
              </w:txbxContent>
            </v:textbox>
            <w10:wrap type="topAndBottom" anchorx="margin"/>
          </v:shape>
        </w:pict>
      </w:r>
      <w:r w:rsidR="00E258BC" w:rsidRPr="00E258BC">
        <w:rPr>
          <w:sz w:val="20"/>
          <w:szCs w:val="20"/>
        </w:rPr>
        <w:t>Обезбедити потребну количину прописане личне заштитне опреме за запослене и дезинфекционих средстава за запослене и кориснике.</w:t>
      </w:r>
    </w:p>
    <w:p w:rsidR="00E258BC" w:rsidRPr="00E258BC" w:rsidRDefault="00E258BC" w:rsidP="00E258BC">
      <w:pPr>
        <w:rPr>
          <w:sz w:val="20"/>
          <w:szCs w:val="20"/>
        </w:rPr>
      </w:pPr>
    </w:p>
    <w:p w:rsidR="00E258BC" w:rsidRPr="00E258BC" w:rsidRDefault="00E258BC" w:rsidP="00E258BC">
      <w:pPr>
        <w:rPr>
          <w:sz w:val="20"/>
          <w:szCs w:val="20"/>
        </w:rPr>
      </w:pPr>
    </w:p>
    <w:p w:rsidR="00E258BC" w:rsidRDefault="00E258BC" w:rsidP="00FB702F">
      <w:pPr>
        <w:widowControl w:val="0"/>
        <w:numPr>
          <w:ilvl w:val="0"/>
          <w:numId w:val="2"/>
        </w:numPr>
        <w:tabs>
          <w:tab w:val="left" w:pos="590"/>
        </w:tabs>
        <w:spacing w:line="245" w:lineRule="exact"/>
        <w:ind w:left="580" w:hanging="340"/>
        <w:jc w:val="both"/>
        <w:rPr>
          <w:sz w:val="20"/>
          <w:szCs w:val="20"/>
        </w:rPr>
      </w:pPr>
      <w:r w:rsidRPr="00E258BC">
        <w:rPr>
          <w:sz w:val="20"/>
          <w:szCs w:val="20"/>
        </w:rPr>
        <w:t>Обавезно ношење личне заштитне опреме свих запослених током радног процеса (маске, радне униформе и по потреби рукавице). Запослени који директно комуницирају или услужују госте и кориснике пожељно је да користе и визир.</w:t>
      </w:r>
    </w:p>
    <w:p w:rsidR="00E258BC" w:rsidRDefault="00E258BC" w:rsidP="00E258BC">
      <w:pPr>
        <w:widowControl w:val="0"/>
        <w:tabs>
          <w:tab w:val="left" w:pos="590"/>
        </w:tabs>
        <w:spacing w:line="245" w:lineRule="exact"/>
        <w:jc w:val="both"/>
        <w:rPr>
          <w:sz w:val="20"/>
          <w:szCs w:val="20"/>
        </w:rPr>
      </w:pPr>
    </w:p>
    <w:p w:rsidR="00E258BC" w:rsidRDefault="00E258BC" w:rsidP="00E258BC">
      <w:pPr>
        <w:widowControl w:val="0"/>
        <w:tabs>
          <w:tab w:val="left" w:pos="590"/>
        </w:tabs>
        <w:spacing w:line="245" w:lineRule="exact"/>
        <w:jc w:val="both"/>
        <w:rPr>
          <w:sz w:val="20"/>
          <w:szCs w:val="20"/>
        </w:rPr>
      </w:pPr>
    </w:p>
    <w:p w:rsidR="00E258BC" w:rsidRDefault="00E258BC" w:rsidP="00E258BC">
      <w:pPr>
        <w:widowControl w:val="0"/>
        <w:tabs>
          <w:tab w:val="left" w:pos="590"/>
        </w:tabs>
        <w:spacing w:line="245" w:lineRule="exact"/>
        <w:jc w:val="both"/>
        <w:rPr>
          <w:sz w:val="20"/>
          <w:szCs w:val="20"/>
        </w:rPr>
      </w:pPr>
    </w:p>
    <w:p w:rsidR="00E258BC" w:rsidRDefault="00E258BC" w:rsidP="00E258BC">
      <w:pPr>
        <w:widowControl w:val="0"/>
        <w:tabs>
          <w:tab w:val="left" w:pos="590"/>
        </w:tabs>
        <w:spacing w:line="245" w:lineRule="exact"/>
        <w:jc w:val="both"/>
        <w:rPr>
          <w:sz w:val="20"/>
          <w:szCs w:val="20"/>
        </w:rPr>
      </w:pPr>
    </w:p>
    <w:p w:rsidR="00E258BC" w:rsidRPr="00E258BC" w:rsidRDefault="00E258BC" w:rsidP="00E258BC">
      <w:pPr>
        <w:widowControl w:val="0"/>
        <w:tabs>
          <w:tab w:val="left" w:pos="590"/>
        </w:tabs>
        <w:spacing w:line="245" w:lineRule="exact"/>
        <w:jc w:val="both"/>
        <w:rPr>
          <w:sz w:val="20"/>
          <w:szCs w:val="20"/>
        </w:rPr>
      </w:pPr>
    </w:p>
    <w:p w:rsidR="00E258BC" w:rsidRPr="00E258BC" w:rsidRDefault="00E258BC" w:rsidP="00FB702F">
      <w:pPr>
        <w:widowControl w:val="0"/>
        <w:numPr>
          <w:ilvl w:val="0"/>
          <w:numId w:val="2"/>
        </w:numPr>
        <w:tabs>
          <w:tab w:val="left" w:pos="590"/>
        </w:tabs>
        <w:spacing w:line="245" w:lineRule="exact"/>
        <w:ind w:left="580" w:hanging="340"/>
        <w:jc w:val="both"/>
        <w:rPr>
          <w:sz w:val="20"/>
          <w:szCs w:val="20"/>
        </w:rPr>
      </w:pPr>
      <w:r w:rsidRPr="00E258BC">
        <w:rPr>
          <w:sz w:val="20"/>
          <w:szCs w:val="20"/>
        </w:rPr>
        <w:t>Гости у угоститељске објекте морају улазити са маском, која се мора носити и приликом преузимања хране и пића путем кућне доставе или шалтерске продаје. Без маски у простору објекта могу боравити само гости док су за својим столом. У свим осталим приликама боравка у простору објекта, доласка/одласка, наручивања, преузимања, плаћања на пулту, коришћења санитарних просторија, гости морају носити маску (или други вид заштитне покривке за нос и уста).</w:t>
      </w:r>
    </w:p>
    <w:p w:rsidR="00E258BC" w:rsidRPr="00E258BC" w:rsidRDefault="00E258BC" w:rsidP="00FB702F">
      <w:pPr>
        <w:widowControl w:val="0"/>
        <w:numPr>
          <w:ilvl w:val="0"/>
          <w:numId w:val="2"/>
        </w:numPr>
        <w:tabs>
          <w:tab w:val="left" w:pos="590"/>
        </w:tabs>
        <w:spacing w:line="245" w:lineRule="exact"/>
        <w:ind w:left="580" w:hanging="340"/>
        <w:jc w:val="both"/>
        <w:rPr>
          <w:sz w:val="20"/>
          <w:szCs w:val="20"/>
        </w:rPr>
      </w:pPr>
      <w:r w:rsidRPr="00E258BC">
        <w:rPr>
          <w:sz w:val="20"/>
          <w:szCs w:val="20"/>
        </w:rPr>
        <w:t>Пре коришћења воде за пиће у објекту, отворити све славине и пустити да вода истиче средњим млазом све док се не испусти цела запремина воде у цевима, односно док вода не поприми своје уобичајене карактеристике (изгуби евентуално присутну боју и мутноћу и устали јој се температура). У случају да је вода измењених карактеристика и након детаљног испирања, потребно је обратити се Корисничком центру ЈКП “Београдски водовод и канализација” на тел.: 3 606 606, или Градском заводу за јавно здравље Београд на тел.: 20 78 634, 20 78 636.</w:t>
      </w:r>
    </w:p>
    <w:p w:rsidR="00E258BC" w:rsidRPr="00E258BC" w:rsidRDefault="00E258BC" w:rsidP="00FB702F">
      <w:pPr>
        <w:widowControl w:val="0"/>
        <w:numPr>
          <w:ilvl w:val="0"/>
          <w:numId w:val="2"/>
        </w:numPr>
        <w:tabs>
          <w:tab w:val="left" w:pos="590"/>
        </w:tabs>
        <w:spacing w:line="245" w:lineRule="exact"/>
        <w:ind w:left="580" w:hanging="340"/>
        <w:jc w:val="both"/>
        <w:rPr>
          <w:sz w:val="20"/>
          <w:szCs w:val="20"/>
        </w:rPr>
      </w:pPr>
      <w:r w:rsidRPr="00E258BC">
        <w:rPr>
          <w:sz w:val="20"/>
          <w:szCs w:val="20"/>
        </w:rPr>
        <w:t>Пре почетка рада, потребно је спровести прање, чишћење и дезинфекцију простора, прибора и опреме, као и проветравање просторија.</w:t>
      </w:r>
    </w:p>
    <w:p w:rsidR="00E258BC" w:rsidRPr="00E258BC" w:rsidRDefault="00E258BC" w:rsidP="00FB702F">
      <w:pPr>
        <w:widowControl w:val="0"/>
        <w:numPr>
          <w:ilvl w:val="0"/>
          <w:numId w:val="2"/>
        </w:numPr>
        <w:tabs>
          <w:tab w:val="left" w:pos="590"/>
        </w:tabs>
        <w:spacing w:line="245" w:lineRule="exact"/>
        <w:ind w:left="580" w:hanging="340"/>
        <w:jc w:val="both"/>
        <w:rPr>
          <w:sz w:val="20"/>
          <w:szCs w:val="20"/>
        </w:rPr>
      </w:pPr>
      <w:r w:rsidRPr="00E258BC">
        <w:rPr>
          <w:sz w:val="20"/>
          <w:szCs w:val="20"/>
        </w:rPr>
        <w:t>На улазу у објекат поставити дезо-баријере и дозере за дезинфекцију руку за обавезну дезинфекцију при уласку у објекат (у складу са могућностима - бесконтактни дозери).</w:t>
      </w:r>
    </w:p>
    <w:p w:rsidR="00E258BC" w:rsidRPr="00E258BC" w:rsidRDefault="00E258BC" w:rsidP="00FB702F">
      <w:pPr>
        <w:widowControl w:val="0"/>
        <w:numPr>
          <w:ilvl w:val="0"/>
          <w:numId w:val="2"/>
        </w:numPr>
        <w:tabs>
          <w:tab w:val="left" w:pos="590"/>
        </w:tabs>
        <w:spacing w:line="245" w:lineRule="exact"/>
        <w:ind w:left="580" w:hanging="340"/>
        <w:jc w:val="both"/>
        <w:rPr>
          <w:sz w:val="20"/>
          <w:szCs w:val="20"/>
        </w:rPr>
      </w:pPr>
      <w:r w:rsidRPr="00E258BC">
        <w:rPr>
          <w:sz w:val="20"/>
          <w:szCs w:val="20"/>
        </w:rPr>
        <w:t>Распоред столова у затвореном или отвореном простору угоститељских објеката организовати тако да размак између гостију који седе за истим или суседним столовима, не буде мањи од прописане социјалне дистанце од 2 метра. У супротном обезбедити физичке баријере (од плексигласа или другог пуног материјала) који ће делити простор између столова.</w:t>
      </w:r>
    </w:p>
    <w:p w:rsidR="00E258BC" w:rsidRPr="00E258BC" w:rsidRDefault="00E258BC" w:rsidP="00FB702F">
      <w:pPr>
        <w:widowControl w:val="0"/>
        <w:numPr>
          <w:ilvl w:val="0"/>
          <w:numId w:val="2"/>
        </w:numPr>
        <w:tabs>
          <w:tab w:val="left" w:pos="590"/>
        </w:tabs>
        <w:spacing w:line="245" w:lineRule="exact"/>
        <w:ind w:left="580" w:hanging="340"/>
        <w:jc w:val="both"/>
        <w:rPr>
          <w:sz w:val="20"/>
          <w:szCs w:val="20"/>
        </w:rPr>
      </w:pPr>
      <w:r w:rsidRPr="00E258BC">
        <w:rPr>
          <w:sz w:val="20"/>
          <w:szCs w:val="20"/>
        </w:rPr>
        <w:t>Појачати хигијенске мере у целом објекту. Прање обављати средствима која се редовно користе уз чешћу примену мера дезинфекције простора, површина и предмета, посебно оних који се често додирују (кваке, пултови, ручке ормарића, судопере, столови, столице, прекидачи за светло, славине, кључеви и сл.). Повремено обавити и дезинфекцију приступних прилаза објекту. Сто и столице након одласка госта обавезно дезинфиковати</w:t>
      </w:r>
    </w:p>
    <w:p w:rsidR="00E258BC" w:rsidRPr="00E258BC" w:rsidRDefault="00E258BC" w:rsidP="00FB702F">
      <w:pPr>
        <w:widowControl w:val="0"/>
        <w:numPr>
          <w:ilvl w:val="0"/>
          <w:numId w:val="2"/>
        </w:numPr>
        <w:tabs>
          <w:tab w:val="left" w:pos="630"/>
        </w:tabs>
        <w:spacing w:line="245" w:lineRule="exact"/>
        <w:ind w:left="580" w:hanging="340"/>
        <w:jc w:val="both"/>
        <w:rPr>
          <w:sz w:val="20"/>
          <w:szCs w:val="20"/>
        </w:rPr>
      </w:pPr>
      <w:r w:rsidRPr="00E258BC">
        <w:rPr>
          <w:sz w:val="20"/>
          <w:szCs w:val="20"/>
        </w:rPr>
        <w:t>Избацити из употребе послуживање гостију кечапа,сенфа, сосева, уља, сланика, шећера, чајева и сл. из посуда за заједничку употребу , као и самоуслуживање прибора из заједничких гондола.</w:t>
      </w:r>
    </w:p>
    <w:p w:rsidR="00E258BC" w:rsidRPr="00E258BC" w:rsidRDefault="00E258BC" w:rsidP="00FB702F">
      <w:pPr>
        <w:widowControl w:val="0"/>
        <w:numPr>
          <w:ilvl w:val="0"/>
          <w:numId w:val="2"/>
        </w:numPr>
        <w:tabs>
          <w:tab w:val="left" w:pos="630"/>
        </w:tabs>
        <w:spacing w:line="245" w:lineRule="exact"/>
        <w:ind w:left="580" w:hanging="340"/>
        <w:jc w:val="both"/>
        <w:rPr>
          <w:sz w:val="20"/>
          <w:szCs w:val="20"/>
        </w:rPr>
      </w:pPr>
      <w:r w:rsidRPr="00E258BC">
        <w:rPr>
          <w:sz w:val="20"/>
          <w:szCs w:val="20"/>
        </w:rPr>
        <w:t>Користити папирне меније за једнократну употребу,који се бацају после сваког госта или евунтуално меније за вишекратну употребу, погодне за дезинфекцију, који се морају дезинфиковати после сваког госта. Може се користити и истицање менија на површинама видљивим гостима како би се смањио контакт са могућим контаминираним површинама</w:t>
      </w:r>
    </w:p>
    <w:p w:rsidR="00E258BC" w:rsidRPr="00E258BC" w:rsidRDefault="00E258BC" w:rsidP="00FB702F">
      <w:pPr>
        <w:widowControl w:val="0"/>
        <w:numPr>
          <w:ilvl w:val="0"/>
          <w:numId w:val="2"/>
        </w:numPr>
        <w:tabs>
          <w:tab w:val="left" w:pos="634"/>
        </w:tabs>
        <w:spacing w:line="245" w:lineRule="exact"/>
        <w:ind w:left="580" w:hanging="340"/>
        <w:jc w:val="both"/>
        <w:rPr>
          <w:sz w:val="20"/>
          <w:szCs w:val="20"/>
        </w:rPr>
      </w:pPr>
      <w:r w:rsidRPr="00E258BC">
        <w:rPr>
          <w:sz w:val="20"/>
          <w:szCs w:val="20"/>
        </w:rPr>
        <w:t>Контролисати поступак прања посуђа - обавезно машинско прање или, ако за то нема услова, прање детерџентом на што вишој температури уз завршну дезинфекцију наменским дезинфекционим средством.</w:t>
      </w:r>
    </w:p>
    <w:p w:rsidR="00E258BC" w:rsidRPr="00E258BC" w:rsidRDefault="00E258BC" w:rsidP="00FB702F">
      <w:pPr>
        <w:widowControl w:val="0"/>
        <w:numPr>
          <w:ilvl w:val="0"/>
          <w:numId w:val="2"/>
        </w:numPr>
        <w:tabs>
          <w:tab w:val="left" w:pos="634"/>
        </w:tabs>
        <w:spacing w:after="671" w:line="245" w:lineRule="exact"/>
        <w:ind w:left="580" w:hanging="340"/>
        <w:contextualSpacing/>
        <w:jc w:val="both"/>
        <w:rPr>
          <w:sz w:val="20"/>
          <w:szCs w:val="20"/>
        </w:rPr>
      </w:pPr>
      <w:r w:rsidRPr="00E258BC">
        <w:rPr>
          <w:sz w:val="20"/>
          <w:szCs w:val="20"/>
        </w:rPr>
        <w:t>При коришћењу дезинфекционих средстава водити рачуна о правилној примени у складу са упутством произвођача везано за намену, концентрацију, начин</w:t>
      </w:r>
    </w:p>
    <w:p w:rsidR="00E258BC" w:rsidRPr="00E258BC" w:rsidRDefault="00E258BC" w:rsidP="00E258BC">
      <w:pPr>
        <w:spacing w:line="240" w:lineRule="exact"/>
        <w:ind w:left="400"/>
        <w:rPr>
          <w:sz w:val="20"/>
          <w:szCs w:val="20"/>
        </w:rPr>
      </w:pPr>
      <w:r w:rsidRPr="00E258BC">
        <w:rPr>
          <w:sz w:val="20"/>
          <w:szCs w:val="20"/>
        </w:rPr>
        <w:t>примене и неопходно контактно време. СТРОГО ВОДИТИ РАЧУНА ДА ДЕЗИНФЕКЦИОНО СРЕДСТВО НЕ ДОЂЕ У КОНТАКТ СА ХРАНОМ!!!</w:t>
      </w:r>
    </w:p>
    <w:p w:rsidR="00E258BC" w:rsidRPr="00E258BC" w:rsidRDefault="00E258BC" w:rsidP="00FB702F">
      <w:pPr>
        <w:widowControl w:val="0"/>
        <w:numPr>
          <w:ilvl w:val="0"/>
          <w:numId w:val="2"/>
        </w:numPr>
        <w:tabs>
          <w:tab w:val="left" w:pos="394"/>
        </w:tabs>
        <w:spacing w:line="240" w:lineRule="exact"/>
        <w:ind w:left="400"/>
        <w:jc w:val="both"/>
        <w:rPr>
          <w:sz w:val="20"/>
          <w:szCs w:val="20"/>
        </w:rPr>
      </w:pPr>
      <w:r w:rsidRPr="00E258BC">
        <w:rPr>
          <w:sz w:val="20"/>
          <w:szCs w:val="20"/>
        </w:rPr>
        <w:t>Приликом припреме хране потребно је придржавати се уобичајених принципа добре хигијенске праксе у припреми и манипулацији храном, са циљем смањења увек присутних ризика за све болести преносиве храном.</w:t>
      </w:r>
    </w:p>
    <w:p w:rsidR="00E258BC" w:rsidRPr="00E258BC" w:rsidRDefault="00E258BC" w:rsidP="00FB702F">
      <w:pPr>
        <w:widowControl w:val="0"/>
        <w:numPr>
          <w:ilvl w:val="0"/>
          <w:numId w:val="2"/>
        </w:numPr>
        <w:tabs>
          <w:tab w:val="left" w:pos="394"/>
        </w:tabs>
        <w:spacing w:after="76" w:line="240" w:lineRule="exact"/>
        <w:ind w:left="400"/>
        <w:jc w:val="both"/>
        <w:rPr>
          <w:sz w:val="20"/>
          <w:szCs w:val="20"/>
        </w:rPr>
      </w:pPr>
      <w:r w:rsidRPr="00E258BC">
        <w:rPr>
          <w:sz w:val="20"/>
          <w:szCs w:val="20"/>
        </w:rPr>
        <w:t>Посебну пажњу обратити на коришћење санитарних просторија</w:t>
      </w:r>
    </w:p>
    <w:p w:rsidR="00E258BC" w:rsidRPr="00E258BC" w:rsidRDefault="00E258BC" w:rsidP="00FB702F">
      <w:pPr>
        <w:widowControl w:val="0"/>
        <w:numPr>
          <w:ilvl w:val="0"/>
          <w:numId w:val="3"/>
        </w:numPr>
        <w:tabs>
          <w:tab w:val="left" w:pos="776"/>
        </w:tabs>
        <w:spacing w:after="80" w:line="245" w:lineRule="exact"/>
        <w:ind w:left="780" w:right="300" w:hanging="280"/>
        <w:jc w:val="both"/>
        <w:rPr>
          <w:sz w:val="20"/>
          <w:szCs w:val="20"/>
        </w:rPr>
      </w:pPr>
      <w:r w:rsidRPr="00E258BC">
        <w:rPr>
          <w:sz w:val="20"/>
          <w:szCs w:val="20"/>
        </w:rPr>
        <w:t>На улазним вратима у санитарне просторије поставити обавештење о обавезној дезинфекцији руку пре и након коришћења. Опционо и испред улазних врата у санитарне просторије поставити дозер са дезинфекционим средством.</w:t>
      </w:r>
    </w:p>
    <w:p w:rsidR="00E258BC" w:rsidRPr="00E258BC" w:rsidRDefault="00E258BC" w:rsidP="00FB702F">
      <w:pPr>
        <w:widowControl w:val="0"/>
        <w:numPr>
          <w:ilvl w:val="0"/>
          <w:numId w:val="3"/>
        </w:numPr>
        <w:tabs>
          <w:tab w:val="left" w:pos="776"/>
        </w:tabs>
        <w:spacing w:after="89" w:line="245" w:lineRule="exact"/>
        <w:ind w:left="780" w:right="300" w:hanging="280"/>
        <w:jc w:val="both"/>
        <w:rPr>
          <w:sz w:val="20"/>
          <w:szCs w:val="20"/>
        </w:rPr>
      </w:pPr>
      <w:r w:rsidRPr="00E258BC">
        <w:rPr>
          <w:sz w:val="20"/>
          <w:szCs w:val="20"/>
        </w:rPr>
        <w:t>Контролисати улазак посетилаца у санитарне просторије - улазак дозвољен само по једној особи;</w:t>
      </w:r>
    </w:p>
    <w:p w:rsidR="00E258BC" w:rsidRPr="00E258BC" w:rsidRDefault="00E258BC" w:rsidP="00FB702F">
      <w:pPr>
        <w:widowControl w:val="0"/>
        <w:numPr>
          <w:ilvl w:val="0"/>
          <w:numId w:val="3"/>
        </w:numPr>
        <w:tabs>
          <w:tab w:val="left" w:pos="776"/>
        </w:tabs>
        <w:spacing w:after="80" w:line="234" w:lineRule="exact"/>
        <w:ind w:left="780" w:hanging="280"/>
        <w:jc w:val="both"/>
        <w:rPr>
          <w:sz w:val="20"/>
          <w:szCs w:val="20"/>
        </w:rPr>
      </w:pPr>
      <w:r w:rsidRPr="00E258BC">
        <w:rPr>
          <w:sz w:val="20"/>
          <w:szCs w:val="20"/>
        </w:rPr>
        <w:t>Приликом уласка, особа мора имати маску ;</w:t>
      </w:r>
    </w:p>
    <w:p w:rsidR="00E258BC" w:rsidRPr="00E258BC" w:rsidRDefault="00E258BC" w:rsidP="00FB702F">
      <w:pPr>
        <w:widowControl w:val="0"/>
        <w:numPr>
          <w:ilvl w:val="0"/>
          <w:numId w:val="3"/>
        </w:numPr>
        <w:tabs>
          <w:tab w:val="left" w:pos="776"/>
        </w:tabs>
        <w:spacing w:after="71" w:line="234" w:lineRule="exact"/>
        <w:ind w:left="780" w:hanging="280"/>
        <w:jc w:val="both"/>
        <w:rPr>
          <w:sz w:val="20"/>
          <w:szCs w:val="20"/>
        </w:rPr>
      </w:pPr>
      <w:r w:rsidRPr="00E258BC">
        <w:rPr>
          <w:sz w:val="20"/>
          <w:szCs w:val="20"/>
        </w:rPr>
        <w:t>На улазу и приликом изласка особа мора извршити дезинфекцију руку;</w:t>
      </w:r>
    </w:p>
    <w:p w:rsidR="00E258BC" w:rsidRPr="00E258BC" w:rsidRDefault="00E258BC" w:rsidP="00FB702F">
      <w:pPr>
        <w:widowControl w:val="0"/>
        <w:numPr>
          <w:ilvl w:val="0"/>
          <w:numId w:val="3"/>
        </w:numPr>
        <w:tabs>
          <w:tab w:val="left" w:pos="776"/>
        </w:tabs>
        <w:spacing w:after="76" w:line="245" w:lineRule="exact"/>
        <w:ind w:left="780" w:right="300" w:hanging="280"/>
        <w:jc w:val="both"/>
        <w:rPr>
          <w:sz w:val="20"/>
          <w:szCs w:val="20"/>
        </w:rPr>
      </w:pPr>
      <w:r w:rsidRPr="00E258BC">
        <w:rPr>
          <w:sz w:val="20"/>
          <w:szCs w:val="20"/>
        </w:rPr>
        <w:t>У санитарним просторијама морају бити на располагању течни сапун, топла вода и једнократни папирни убруси за руке или апарат за сушење руку, као и дозер са дезинфекционим средством за руке на бази 70% алкохола (опционо други препоручени дезинфицијенс) - у складу са могућностима препоручују су бесконтактни дозери;</w:t>
      </w:r>
    </w:p>
    <w:p w:rsidR="00E258BC" w:rsidRPr="00E258BC" w:rsidRDefault="00E258BC" w:rsidP="00FB702F">
      <w:pPr>
        <w:widowControl w:val="0"/>
        <w:numPr>
          <w:ilvl w:val="0"/>
          <w:numId w:val="3"/>
        </w:numPr>
        <w:tabs>
          <w:tab w:val="left" w:pos="776"/>
        </w:tabs>
        <w:spacing w:line="250" w:lineRule="exact"/>
        <w:ind w:left="780" w:right="300" w:hanging="280"/>
        <w:jc w:val="both"/>
        <w:rPr>
          <w:sz w:val="20"/>
          <w:szCs w:val="20"/>
        </w:rPr>
      </w:pPr>
      <w:r w:rsidRPr="00E258BC">
        <w:rPr>
          <w:sz w:val="20"/>
          <w:szCs w:val="20"/>
        </w:rPr>
        <w:t>Више пута у току дана (минимално на сваких 30 минута рада), спровести чишћење и дезинфекцију санитарних просторија, подова и свих површина са којима се долази у контакт.</w:t>
      </w:r>
    </w:p>
    <w:p w:rsidR="00E258BC" w:rsidRPr="00E258BC" w:rsidRDefault="00E258BC" w:rsidP="00FB702F">
      <w:pPr>
        <w:widowControl w:val="0"/>
        <w:numPr>
          <w:ilvl w:val="0"/>
          <w:numId w:val="2"/>
        </w:numPr>
        <w:tabs>
          <w:tab w:val="left" w:pos="394"/>
        </w:tabs>
        <w:spacing w:line="240" w:lineRule="exact"/>
        <w:ind w:left="400"/>
        <w:jc w:val="both"/>
        <w:rPr>
          <w:sz w:val="20"/>
          <w:szCs w:val="20"/>
        </w:rPr>
      </w:pPr>
      <w:r w:rsidRPr="00E258BC">
        <w:rPr>
          <w:sz w:val="20"/>
          <w:szCs w:val="20"/>
        </w:rPr>
        <w:t>Обезбедити обележена места за хигијенско одлагање отпада у објекту и башти - употребљених маски, рукавица и др. отпада -кеса у канти са педалом за ножно отварање. Отпад се сакупља у одговарајуће кесе које се даље третирају у скпаду са процедуром за управљање уз прописане мере заштите.</w:t>
      </w:r>
    </w:p>
    <w:p w:rsidR="00E258BC" w:rsidRPr="00E258BC" w:rsidRDefault="00E258BC" w:rsidP="00FB702F">
      <w:pPr>
        <w:widowControl w:val="0"/>
        <w:numPr>
          <w:ilvl w:val="0"/>
          <w:numId w:val="2"/>
        </w:numPr>
        <w:tabs>
          <w:tab w:val="left" w:pos="394"/>
        </w:tabs>
        <w:spacing w:line="240" w:lineRule="exact"/>
        <w:ind w:left="400"/>
        <w:jc w:val="both"/>
        <w:rPr>
          <w:sz w:val="20"/>
          <w:szCs w:val="20"/>
        </w:rPr>
      </w:pPr>
      <w:r w:rsidRPr="00E258BC">
        <w:rPr>
          <w:sz w:val="20"/>
          <w:szCs w:val="20"/>
        </w:rPr>
        <w:t>Угоститељске објекте редовно проветравати, у скпаду са временским приликама, природним путем (отварањем прозора). Не користити вештачку вентилацију затвореног централизованог типа, као и климатизацију у објектима у колико се ради о сплит систему (систем у коме ваздух циркулише унутар просторије проласком кроз унутрашњу јединицу кпима уређаја без размене истог са спољним свежим ваздухом).</w:t>
      </w:r>
    </w:p>
    <w:p w:rsidR="00E258BC" w:rsidRPr="00E258BC" w:rsidRDefault="00E258BC" w:rsidP="00FB702F">
      <w:pPr>
        <w:widowControl w:val="0"/>
        <w:numPr>
          <w:ilvl w:val="0"/>
          <w:numId w:val="2"/>
        </w:numPr>
        <w:tabs>
          <w:tab w:val="left" w:pos="394"/>
        </w:tabs>
        <w:spacing w:line="240" w:lineRule="exact"/>
        <w:ind w:left="400"/>
        <w:jc w:val="both"/>
        <w:rPr>
          <w:sz w:val="20"/>
          <w:szCs w:val="20"/>
        </w:rPr>
      </w:pPr>
      <w:r w:rsidRPr="00E258BC">
        <w:rPr>
          <w:sz w:val="20"/>
          <w:szCs w:val="20"/>
        </w:rPr>
        <w:lastRenderedPageBreak/>
        <w:t>У свим угоститељским објектима, у складу са могућностима, одвојити поступке наплате услуга од послова услуживања хране (запослени који послужује храну и пиће не треба да обавља наплату услуге).</w:t>
      </w:r>
    </w:p>
    <w:p w:rsidR="00E258BC" w:rsidRPr="00E258BC" w:rsidRDefault="00E258BC" w:rsidP="00FB702F">
      <w:pPr>
        <w:widowControl w:val="0"/>
        <w:numPr>
          <w:ilvl w:val="0"/>
          <w:numId w:val="2"/>
        </w:numPr>
        <w:tabs>
          <w:tab w:val="left" w:pos="394"/>
        </w:tabs>
        <w:spacing w:line="240" w:lineRule="exact"/>
        <w:ind w:left="400"/>
        <w:jc w:val="both"/>
        <w:rPr>
          <w:sz w:val="20"/>
          <w:szCs w:val="20"/>
        </w:rPr>
      </w:pPr>
      <w:r w:rsidRPr="00E258BC">
        <w:rPr>
          <w:sz w:val="20"/>
          <w:szCs w:val="20"/>
        </w:rPr>
        <w:t>У поступку наплате услуга фаворизовати бесконтактно плаћање картицама (корисник прислања картицу аутомату за очитавање, без додиривања исте од стране запосленог). Ако се услуга плаћа готовином, неопходна је дезинфекција руку/рукавица након сваке наплате, а пре било које друге радње.</w:t>
      </w:r>
    </w:p>
    <w:p w:rsidR="00E258BC" w:rsidRPr="00E258BC" w:rsidRDefault="00E258BC" w:rsidP="00FB702F">
      <w:pPr>
        <w:widowControl w:val="0"/>
        <w:numPr>
          <w:ilvl w:val="0"/>
          <w:numId w:val="2"/>
        </w:numPr>
        <w:tabs>
          <w:tab w:val="left" w:pos="404"/>
        </w:tabs>
        <w:spacing w:after="85" w:line="240" w:lineRule="exact"/>
        <w:ind w:left="400"/>
        <w:jc w:val="both"/>
        <w:rPr>
          <w:sz w:val="20"/>
          <w:szCs w:val="20"/>
        </w:rPr>
      </w:pPr>
      <w:r w:rsidRPr="00E258BC">
        <w:rPr>
          <w:sz w:val="20"/>
          <w:szCs w:val="20"/>
        </w:rPr>
        <w:t>За кориснике услуге по типу поруџбине (шалтерско издавање, киосци) уколико је могуће раздвојити поступак наручивања и плаћања од поступка издавања производа - послове обављају две особе на различитим пултовима уз поштовање социјалног дистанцирања. Обавезна је дезинфекција руку и пулта после сваког купца, као и након сваке појединачне радње ( након сваке наплате, а пре издавања наруџбине у ситуацијама када то ради иста особа). У скпаду са могућностима, поставити преграде/заштиту између запослених и корисника, од плексигласа или другог материјала који се може прати и дезинфиковати. У складу са могућностима јасно обележити путеве приступа и удаљавања од објекта, како би се избегло стварање гужви, уз поштовање социјалне дистанце - одржавања растојања између кпијената од најмање 2м док чекају на услугу наплате или преузимања хране и пића (нпр. видљиво означавање линијама на асфалту).</w:t>
      </w:r>
    </w:p>
    <w:p w:rsidR="00E258BC" w:rsidRPr="00E258BC" w:rsidRDefault="00E258BC" w:rsidP="00FB702F">
      <w:pPr>
        <w:widowControl w:val="0"/>
        <w:numPr>
          <w:ilvl w:val="0"/>
          <w:numId w:val="2"/>
        </w:numPr>
        <w:spacing w:line="245" w:lineRule="exact"/>
        <w:ind w:left="426" w:hanging="426"/>
        <w:jc w:val="both"/>
        <w:rPr>
          <w:sz w:val="20"/>
          <w:szCs w:val="20"/>
        </w:rPr>
      </w:pPr>
      <w:r w:rsidRPr="00E258BC">
        <w:rPr>
          <w:sz w:val="20"/>
          <w:szCs w:val="20"/>
        </w:rPr>
        <w:t>На видним местима поставити обавештење са мерама превенције (одржавање растојања, ношење маски и рукавица приликом преузимања, дезинфекције руку, уз препоруку кратког задржавања).</w:t>
      </w:r>
    </w:p>
    <w:p w:rsidR="00E258BC" w:rsidRPr="00E258BC" w:rsidRDefault="00E258BC" w:rsidP="00FB702F">
      <w:pPr>
        <w:widowControl w:val="0"/>
        <w:numPr>
          <w:ilvl w:val="0"/>
          <w:numId w:val="2"/>
        </w:numPr>
        <w:spacing w:after="489" w:line="245" w:lineRule="exact"/>
        <w:ind w:left="426" w:hanging="426"/>
        <w:jc w:val="both"/>
        <w:rPr>
          <w:sz w:val="20"/>
          <w:szCs w:val="20"/>
        </w:rPr>
      </w:pPr>
      <w:r w:rsidRPr="00E258BC">
        <w:rPr>
          <w:sz w:val="20"/>
          <w:szCs w:val="20"/>
        </w:rPr>
        <w:t>На спољној страни пултова доступно купцима, поставити дозер пумпу или пумпицу са распршивачем са дезинфекционим средством.</w:t>
      </w:r>
    </w:p>
    <w:p w:rsidR="00E258BC" w:rsidRPr="00E258BC" w:rsidRDefault="00E258BC" w:rsidP="00E258BC">
      <w:pPr>
        <w:pStyle w:val="Heading12"/>
        <w:keepNext/>
        <w:keepLines/>
        <w:shd w:val="clear" w:color="auto" w:fill="auto"/>
        <w:spacing w:after="211" w:line="234" w:lineRule="exact"/>
        <w:jc w:val="left"/>
        <w:rPr>
          <w:rFonts w:ascii="Times New Roman" w:hAnsi="Times New Roman" w:cs="Times New Roman"/>
          <w:b/>
          <w:sz w:val="20"/>
          <w:szCs w:val="20"/>
        </w:rPr>
      </w:pPr>
      <w:bookmarkStart w:id="5" w:name="bookmark2"/>
      <w:r w:rsidRPr="00E258BC">
        <w:rPr>
          <w:rFonts w:ascii="Times New Roman" w:hAnsi="Times New Roman" w:cs="Times New Roman"/>
          <w:b/>
          <w:sz w:val="20"/>
          <w:szCs w:val="20"/>
        </w:rPr>
        <w:t>Достава хране и пића - кетеринг:</w:t>
      </w:r>
      <w:bookmarkEnd w:id="5"/>
    </w:p>
    <w:p w:rsidR="00E258BC" w:rsidRPr="00E258BC" w:rsidRDefault="00E258BC" w:rsidP="00FB702F">
      <w:pPr>
        <w:widowControl w:val="0"/>
        <w:numPr>
          <w:ilvl w:val="0"/>
          <w:numId w:val="4"/>
        </w:numPr>
        <w:tabs>
          <w:tab w:val="left" w:pos="723"/>
        </w:tabs>
        <w:spacing w:line="245" w:lineRule="exact"/>
        <w:ind w:left="720" w:hanging="380"/>
        <w:jc w:val="both"/>
        <w:rPr>
          <w:sz w:val="20"/>
          <w:szCs w:val="20"/>
        </w:rPr>
      </w:pPr>
      <w:r w:rsidRPr="00E258BC">
        <w:rPr>
          <w:sz w:val="20"/>
          <w:szCs w:val="20"/>
        </w:rPr>
        <w:t>Запослени је дужан да приликом доставе носи маску и рукавице (пожељно и визир).</w:t>
      </w:r>
    </w:p>
    <w:p w:rsidR="00E258BC" w:rsidRPr="00E258BC" w:rsidRDefault="00E258BC" w:rsidP="00FB702F">
      <w:pPr>
        <w:widowControl w:val="0"/>
        <w:numPr>
          <w:ilvl w:val="0"/>
          <w:numId w:val="4"/>
        </w:numPr>
        <w:tabs>
          <w:tab w:val="left" w:pos="723"/>
        </w:tabs>
        <w:spacing w:line="245" w:lineRule="exact"/>
        <w:ind w:left="720" w:hanging="380"/>
        <w:jc w:val="both"/>
        <w:rPr>
          <w:sz w:val="20"/>
          <w:szCs w:val="20"/>
        </w:rPr>
      </w:pPr>
      <w:r w:rsidRPr="00E258BC">
        <w:rPr>
          <w:sz w:val="20"/>
          <w:szCs w:val="20"/>
        </w:rPr>
        <w:t>Обавезно најавити долазак (телефоном или јављањем на интерфон).</w:t>
      </w:r>
    </w:p>
    <w:p w:rsidR="00E258BC" w:rsidRPr="00E258BC" w:rsidRDefault="00E258BC" w:rsidP="00FB702F">
      <w:pPr>
        <w:widowControl w:val="0"/>
        <w:numPr>
          <w:ilvl w:val="0"/>
          <w:numId w:val="4"/>
        </w:numPr>
        <w:tabs>
          <w:tab w:val="left" w:pos="723"/>
        </w:tabs>
        <w:spacing w:line="245" w:lineRule="exact"/>
        <w:ind w:left="720" w:hanging="380"/>
        <w:jc w:val="both"/>
        <w:rPr>
          <w:sz w:val="20"/>
          <w:szCs w:val="20"/>
        </w:rPr>
      </w:pPr>
      <w:r w:rsidRPr="00E258BC">
        <w:rPr>
          <w:sz w:val="20"/>
          <w:szCs w:val="20"/>
        </w:rPr>
        <w:t>Приликом предаје поруџбине држати што већу могућу дистанцу од клијента.</w:t>
      </w:r>
    </w:p>
    <w:p w:rsidR="00E258BC" w:rsidRPr="00E258BC" w:rsidRDefault="00E258BC" w:rsidP="00FB702F">
      <w:pPr>
        <w:widowControl w:val="0"/>
        <w:numPr>
          <w:ilvl w:val="0"/>
          <w:numId w:val="4"/>
        </w:numPr>
        <w:tabs>
          <w:tab w:val="left" w:pos="723"/>
        </w:tabs>
        <w:spacing w:line="245" w:lineRule="exact"/>
        <w:ind w:left="720" w:hanging="380"/>
        <w:jc w:val="both"/>
        <w:rPr>
          <w:sz w:val="20"/>
          <w:szCs w:val="20"/>
        </w:rPr>
      </w:pPr>
      <w:r w:rsidRPr="00E258BC">
        <w:rPr>
          <w:sz w:val="20"/>
          <w:szCs w:val="20"/>
        </w:rPr>
        <w:t>Након примања готовине од корисника, обавезно извршити дезинфекцију рукавица.</w:t>
      </w:r>
    </w:p>
    <w:p w:rsidR="00E258BC" w:rsidRPr="00E258BC" w:rsidRDefault="00E258BC" w:rsidP="00FB702F">
      <w:pPr>
        <w:widowControl w:val="0"/>
        <w:numPr>
          <w:ilvl w:val="0"/>
          <w:numId w:val="4"/>
        </w:numPr>
        <w:tabs>
          <w:tab w:val="left" w:pos="723"/>
        </w:tabs>
        <w:spacing w:after="489" w:line="245" w:lineRule="exact"/>
        <w:ind w:left="720" w:hanging="380"/>
        <w:jc w:val="both"/>
        <w:rPr>
          <w:sz w:val="20"/>
          <w:szCs w:val="20"/>
        </w:rPr>
      </w:pPr>
      <w:r w:rsidRPr="00E258BC">
        <w:rPr>
          <w:sz w:val="20"/>
          <w:szCs w:val="20"/>
        </w:rPr>
        <w:t>Хигијену и дезинфекцију возила за доставу треба спроводити што чешће (препоручљиво након сваког завршеног “круга доставе”).</w:t>
      </w:r>
    </w:p>
    <w:p w:rsidR="00E258BC" w:rsidRPr="00E258BC" w:rsidRDefault="00E258BC" w:rsidP="00E258BC">
      <w:pPr>
        <w:pStyle w:val="Heading12"/>
        <w:keepNext/>
        <w:keepLines/>
        <w:shd w:val="clear" w:color="auto" w:fill="auto"/>
        <w:spacing w:after="211" w:line="234" w:lineRule="exact"/>
        <w:jc w:val="left"/>
        <w:rPr>
          <w:rFonts w:ascii="Times New Roman" w:hAnsi="Times New Roman" w:cs="Times New Roman"/>
          <w:b/>
          <w:sz w:val="20"/>
          <w:szCs w:val="20"/>
        </w:rPr>
      </w:pPr>
      <w:bookmarkStart w:id="6" w:name="bookmark3"/>
      <w:r w:rsidRPr="00E258BC">
        <w:rPr>
          <w:rFonts w:ascii="Times New Roman" w:hAnsi="Times New Roman" w:cs="Times New Roman"/>
          <w:b/>
          <w:sz w:val="20"/>
          <w:szCs w:val="20"/>
        </w:rPr>
        <w:t>Лична хигијена запослених:</w:t>
      </w:r>
      <w:bookmarkEnd w:id="6"/>
    </w:p>
    <w:p w:rsidR="00E258BC" w:rsidRPr="00E258BC" w:rsidRDefault="00E258BC" w:rsidP="00FB702F">
      <w:pPr>
        <w:widowControl w:val="0"/>
        <w:numPr>
          <w:ilvl w:val="0"/>
          <w:numId w:val="5"/>
        </w:numPr>
        <w:tabs>
          <w:tab w:val="left" w:pos="723"/>
        </w:tabs>
        <w:spacing w:line="245" w:lineRule="exact"/>
        <w:ind w:left="720" w:hanging="380"/>
        <w:jc w:val="both"/>
        <w:rPr>
          <w:sz w:val="20"/>
          <w:szCs w:val="20"/>
        </w:rPr>
      </w:pPr>
      <w:r w:rsidRPr="00E258BC">
        <w:rPr>
          <w:sz w:val="20"/>
          <w:szCs w:val="20"/>
        </w:rPr>
        <w:t>Најважнија је хигијена руку, што подразумева чешће прање руку, сапуном и водом, најмање 20 секунди а обавезно након коришћења тоалета, пре припреме, служења или конзумирања хране, након кашљања, кијања и коришћења марамица за нос, контакта са површинама које се често додирују, пре стављања и након скидања рукавица, након контакта са гостима или корисницима услуга и др. Након прања, дезинфиковати руке (препоручују се дезинфицијенси на бази 70% алкохола).</w:t>
      </w:r>
    </w:p>
    <w:p w:rsidR="00E258BC" w:rsidRPr="00E258BC" w:rsidRDefault="00E258BC" w:rsidP="00FB702F">
      <w:pPr>
        <w:widowControl w:val="0"/>
        <w:numPr>
          <w:ilvl w:val="0"/>
          <w:numId w:val="5"/>
        </w:numPr>
        <w:tabs>
          <w:tab w:val="left" w:pos="723"/>
        </w:tabs>
        <w:spacing w:after="489" w:line="245" w:lineRule="exact"/>
        <w:ind w:left="720" w:hanging="380"/>
        <w:jc w:val="both"/>
        <w:rPr>
          <w:sz w:val="20"/>
          <w:szCs w:val="20"/>
        </w:rPr>
      </w:pPr>
      <w:r w:rsidRPr="00E258BC">
        <w:rPr>
          <w:sz w:val="20"/>
          <w:szCs w:val="20"/>
        </w:rPr>
        <w:t>Избегавати додиривање очију, уста и носа.</w:t>
      </w:r>
    </w:p>
    <w:p w:rsidR="00E258BC" w:rsidRPr="00E258BC" w:rsidRDefault="00E258BC" w:rsidP="00E258BC">
      <w:pPr>
        <w:pStyle w:val="Heading12"/>
        <w:keepNext/>
        <w:keepLines/>
        <w:shd w:val="clear" w:color="auto" w:fill="auto"/>
        <w:spacing w:after="215" w:line="234" w:lineRule="exact"/>
        <w:jc w:val="left"/>
        <w:rPr>
          <w:rFonts w:ascii="Times New Roman" w:hAnsi="Times New Roman" w:cs="Times New Roman"/>
          <w:b/>
          <w:sz w:val="20"/>
          <w:szCs w:val="20"/>
        </w:rPr>
      </w:pPr>
      <w:bookmarkStart w:id="7" w:name="bookmark4"/>
      <w:r w:rsidRPr="00E258BC">
        <w:rPr>
          <w:rFonts w:ascii="Times New Roman" w:hAnsi="Times New Roman" w:cs="Times New Roman"/>
          <w:b/>
          <w:sz w:val="20"/>
          <w:szCs w:val="20"/>
        </w:rPr>
        <w:t>Послодавац је у обавези да обавести запослене о потреби:</w:t>
      </w:r>
      <w:bookmarkEnd w:id="7"/>
    </w:p>
    <w:p w:rsidR="00E258BC" w:rsidRPr="00E258BC" w:rsidRDefault="00E258BC" w:rsidP="00FB702F">
      <w:pPr>
        <w:widowControl w:val="0"/>
        <w:numPr>
          <w:ilvl w:val="0"/>
          <w:numId w:val="6"/>
        </w:numPr>
        <w:tabs>
          <w:tab w:val="left" w:pos="723"/>
        </w:tabs>
        <w:spacing w:line="240" w:lineRule="exact"/>
        <w:ind w:left="720" w:hanging="280"/>
        <w:jc w:val="both"/>
        <w:rPr>
          <w:sz w:val="20"/>
          <w:szCs w:val="20"/>
        </w:rPr>
      </w:pPr>
      <w:r w:rsidRPr="00E258BC">
        <w:rPr>
          <w:sz w:val="20"/>
          <w:szCs w:val="20"/>
        </w:rPr>
        <w:t>Праћења сопственог здравственог стања и пријављивања у случају појаве симптома респираторне или цревне болести и повишене телесне температуре, уз обавезу телефонског јављања претпостављеном, и обавезног недоласка на посао и даљег поступања у складу са званичним препорукама.</w:t>
      </w:r>
    </w:p>
    <w:p w:rsidR="00E258BC" w:rsidRPr="00E258BC" w:rsidRDefault="00E258BC" w:rsidP="00FB702F">
      <w:pPr>
        <w:widowControl w:val="0"/>
        <w:numPr>
          <w:ilvl w:val="0"/>
          <w:numId w:val="6"/>
        </w:numPr>
        <w:tabs>
          <w:tab w:val="left" w:pos="729"/>
        </w:tabs>
        <w:spacing w:line="240" w:lineRule="exact"/>
        <w:ind w:left="720" w:hanging="280"/>
        <w:jc w:val="both"/>
        <w:rPr>
          <w:sz w:val="20"/>
          <w:szCs w:val="20"/>
        </w:rPr>
      </w:pPr>
      <w:r w:rsidRPr="00E258BC">
        <w:rPr>
          <w:sz w:val="20"/>
          <w:szCs w:val="20"/>
        </w:rPr>
        <w:t>Коришћења личне заштитне опреме (маска, радна униформа, према потреби рукавице, а у случајевима у којима није могуће избећи близак контакт, мање од 2 м и визир)</w:t>
      </w:r>
    </w:p>
    <w:p w:rsidR="00E258BC" w:rsidRPr="00E258BC" w:rsidRDefault="00E258BC" w:rsidP="00FB702F">
      <w:pPr>
        <w:widowControl w:val="0"/>
        <w:numPr>
          <w:ilvl w:val="0"/>
          <w:numId w:val="6"/>
        </w:numPr>
        <w:tabs>
          <w:tab w:val="left" w:pos="729"/>
        </w:tabs>
        <w:spacing w:line="240" w:lineRule="exact"/>
        <w:ind w:left="720" w:hanging="280"/>
        <w:jc w:val="both"/>
        <w:rPr>
          <w:sz w:val="20"/>
          <w:szCs w:val="20"/>
        </w:rPr>
      </w:pPr>
      <w:r w:rsidRPr="00E258BC">
        <w:rPr>
          <w:sz w:val="20"/>
          <w:szCs w:val="20"/>
        </w:rPr>
        <w:t>Поштовања социјалне дистанце -удаљеност од 2м у скпаду са могућностима током свих процеса рада, али и током пауза.</w:t>
      </w:r>
    </w:p>
    <w:p w:rsidR="00E258BC" w:rsidRPr="00E258BC" w:rsidRDefault="00E258BC" w:rsidP="00E258BC">
      <w:pPr>
        <w:rPr>
          <w:sz w:val="20"/>
          <w:szCs w:val="20"/>
        </w:rPr>
      </w:pPr>
      <w:r w:rsidRPr="00E258BC">
        <w:rPr>
          <w:sz w:val="20"/>
          <w:szCs w:val="20"/>
        </w:rPr>
        <w:t>Спровођења мера појачане личне хигијене, посебно чешћег прања и дезинфекције руку.</w:t>
      </w:r>
    </w:p>
    <w:p w:rsidR="00E258BC" w:rsidRPr="00E258BC" w:rsidRDefault="00E258BC" w:rsidP="00FB702F">
      <w:pPr>
        <w:widowControl w:val="0"/>
        <w:numPr>
          <w:ilvl w:val="0"/>
          <w:numId w:val="6"/>
        </w:numPr>
        <w:tabs>
          <w:tab w:val="left" w:pos="730"/>
        </w:tabs>
        <w:spacing w:line="245" w:lineRule="exact"/>
        <w:ind w:left="740" w:hanging="360"/>
        <w:jc w:val="both"/>
        <w:rPr>
          <w:sz w:val="20"/>
          <w:szCs w:val="20"/>
        </w:rPr>
      </w:pPr>
      <w:r w:rsidRPr="00E258BC">
        <w:rPr>
          <w:sz w:val="20"/>
          <w:szCs w:val="20"/>
        </w:rPr>
        <w:t>Спровођења мера појачане опште хигијене - чешће прање и дезинфекција простора, површина, опреме.</w:t>
      </w:r>
    </w:p>
    <w:p w:rsidR="00E258BC" w:rsidRDefault="00E258BC" w:rsidP="00FB702F">
      <w:pPr>
        <w:widowControl w:val="0"/>
        <w:numPr>
          <w:ilvl w:val="0"/>
          <w:numId w:val="6"/>
        </w:numPr>
        <w:tabs>
          <w:tab w:val="left" w:pos="730"/>
        </w:tabs>
        <w:spacing w:after="489" w:line="245" w:lineRule="exact"/>
        <w:ind w:firstLine="380"/>
        <w:jc w:val="both"/>
        <w:rPr>
          <w:sz w:val="20"/>
          <w:szCs w:val="20"/>
        </w:rPr>
      </w:pPr>
      <w:r w:rsidRPr="00E258BC">
        <w:rPr>
          <w:sz w:val="20"/>
          <w:szCs w:val="20"/>
        </w:rPr>
        <w:t>Редовног проветравања простора.</w:t>
      </w:r>
    </w:p>
    <w:p w:rsidR="005E3D8A" w:rsidRDefault="005E3D8A" w:rsidP="005E3D8A">
      <w:pPr>
        <w:widowControl w:val="0"/>
        <w:tabs>
          <w:tab w:val="left" w:pos="730"/>
        </w:tabs>
        <w:spacing w:after="489" w:line="245" w:lineRule="exact"/>
        <w:jc w:val="both"/>
        <w:rPr>
          <w:sz w:val="20"/>
          <w:szCs w:val="20"/>
        </w:rPr>
      </w:pPr>
    </w:p>
    <w:p w:rsidR="005E3D8A" w:rsidRPr="00E258BC" w:rsidRDefault="005E3D8A" w:rsidP="005E3D8A">
      <w:pPr>
        <w:widowControl w:val="0"/>
        <w:tabs>
          <w:tab w:val="left" w:pos="730"/>
        </w:tabs>
        <w:spacing w:after="489" w:line="245" w:lineRule="exact"/>
        <w:jc w:val="both"/>
        <w:rPr>
          <w:sz w:val="20"/>
          <w:szCs w:val="20"/>
        </w:rPr>
      </w:pPr>
    </w:p>
    <w:p w:rsidR="00E258BC" w:rsidRPr="00E258BC" w:rsidRDefault="00E258BC" w:rsidP="00E258BC">
      <w:pPr>
        <w:pStyle w:val="Bodytext31"/>
        <w:shd w:val="clear" w:color="auto" w:fill="auto"/>
        <w:spacing w:after="231"/>
        <w:jc w:val="left"/>
        <w:rPr>
          <w:sz w:val="20"/>
          <w:szCs w:val="20"/>
        </w:rPr>
      </w:pPr>
      <w:r w:rsidRPr="00E258BC">
        <w:rPr>
          <w:sz w:val="20"/>
          <w:szCs w:val="20"/>
        </w:rPr>
        <w:lastRenderedPageBreak/>
        <w:t>Послодавац има обавезу да:</w:t>
      </w:r>
    </w:p>
    <w:p w:rsidR="00E258BC" w:rsidRPr="00E258BC" w:rsidRDefault="00E258BC" w:rsidP="00FB702F">
      <w:pPr>
        <w:widowControl w:val="0"/>
        <w:numPr>
          <w:ilvl w:val="0"/>
          <w:numId w:val="7"/>
        </w:numPr>
        <w:tabs>
          <w:tab w:val="left" w:pos="730"/>
        </w:tabs>
        <w:spacing w:line="245" w:lineRule="exact"/>
        <w:ind w:left="740" w:hanging="360"/>
        <w:jc w:val="both"/>
        <w:rPr>
          <w:sz w:val="20"/>
          <w:szCs w:val="20"/>
        </w:rPr>
      </w:pPr>
      <w:r w:rsidRPr="00E258BC">
        <w:rPr>
          <w:sz w:val="20"/>
          <w:szCs w:val="20"/>
        </w:rPr>
        <w:t>Спроводи праћење здравственог стања запослених при доласку на посао (у складу са могућностима - путем бесконтактног мерења телесне температуре или праћењем појаве симптома болести).</w:t>
      </w:r>
    </w:p>
    <w:p w:rsidR="00E258BC" w:rsidRPr="00E258BC" w:rsidRDefault="00E258BC" w:rsidP="00FB702F">
      <w:pPr>
        <w:widowControl w:val="0"/>
        <w:numPr>
          <w:ilvl w:val="0"/>
          <w:numId w:val="7"/>
        </w:numPr>
        <w:tabs>
          <w:tab w:val="left" w:pos="730"/>
        </w:tabs>
        <w:spacing w:line="245" w:lineRule="exact"/>
        <w:ind w:left="740" w:hanging="360"/>
        <w:jc w:val="both"/>
        <w:rPr>
          <w:sz w:val="20"/>
          <w:szCs w:val="20"/>
        </w:rPr>
      </w:pPr>
      <w:r w:rsidRPr="00E258BC">
        <w:rPr>
          <w:sz w:val="20"/>
          <w:szCs w:val="20"/>
        </w:rPr>
        <w:t>Одмах удаљи са радног места запослене код којих су се испољили симптоми болести - повишена телесна температура, симптоми (чак и благи) респираторне или цревне болести.</w:t>
      </w:r>
    </w:p>
    <w:p w:rsidR="00E258BC" w:rsidRPr="00E258BC" w:rsidRDefault="00E258BC" w:rsidP="00FB702F">
      <w:pPr>
        <w:widowControl w:val="0"/>
        <w:numPr>
          <w:ilvl w:val="0"/>
          <w:numId w:val="7"/>
        </w:numPr>
        <w:tabs>
          <w:tab w:val="left" w:pos="730"/>
        </w:tabs>
        <w:spacing w:line="245" w:lineRule="exact"/>
        <w:ind w:left="740" w:hanging="360"/>
        <w:jc w:val="both"/>
        <w:rPr>
          <w:sz w:val="20"/>
          <w:szCs w:val="20"/>
        </w:rPr>
      </w:pPr>
      <w:r w:rsidRPr="00E258BC">
        <w:rPr>
          <w:sz w:val="20"/>
          <w:szCs w:val="20"/>
        </w:rPr>
        <w:t>Простор у коме је боравила таква особа проветрити, детаљно дезинфиковати све површине, предмете, прибор и опрему наменским дезинфекционим средствима у скпаду са упутством произвођача, уз обавезно коришћење личне заштитне опреме.</w:t>
      </w:r>
    </w:p>
    <w:p w:rsidR="00E258BC" w:rsidRPr="00E258BC" w:rsidRDefault="00E258BC" w:rsidP="00FB702F">
      <w:pPr>
        <w:widowControl w:val="0"/>
        <w:numPr>
          <w:ilvl w:val="0"/>
          <w:numId w:val="7"/>
        </w:numPr>
        <w:tabs>
          <w:tab w:val="left" w:pos="730"/>
        </w:tabs>
        <w:spacing w:line="245" w:lineRule="exact"/>
        <w:ind w:left="740" w:hanging="360"/>
        <w:jc w:val="both"/>
        <w:rPr>
          <w:sz w:val="20"/>
          <w:szCs w:val="20"/>
        </w:rPr>
      </w:pPr>
      <w:r w:rsidRPr="00E258BC">
        <w:rPr>
          <w:sz w:val="20"/>
          <w:szCs w:val="20"/>
        </w:rPr>
        <w:t>Запослене који су били у блиском контакту (обављали послове на мање од 2 м растојања) са особом код које је потврђена ССЛ/10-19 инфекција се сматрају изложеним и даљи поступак је у складу са препорукама надлежних здравствених институција.</w:t>
      </w:r>
    </w:p>
    <w:p w:rsidR="00E258BC" w:rsidRPr="00E258BC" w:rsidRDefault="00E258BC" w:rsidP="00FB702F">
      <w:pPr>
        <w:widowControl w:val="0"/>
        <w:numPr>
          <w:ilvl w:val="0"/>
          <w:numId w:val="7"/>
        </w:numPr>
        <w:tabs>
          <w:tab w:val="left" w:pos="730"/>
        </w:tabs>
        <w:spacing w:after="480" w:line="245" w:lineRule="exact"/>
        <w:ind w:left="740" w:hanging="360"/>
        <w:jc w:val="both"/>
        <w:rPr>
          <w:sz w:val="20"/>
          <w:szCs w:val="20"/>
        </w:rPr>
      </w:pPr>
      <w:r w:rsidRPr="00E258BC">
        <w:rPr>
          <w:sz w:val="20"/>
          <w:szCs w:val="20"/>
        </w:rPr>
        <w:t>Организује чешће краће паузе за одмор запослених за време рада, обзиром на обавезу ношења личне заштитне опреме и потребу доследне примене других мера превенције, што додатно замара и оптерећује запослене.</w:t>
      </w:r>
    </w:p>
    <w:p w:rsidR="00E258BC" w:rsidRPr="007044C2" w:rsidRDefault="00E258BC" w:rsidP="00E258BC">
      <w:r w:rsidRPr="00E258BC">
        <w:rPr>
          <w:sz w:val="20"/>
          <w:szCs w:val="20"/>
        </w:rPr>
        <w:t>Наведене препоруке ће се у скпаду са одлукама Републичког и Градског штаба за ванредне ситуације, стањем на терену и фазном приступу у организацији и раду угоститељских објеката прилагођавати и по потреби допуњавати или мењати</w:t>
      </w:r>
      <w:r>
        <w:t>.</w:t>
      </w:r>
    </w:p>
    <w:p w:rsidR="00E258BC" w:rsidRDefault="00E258BC" w:rsidP="00E258BC"/>
    <w:p w:rsidR="00E258BC" w:rsidRDefault="00E258BC" w:rsidP="00E258BC"/>
    <w:p w:rsidR="00E258BC" w:rsidRDefault="00E258BC" w:rsidP="00E258BC"/>
    <w:p w:rsidR="00E258BC" w:rsidRDefault="00E258BC" w:rsidP="00E258BC"/>
    <w:p w:rsidR="00E258BC" w:rsidRDefault="00E258BC" w:rsidP="00E258BC"/>
    <w:p w:rsidR="00CA0059" w:rsidRDefault="00CA0059" w:rsidP="00FE607E">
      <w:pPr>
        <w:jc w:val="both"/>
      </w:pPr>
    </w:p>
    <w:p w:rsidR="00CA0059" w:rsidRDefault="00CA0059" w:rsidP="00FE607E">
      <w:pPr>
        <w:jc w:val="both"/>
      </w:pPr>
    </w:p>
    <w:p w:rsidR="00CA0059" w:rsidRDefault="00CA0059" w:rsidP="00FE607E">
      <w:pPr>
        <w:jc w:val="both"/>
      </w:pPr>
    </w:p>
    <w:p w:rsidR="00CA0059" w:rsidRDefault="00CA0059" w:rsidP="00FE607E">
      <w:pPr>
        <w:jc w:val="both"/>
      </w:pPr>
    </w:p>
    <w:p w:rsidR="00CA0059" w:rsidRDefault="00CA0059" w:rsidP="00FE607E">
      <w:pPr>
        <w:jc w:val="both"/>
      </w:pPr>
    </w:p>
    <w:p w:rsidR="00CA0059" w:rsidRDefault="00CA0059" w:rsidP="00FE607E">
      <w:pPr>
        <w:jc w:val="both"/>
      </w:pPr>
    </w:p>
    <w:p w:rsidR="00CA0059" w:rsidRDefault="00CA0059" w:rsidP="00FE607E">
      <w:pPr>
        <w:jc w:val="both"/>
      </w:pPr>
    </w:p>
    <w:p w:rsidR="00CA0059" w:rsidRDefault="00CA0059" w:rsidP="00FE607E">
      <w:pPr>
        <w:jc w:val="both"/>
      </w:pPr>
    </w:p>
    <w:p w:rsidR="00CA0059" w:rsidRDefault="00CA0059" w:rsidP="00FE607E">
      <w:pPr>
        <w:jc w:val="both"/>
      </w:pPr>
    </w:p>
    <w:p w:rsidR="00CA0059" w:rsidRDefault="00CA0059" w:rsidP="00FE607E">
      <w:pPr>
        <w:jc w:val="both"/>
      </w:pPr>
    </w:p>
    <w:p w:rsidR="006E1A0D" w:rsidRDefault="006E1A0D" w:rsidP="00FE607E">
      <w:pPr>
        <w:jc w:val="both"/>
      </w:pPr>
    </w:p>
    <w:p w:rsidR="006E1A0D" w:rsidRDefault="006E1A0D" w:rsidP="00FE607E">
      <w:pPr>
        <w:jc w:val="both"/>
      </w:pPr>
    </w:p>
    <w:p w:rsidR="006E1A0D" w:rsidRDefault="006E1A0D" w:rsidP="00FE607E">
      <w:pPr>
        <w:jc w:val="both"/>
      </w:pPr>
    </w:p>
    <w:p w:rsidR="006E1A0D" w:rsidRDefault="006E1A0D" w:rsidP="00FE607E">
      <w:pPr>
        <w:jc w:val="both"/>
      </w:pPr>
    </w:p>
    <w:p w:rsidR="006E1A0D" w:rsidRDefault="006E1A0D" w:rsidP="00FE607E">
      <w:pPr>
        <w:jc w:val="both"/>
      </w:pPr>
    </w:p>
    <w:p w:rsidR="006E1A0D" w:rsidRDefault="006E1A0D" w:rsidP="00FE607E">
      <w:pPr>
        <w:jc w:val="both"/>
      </w:pPr>
    </w:p>
    <w:p w:rsidR="006E1A0D" w:rsidRDefault="006E1A0D" w:rsidP="00FE607E">
      <w:pPr>
        <w:jc w:val="both"/>
      </w:pPr>
    </w:p>
    <w:p w:rsidR="006E1A0D" w:rsidRDefault="006E1A0D" w:rsidP="00FE607E">
      <w:pPr>
        <w:jc w:val="both"/>
      </w:pPr>
    </w:p>
    <w:p w:rsidR="006E1A0D" w:rsidRDefault="006E1A0D" w:rsidP="00FE607E">
      <w:pPr>
        <w:jc w:val="both"/>
      </w:pPr>
    </w:p>
    <w:p w:rsidR="006E1A0D" w:rsidRDefault="006E1A0D" w:rsidP="00FE607E">
      <w:pPr>
        <w:jc w:val="both"/>
      </w:pPr>
    </w:p>
    <w:p w:rsidR="006E1A0D" w:rsidRDefault="006E1A0D" w:rsidP="00FE607E">
      <w:pPr>
        <w:jc w:val="both"/>
      </w:pPr>
    </w:p>
    <w:p w:rsidR="006E1A0D" w:rsidRDefault="006E1A0D" w:rsidP="00FE607E">
      <w:pPr>
        <w:jc w:val="both"/>
      </w:pPr>
    </w:p>
    <w:p w:rsidR="00FE607E" w:rsidRDefault="00FE607E" w:rsidP="007A7949">
      <w:pPr>
        <w:pStyle w:val="NoSpacing"/>
        <w:ind w:firstLine="708"/>
        <w:jc w:val="both"/>
        <w:rPr>
          <w:rFonts w:ascii="Times New Roman" w:hAnsi="Times New Roman"/>
          <w:sz w:val="20"/>
          <w:szCs w:val="20"/>
        </w:rPr>
      </w:pPr>
    </w:p>
    <w:p w:rsidR="00FE607E" w:rsidRDefault="00FE607E" w:rsidP="007A7949">
      <w:pPr>
        <w:pStyle w:val="NoSpacing"/>
        <w:ind w:firstLine="708"/>
        <w:jc w:val="both"/>
        <w:rPr>
          <w:rFonts w:ascii="Times New Roman" w:hAnsi="Times New Roman"/>
          <w:sz w:val="20"/>
          <w:szCs w:val="20"/>
        </w:rPr>
      </w:pPr>
    </w:p>
    <w:p w:rsidR="00FE607E" w:rsidRDefault="00FE607E" w:rsidP="007A7949">
      <w:pPr>
        <w:pStyle w:val="NoSpacing"/>
        <w:ind w:firstLine="708"/>
        <w:jc w:val="both"/>
        <w:rPr>
          <w:rFonts w:ascii="Times New Roman" w:hAnsi="Times New Roman"/>
          <w:sz w:val="20"/>
          <w:szCs w:val="20"/>
        </w:rPr>
      </w:pPr>
    </w:p>
    <w:p w:rsidR="00FE607E" w:rsidRDefault="00FE607E" w:rsidP="007A7949">
      <w:pPr>
        <w:pStyle w:val="NoSpacing"/>
        <w:ind w:firstLine="708"/>
        <w:jc w:val="both"/>
        <w:rPr>
          <w:rFonts w:ascii="Times New Roman" w:hAnsi="Times New Roman"/>
          <w:sz w:val="20"/>
          <w:szCs w:val="20"/>
        </w:rPr>
      </w:pPr>
    </w:p>
    <w:p w:rsidR="00FE607E" w:rsidRDefault="00FE607E" w:rsidP="007A7949">
      <w:pPr>
        <w:pStyle w:val="NoSpacing"/>
        <w:ind w:firstLine="708"/>
        <w:jc w:val="both"/>
        <w:rPr>
          <w:rFonts w:ascii="Times New Roman" w:hAnsi="Times New Roman"/>
          <w:sz w:val="20"/>
          <w:szCs w:val="20"/>
          <w:lang w:val="sr-Cyrl-CS"/>
        </w:rPr>
      </w:pPr>
    </w:p>
    <w:p w:rsidR="006903E1" w:rsidRDefault="006903E1" w:rsidP="007A7949">
      <w:pPr>
        <w:pStyle w:val="NoSpacing"/>
        <w:ind w:firstLine="708"/>
        <w:jc w:val="both"/>
        <w:rPr>
          <w:rFonts w:ascii="Times New Roman" w:hAnsi="Times New Roman"/>
          <w:sz w:val="20"/>
          <w:szCs w:val="20"/>
          <w:lang w:val="sr-Cyrl-CS"/>
        </w:rPr>
      </w:pPr>
    </w:p>
    <w:p w:rsidR="006903E1" w:rsidRDefault="006903E1" w:rsidP="007A7949">
      <w:pPr>
        <w:pStyle w:val="NoSpacing"/>
        <w:ind w:firstLine="708"/>
        <w:jc w:val="both"/>
        <w:rPr>
          <w:rFonts w:ascii="Times New Roman" w:hAnsi="Times New Roman"/>
          <w:sz w:val="20"/>
          <w:szCs w:val="20"/>
          <w:lang w:val="sr-Cyrl-CS"/>
        </w:rPr>
      </w:pPr>
    </w:p>
    <w:p w:rsidR="006903E1" w:rsidRDefault="006903E1" w:rsidP="007A7949">
      <w:pPr>
        <w:pStyle w:val="NoSpacing"/>
        <w:ind w:firstLine="708"/>
        <w:jc w:val="both"/>
        <w:rPr>
          <w:rFonts w:ascii="Times New Roman" w:hAnsi="Times New Roman"/>
          <w:sz w:val="20"/>
          <w:szCs w:val="20"/>
          <w:lang w:val="sr-Cyrl-CS"/>
        </w:rPr>
      </w:pPr>
    </w:p>
    <w:p w:rsidR="00D37216" w:rsidRPr="005E3D8A" w:rsidRDefault="00D37216" w:rsidP="005E3D8A">
      <w:pPr>
        <w:pStyle w:val="NoSpacing"/>
        <w:jc w:val="both"/>
        <w:rPr>
          <w:rFonts w:ascii="Times New Roman" w:hAnsi="Times New Roman"/>
          <w:sz w:val="20"/>
          <w:szCs w:val="20"/>
          <w:lang w:val="sr-Latn-CS"/>
        </w:rPr>
      </w:pPr>
    </w:p>
    <w:p w:rsidR="00D37216" w:rsidRDefault="00D37216" w:rsidP="007A7949">
      <w:pPr>
        <w:pStyle w:val="NoSpacing"/>
        <w:ind w:firstLine="708"/>
        <w:jc w:val="both"/>
        <w:rPr>
          <w:rFonts w:ascii="Times New Roman" w:hAnsi="Times New Roman"/>
          <w:sz w:val="20"/>
          <w:szCs w:val="20"/>
          <w:lang w:val="sr-Latn-CS"/>
        </w:rPr>
      </w:pPr>
    </w:p>
    <w:p w:rsidR="00EE7723" w:rsidRPr="00A72219" w:rsidRDefault="00EE7723" w:rsidP="00EE7723">
      <w:pPr>
        <w:rPr>
          <w:sz w:val="20"/>
          <w:szCs w:val="20"/>
          <w:lang w:val="sr-Cyrl-CS"/>
        </w:rPr>
      </w:pPr>
      <w:r w:rsidRPr="00B83622">
        <w:rPr>
          <w:sz w:val="20"/>
          <w:szCs w:val="20"/>
          <w:lang w:val="sr-Cyrl-CS"/>
        </w:rPr>
        <w:lastRenderedPageBreak/>
        <w:t xml:space="preserve">                                                     </w:t>
      </w:r>
    </w:p>
    <w:p w:rsidR="009E78F5" w:rsidRPr="00B83622" w:rsidRDefault="008516F5" w:rsidP="00A75CE3">
      <w:pPr>
        <w:pStyle w:val="NoSpacing"/>
        <w:rPr>
          <w:rFonts w:ascii="Times New Roman" w:hAnsi="Times New Roman"/>
          <w:sz w:val="20"/>
          <w:szCs w:val="20"/>
        </w:rPr>
      </w:pPr>
      <w:r w:rsidRPr="00B83622">
        <w:rPr>
          <w:rFonts w:ascii="Times New Roman" w:hAnsi="Times New Roman"/>
          <w:sz w:val="20"/>
          <w:szCs w:val="20"/>
        </w:rPr>
        <w:t xml:space="preserve">                                          </w:t>
      </w:r>
      <w:r w:rsidRPr="00B83622">
        <w:rPr>
          <w:rFonts w:ascii="Times New Roman" w:hAnsi="Times New Roman"/>
          <w:sz w:val="20"/>
          <w:szCs w:val="20"/>
          <w:lang w:val="sr-Cyrl-CS"/>
        </w:rPr>
        <w:t xml:space="preserve">                                                   </w:t>
      </w:r>
      <w:r w:rsidR="00A75CE3" w:rsidRPr="00B83622">
        <w:rPr>
          <w:rFonts w:ascii="Times New Roman" w:hAnsi="Times New Roman"/>
          <w:sz w:val="20"/>
          <w:szCs w:val="20"/>
          <w:lang w:val="sr-Cyrl-CS"/>
        </w:rPr>
        <w:t xml:space="preserve">                          </w:t>
      </w:r>
    </w:p>
    <w:p w:rsidR="009E78F5" w:rsidRPr="00B83622" w:rsidRDefault="009E78F5" w:rsidP="00270854">
      <w:pPr>
        <w:rPr>
          <w:sz w:val="20"/>
          <w:szCs w:val="20"/>
          <w:lang w:val="sr-Cyrl-CS"/>
        </w:rPr>
        <w:sectPr w:rsidR="009E78F5" w:rsidRPr="00B83622" w:rsidSect="00801679">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344" w:right="992" w:bottom="357" w:left="737" w:header="357" w:footer="0" w:gutter="0"/>
          <w:pgNumType w:start="1"/>
          <w:cols w:sep="1" w:space="340"/>
          <w:titlePg/>
          <w:docGrid w:linePitch="360"/>
        </w:sectPr>
      </w:pPr>
    </w:p>
    <w:p w:rsidR="00E86FE3" w:rsidRPr="00B83622" w:rsidRDefault="00E86FE3" w:rsidP="005054DD">
      <w:pPr>
        <w:rPr>
          <w:sz w:val="20"/>
          <w:szCs w:val="20"/>
        </w:rPr>
      </w:pPr>
    </w:p>
    <w:p w:rsidR="00E86FE3" w:rsidRPr="00B83622" w:rsidRDefault="00E86FE3" w:rsidP="001C146C">
      <w:pPr>
        <w:jc w:val="center"/>
        <w:rPr>
          <w:sz w:val="20"/>
          <w:szCs w:val="20"/>
          <w:lang w:val="sr-Cyrl-CS"/>
        </w:rPr>
      </w:pPr>
    </w:p>
    <w:p w:rsidR="000B40A3" w:rsidRPr="00B83622" w:rsidRDefault="000B40A3" w:rsidP="00781DFE">
      <w:pPr>
        <w:jc w:val="both"/>
        <w:rPr>
          <w:sz w:val="20"/>
          <w:szCs w:val="20"/>
        </w:rPr>
        <w:sectPr w:rsidR="000B40A3" w:rsidRPr="00B83622" w:rsidSect="004C4CAA">
          <w:headerReference w:type="first" r:id="rId18"/>
          <w:type w:val="continuous"/>
          <w:pgSz w:w="11907" w:h="16840" w:code="9"/>
          <w:pgMar w:top="346" w:right="1134" w:bottom="357" w:left="737" w:header="357" w:footer="0" w:gutter="0"/>
          <w:cols w:num="2" w:sep="1" w:space="340" w:equalWidth="0">
            <w:col w:w="4862" w:space="340"/>
            <w:col w:w="4834"/>
          </w:cols>
          <w:titlePg/>
          <w:docGrid w:linePitch="360"/>
        </w:sectPr>
      </w:pPr>
    </w:p>
    <w:p w:rsidR="00AB164B" w:rsidRPr="00B83622" w:rsidRDefault="00AB164B" w:rsidP="00633F6B">
      <w:pPr>
        <w:rPr>
          <w:color w:val="333399"/>
          <w:sz w:val="20"/>
          <w:szCs w:val="20"/>
        </w:rPr>
      </w:pPr>
    </w:p>
    <w:p w:rsidR="00633F6B" w:rsidRPr="00B83622" w:rsidRDefault="009B28D0" w:rsidP="00633F6B">
      <w:pPr>
        <w:jc w:val="center"/>
        <w:rPr>
          <w:color w:val="333399"/>
          <w:sz w:val="32"/>
          <w:szCs w:val="32"/>
          <w:lang w:val="sr-Cyrl-CS"/>
        </w:rPr>
      </w:pPr>
      <w:r>
        <w:rPr>
          <w:noProof/>
          <w:color w:val="333399"/>
          <w:sz w:val="32"/>
          <w:szCs w:val="32"/>
          <w:lang w:eastAsia="ja-JP"/>
        </w:rPr>
        <w:pict>
          <v:line id="_x0000_s1090" style="position:absolute;left:0;text-align:left;z-index:251655168" from="0,12.05pt" to="180pt,12.05pt" strokecolor="#339" strokeweight="1.25pt"/>
        </w:pict>
      </w:r>
      <w:r>
        <w:rPr>
          <w:noProof/>
          <w:color w:val="333399"/>
          <w:sz w:val="32"/>
          <w:szCs w:val="32"/>
          <w:lang w:eastAsia="ja-JP"/>
        </w:rPr>
        <w:pict>
          <v:line id="_x0000_s1091" style="position:absolute;left:0;text-align:left;z-index:251656192" from="318pt,13.4pt" to="498pt,13.4pt" strokecolor="#339" strokeweight="1.25pt"/>
        </w:pict>
      </w:r>
      <w:r w:rsidR="00633F6B" w:rsidRPr="00B83622">
        <w:rPr>
          <w:color w:val="333399"/>
          <w:sz w:val="32"/>
          <w:szCs w:val="32"/>
          <w:lang w:val="sr-Cyrl-CS"/>
        </w:rPr>
        <w:t>С А Д Р Ж А Ј</w:t>
      </w:r>
    </w:p>
    <w:p w:rsidR="00633F6B" w:rsidRPr="00B83622" w:rsidRDefault="00633F6B" w:rsidP="00633F6B">
      <w:pPr>
        <w:rPr>
          <w:sz w:val="20"/>
          <w:szCs w:val="20"/>
          <w:lang w:val="sr-Cyrl-CS"/>
        </w:rPr>
      </w:pPr>
    </w:p>
    <w:p w:rsidR="00633F6B" w:rsidRPr="00B83622" w:rsidRDefault="00633F6B" w:rsidP="00633F6B">
      <w:pPr>
        <w:rPr>
          <w:sz w:val="20"/>
          <w:szCs w:val="20"/>
          <w:lang w:val="sr-Cyrl-CS"/>
        </w:rPr>
      </w:pPr>
    </w:p>
    <w:p w:rsidR="00633F6B" w:rsidRPr="00B83622" w:rsidRDefault="00633F6B" w:rsidP="00633F6B">
      <w:pPr>
        <w:rPr>
          <w:sz w:val="20"/>
          <w:szCs w:val="20"/>
          <w:lang w:val="sr-Cyrl-CS"/>
        </w:rPr>
      </w:pPr>
    </w:p>
    <w:p w:rsidR="00633F6B" w:rsidRDefault="00633F6B" w:rsidP="00633F6B">
      <w:pPr>
        <w:rPr>
          <w:sz w:val="20"/>
          <w:szCs w:val="20"/>
          <w:lang w:val="sr-Cyrl-CS"/>
        </w:rPr>
      </w:pPr>
    </w:p>
    <w:p w:rsidR="00D748F1" w:rsidRPr="008648ED" w:rsidRDefault="00D748F1" w:rsidP="006903E1">
      <w:pPr>
        <w:tabs>
          <w:tab w:val="left" w:pos="1170"/>
        </w:tabs>
        <w:spacing w:after="80"/>
        <w:rPr>
          <w:sz w:val="20"/>
          <w:szCs w:val="20"/>
        </w:rPr>
      </w:pPr>
      <w:r>
        <w:rPr>
          <w:sz w:val="20"/>
          <w:szCs w:val="20"/>
          <w:lang w:val="sr-Cyrl-CS"/>
        </w:rPr>
        <w:t>1.</w:t>
      </w:r>
      <w:r w:rsidR="007A7949" w:rsidRPr="007A7949">
        <w:rPr>
          <w:b/>
          <w:sz w:val="20"/>
          <w:szCs w:val="20"/>
        </w:rPr>
        <w:t xml:space="preserve"> </w:t>
      </w:r>
      <w:r w:rsidR="006903E1" w:rsidRPr="006903E1">
        <w:rPr>
          <w:sz w:val="20"/>
          <w:szCs w:val="20"/>
        </w:rPr>
        <w:t>РЕШЕЊЕ</w:t>
      </w:r>
      <w:r w:rsidR="006903E1">
        <w:rPr>
          <w:sz w:val="20"/>
          <w:szCs w:val="20"/>
          <w:lang w:val="sr-Cyrl-CS"/>
        </w:rPr>
        <w:t xml:space="preserve"> </w:t>
      </w:r>
      <w:r w:rsidR="006903E1" w:rsidRPr="006903E1">
        <w:rPr>
          <w:sz w:val="20"/>
          <w:szCs w:val="20"/>
        </w:rPr>
        <w:t>О НАСТАВКУ СПРОВОЂЕЊА ИЗБОРНИХ РАДЊИ У ПОСТУПКУ ИЗБОРА ЗА ОДБОРНИКЕ СКУПШТИНЕ ОПШТИНЕ ИВАЊИЦА КОЈИ СУ РАСПИСАНИ 4. МАРТА 2020. ГОДИНЕ</w:t>
      </w:r>
      <w:r w:rsidR="006903E1">
        <w:rPr>
          <w:sz w:val="20"/>
          <w:szCs w:val="20"/>
          <w:lang w:val="sr-Cyrl-CS"/>
        </w:rPr>
        <w:t xml:space="preserve"> ................</w:t>
      </w:r>
      <w:r w:rsidR="00FE607E">
        <w:rPr>
          <w:sz w:val="20"/>
          <w:szCs w:val="20"/>
          <w:lang w:val="sr-Cyrl-CS"/>
        </w:rPr>
        <w:t>............</w:t>
      </w:r>
      <w:r>
        <w:rPr>
          <w:sz w:val="20"/>
          <w:szCs w:val="20"/>
          <w:lang w:val="sr-Cyrl-CS"/>
        </w:rPr>
        <w:t>.. стр</w:t>
      </w:r>
      <w:r w:rsidR="008F07A8">
        <w:rPr>
          <w:sz w:val="20"/>
          <w:szCs w:val="20"/>
        </w:rPr>
        <w:t xml:space="preserve"> </w:t>
      </w:r>
      <w:r>
        <w:rPr>
          <w:sz w:val="20"/>
          <w:szCs w:val="20"/>
          <w:lang w:val="sr-Cyrl-CS"/>
        </w:rPr>
        <w:t xml:space="preserve">1 </w:t>
      </w:r>
    </w:p>
    <w:p w:rsidR="00D748F1" w:rsidRDefault="00D748F1" w:rsidP="00633F6B">
      <w:pPr>
        <w:rPr>
          <w:sz w:val="20"/>
          <w:szCs w:val="20"/>
          <w:lang w:val="sr-Cyrl-CS"/>
        </w:rPr>
      </w:pPr>
    </w:p>
    <w:p w:rsidR="006903E1" w:rsidRPr="006903E1" w:rsidRDefault="006903E1" w:rsidP="006903E1">
      <w:pPr>
        <w:tabs>
          <w:tab w:val="left" w:pos="993"/>
        </w:tabs>
        <w:spacing w:after="120"/>
        <w:rPr>
          <w:bCs/>
          <w:color w:val="000000"/>
          <w:sz w:val="20"/>
          <w:szCs w:val="20"/>
          <w:lang w:val="ru-RU"/>
        </w:rPr>
      </w:pPr>
      <w:r>
        <w:rPr>
          <w:caps/>
          <w:color w:val="000000"/>
          <w:sz w:val="20"/>
          <w:szCs w:val="20"/>
          <w:lang w:val="sr-Cyrl-CS" w:eastAsia="en-US"/>
        </w:rPr>
        <w:t>2.</w:t>
      </w:r>
      <w:r w:rsidRPr="006903E1">
        <w:rPr>
          <w:b/>
          <w:bCs/>
          <w:color w:val="000000"/>
          <w:sz w:val="20"/>
          <w:szCs w:val="20"/>
          <w:lang w:val="ru-RU"/>
        </w:rPr>
        <w:t xml:space="preserve"> </w:t>
      </w:r>
      <w:r w:rsidRPr="006903E1">
        <w:rPr>
          <w:bCs/>
          <w:color w:val="000000"/>
          <w:sz w:val="20"/>
          <w:szCs w:val="20"/>
          <w:lang w:val="ru-RU"/>
        </w:rPr>
        <w:t>РОКОВНИК</w:t>
      </w:r>
      <w:r>
        <w:rPr>
          <w:bCs/>
          <w:color w:val="000000"/>
          <w:sz w:val="20"/>
          <w:szCs w:val="20"/>
          <w:lang w:val="ru-RU"/>
        </w:rPr>
        <w:t xml:space="preserve"> </w:t>
      </w:r>
      <w:r w:rsidRPr="006903E1">
        <w:rPr>
          <w:bCs/>
          <w:color w:val="000000"/>
          <w:sz w:val="20"/>
          <w:szCs w:val="20"/>
          <w:lang w:val="ru-RU"/>
        </w:rPr>
        <w:t xml:space="preserve">ЗА ВРШЕЊЕ ИЗБОРНИХ РАДЊИ У ПОСТУПКУ ИЗБОРА ЗА </w:t>
      </w:r>
      <w:r w:rsidRPr="006903E1">
        <w:rPr>
          <w:bCs/>
          <w:color w:val="000000"/>
          <w:sz w:val="20"/>
          <w:szCs w:val="20"/>
          <w:lang w:val="en-GB"/>
        </w:rPr>
        <w:t>ОДБОРНИКЕ СКУПШТИНЕ ОПШТИНЕ ИВАЊИЦА</w:t>
      </w:r>
      <w:r w:rsidRPr="006903E1">
        <w:rPr>
          <w:bCs/>
          <w:color w:val="000000"/>
          <w:sz w:val="20"/>
          <w:szCs w:val="20"/>
          <w:lang w:val="ru-RU"/>
        </w:rPr>
        <w:t>,</w:t>
      </w:r>
      <w:r>
        <w:rPr>
          <w:bCs/>
          <w:color w:val="000000"/>
          <w:sz w:val="20"/>
          <w:szCs w:val="20"/>
        </w:rPr>
        <w:t xml:space="preserve"> </w:t>
      </w:r>
      <w:r w:rsidRPr="006903E1">
        <w:rPr>
          <w:bCs/>
          <w:color w:val="000000"/>
          <w:sz w:val="20"/>
          <w:szCs w:val="20"/>
          <w:lang w:val="ru-RU"/>
        </w:rPr>
        <w:t>РАСПИСАНИХ ЗА 21. ЈУН 2020. ГОДИНЕ</w:t>
      </w:r>
      <w:r>
        <w:rPr>
          <w:bCs/>
          <w:color w:val="000000"/>
          <w:sz w:val="20"/>
          <w:szCs w:val="20"/>
          <w:lang w:val="ru-RU"/>
        </w:rPr>
        <w:t xml:space="preserve"> </w:t>
      </w:r>
      <w:r>
        <w:rPr>
          <w:sz w:val="20"/>
          <w:szCs w:val="20"/>
          <w:lang w:val="sr-Cyrl-CS"/>
        </w:rPr>
        <w:t>....................................</w:t>
      </w:r>
      <w:r w:rsidR="008F07A8">
        <w:rPr>
          <w:sz w:val="20"/>
          <w:szCs w:val="20"/>
          <w:lang w:val="sr-Cyrl-CS"/>
        </w:rPr>
        <w:t>...............................</w:t>
      </w:r>
      <w:r>
        <w:rPr>
          <w:sz w:val="20"/>
          <w:szCs w:val="20"/>
          <w:lang w:val="sr-Cyrl-CS"/>
        </w:rPr>
        <w:t>... стр</w:t>
      </w:r>
      <w:r w:rsidR="008F07A8">
        <w:rPr>
          <w:sz w:val="20"/>
          <w:szCs w:val="20"/>
        </w:rPr>
        <w:t xml:space="preserve"> </w:t>
      </w:r>
      <w:r>
        <w:rPr>
          <w:sz w:val="20"/>
          <w:szCs w:val="20"/>
          <w:lang w:val="sr-Cyrl-CS"/>
        </w:rPr>
        <w:t>2</w:t>
      </w:r>
    </w:p>
    <w:p w:rsidR="00CF3B84" w:rsidRPr="00B83622" w:rsidRDefault="00CF3B84" w:rsidP="00633F6B">
      <w:pPr>
        <w:rPr>
          <w:caps/>
          <w:color w:val="000000"/>
          <w:sz w:val="20"/>
          <w:szCs w:val="20"/>
          <w:lang w:val="sr-Cyrl-CS" w:eastAsia="en-US"/>
        </w:rPr>
      </w:pPr>
    </w:p>
    <w:p w:rsidR="008F07A8" w:rsidRPr="008F07A8" w:rsidRDefault="008F07A8" w:rsidP="008F07A8">
      <w:pPr>
        <w:pStyle w:val="NoSpacing"/>
        <w:rPr>
          <w:rFonts w:ascii="Times New Roman" w:hAnsi="Times New Roman"/>
          <w:color w:val="000000"/>
          <w:sz w:val="20"/>
          <w:szCs w:val="20"/>
          <w:lang w:val="sr-Cyrl-CS"/>
        </w:rPr>
      </w:pPr>
      <w:r>
        <w:rPr>
          <w:caps/>
          <w:color w:val="000000"/>
          <w:sz w:val="20"/>
          <w:szCs w:val="20"/>
        </w:rPr>
        <w:t xml:space="preserve">3. </w:t>
      </w:r>
      <w:r w:rsidRPr="008F07A8">
        <w:rPr>
          <w:rFonts w:ascii="Times New Roman" w:hAnsi="Times New Roman"/>
          <w:color w:val="000000"/>
          <w:sz w:val="20"/>
          <w:szCs w:val="20"/>
        </w:rPr>
        <w:t>УПУТСТВО</w:t>
      </w:r>
      <w:r>
        <w:rPr>
          <w:rFonts w:ascii="Times New Roman" w:hAnsi="Times New Roman"/>
          <w:color w:val="000000"/>
          <w:sz w:val="20"/>
          <w:szCs w:val="20"/>
          <w:lang w:val="sr-Latn-CS"/>
        </w:rPr>
        <w:t xml:space="preserve"> </w:t>
      </w:r>
      <w:r w:rsidRPr="008F07A8">
        <w:rPr>
          <w:rFonts w:ascii="Times New Roman" w:hAnsi="Times New Roman"/>
          <w:color w:val="000000"/>
          <w:sz w:val="20"/>
          <w:szCs w:val="20"/>
        </w:rPr>
        <w:t>ЗА СПРОВОЂЕЊЕ ИЗБОРА ЗА ОДБОРНИКЕ СКУПШТИНЕ ОПШТИНЕ ИВАЊИЦА КОЈИ СУ РАСПИСАНИ ЗА 21. ЈУН 2020.ГОДИНЕ</w:t>
      </w:r>
      <w:r>
        <w:rPr>
          <w:rFonts w:ascii="Times New Roman" w:hAnsi="Times New Roman"/>
          <w:color w:val="000000"/>
          <w:sz w:val="20"/>
          <w:szCs w:val="20"/>
        </w:rPr>
        <w:t xml:space="preserve"> …………………………………………...</w:t>
      </w:r>
      <w:r>
        <w:rPr>
          <w:sz w:val="20"/>
          <w:szCs w:val="20"/>
          <w:lang w:val="sr-Cyrl-CS"/>
        </w:rPr>
        <w:t>................................................... стр</w:t>
      </w:r>
      <w:r>
        <w:rPr>
          <w:sz w:val="20"/>
          <w:szCs w:val="20"/>
        </w:rPr>
        <w:t xml:space="preserve"> 7</w:t>
      </w:r>
    </w:p>
    <w:p w:rsidR="008F07A8" w:rsidRDefault="008F07A8" w:rsidP="00633F6B">
      <w:pPr>
        <w:rPr>
          <w:caps/>
          <w:color w:val="000000"/>
          <w:sz w:val="20"/>
          <w:szCs w:val="20"/>
          <w:lang w:eastAsia="en-US"/>
        </w:rPr>
      </w:pPr>
    </w:p>
    <w:p w:rsidR="00103447" w:rsidRPr="008F07A8" w:rsidRDefault="008F07A8" w:rsidP="00633F6B">
      <w:pPr>
        <w:rPr>
          <w:caps/>
          <w:color w:val="000000"/>
          <w:sz w:val="20"/>
          <w:szCs w:val="20"/>
          <w:lang w:eastAsia="en-US"/>
        </w:rPr>
      </w:pPr>
      <w:r>
        <w:rPr>
          <w:caps/>
          <w:color w:val="000000"/>
          <w:sz w:val="20"/>
          <w:szCs w:val="20"/>
          <w:lang w:eastAsia="en-US"/>
        </w:rPr>
        <w:t>4</w:t>
      </w:r>
      <w:r w:rsidR="006903E1">
        <w:rPr>
          <w:caps/>
          <w:color w:val="000000"/>
          <w:sz w:val="20"/>
          <w:szCs w:val="20"/>
          <w:lang w:val="sr-Cyrl-CS" w:eastAsia="en-US"/>
        </w:rPr>
        <w:t>.</w:t>
      </w:r>
      <w:r w:rsidR="00A44580">
        <w:rPr>
          <w:caps/>
          <w:color w:val="000000"/>
          <w:sz w:val="20"/>
          <w:szCs w:val="20"/>
          <w:lang w:val="sr-Cyrl-CS" w:eastAsia="en-US"/>
        </w:rPr>
        <w:t xml:space="preserve">ЗАКЉУЧАК ШТАБА ЗА ВАНРЕДНЕ СИТУАЦИЈЕ ОПШТИНЕ ИВАЊИЦА </w:t>
      </w:r>
      <w:r w:rsidR="00A44580">
        <w:rPr>
          <w:sz w:val="20"/>
          <w:szCs w:val="20"/>
          <w:lang w:val="sr-Cyrl-CS"/>
        </w:rPr>
        <w:t>....................</w:t>
      </w:r>
      <w:r>
        <w:rPr>
          <w:sz w:val="20"/>
          <w:szCs w:val="20"/>
          <w:lang w:val="sr-Cyrl-CS"/>
        </w:rPr>
        <w:t>..............................</w:t>
      </w:r>
      <w:r w:rsidR="00A44580">
        <w:rPr>
          <w:sz w:val="20"/>
          <w:szCs w:val="20"/>
          <w:lang w:val="sr-Cyrl-CS"/>
        </w:rPr>
        <w:t>. стр</w:t>
      </w:r>
      <w:r>
        <w:rPr>
          <w:sz w:val="20"/>
          <w:szCs w:val="20"/>
        </w:rPr>
        <w:t xml:space="preserve"> 21</w:t>
      </w:r>
    </w:p>
    <w:p w:rsidR="00103447" w:rsidRPr="00B83622" w:rsidRDefault="00103447" w:rsidP="00633F6B">
      <w:pPr>
        <w:rPr>
          <w:caps/>
          <w:color w:val="000000"/>
          <w:sz w:val="20"/>
          <w:szCs w:val="20"/>
          <w:lang w:val="sr-Cyrl-CS" w:eastAsia="en-US"/>
        </w:rPr>
      </w:pPr>
    </w:p>
    <w:p w:rsidR="00103447" w:rsidRPr="008F07A8" w:rsidRDefault="008F07A8" w:rsidP="00633F6B">
      <w:pPr>
        <w:rPr>
          <w:caps/>
          <w:color w:val="000000"/>
          <w:sz w:val="20"/>
          <w:szCs w:val="20"/>
          <w:lang w:eastAsia="en-US"/>
        </w:rPr>
      </w:pPr>
      <w:r>
        <w:rPr>
          <w:caps/>
          <w:color w:val="000000"/>
          <w:sz w:val="20"/>
          <w:szCs w:val="20"/>
          <w:lang w:eastAsia="en-US"/>
        </w:rPr>
        <w:t>5</w:t>
      </w:r>
      <w:r w:rsidR="00A44580">
        <w:rPr>
          <w:caps/>
          <w:color w:val="000000"/>
          <w:sz w:val="20"/>
          <w:szCs w:val="20"/>
          <w:lang w:val="sr-Cyrl-CS" w:eastAsia="en-US"/>
        </w:rPr>
        <w:t xml:space="preserve">.ПРЕПОРУКЕ ЗА РАД УГОСТИТЕЉСКИХ ОБЈЕКАТА У СКЛОПУ ПРИМЕНЕ МЕРА ПРЕВЕНЦИЈЕ ШИРЕЊА </w:t>
      </w:r>
      <w:r w:rsidR="00A44580">
        <w:rPr>
          <w:caps/>
          <w:color w:val="000000"/>
          <w:sz w:val="20"/>
          <w:szCs w:val="20"/>
          <w:lang w:eastAsia="en-US"/>
        </w:rPr>
        <w:t>COVID 19 ...</w:t>
      </w:r>
      <w:r w:rsidR="00A44580">
        <w:rPr>
          <w:sz w:val="20"/>
          <w:szCs w:val="20"/>
        </w:rPr>
        <w:t>....................................................................................................................</w:t>
      </w:r>
      <w:r w:rsidR="00A44580">
        <w:rPr>
          <w:sz w:val="20"/>
          <w:szCs w:val="20"/>
          <w:lang w:val="sr-Cyrl-CS"/>
        </w:rPr>
        <w:t>.....................</w:t>
      </w:r>
      <w:r>
        <w:rPr>
          <w:sz w:val="20"/>
          <w:szCs w:val="20"/>
          <w:lang w:val="sr-Cyrl-CS"/>
        </w:rPr>
        <w:t>.........................</w:t>
      </w:r>
      <w:r>
        <w:rPr>
          <w:sz w:val="20"/>
          <w:szCs w:val="20"/>
        </w:rPr>
        <w:t xml:space="preserve"> </w:t>
      </w:r>
      <w:r>
        <w:rPr>
          <w:sz w:val="20"/>
          <w:szCs w:val="20"/>
          <w:lang w:val="sr-Cyrl-CS"/>
        </w:rPr>
        <w:t>...</w:t>
      </w:r>
      <w:r w:rsidR="00A44580">
        <w:rPr>
          <w:sz w:val="20"/>
          <w:szCs w:val="20"/>
          <w:lang w:val="sr-Cyrl-CS"/>
        </w:rPr>
        <w:t>. стр</w:t>
      </w:r>
      <w:r>
        <w:rPr>
          <w:sz w:val="20"/>
          <w:szCs w:val="20"/>
        </w:rPr>
        <w:t xml:space="preserve"> 22</w:t>
      </w:r>
    </w:p>
    <w:p w:rsidR="00103447" w:rsidRPr="00B83622" w:rsidRDefault="00103447" w:rsidP="00633F6B">
      <w:pPr>
        <w:rPr>
          <w:caps/>
          <w:color w:val="000000"/>
          <w:sz w:val="20"/>
          <w:szCs w:val="20"/>
          <w:lang w:val="sr-Cyrl-CS" w:eastAsia="en-US"/>
        </w:rPr>
      </w:pPr>
    </w:p>
    <w:p w:rsidR="00103447" w:rsidRDefault="00103447" w:rsidP="00633F6B">
      <w:pPr>
        <w:rPr>
          <w:caps/>
          <w:color w:val="000000"/>
          <w:sz w:val="20"/>
          <w:szCs w:val="20"/>
          <w:lang w:eastAsia="en-US"/>
        </w:rPr>
      </w:pPr>
    </w:p>
    <w:p w:rsidR="00A44580" w:rsidRDefault="00A44580" w:rsidP="00633F6B">
      <w:pPr>
        <w:rPr>
          <w:caps/>
          <w:color w:val="000000"/>
          <w:sz w:val="20"/>
          <w:szCs w:val="20"/>
          <w:lang w:eastAsia="en-US"/>
        </w:rPr>
      </w:pPr>
    </w:p>
    <w:p w:rsidR="00A44580" w:rsidRPr="00A44580" w:rsidRDefault="00A44580" w:rsidP="00633F6B">
      <w:pPr>
        <w:rPr>
          <w:caps/>
          <w:color w:val="000000"/>
          <w:sz w:val="20"/>
          <w:szCs w:val="20"/>
          <w:lang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992CB6" w:rsidRDefault="00992CB6" w:rsidP="00633F6B">
      <w:pPr>
        <w:rPr>
          <w:caps/>
          <w:color w:val="000000"/>
          <w:sz w:val="20"/>
          <w:szCs w:val="20"/>
          <w:lang w:eastAsia="en-US"/>
        </w:rPr>
      </w:pPr>
    </w:p>
    <w:p w:rsidR="00B83622" w:rsidRDefault="00B83622" w:rsidP="00633F6B">
      <w:pPr>
        <w:rPr>
          <w:caps/>
          <w:color w:val="000000"/>
          <w:sz w:val="20"/>
          <w:szCs w:val="20"/>
          <w:lang w:eastAsia="en-US"/>
        </w:rPr>
      </w:pPr>
    </w:p>
    <w:p w:rsidR="00B83622" w:rsidRDefault="00B83622" w:rsidP="00633F6B">
      <w:pPr>
        <w:rPr>
          <w:caps/>
          <w:color w:val="000000"/>
          <w:sz w:val="20"/>
          <w:szCs w:val="20"/>
          <w:lang w:eastAsia="en-US"/>
        </w:rPr>
      </w:pPr>
    </w:p>
    <w:p w:rsidR="00B83622" w:rsidRPr="00B83622" w:rsidRDefault="00B83622" w:rsidP="00633F6B">
      <w:pPr>
        <w:rPr>
          <w:caps/>
          <w:color w:val="000000"/>
          <w:sz w:val="20"/>
          <w:szCs w:val="20"/>
          <w:lang w:eastAsia="en-US"/>
        </w:rPr>
      </w:pPr>
    </w:p>
    <w:p w:rsidR="000B12F6" w:rsidRDefault="000B12F6"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B13A10" w:rsidRPr="008F07A8" w:rsidRDefault="00B13A10" w:rsidP="00633F6B">
      <w:pPr>
        <w:rPr>
          <w:caps/>
          <w:color w:val="000000"/>
          <w:sz w:val="20"/>
          <w:szCs w:val="20"/>
          <w:lang w:eastAsia="en-US"/>
        </w:rPr>
      </w:pPr>
    </w:p>
    <w:p w:rsidR="00B13A10" w:rsidRDefault="00B13A10" w:rsidP="00633F6B">
      <w:pPr>
        <w:rPr>
          <w:caps/>
          <w:color w:val="000000"/>
          <w:sz w:val="20"/>
          <w:szCs w:val="20"/>
          <w:lang w:eastAsia="en-US"/>
        </w:rPr>
      </w:pPr>
    </w:p>
    <w:p w:rsidR="00B13A10" w:rsidRDefault="00B13A10" w:rsidP="00633F6B">
      <w:pPr>
        <w:rPr>
          <w:caps/>
          <w:color w:val="000000"/>
          <w:sz w:val="20"/>
          <w:szCs w:val="20"/>
          <w:lang w:eastAsia="en-US"/>
        </w:rPr>
      </w:pPr>
    </w:p>
    <w:p w:rsidR="00B13A10" w:rsidRDefault="00B13A10" w:rsidP="00633F6B">
      <w:pPr>
        <w:rPr>
          <w:caps/>
          <w:color w:val="000000"/>
          <w:sz w:val="20"/>
          <w:szCs w:val="20"/>
          <w:lang w:eastAsia="en-US"/>
        </w:rPr>
      </w:pPr>
    </w:p>
    <w:p w:rsidR="00B13A10" w:rsidRDefault="00B13A10" w:rsidP="00633F6B">
      <w:pPr>
        <w:rPr>
          <w:caps/>
          <w:color w:val="000000"/>
          <w:sz w:val="20"/>
          <w:szCs w:val="20"/>
          <w:lang w:eastAsia="en-US"/>
        </w:rPr>
      </w:pPr>
    </w:p>
    <w:p w:rsidR="00B13A10" w:rsidRDefault="00B13A10" w:rsidP="00633F6B">
      <w:pPr>
        <w:rPr>
          <w:caps/>
          <w:color w:val="000000"/>
          <w:sz w:val="20"/>
          <w:szCs w:val="20"/>
          <w:lang w:eastAsia="en-US"/>
        </w:rPr>
      </w:pPr>
    </w:p>
    <w:p w:rsidR="00B13A10" w:rsidRDefault="00B13A10" w:rsidP="00633F6B">
      <w:pPr>
        <w:rPr>
          <w:caps/>
          <w:color w:val="000000"/>
          <w:sz w:val="20"/>
          <w:szCs w:val="20"/>
          <w:lang w:eastAsia="en-US"/>
        </w:rPr>
      </w:pPr>
    </w:p>
    <w:p w:rsidR="00D61D43" w:rsidRDefault="00D61D43" w:rsidP="00633F6B">
      <w:pPr>
        <w:rPr>
          <w:caps/>
          <w:color w:val="000000"/>
          <w:sz w:val="20"/>
          <w:szCs w:val="20"/>
          <w:lang w:eastAsia="en-US"/>
        </w:rPr>
      </w:pPr>
    </w:p>
    <w:p w:rsidR="00B13A10" w:rsidRDefault="00B13A10" w:rsidP="00633F6B">
      <w:pPr>
        <w:rPr>
          <w:caps/>
          <w:color w:val="000000"/>
          <w:sz w:val="20"/>
          <w:szCs w:val="20"/>
          <w:lang w:eastAsia="en-US"/>
        </w:rPr>
      </w:pPr>
    </w:p>
    <w:p w:rsidR="00B13A10" w:rsidRPr="00B13A10" w:rsidRDefault="00B13A10" w:rsidP="00633F6B">
      <w:pPr>
        <w:rPr>
          <w:caps/>
          <w:color w:val="000000"/>
          <w:sz w:val="20"/>
          <w:szCs w:val="20"/>
          <w:lang w:eastAsia="en-US"/>
        </w:rPr>
      </w:pPr>
    </w:p>
    <w:p w:rsidR="00A72219" w:rsidRDefault="00A72219" w:rsidP="00633F6B">
      <w:pPr>
        <w:rPr>
          <w:caps/>
          <w:color w:val="000000"/>
          <w:sz w:val="20"/>
          <w:szCs w:val="20"/>
          <w:lang w:val="sr-Cyrl-CS" w:eastAsia="en-US"/>
        </w:rPr>
      </w:pPr>
    </w:p>
    <w:p w:rsidR="00A72219" w:rsidRPr="00A72219" w:rsidRDefault="00A72219" w:rsidP="00633F6B">
      <w:pPr>
        <w:rPr>
          <w:caps/>
          <w:color w:val="000000"/>
          <w:sz w:val="20"/>
          <w:szCs w:val="20"/>
          <w:lang w:val="sr-Cyrl-CS" w:eastAsia="en-US"/>
        </w:rPr>
      </w:pPr>
    </w:p>
    <w:p w:rsidR="00BE6665" w:rsidRPr="00B83622" w:rsidRDefault="00BE6665" w:rsidP="00633F6B">
      <w:pPr>
        <w:rPr>
          <w:caps/>
          <w:color w:val="000000"/>
          <w:sz w:val="20"/>
          <w:szCs w:val="20"/>
          <w:lang w:eastAsia="en-US"/>
        </w:rPr>
      </w:pPr>
    </w:p>
    <w:p w:rsidR="00633F6B" w:rsidRPr="00B83622" w:rsidRDefault="009B28D0" w:rsidP="00633F6B">
      <w:pPr>
        <w:rPr>
          <w:sz w:val="20"/>
          <w:szCs w:val="20"/>
          <w:lang w:val="sr-Cyrl-CS"/>
        </w:rPr>
      </w:pPr>
      <w:r>
        <w:rPr>
          <w:noProof/>
          <w:sz w:val="20"/>
          <w:szCs w:val="20"/>
          <w:lang w:eastAsia="ja-JP"/>
        </w:rPr>
        <w:pict>
          <v:line id="_x0000_s1092" style="position:absolute;z-index:251657216" from="0,8.55pt" to="7in,8.55pt" strokecolor="#339" strokeweight="1.25pt"/>
        </w:pict>
      </w:r>
    </w:p>
    <w:p w:rsidR="00F20FD7" w:rsidRPr="00B83622" w:rsidRDefault="00F20FD7" w:rsidP="00F20FD7">
      <w:pPr>
        <w:shd w:val="clear" w:color="auto" w:fill="E0E0E0"/>
        <w:jc w:val="center"/>
        <w:rPr>
          <w:color w:val="006666"/>
          <w:sz w:val="16"/>
          <w:szCs w:val="16"/>
          <w:lang w:val="sr-Cyrl-CS"/>
        </w:rPr>
      </w:pPr>
      <w:r w:rsidRPr="00B83622">
        <w:rPr>
          <w:i/>
          <w:color w:val="006666"/>
          <w:sz w:val="16"/>
          <w:szCs w:val="16"/>
          <w:lang w:val="sr-Cyrl-CS"/>
        </w:rPr>
        <w:t>Издавач:</w:t>
      </w:r>
      <w:r w:rsidRPr="00B83622">
        <w:rPr>
          <w:color w:val="006666"/>
          <w:sz w:val="16"/>
          <w:szCs w:val="16"/>
          <w:lang w:val="sr-Cyrl-CS"/>
        </w:rPr>
        <w:t xml:space="preserve"> ОПШТИНА ИВАЊИЦА Венијамина Маринковића 1</w:t>
      </w:r>
      <w:r w:rsidRPr="00B83622">
        <w:rPr>
          <w:color w:val="006666"/>
          <w:sz w:val="16"/>
          <w:szCs w:val="16"/>
        </w:rPr>
        <w:t>, 32250</w:t>
      </w:r>
      <w:r w:rsidRPr="00B83622">
        <w:rPr>
          <w:color w:val="006666"/>
          <w:sz w:val="16"/>
          <w:szCs w:val="16"/>
          <w:lang w:val="sr-Cyrl-CS"/>
        </w:rPr>
        <w:t xml:space="preserve"> Ивањица</w:t>
      </w:r>
    </w:p>
    <w:p w:rsidR="00F20FD7" w:rsidRPr="00B83622" w:rsidRDefault="00F20FD7" w:rsidP="00F20FD7">
      <w:pPr>
        <w:shd w:val="clear" w:color="auto" w:fill="E0E0E0"/>
        <w:jc w:val="center"/>
        <w:rPr>
          <w:color w:val="006666"/>
          <w:sz w:val="16"/>
          <w:szCs w:val="16"/>
          <w:lang w:val="sr-Cyrl-CS"/>
        </w:rPr>
      </w:pPr>
      <w:r w:rsidRPr="00B83622">
        <w:rPr>
          <w:i/>
          <w:color w:val="006666"/>
          <w:sz w:val="16"/>
          <w:szCs w:val="16"/>
          <w:lang w:val="sr-Cyrl-CS"/>
        </w:rPr>
        <w:t>Одговорни уредник:</w:t>
      </w:r>
      <w:r w:rsidRPr="00B83622">
        <w:rPr>
          <w:color w:val="006666"/>
          <w:sz w:val="16"/>
          <w:szCs w:val="16"/>
          <w:lang w:val="sr-Cyrl-CS"/>
        </w:rPr>
        <w:t xml:space="preserve"> Биљана Ранђић</w:t>
      </w:r>
      <w:r w:rsidRPr="00B83622">
        <w:rPr>
          <w:color w:val="006666"/>
          <w:sz w:val="16"/>
          <w:szCs w:val="16"/>
        </w:rPr>
        <w:t>,</w:t>
      </w:r>
      <w:r w:rsidRPr="00B83622">
        <w:rPr>
          <w:color w:val="006666"/>
          <w:sz w:val="16"/>
          <w:szCs w:val="16"/>
          <w:lang w:val="sr-Cyrl-CS"/>
        </w:rPr>
        <w:t xml:space="preserve"> секретар СО-е Ивањица</w:t>
      </w:r>
    </w:p>
    <w:p w:rsidR="00F20FD7" w:rsidRPr="00B83622" w:rsidRDefault="00F20FD7" w:rsidP="00F20FD7">
      <w:pPr>
        <w:shd w:val="clear" w:color="auto" w:fill="E0E0E0"/>
        <w:jc w:val="center"/>
        <w:rPr>
          <w:color w:val="006666"/>
          <w:sz w:val="16"/>
          <w:szCs w:val="16"/>
          <w:lang w:val="sr-Cyrl-CS"/>
        </w:rPr>
      </w:pPr>
      <w:r w:rsidRPr="00B83622">
        <w:rPr>
          <w:i/>
          <w:color w:val="006666"/>
          <w:sz w:val="16"/>
          <w:szCs w:val="16"/>
          <w:lang w:val="sr-Cyrl-CS"/>
        </w:rPr>
        <w:t>Контакт:</w:t>
      </w:r>
      <w:r w:rsidRPr="00B83622">
        <w:rPr>
          <w:color w:val="006666"/>
          <w:sz w:val="16"/>
          <w:szCs w:val="16"/>
          <w:lang w:val="sr-Cyrl-CS"/>
        </w:rPr>
        <w:t xml:space="preserve"> тел. 032/664-760, 032/664-762; факс. 032/661-821</w:t>
      </w:r>
    </w:p>
    <w:p w:rsidR="00F20FD7" w:rsidRPr="00B83622" w:rsidRDefault="00F20FD7" w:rsidP="00F20FD7">
      <w:pPr>
        <w:shd w:val="clear" w:color="auto" w:fill="E0E0E0"/>
        <w:jc w:val="center"/>
        <w:rPr>
          <w:sz w:val="16"/>
          <w:szCs w:val="16"/>
          <w:lang w:val="sr-Cyrl-CS"/>
        </w:rPr>
      </w:pPr>
      <w:r w:rsidRPr="00B83622">
        <w:rPr>
          <w:i/>
          <w:color w:val="006666"/>
          <w:sz w:val="16"/>
          <w:szCs w:val="16"/>
          <w:lang w:val="en-US"/>
        </w:rPr>
        <w:t>e</w:t>
      </w:r>
      <w:r w:rsidRPr="00B83622">
        <w:rPr>
          <w:i/>
          <w:color w:val="006666"/>
          <w:sz w:val="16"/>
          <w:szCs w:val="16"/>
          <w:lang w:val="ru-RU"/>
        </w:rPr>
        <w:t>-</w:t>
      </w:r>
      <w:r w:rsidRPr="00B83622">
        <w:rPr>
          <w:i/>
          <w:color w:val="006666"/>
          <w:sz w:val="16"/>
          <w:szCs w:val="16"/>
          <w:lang w:val="en-US"/>
        </w:rPr>
        <w:t>maill</w:t>
      </w:r>
      <w:r w:rsidRPr="00B83622">
        <w:rPr>
          <w:i/>
          <w:color w:val="006666"/>
          <w:sz w:val="16"/>
          <w:szCs w:val="16"/>
          <w:lang w:val="ru-RU"/>
        </w:rPr>
        <w:t>:</w:t>
      </w:r>
      <w:r w:rsidRPr="00B83622">
        <w:rPr>
          <w:sz w:val="16"/>
          <w:szCs w:val="16"/>
          <w:lang w:val="ru-RU"/>
        </w:rPr>
        <w:t xml:space="preserve"> </w:t>
      </w:r>
      <w:hyperlink r:id="rId19" w:history="1">
        <w:r w:rsidR="00103447" w:rsidRPr="00B83622">
          <w:rPr>
            <w:rStyle w:val="Hyperlink"/>
            <w:sz w:val="16"/>
            <w:szCs w:val="16"/>
            <w:lang w:val="en-US"/>
          </w:rPr>
          <w:t>soivanjica</w:t>
        </w:r>
        <w:r w:rsidR="00103447" w:rsidRPr="00B83622">
          <w:rPr>
            <w:rStyle w:val="Hyperlink"/>
            <w:sz w:val="16"/>
            <w:szCs w:val="16"/>
            <w:lang w:val="ru-RU"/>
          </w:rPr>
          <w:t>@</w:t>
        </w:r>
        <w:r w:rsidR="00103447" w:rsidRPr="00B83622">
          <w:rPr>
            <w:rStyle w:val="Hyperlink"/>
            <w:sz w:val="16"/>
            <w:szCs w:val="16"/>
          </w:rPr>
          <w:t>ivanjica.gov</w:t>
        </w:r>
        <w:r w:rsidR="00103447" w:rsidRPr="00B83622">
          <w:rPr>
            <w:rStyle w:val="Hyperlink"/>
            <w:sz w:val="16"/>
            <w:szCs w:val="16"/>
            <w:lang w:val="ru-RU"/>
          </w:rPr>
          <w:t>.</w:t>
        </w:r>
        <w:r w:rsidR="00103447" w:rsidRPr="00B83622">
          <w:rPr>
            <w:rStyle w:val="Hyperlink"/>
            <w:sz w:val="16"/>
            <w:szCs w:val="16"/>
            <w:lang w:val="en-US"/>
          </w:rPr>
          <w:t>rs</w:t>
        </w:r>
      </w:hyperlink>
    </w:p>
    <w:p w:rsidR="00F20FD7" w:rsidRPr="00B83622" w:rsidRDefault="00F20FD7" w:rsidP="00F20FD7">
      <w:pPr>
        <w:shd w:val="clear" w:color="auto" w:fill="E0E0E0"/>
        <w:jc w:val="center"/>
        <w:rPr>
          <w:sz w:val="20"/>
          <w:szCs w:val="20"/>
          <w:lang w:val="ru-RU"/>
        </w:rPr>
      </w:pPr>
    </w:p>
    <w:p w:rsidR="00F20FD7" w:rsidRPr="00B83622" w:rsidRDefault="00F20FD7" w:rsidP="00F20FD7">
      <w:pPr>
        <w:shd w:val="clear" w:color="auto" w:fill="E0E0E0"/>
        <w:jc w:val="center"/>
        <w:rPr>
          <w:color w:val="333399"/>
          <w:sz w:val="16"/>
          <w:szCs w:val="16"/>
          <w:lang w:val="sr-Cyrl-CS"/>
        </w:rPr>
      </w:pPr>
      <w:r w:rsidRPr="00B83622">
        <w:rPr>
          <w:color w:val="333399"/>
          <w:sz w:val="16"/>
          <w:szCs w:val="16"/>
        </w:rPr>
        <w:t xml:space="preserve">   </w:t>
      </w:r>
      <w:r w:rsidRPr="00B83622">
        <w:rPr>
          <w:color w:val="333399"/>
          <w:sz w:val="16"/>
          <w:szCs w:val="16"/>
          <w:lang w:val="ru-RU"/>
        </w:rPr>
        <w:t>(ПИБ: 1018886934)</w:t>
      </w:r>
      <w:r w:rsidRPr="00B83622">
        <w:rPr>
          <w:color w:val="333399"/>
          <w:sz w:val="16"/>
          <w:szCs w:val="16"/>
          <w:lang w:val="ru-RU"/>
        </w:rPr>
        <w:tab/>
      </w:r>
      <w:r w:rsidRPr="00B83622">
        <w:rPr>
          <w:color w:val="333399"/>
          <w:sz w:val="16"/>
          <w:szCs w:val="16"/>
          <w:lang w:val="ru-RU"/>
        </w:rPr>
        <w:tab/>
        <w:t xml:space="preserve">   (МАТИЧНИ БРОЈ: 07221142)</w:t>
      </w:r>
      <w:r w:rsidRPr="00B83622">
        <w:rPr>
          <w:color w:val="333399"/>
          <w:sz w:val="16"/>
          <w:szCs w:val="16"/>
          <w:lang w:val="ru-RU"/>
        </w:rPr>
        <w:tab/>
        <w:t xml:space="preserve">           (ТЕКУЋИ РАЧУН</w:t>
      </w:r>
      <w:r w:rsidRPr="00B83622">
        <w:rPr>
          <w:color w:val="333399"/>
          <w:sz w:val="16"/>
          <w:szCs w:val="16"/>
          <w:lang w:val="sr-Cyrl-CS"/>
        </w:rPr>
        <w:t>: 840-94640-30)</w:t>
      </w:r>
    </w:p>
    <w:p w:rsidR="00633F6B" w:rsidRPr="00B83622" w:rsidRDefault="009B28D0" w:rsidP="00115B1F">
      <w:pPr>
        <w:jc w:val="both"/>
        <w:rPr>
          <w:sz w:val="18"/>
          <w:szCs w:val="18"/>
          <w:lang w:val="sr-Cyrl-CS"/>
        </w:rPr>
      </w:pPr>
      <w:r w:rsidRPr="009B28D0">
        <w:rPr>
          <w:noProof/>
          <w:sz w:val="16"/>
          <w:szCs w:val="16"/>
          <w:lang w:eastAsia="ja-JP"/>
        </w:rPr>
        <w:pict>
          <v:line id="_x0000_s1094" style="position:absolute;left:0;text-align:left;z-index:251658240" from="0,.85pt" to="7in,.85pt" strokecolor="#339" strokeweight="1.25pt"/>
        </w:pict>
      </w:r>
    </w:p>
    <w:sectPr w:rsidR="00633F6B" w:rsidRPr="00B83622" w:rsidSect="00B937BC">
      <w:headerReference w:type="even" r:id="rId20"/>
      <w:type w:val="continuous"/>
      <w:pgSz w:w="11907" w:h="16840" w:code="9"/>
      <w:pgMar w:top="346" w:right="1134" w:bottom="357" w:left="737" w:header="357" w:footer="0" w:gutter="0"/>
      <w:pgNumType w:start="13"/>
      <w:cols w:space="3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0C3D" w:rsidRDefault="00030C3D">
      <w:r>
        <w:separator/>
      </w:r>
    </w:p>
  </w:endnote>
  <w:endnote w:type="continuationSeparator" w:id="1">
    <w:p w:rsidR="00030C3D" w:rsidRDefault="00030C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A00002EF" w:usb1="4000004B" w:usb2="00000000" w:usb3="00000000" w:csb0="0000009F" w:csb1="00000000"/>
  </w:font>
  <w:font w:name="C_Renfrew">
    <w:altName w:val="Courier New"/>
    <w:charset w:val="00"/>
    <w:family w:val="swiss"/>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Helv Ciril">
    <w:altName w:val="Courier New"/>
    <w:charset w:val="00"/>
    <w:family w:val="swiss"/>
    <w:pitch w:val="variable"/>
    <w:sig w:usb0="00000083" w:usb1="00000000" w:usb2="00000000" w:usb3="00000000" w:csb0="00000009"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20000287" w:usb1="00000000" w:usb2="00000000" w:usb3="00000000" w:csb0="0000019F" w:csb1="00000000"/>
  </w:font>
  <w:font w:name="CHelvPlain">
    <w:panose1 w:val="00000000000000000000"/>
    <w:charset w:val="00"/>
    <w:family w:val="auto"/>
    <w:pitch w:val="variable"/>
    <w:sig w:usb0="00000083" w:usb1="00000000" w:usb2="00000000" w:usb3="00000000" w:csb0="00000009" w:csb1="00000000"/>
  </w:font>
  <w:font w:name="StarSymbol">
    <w:altName w:val="Arial Unicode MS"/>
    <w:charset w:val="80"/>
    <w:family w:val="auto"/>
    <w:pitch w:val="default"/>
    <w:sig w:usb0="00000000" w:usb1="00000000" w:usb2="00000000" w:usb3="00000000" w:csb0="00000000" w:csb1="00000000"/>
  </w:font>
  <w:font w:name="CHelv">
    <w:panose1 w:val="00000000000000000000"/>
    <w:charset w:val="00"/>
    <w:family w:val="auto"/>
    <w:pitch w:val="variable"/>
    <w:sig w:usb0="00000087" w:usb1="00000000" w:usb2="00000000" w:usb3="00000000" w:csb0="0000001B" w:csb1="00000000"/>
  </w:font>
  <w:font w:name="Albany">
    <w:altName w:val="Arial"/>
    <w:charset w:val="00"/>
    <w:family w:val="swiss"/>
    <w:pitch w:val="variable"/>
    <w:sig w:usb0="00000000" w:usb1="00000000" w:usb2="00000000" w:usb3="00000000" w:csb0="00000000" w:csb1="00000000"/>
  </w:font>
  <w:font w:name="HG Mincho Light J">
    <w:altName w:val="Arial"/>
    <w:charset w:val="00"/>
    <w:family w:val="swiss"/>
    <w:pitch w:val="variable"/>
    <w:sig w:usb0="00000000" w:usb1="80000000" w:usb2="00000008" w:usb3="00000000" w:csb0="000001FF" w:csb1="00000000"/>
  </w:font>
  <w:font w:name="Arial Cirilica">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EE"/>
    <w:family w:val="swiss"/>
    <w:pitch w:val="variable"/>
    <w:sig w:usb0="61002BDF" w:usb1="80000000" w:usb2="00000008" w:usb3="00000000" w:csb0="0001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CB" w:rsidRDefault="00583A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CB" w:rsidRDefault="00583AC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CB" w:rsidRDefault="00583A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0C3D" w:rsidRDefault="00030C3D">
      <w:r>
        <w:separator/>
      </w:r>
    </w:p>
  </w:footnote>
  <w:footnote w:type="continuationSeparator" w:id="1">
    <w:p w:rsidR="00030C3D" w:rsidRDefault="00030C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CB" w:rsidRDefault="00583ACB" w:rsidP="008B1467">
    <w:pPr>
      <w:pStyle w:val="Header"/>
      <w:ind w:right="360" w:firstLine="360"/>
      <w:rPr>
        <w:rStyle w:val="PageNumber"/>
        <w:lang w:val="sr-Cyrl-CS"/>
      </w:rPr>
    </w:pPr>
  </w:p>
  <w:p w:rsidR="00583ACB" w:rsidRDefault="00583ACB" w:rsidP="00B77123">
    <w:pPr>
      <w:pStyle w:val="Header"/>
      <w:rPr>
        <w:rStyle w:val="PageNumber"/>
        <w:lang w:val="sr-Cyrl-CS"/>
      </w:rPr>
    </w:pPr>
  </w:p>
  <w:p w:rsidR="00583ACB" w:rsidRDefault="009B28D0" w:rsidP="0091428F">
    <w:pPr>
      <w:pStyle w:val="Header"/>
      <w:framePr w:wrap="around" w:vAnchor="text" w:hAnchor="page" w:x="738" w:y="167"/>
      <w:rPr>
        <w:rStyle w:val="PageNumber"/>
      </w:rPr>
    </w:pPr>
    <w:r>
      <w:rPr>
        <w:rStyle w:val="PageNumber"/>
      </w:rPr>
      <w:fldChar w:fldCharType="begin"/>
    </w:r>
    <w:r w:rsidR="00583ACB">
      <w:rPr>
        <w:rStyle w:val="PageNumber"/>
      </w:rPr>
      <w:instrText xml:space="preserve">PAGE  </w:instrText>
    </w:r>
    <w:r>
      <w:rPr>
        <w:rStyle w:val="PageNumber"/>
      </w:rPr>
      <w:fldChar w:fldCharType="separate"/>
    </w:r>
    <w:r w:rsidR="00583ACB">
      <w:rPr>
        <w:rStyle w:val="PageNumber"/>
        <w:noProof/>
      </w:rPr>
      <w:t>16</w:t>
    </w:r>
    <w:r>
      <w:rPr>
        <w:rStyle w:val="PageNumber"/>
      </w:rPr>
      <w:fldChar w:fldCharType="end"/>
    </w:r>
  </w:p>
  <w:p w:rsidR="00583ACB" w:rsidRDefault="00583ACB" w:rsidP="00B77123">
    <w:pPr>
      <w:pStyle w:val="Header"/>
      <w:rPr>
        <w:lang w:val="ru-RU"/>
      </w:rPr>
    </w:pPr>
  </w:p>
  <w:p w:rsidR="00583ACB" w:rsidRPr="004621D0" w:rsidRDefault="00583ACB" w:rsidP="00B77123">
    <w:pPr>
      <w:pStyle w:val="Header"/>
      <w:rPr>
        <w:rFonts w:ascii="Arial" w:hAnsi="Arial" w:cs="Arial"/>
        <w:color w:val="333399"/>
        <w:shd w:val="clear" w:color="auto" w:fill="E0E0E0"/>
        <w:lang w:val="sr-Cyrl-CS"/>
      </w:rPr>
    </w:pPr>
    <w:r>
      <w:rPr>
        <w:color w:val="000058"/>
        <w:shd w:val="clear" w:color="auto" w:fill="E0E0E0"/>
        <w:lang w:val="ru-RU"/>
      </w:rPr>
      <w:t xml:space="preserve">     </w:t>
    </w:r>
    <w:r w:rsidRPr="00A20B8E">
      <w:rPr>
        <w:color w:val="333399"/>
        <w:shd w:val="clear" w:color="auto" w:fill="E0E0E0"/>
        <w:lang w:val="ru-RU"/>
      </w:rPr>
      <w:t xml:space="preserve">Борј 1                       </w:t>
    </w:r>
    <w:r w:rsidRPr="00A20B8E">
      <w:rPr>
        <w:rFonts w:ascii="Arial" w:hAnsi="Arial" w:cs="Arial"/>
        <w:b/>
        <w:i/>
        <w:color w:val="333399"/>
        <w:sz w:val="26"/>
        <w:szCs w:val="26"/>
        <w:shd w:val="clear" w:color="auto" w:fill="E0E0E0"/>
        <w:lang w:val="sr-Cyrl-CS"/>
      </w:rPr>
      <w:t xml:space="preserve">СЛУЖБЕНИ ЛИСТ ОПШТИНЕ ИВАЊИЦА           </w:t>
    </w:r>
    <w:r w:rsidRPr="00A20B8E">
      <w:rPr>
        <w:rFonts w:ascii="Arial" w:hAnsi="Arial" w:cs="Arial"/>
        <w:color w:val="333399"/>
        <w:shd w:val="clear" w:color="auto" w:fill="E0E0E0"/>
        <w:lang w:val="sr-Cyrl-CS"/>
      </w:rPr>
      <w:t>1.октобар 2008</w:t>
    </w:r>
  </w:p>
  <w:p w:rsidR="00583ACB" w:rsidRDefault="009B28D0">
    <w:pPr>
      <w:pStyle w:val="Header"/>
      <w:rPr>
        <w:lang w:val="sr-Cyrl-CS"/>
      </w:rPr>
    </w:pPr>
    <w:r>
      <w:rPr>
        <w:noProof/>
        <w:lang w:eastAsia="ja-JP"/>
      </w:rPr>
      <w:pict>
        <v:line id="_x0000_s2081" style="position:absolute;z-index:251653632" from="0,6.6pt" to="7in,6.6pt" strokecolor="#339" strokeweight="1.25pt"/>
      </w:pict>
    </w:r>
  </w:p>
  <w:p w:rsidR="00583ACB" w:rsidRPr="00B77123" w:rsidRDefault="00583ACB">
    <w:pPr>
      <w:pStyle w:val="Header"/>
      <w:rPr>
        <w:lang w:val="sr-Cyrl-C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CB" w:rsidRDefault="00583ACB" w:rsidP="00B87453">
    <w:pPr>
      <w:pStyle w:val="Header"/>
      <w:framePr w:wrap="around" w:vAnchor="text" w:hAnchor="margin" w:xAlign="outside" w:y="1"/>
      <w:rPr>
        <w:rStyle w:val="PageNumber"/>
      </w:rPr>
    </w:pPr>
  </w:p>
  <w:p w:rsidR="00583ACB" w:rsidRDefault="00583ACB" w:rsidP="008B1467">
    <w:pPr>
      <w:pStyle w:val="Header"/>
      <w:ind w:right="360" w:firstLine="360"/>
      <w:rPr>
        <w:rFonts w:ascii="Arial" w:hAnsi="Arial" w:cs="Arial"/>
        <w:b/>
        <w:i/>
        <w:sz w:val="16"/>
        <w:szCs w:val="16"/>
        <w:lang w:val="ru-RU"/>
      </w:rPr>
    </w:pPr>
    <w:r>
      <w:rPr>
        <w:rFonts w:ascii="Arial" w:hAnsi="Arial" w:cs="Arial"/>
        <w:b/>
        <w:i/>
        <w:lang w:val="sr-Cyrl-CS"/>
      </w:rPr>
      <w:t xml:space="preserve"> </w:t>
    </w:r>
    <w:r w:rsidRPr="00FE1F16">
      <w:rPr>
        <w:rFonts w:ascii="Arial" w:hAnsi="Arial" w:cs="Arial"/>
        <w:b/>
        <w:i/>
        <w:lang w:val="ru-RU"/>
      </w:rPr>
      <w:t xml:space="preserve">                       </w:t>
    </w:r>
  </w:p>
  <w:p w:rsidR="00583ACB" w:rsidRDefault="00583ACB" w:rsidP="00A4288A">
    <w:pPr>
      <w:pStyle w:val="Header"/>
      <w:ind w:right="360" w:firstLine="360"/>
      <w:rPr>
        <w:rFonts w:ascii="Arial" w:hAnsi="Arial" w:cs="Arial"/>
        <w:b/>
        <w:i/>
        <w:sz w:val="32"/>
        <w:szCs w:val="32"/>
        <w:lang w:val="sr-Cyrl-CS"/>
      </w:rPr>
    </w:pPr>
    <w:r>
      <w:rPr>
        <w:rFonts w:ascii="Arial" w:hAnsi="Arial" w:cs="Arial"/>
        <w:b/>
        <w:i/>
        <w:noProof/>
      </w:rPr>
      <w:drawing>
        <wp:anchor distT="0" distB="0" distL="114300" distR="114300" simplePos="0" relativeHeight="251655680" behindDoc="0" locked="0" layoutInCell="1" allowOverlap="1">
          <wp:simplePos x="0" y="0"/>
          <wp:positionH relativeFrom="column">
            <wp:posOffset>0</wp:posOffset>
          </wp:positionH>
          <wp:positionV relativeFrom="paragraph">
            <wp:posOffset>225425</wp:posOffset>
          </wp:positionV>
          <wp:extent cx="1143000" cy="1143000"/>
          <wp:effectExtent l="19050" t="0" r="0" b="0"/>
          <wp:wrapTight wrapText="bothSides">
            <wp:wrapPolygon edited="0">
              <wp:start x="7920" y="0"/>
              <wp:lineTo x="5040" y="720"/>
              <wp:lineTo x="360" y="4320"/>
              <wp:lineTo x="-360" y="11520"/>
              <wp:lineTo x="1800" y="18360"/>
              <wp:lineTo x="7560" y="21240"/>
              <wp:lineTo x="9360" y="21240"/>
              <wp:lineTo x="11520" y="21240"/>
              <wp:lineTo x="13320" y="21240"/>
              <wp:lineTo x="19080" y="18000"/>
              <wp:lineTo x="19440" y="17280"/>
              <wp:lineTo x="21600" y="12240"/>
              <wp:lineTo x="21600" y="9360"/>
              <wp:lineTo x="21240" y="4680"/>
              <wp:lineTo x="15480" y="720"/>
              <wp:lineTo x="12960" y="0"/>
              <wp:lineTo x="7920" y="0"/>
            </wp:wrapPolygon>
          </wp:wrapTight>
          <wp:docPr id="19" name="Picture 19" descr="logo-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mali"/>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anchor>
      </w:drawing>
    </w:r>
    <w:r w:rsidRPr="00FE1F16">
      <w:rPr>
        <w:rFonts w:ascii="Arial" w:hAnsi="Arial" w:cs="Arial"/>
        <w:b/>
        <w:i/>
        <w:lang w:val="ru-RU"/>
      </w:rPr>
      <w:t xml:space="preserve">          </w:t>
    </w:r>
  </w:p>
  <w:p w:rsidR="00583ACB" w:rsidRPr="009E140C" w:rsidRDefault="00583ACB" w:rsidP="009E140C">
    <w:pPr>
      <w:pStyle w:val="Header"/>
      <w:shd w:val="clear" w:color="auto" w:fill="E0E0E0"/>
      <w:ind w:right="-44"/>
      <w:jc w:val="center"/>
      <w:rPr>
        <w:b/>
        <w:i/>
        <w:sz w:val="92"/>
        <w:szCs w:val="92"/>
        <w:lang w:val="sr-Cyrl-CS"/>
      </w:rPr>
    </w:pPr>
    <w:r w:rsidRPr="00F51878">
      <w:rPr>
        <w:b/>
        <w:i/>
        <w:color w:val="333399"/>
        <w:sz w:val="72"/>
        <w:szCs w:val="72"/>
        <w:lang w:val="ru-RU"/>
      </w:rPr>
      <w:t xml:space="preserve">          </w:t>
    </w:r>
    <w:r w:rsidRPr="009E140C">
      <w:rPr>
        <w:b/>
        <w:i/>
        <w:color w:val="333399"/>
        <w:sz w:val="92"/>
        <w:szCs w:val="92"/>
        <w:lang w:val="sr-Cyrl-CS"/>
      </w:rPr>
      <w:t>СЛУЖБЕНИ ЛИСТ</w:t>
    </w:r>
  </w:p>
  <w:p w:rsidR="00583ACB" w:rsidRPr="009E140C" w:rsidRDefault="00583ACB" w:rsidP="009E140C">
    <w:pPr>
      <w:pStyle w:val="Header"/>
      <w:shd w:val="clear" w:color="auto" w:fill="E0E0E0"/>
      <w:jc w:val="center"/>
      <w:rPr>
        <w:rFonts w:ascii="Arial" w:hAnsi="Arial" w:cs="Arial"/>
        <w:b/>
        <w:i/>
        <w:color w:val="333399"/>
        <w:sz w:val="76"/>
        <w:szCs w:val="76"/>
        <w:lang w:val="sr-Cyrl-CS"/>
      </w:rPr>
    </w:pPr>
    <w:r w:rsidRPr="00F51878">
      <w:rPr>
        <w:rFonts w:ascii="Arial" w:hAnsi="Arial" w:cs="Arial"/>
        <w:b/>
        <w:i/>
        <w:color w:val="333399"/>
        <w:sz w:val="72"/>
        <w:szCs w:val="72"/>
        <w:lang w:val="ru-RU"/>
      </w:rPr>
      <w:t xml:space="preserve">        </w:t>
    </w:r>
    <w:r w:rsidRPr="009E140C">
      <w:rPr>
        <w:rFonts w:ascii="Arial" w:hAnsi="Arial" w:cs="Arial"/>
        <w:b/>
        <w:i/>
        <w:color w:val="333399"/>
        <w:sz w:val="76"/>
        <w:szCs w:val="76"/>
        <w:lang w:val="sr-Cyrl-CS"/>
      </w:rPr>
      <w:t>ОПШТИНЕ ИВАЊИЦА</w:t>
    </w:r>
  </w:p>
  <w:p w:rsidR="00583ACB" w:rsidRDefault="00583ACB" w:rsidP="006761B4">
    <w:pPr>
      <w:pStyle w:val="Header"/>
      <w:tabs>
        <w:tab w:val="clear" w:pos="4535"/>
      </w:tabs>
      <w:rPr>
        <w:rFonts w:ascii="Arial" w:hAnsi="Arial" w:cs="Arial"/>
        <w:b/>
        <w:sz w:val="16"/>
        <w:szCs w:val="16"/>
        <w:lang w:val="sr-Cyrl-CS"/>
      </w:rPr>
    </w:pPr>
    <w:r>
      <w:rPr>
        <w:rFonts w:ascii="Arial" w:hAnsi="Arial" w:cs="Arial"/>
        <w:b/>
        <w:sz w:val="16"/>
        <w:szCs w:val="16"/>
        <w:lang w:val="sr-Cyrl-CS"/>
      </w:rPr>
      <w:t xml:space="preserve">       </w:t>
    </w:r>
  </w:p>
  <w:p w:rsidR="00583ACB" w:rsidRDefault="00583ACB" w:rsidP="006761B4">
    <w:pPr>
      <w:pStyle w:val="Header"/>
      <w:tabs>
        <w:tab w:val="clear" w:pos="4535"/>
      </w:tabs>
      <w:rPr>
        <w:rFonts w:ascii="Arial" w:hAnsi="Arial" w:cs="Arial"/>
        <w:b/>
        <w:sz w:val="16"/>
        <w:szCs w:val="16"/>
        <w:lang w:val="sr-Cyrl-CS"/>
      </w:rPr>
    </w:pPr>
  </w:p>
  <w:p w:rsidR="00583ACB" w:rsidRDefault="00583ACB" w:rsidP="006761B4">
    <w:pPr>
      <w:pStyle w:val="Header"/>
      <w:tabs>
        <w:tab w:val="clear" w:pos="4535"/>
      </w:tabs>
      <w:rPr>
        <w:rFonts w:ascii="Arial" w:hAnsi="Arial" w:cs="Arial"/>
        <w:b/>
        <w:sz w:val="16"/>
        <w:szCs w:val="16"/>
        <w:lang w:val="sr-Cyrl-CS"/>
      </w:rPr>
    </w:pPr>
  </w:p>
  <w:p w:rsidR="00583ACB" w:rsidRDefault="009B28D0" w:rsidP="006761B4">
    <w:pPr>
      <w:pStyle w:val="Header"/>
      <w:tabs>
        <w:tab w:val="clear" w:pos="4535"/>
      </w:tabs>
      <w:rPr>
        <w:rFonts w:ascii="Arial" w:hAnsi="Arial" w:cs="Arial"/>
        <w:b/>
        <w:sz w:val="16"/>
        <w:szCs w:val="16"/>
        <w:lang w:val="sr-Cyrl-CS"/>
      </w:rPr>
    </w:pPr>
    <w:r w:rsidRPr="009B28D0">
      <w:rPr>
        <w:rFonts w:ascii="Arial" w:hAnsi="Arial" w:cs="Arial"/>
        <w:b/>
        <w:i/>
        <w:noProof/>
        <w:lang w:eastAsia="ja-JP"/>
      </w:rPr>
      <w:pict>
        <v:line id="_x0000_s2092" style="position:absolute;z-index:251656704" from="0,2.55pt" to="7in,2.55pt" strokecolor="#339" strokeweight="1.25pt"/>
      </w:pict>
    </w:r>
    <w:r w:rsidR="00583ACB">
      <w:rPr>
        <w:rFonts w:ascii="Arial" w:hAnsi="Arial" w:cs="Arial"/>
        <w:b/>
        <w:sz w:val="16"/>
        <w:szCs w:val="16"/>
        <w:lang w:val="sr-Cyrl-CS"/>
      </w:rPr>
      <w:tab/>
    </w:r>
  </w:p>
  <w:p w:rsidR="00583ACB" w:rsidRPr="006541BD" w:rsidRDefault="00583ACB" w:rsidP="006761B4">
    <w:pPr>
      <w:pStyle w:val="Header"/>
      <w:tabs>
        <w:tab w:val="clear" w:pos="4535"/>
      </w:tabs>
      <w:rPr>
        <w:rFonts w:ascii="Arial" w:hAnsi="Arial" w:cs="Arial"/>
        <w:b/>
        <w:color w:val="333399"/>
        <w:sz w:val="22"/>
        <w:szCs w:val="22"/>
        <w:lang w:val="sr-Cyrl-CS"/>
      </w:rPr>
    </w:pPr>
    <w:r>
      <w:rPr>
        <w:rFonts w:ascii="Arial" w:hAnsi="Arial" w:cs="Arial"/>
        <w:sz w:val="16"/>
        <w:szCs w:val="16"/>
        <w:lang w:val="sr-Cyrl-CS"/>
      </w:rPr>
      <w:t xml:space="preserve"> </w:t>
    </w:r>
    <w:r>
      <w:rPr>
        <w:rFonts w:ascii="Arial" w:hAnsi="Arial" w:cs="Arial"/>
        <w:b/>
        <w:color w:val="333399"/>
        <w:sz w:val="22"/>
        <w:szCs w:val="22"/>
        <w:shd w:val="clear" w:color="auto" w:fill="E0E0E0"/>
        <w:lang w:val="sr-Cyrl-CS"/>
      </w:rPr>
      <w:t xml:space="preserve">Ивањица, </w:t>
    </w:r>
    <w:r w:rsidR="006E1A0D">
      <w:rPr>
        <w:rFonts w:ascii="Arial" w:hAnsi="Arial" w:cs="Arial"/>
        <w:b/>
        <w:color w:val="333399"/>
        <w:sz w:val="22"/>
        <w:szCs w:val="22"/>
        <w:shd w:val="clear" w:color="auto" w:fill="E0E0E0"/>
        <w:lang w:val="sr-Cyrl-CS"/>
      </w:rPr>
      <w:t>11 мај</w:t>
    </w:r>
    <w:r>
      <w:rPr>
        <w:rFonts w:ascii="Arial" w:hAnsi="Arial" w:cs="Arial"/>
        <w:b/>
        <w:color w:val="333399"/>
        <w:sz w:val="22"/>
        <w:szCs w:val="22"/>
        <w:shd w:val="clear" w:color="auto" w:fill="E0E0E0"/>
        <w:lang w:val="sr-Cyrl-CS"/>
      </w:rPr>
      <w:t xml:space="preserve"> 20</w:t>
    </w:r>
    <w:r w:rsidR="006541BD">
      <w:rPr>
        <w:rFonts w:ascii="Arial" w:hAnsi="Arial" w:cs="Arial"/>
        <w:b/>
        <w:color w:val="333399"/>
        <w:sz w:val="22"/>
        <w:szCs w:val="22"/>
        <w:shd w:val="clear" w:color="auto" w:fill="E0E0E0"/>
        <w:lang w:val="sr-Cyrl-CS"/>
      </w:rPr>
      <w:t>20</w:t>
    </w:r>
    <w:r>
      <w:rPr>
        <w:rFonts w:ascii="Arial" w:hAnsi="Arial" w:cs="Arial"/>
        <w:b/>
        <w:color w:val="333399"/>
        <w:sz w:val="22"/>
        <w:szCs w:val="22"/>
        <w:shd w:val="clear" w:color="auto" w:fill="E0E0E0"/>
        <w:lang w:val="sr-Cyrl-CS"/>
      </w:rPr>
      <w:t xml:space="preserve"> </w:t>
    </w:r>
    <w:r w:rsidRPr="00A20B8E">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 xml:space="preserve">               </w:t>
    </w:r>
    <w:r w:rsidR="00FE607E">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 xml:space="preserve">      </w:t>
    </w:r>
    <w:r w:rsidR="006E1A0D">
      <w:rPr>
        <w:rFonts w:ascii="Arial" w:hAnsi="Arial" w:cs="Arial"/>
        <w:b/>
        <w:color w:val="333399"/>
        <w:sz w:val="22"/>
        <w:szCs w:val="22"/>
        <w:shd w:val="clear" w:color="auto" w:fill="E0E0E0"/>
        <w:lang w:val="sr-Cyrl-CS"/>
      </w:rPr>
      <w:t xml:space="preserve">              </w:t>
    </w:r>
    <w:r w:rsidR="008648ED">
      <w:rPr>
        <w:rFonts w:ascii="Arial" w:hAnsi="Arial" w:cs="Arial"/>
        <w:b/>
        <w:color w:val="333399"/>
        <w:sz w:val="22"/>
        <w:szCs w:val="22"/>
        <w:shd w:val="clear" w:color="auto" w:fill="E0E0E0"/>
      </w:rPr>
      <w:t xml:space="preserve">  </w:t>
    </w:r>
    <w:r>
      <w:rPr>
        <w:rFonts w:ascii="Arial" w:hAnsi="Arial" w:cs="Arial"/>
        <w:b/>
        <w:color w:val="333399"/>
        <w:sz w:val="22"/>
        <w:szCs w:val="22"/>
        <w:shd w:val="clear" w:color="auto" w:fill="E0E0E0"/>
        <w:lang w:val="sr-Cyrl-CS"/>
      </w:rPr>
      <w:t xml:space="preserve"> </w:t>
    </w:r>
    <w:r w:rsidRPr="00A20B8E">
      <w:rPr>
        <w:rFonts w:ascii="Arial" w:hAnsi="Arial" w:cs="Arial"/>
        <w:b/>
        <w:color w:val="333399"/>
        <w:sz w:val="22"/>
        <w:szCs w:val="22"/>
        <w:shd w:val="clear" w:color="auto" w:fill="E0E0E0"/>
        <w:lang w:val="sr-Cyrl-CS"/>
      </w:rPr>
      <w:t xml:space="preserve">Година </w:t>
    </w:r>
    <w:r>
      <w:rPr>
        <w:rFonts w:ascii="Arial" w:hAnsi="Arial" w:cs="Arial"/>
        <w:b/>
        <w:color w:val="333399"/>
        <w:sz w:val="22"/>
        <w:szCs w:val="22"/>
        <w:shd w:val="clear" w:color="auto" w:fill="E0E0E0"/>
      </w:rPr>
      <w:t>X</w:t>
    </w:r>
    <w:r>
      <w:rPr>
        <w:rFonts w:ascii="Arial" w:hAnsi="Arial" w:cs="Arial"/>
        <w:b/>
        <w:color w:val="333399"/>
        <w:sz w:val="22"/>
        <w:szCs w:val="22"/>
        <w:shd w:val="clear" w:color="auto" w:fill="E0E0E0"/>
        <w:lang w:val="en-US"/>
      </w:rPr>
      <w:t>I</w:t>
    </w:r>
    <w:r>
      <w:rPr>
        <w:rFonts w:ascii="Arial" w:hAnsi="Arial" w:cs="Arial"/>
        <w:b/>
        <w:color w:val="333399"/>
        <w:sz w:val="22"/>
        <w:szCs w:val="22"/>
        <w:shd w:val="clear" w:color="auto" w:fill="E0E0E0"/>
      </w:rPr>
      <w:t>I</w:t>
    </w:r>
    <w:r w:rsidR="006541BD">
      <w:rPr>
        <w:rFonts w:ascii="Arial" w:hAnsi="Arial" w:cs="Arial"/>
        <w:b/>
        <w:color w:val="333399"/>
        <w:sz w:val="22"/>
        <w:szCs w:val="22"/>
        <w:shd w:val="clear" w:color="auto" w:fill="E0E0E0"/>
      </w:rPr>
      <w:t>I</w:t>
    </w:r>
    <w:r w:rsidRPr="00A20B8E">
      <w:rPr>
        <w:rFonts w:ascii="Arial" w:hAnsi="Arial" w:cs="Arial"/>
        <w:b/>
        <w:color w:val="333399"/>
        <w:sz w:val="22"/>
        <w:szCs w:val="22"/>
        <w:shd w:val="clear" w:color="auto" w:fill="E0E0E0"/>
      </w:rPr>
      <w:t xml:space="preserve"> –</w:t>
    </w:r>
    <w:r w:rsidRPr="00A20B8E">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Б</w:t>
    </w:r>
    <w:r>
      <w:rPr>
        <w:rFonts w:ascii="Arial" w:hAnsi="Arial" w:cs="Arial"/>
        <w:b/>
        <w:color w:val="333399"/>
        <w:sz w:val="22"/>
        <w:szCs w:val="22"/>
        <w:shd w:val="clear" w:color="auto" w:fill="E0E0E0"/>
      </w:rPr>
      <w:t xml:space="preserve">рој </w:t>
    </w:r>
    <w:r w:rsidR="006E1A0D">
      <w:rPr>
        <w:rFonts w:ascii="Arial" w:hAnsi="Arial" w:cs="Arial"/>
        <w:b/>
        <w:color w:val="333399"/>
        <w:sz w:val="22"/>
        <w:szCs w:val="22"/>
        <w:shd w:val="clear" w:color="auto" w:fill="E0E0E0"/>
        <w:lang w:val="sr-Cyrl-CS"/>
      </w:rPr>
      <w:t>8</w:t>
    </w:r>
  </w:p>
  <w:p w:rsidR="00583ACB" w:rsidRDefault="009B28D0" w:rsidP="000559DA">
    <w:pPr>
      <w:pStyle w:val="Header"/>
      <w:tabs>
        <w:tab w:val="clear" w:pos="4535"/>
        <w:tab w:val="clear" w:pos="9071"/>
        <w:tab w:val="right" w:pos="10036"/>
      </w:tabs>
      <w:rPr>
        <w:rFonts w:ascii="Arial" w:hAnsi="Arial" w:cs="Arial"/>
        <w:b/>
        <w:sz w:val="16"/>
        <w:szCs w:val="16"/>
      </w:rPr>
    </w:pPr>
    <w:r w:rsidRPr="009B28D0">
      <w:rPr>
        <w:rFonts w:ascii="Arial" w:hAnsi="Arial" w:cs="Arial"/>
        <w:b/>
        <w:i/>
        <w:noProof/>
        <w:lang w:eastAsia="ja-JP"/>
      </w:rPr>
      <w:pict>
        <v:line id="_x0000_s2093" style="position:absolute;z-index:251657728" from="0,7.7pt" to="7in,7.7pt" strokecolor="#339" strokeweight="1.25pt"/>
      </w:pict>
    </w:r>
    <w:r w:rsidR="00583ACB">
      <w:rPr>
        <w:rFonts w:ascii="Arial" w:hAnsi="Arial" w:cs="Arial"/>
        <w:b/>
        <w:sz w:val="16"/>
        <w:szCs w:val="16"/>
      </w:rPr>
      <w:tab/>
    </w:r>
  </w:p>
  <w:p w:rsidR="00583ACB" w:rsidRDefault="00583ACB" w:rsidP="000559DA">
    <w:pPr>
      <w:pStyle w:val="Header"/>
      <w:tabs>
        <w:tab w:val="clear" w:pos="4535"/>
        <w:tab w:val="clear" w:pos="9071"/>
        <w:tab w:val="right" w:pos="10036"/>
      </w:tabs>
      <w:rPr>
        <w:rFonts w:ascii="Arial" w:hAnsi="Arial" w:cs="Arial"/>
        <w:b/>
        <w:sz w:val="16"/>
        <w:szCs w:val="16"/>
      </w:rPr>
    </w:pPr>
  </w:p>
  <w:p w:rsidR="00583ACB" w:rsidRPr="00B51C81" w:rsidRDefault="00583ACB" w:rsidP="000559DA">
    <w:pPr>
      <w:pStyle w:val="Header"/>
      <w:tabs>
        <w:tab w:val="clear" w:pos="4535"/>
        <w:tab w:val="clear" w:pos="9071"/>
        <w:tab w:val="right" w:pos="10036"/>
      </w:tabs>
      <w:rPr>
        <w:rFonts w:ascii="Arial" w:hAnsi="Arial" w:cs="Arial"/>
        <w:b/>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CB" w:rsidRPr="00B937BC" w:rsidRDefault="009B28D0" w:rsidP="00D01BAB">
    <w:pPr>
      <w:pStyle w:val="Header"/>
      <w:ind w:right="360"/>
      <w:rPr>
        <w:rStyle w:val="PageNumber"/>
      </w:rPr>
    </w:pPr>
    <w:r>
      <w:rPr>
        <w:rStyle w:val="PageNumber"/>
      </w:rPr>
      <w:fldChar w:fldCharType="begin"/>
    </w:r>
    <w:r w:rsidR="00583ACB">
      <w:rPr>
        <w:rStyle w:val="PageNumber"/>
      </w:rPr>
      <w:instrText xml:space="preserve"> PAGE </w:instrText>
    </w:r>
    <w:r>
      <w:rPr>
        <w:rStyle w:val="PageNumber"/>
      </w:rPr>
      <w:fldChar w:fldCharType="separate"/>
    </w:r>
    <w:r w:rsidR="008F07A8">
      <w:rPr>
        <w:rStyle w:val="PageNumber"/>
        <w:noProof/>
      </w:rPr>
      <w:t>24</w:t>
    </w:r>
    <w:r>
      <w:rPr>
        <w:rStyle w:val="PageNumber"/>
      </w:rPr>
      <w:fldChar w:fldCharType="end"/>
    </w:r>
    <w:r w:rsidR="00583ACB">
      <w:rPr>
        <w:rStyle w:val="PageNumber"/>
      </w:rPr>
      <w:t xml:space="preserve">  </w:t>
    </w:r>
  </w:p>
  <w:p w:rsidR="00583ACB" w:rsidRDefault="00583ACB" w:rsidP="004621D0">
    <w:pPr>
      <w:pStyle w:val="Header"/>
      <w:rPr>
        <w:lang w:val="ru-RU"/>
      </w:rPr>
    </w:pPr>
    <w:r>
      <w:rPr>
        <w:rStyle w:val="PageNumber"/>
        <w:lang w:val="sr-Cyrl-CS"/>
      </w:rPr>
      <w:t xml:space="preserve"> </w:t>
    </w:r>
  </w:p>
  <w:p w:rsidR="00583ACB" w:rsidRPr="00985555" w:rsidRDefault="00583ACB" w:rsidP="00B77123">
    <w:pPr>
      <w:pStyle w:val="Header"/>
    </w:pPr>
  </w:p>
  <w:p w:rsidR="00583ACB" w:rsidRPr="004621D0" w:rsidRDefault="00D61D43" w:rsidP="006B3E0A">
    <w:pPr>
      <w:pStyle w:val="Header"/>
      <w:shd w:val="clear" w:color="auto" w:fill="E0E0E0"/>
      <w:rPr>
        <w:rFonts w:ascii="Arial" w:hAnsi="Arial" w:cs="Arial"/>
        <w:color w:val="333399"/>
        <w:lang w:val="sr-Cyrl-CS"/>
      </w:rPr>
    </w:pPr>
    <w:r>
      <w:rPr>
        <w:rFonts w:ascii="Arial" w:hAnsi="Arial" w:cs="Arial"/>
        <w:color w:val="333399"/>
        <w:shd w:val="clear" w:color="auto" w:fill="E0E0E0"/>
        <w:lang w:val="sr-Cyrl-CS"/>
      </w:rPr>
      <w:t xml:space="preserve">Број </w:t>
    </w:r>
    <w:r w:rsidR="006E1A0D">
      <w:rPr>
        <w:rFonts w:ascii="Arial" w:hAnsi="Arial" w:cs="Arial"/>
        <w:color w:val="333399"/>
        <w:shd w:val="clear" w:color="auto" w:fill="E0E0E0"/>
        <w:lang w:val="sr-Cyrl-CS"/>
      </w:rPr>
      <w:t>8</w:t>
    </w:r>
    <w:r w:rsidR="00583ACB">
      <w:rPr>
        <w:color w:val="333399"/>
        <w:shd w:val="clear" w:color="auto" w:fill="E0E0E0"/>
        <w:lang w:val="ru-RU"/>
      </w:rPr>
      <w:t xml:space="preserve">                     </w:t>
    </w:r>
    <w:r w:rsidR="00583ACB" w:rsidRPr="004621D0">
      <w:rPr>
        <w:rFonts w:ascii="Arial" w:hAnsi="Arial" w:cs="Arial"/>
        <w:b/>
        <w:i/>
        <w:color w:val="333399"/>
        <w:sz w:val="26"/>
        <w:szCs w:val="26"/>
        <w:shd w:val="clear" w:color="auto" w:fill="E0E0E0"/>
        <w:lang w:val="sr-Cyrl-CS"/>
      </w:rPr>
      <w:t xml:space="preserve">СЛУЖБЕНИ </w:t>
    </w:r>
    <w:r w:rsidR="00583ACB">
      <w:rPr>
        <w:rFonts w:ascii="Arial" w:hAnsi="Arial" w:cs="Arial"/>
        <w:b/>
        <w:i/>
        <w:color w:val="333399"/>
        <w:sz w:val="26"/>
        <w:szCs w:val="26"/>
        <w:shd w:val="clear" w:color="auto" w:fill="E0E0E0"/>
        <w:lang w:val="sr-Cyrl-CS"/>
      </w:rPr>
      <w:t xml:space="preserve">ЛИСТ ОПШТИНЕ ИВАЊИЦА          </w:t>
    </w:r>
    <w:r w:rsidR="008648ED">
      <w:rPr>
        <w:rFonts w:ascii="Arial" w:hAnsi="Arial" w:cs="Arial"/>
        <w:b/>
        <w:i/>
        <w:color w:val="333399"/>
        <w:sz w:val="26"/>
        <w:szCs w:val="26"/>
        <w:shd w:val="clear" w:color="auto" w:fill="E0E0E0"/>
        <w:lang w:val="sr-Cyrl-CS"/>
      </w:rPr>
      <w:t xml:space="preserve"> </w:t>
    </w:r>
    <w:r w:rsidR="00FE607E">
      <w:rPr>
        <w:rFonts w:ascii="Arial" w:hAnsi="Arial" w:cs="Arial"/>
        <w:b/>
        <w:i/>
        <w:color w:val="333399"/>
        <w:sz w:val="26"/>
        <w:szCs w:val="26"/>
        <w:shd w:val="clear" w:color="auto" w:fill="E0E0E0"/>
        <w:lang w:val="sr-Cyrl-CS"/>
      </w:rPr>
      <w:t xml:space="preserve">     </w:t>
    </w:r>
    <w:r w:rsidR="008648ED">
      <w:rPr>
        <w:rFonts w:ascii="Arial" w:hAnsi="Arial" w:cs="Arial"/>
        <w:b/>
        <w:i/>
        <w:color w:val="333399"/>
        <w:sz w:val="26"/>
        <w:szCs w:val="26"/>
        <w:shd w:val="clear" w:color="auto" w:fill="E0E0E0"/>
        <w:lang w:val="sr-Cyrl-CS"/>
      </w:rPr>
      <w:t xml:space="preserve">  </w:t>
    </w:r>
    <w:r w:rsidR="006E1A0D">
      <w:rPr>
        <w:rFonts w:ascii="Arial" w:hAnsi="Arial" w:cs="Arial"/>
        <w:b/>
        <w:i/>
        <w:color w:val="333399"/>
        <w:sz w:val="26"/>
        <w:szCs w:val="26"/>
        <w:shd w:val="clear" w:color="auto" w:fill="E0E0E0"/>
        <w:lang w:val="sr-Cyrl-CS"/>
      </w:rPr>
      <w:t xml:space="preserve">    </w:t>
    </w:r>
    <w:r w:rsidR="006E1A0D">
      <w:rPr>
        <w:rFonts w:ascii="Arial" w:hAnsi="Arial" w:cs="Arial"/>
        <w:color w:val="333399"/>
        <w:sz w:val="26"/>
        <w:szCs w:val="26"/>
        <w:shd w:val="clear" w:color="auto" w:fill="E0E0E0"/>
        <w:lang w:val="sr-Cyrl-CS"/>
      </w:rPr>
      <w:t>11 мај</w:t>
    </w:r>
    <w:r w:rsidR="00583ACB" w:rsidRPr="00D77EAE">
      <w:rPr>
        <w:rFonts w:ascii="Arial" w:hAnsi="Arial" w:cs="Arial"/>
        <w:color w:val="333399"/>
        <w:shd w:val="clear" w:color="auto" w:fill="E0E0E0"/>
        <w:lang w:val="sr-Cyrl-CS"/>
      </w:rPr>
      <w:t xml:space="preserve"> </w:t>
    </w:r>
    <w:r w:rsidR="006541BD">
      <w:rPr>
        <w:rFonts w:ascii="Arial" w:hAnsi="Arial" w:cs="Arial"/>
        <w:color w:val="333399"/>
        <w:shd w:val="clear" w:color="auto" w:fill="E0E0E0"/>
        <w:lang w:val="sr-Cyrl-CS"/>
      </w:rPr>
      <w:t>20</w:t>
    </w:r>
    <w:r w:rsidR="006541BD">
      <w:rPr>
        <w:rFonts w:ascii="Arial" w:hAnsi="Arial" w:cs="Arial"/>
        <w:color w:val="333399"/>
        <w:shd w:val="clear" w:color="auto" w:fill="E0E0E0"/>
      </w:rPr>
      <w:t>20</w:t>
    </w:r>
    <w:r w:rsidR="00583ACB" w:rsidRPr="004621D0">
      <w:rPr>
        <w:rFonts w:ascii="Arial" w:hAnsi="Arial" w:cs="Arial"/>
        <w:b/>
        <w:i/>
        <w:color w:val="333399"/>
        <w:sz w:val="26"/>
        <w:szCs w:val="26"/>
        <w:shd w:val="clear" w:color="auto" w:fill="E0E0E0"/>
        <w:lang w:val="sr-Cyrl-CS"/>
      </w:rPr>
      <w:t xml:space="preserve">          </w:t>
    </w:r>
  </w:p>
  <w:p w:rsidR="00583ACB" w:rsidRDefault="009B28D0">
    <w:pPr>
      <w:pStyle w:val="Header"/>
      <w:rPr>
        <w:lang w:val="sr-Cyrl-CS"/>
      </w:rPr>
    </w:pPr>
    <w:r>
      <w:rPr>
        <w:noProof/>
        <w:lang w:eastAsia="ja-JP"/>
      </w:rPr>
      <w:pict>
        <v:line id="_x0000_s2085" style="position:absolute;z-index:251654656" from="0,6pt" to="7in,6pt" strokecolor="#339" strokeweight="1.25pt"/>
      </w:pict>
    </w:r>
  </w:p>
  <w:p w:rsidR="00583ACB" w:rsidRPr="008742AC" w:rsidRDefault="00583ACB">
    <w:pPr>
      <w:pStyle w:val="Header"/>
      <w:rPr>
        <w:sz w:val="16"/>
        <w:szCs w:val="16"/>
        <w:lang w:val="sr-Cyrl-C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CB" w:rsidRPr="003D6761" w:rsidRDefault="00583ACB" w:rsidP="00ED4599">
    <w:pPr>
      <w:pStyle w:val="Header"/>
      <w:ind w:right="480"/>
      <w:rPr>
        <w:rFonts w:ascii="Arial" w:hAnsi="Arial" w:cs="Arial"/>
        <w:lang w:val="sr-Cyrl-CS"/>
      </w:rPr>
    </w:pPr>
    <w:r>
      <w:rPr>
        <w:rFonts w:ascii="Arial" w:hAnsi="Arial" w:cs="Arial"/>
        <w:lang w:val="ru-RU"/>
      </w:rPr>
      <w:t xml:space="preserve">                                                                                                                                           </w:t>
    </w:r>
    <w:r w:rsidR="009B28D0">
      <w:rPr>
        <w:rStyle w:val="PageNumber"/>
      </w:rPr>
      <w:fldChar w:fldCharType="begin"/>
    </w:r>
    <w:r>
      <w:rPr>
        <w:rStyle w:val="PageNumber"/>
      </w:rPr>
      <w:instrText xml:space="preserve"> PAGE </w:instrText>
    </w:r>
    <w:r w:rsidR="009B28D0">
      <w:rPr>
        <w:rStyle w:val="PageNumber"/>
      </w:rPr>
      <w:fldChar w:fldCharType="separate"/>
    </w:r>
    <w:r w:rsidR="008F07A8">
      <w:rPr>
        <w:rStyle w:val="PageNumber"/>
        <w:noProof/>
      </w:rPr>
      <w:t>23</w:t>
    </w:r>
    <w:r w:rsidR="009B28D0">
      <w:rPr>
        <w:rStyle w:val="PageNumber"/>
      </w:rPr>
      <w:fldChar w:fldCharType="end"/>
    </w:r>
  </w:p>
  <w:p w:rsidR="00583ACB" w:rsidRPr="00926DBA" w:rsidRDefault="00583ACB" w:rsidP="00DB0B82">
    <w:pPr>
      <w:pStyle w:val="Header"/>
      <w:ind w:right="480"/>
      <w:jc w:val="right"/>
      <w:rPr>
        <w:rFonts w:ascii="Arial" w:hAnsi="Arial" w:cs="Arial"/>
        <w:b/>
        <w:i/>
        <w:lang w:val="sr-Cyrl-CS"/>
      </w:rPr>
    </w:pPr>
    <w:r>
      <w:rPr>
        <w:rFonts w:ascii="Arial" w:hAnsi="Arial" w:cs="Arial"/>
        <w:b/>
        <w:i/>
        <w:lang w:val="ru-RU"/>
      </w:rPr>
      <w:t xml:space="preserve"> </w:t>
    </w:r>
    <w:r w:rsidRPr="00FE1F16">
      <w:rPr>
        <w:rFonts w:ascii="Arial" w:hAnsi="Arial" w:cs="Arial"/>
        <w:b/>
        <w:i/>
        <w:lang w:val="ru-RU"/>
      </w:rPr>
      <w:t xml:space="preserve"> </w:t>
    </w:r>
  </w:p>
  <w:p w:rsidR="00583ACB" w:rsidRPr="006541BD" w:rsidRDefault="006E1A0D" w:rsidP="00571038">
    <w:pPr>
      <w:pStyle w:val="Header"/>
      <w:shd w:val="clear" w:color="auto" w:fill="E0E0E0"/>
      <w:ind w:right="-29"/>
      <w:rPr>
        <w:rFonts w:ascii="Arial" w:hAnsi="Arial" w:cs="Arial"/>
        <w:lang w:val="sr-Cyrl-CS"/>
      </w:rPr>
    </w:pPr>
    <w:r>
      <w:rPr>
        <w:rFonts w:ascii="Arial" w:hAnsi="Arial" w:cs="Arial"/>
        <w:color w:val="333399"/>
        <w:sz w:val="26"/>
        <w:szCs w:val="26"/>
        <w:shd w:val="clear" w:color="auto" w:fill="E0E0E0"/>
        <w:lang w:val="sr-Cyrl-CS"/>
      </w:rPr>
      <w:t>11 мај</w:t>
    </w:r>
    <w:r w:rsidR="008648ED">
      <w:rPr>
        <w:rFonts w:ascii="Arial" w:hAnsi="Arial" w:cs="Arial"/>
        <w:color w:val="333399"/>
        <w:lang w:val="sr-Cyrl-CS"/>
      </w:rPr>
      <w:t xml:space="preserve"> </w:t>
    </w:r>
    <w:r w:rsidR="006541BD">
      <w:rPr>
        <w:rFonts w:ascii="Arial" w:hAnsi="Arial" w:cs="Arial"/>
        <w:color w:val="333399"/>
        <w:lang w:val="sr-Cyrl-CS"/>
      </w:rPr>
      <w:t>2020</w:t>
    </w:r>
    <w:r w:rsidR="00583ACB">
      <w:rPr>
        <w:rFonts w:ascii="Arial" w:hAnsi="Arial" w:cs="Arial"/>
        <w:color w:val="333399"/>
        <w:lang w:val="sr-Cyrl-CS"/>
      </w:rPr>
      <w:t xml:space="preserve"> </w:t>
    </w:r>
    <w:r w:rsidR="00583ACB" w:rsidRPr="0025288F">
      <w:rPr>
        <w:rFonts w:ascii="Arial" w:hAnsi="Arial" w:cs="Arial"/>
        <w:color w:val="333399"/>
        <w:lang w:val="sr-Cyrl-CS"/>
      </w:rPr>
      <w:t xml:space="preserve">  </w:t>
    </w:r>
    <w:r w:rsidR="00583ACB">
      <w:rPr>
        <w:rFonts w:ascii="Arial" w:hAnsi="Arial" w:cs="Arial"/>
        <w:color w:val="333399"/>
        <w:lang w:val="sr-Cyrl-CS"/>
      </w:rPr>
      <w:t xml:space="preserve">     </w:t>
    </w:r>
    <w:r>
      <w:rPr>
        <w:rFonts w:ascii="Arial" w:hAnsi="Arial" w:cs="Arial"/>
        <w:color w:val="333399"/>
        <w:lang w:val="sr-Cyrl-CS"/>
      </w:rPr>
      <w:t xml:space="preserve">    </w:t>
    </w:r>
    <w:r w:rsidR="00583ACB">
      <w:rPr>
        <w:rFonts w:ascii="Arial" w:hAnsi="Arial" w:cs="Arial"/>
        <w:color w:val="333399"/>
        <w:lang w:val="sr-Cyrl-CS"/>
      </w:rPr>
      <w:t xml:space="preserve">  </w:t>
    </w:r>
    <w:r>
      <w:rPr>
        <w:rFonts w:ascii="Arial" w:hAnsi="Arial" w:cs="Arial"/>
        <w:color w:val="333399"/>
        <w:lang w:val="sr-Cyrl-CS"/>
      </w:rPr>
      <w:t xml:space="preserve">   </w:t>
    </w:r>
    <w:r w:rsidR="00583ACB" w:rsidRPr="0025288F">
      <w:rPr>
        <w:rFonts w:ascii="Arial" w:hAnsi="Arial" w:cs="Arial"/>
        <w:b/>
        <w:i/>
        <w:color w:val="333399"/>
        <w:sz w:val="26"/>
        <w:szCs w:val="26"/>
        <w:lang w:val="sr-Cyrl-CS"/>
      </w:rPr>
      <w:t>СЛУЖБЕНИ ЛИСТ ОПШТ</w:t>
    </w:r>
    <w:r w:rsidR="008648ED">
      <w:rPr>
        <w:rFonts w:ascii="Arial" w:hAnsi="Arial" w:cs="Arial"/>
        <w:b/>
        <w:i/>
        <w:color w:val="333399"/>
        <w:sz w:val="26"/>
        <w:szCs w:val="26"/>
        <w:lang w:val="sr-Cyrl-CS"/>
      </w:rPr>
      <w:t xml:space="preserve">ИНЕ ИВАЊИЦА           </w:t>
    </w:r>
    <w:r w:rsidR="00583ACB">
      <w:rPr>
        <w:rFonts w:ascii="Arial" w:hAnsi="Arial" w:cs="Arial"/>
        <w:b/>
        <w:i/>
        <w:color w:val="333399"/>
        <w:sz w:val="26"/>
        <w:szCs w:val="26"/>
        <w:lang w:val="sr-Cyrl-CS"/>
      </w:rPr>
      <w:t xml:space="preserve">  </w:t>
    </w:r>
    <w:r w:rsidR="006541BD">
      <w:rPr>
        <w:rFonts w:ascii="Arial" w:hAnsi="Arial" w:cs="Arial"/>
        <w:b/>
        <w:i/>
        <w:color w:val="333399"/>
        <w:sz w:val="26"/>
        <w:szCs w:val="26"/>
        <w:lang w:val="sr-Cyrl-CS"/>
      </w:rPr>
      <w:t xml:space="preserve">        </w:t>
    </w:r>
    <w:r w:rsidR="00FE607E">
      <w:rPr>
        <w:rFonts w:ascii="Arial" w:hAnsi="Arial" w:cs="Arial"/>
        <w:b/>
        <w:i/>
        <w:color w:val="333399"/>
        <w:sz w:val="26"/>
        <w:szCs w:val="26"/>
        <w:lang w:val="sr-Cyrl-CS"/>
      </w:rPr>
      <w:t xml:space="preserve">   </w:t>
    </w:r>
    <w:r w:rsidR="006541BD">
      <w:rPr>
        <w:rFonts w:ascii="Arial" w:hAnsi="Arial" w:cs="Arial"/>
        <w:b/>
        <w:i/>
        <w:color w:val="333399"/>
        <w:sz w:val="26"/>
        <w:szCs w:val="26"/>
        <w:lang w:val="sr-Cyrl-CS"/>
      </w:rPr>
      <w:t xml:space="preserve"> </w:t>
    </w:r>
    <w:r w:rsidR="00D61D43">
      <w:rPr>
        <w:rFonts w:ascii="Arial" w:hAnsi="Arial" w:cs="Arial"/>
        <w:color w:val="333399"/>
        <w:lang w:val="sr-Cyrl-CS"/>
      </w:rPr>
      <w:t xml:space="preserve">Број </w:t>
    </w:r>
    <w:r>
      <w:rPr>
        <w:rFonts w:ascii="Arial" w:hAnsi="Arial" w:cs="Arial"/>
        <w:color w:val="333399"/>
        <w:lang w:val="sr-Cyrl-CS"/>
      </w:rPr>
      <w:t>8</w:t>
    </w:r>
  </w:p>
  <w:p w:rsidR="00583ACB" w:rsidRDefault="009B28D0" w:rsidP="006761B4">
    <w:pPr>
      <w:pStyle w:val="Header"/>
      <w:tabs>
        <w:tab w:val="clear" w:pos="4535"/>
      </w:tabs>
      <w:rPr>
        <w:rFonts w:ascii="Arial" w:hAnsi="Arial" w:cs="Arial"/>
        <w:b/>
        <w:sz w:val="16"/>
        <w:szCs w:val="16"/>
      </w:rPr>
    </w:pPr>
    <w:r>
      <w:rPr>
        <w:rFonts w:ascii="Arial" w:hAnsi="Arial" w:cs="Arial"/>
        <w:b/>
        <w:noProof/>
        <w:sz w:val="16"/>
        <w:szCs w:val="16"/>
        <w:lang w:eastAsia="ja-JP"/>
      </w:rPr>
      <w:pict>
        <v:line id="_x0000_s2096" style="position:absolute;z-index:251659776" from="0,6pt" to="7in,6pt" strokecolor="#339" strokeweight="1.25pt"/>
      </w:pict>
    </w:r>
  </w:p>
  <w:p w:rsidR="00583ACB" w:rsidRDefault="00583ACB" w:rsidP="006761B4">
    <w:pPr>
      <w:pStyle w:val="Header"/>
      <w:tabs>
        <w:tab w:val="clear" w:pos="4535"/>
      </w:tabs>
      <w:rPr>
        <w:rFonts w:ascii="Arial" w:hAnsi="Arial" w:cs="Arial"/>
        <w:b/>
        <w:sz w:val="16"/>
        <w:szCs w:val="16"/>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CB" w:rsidRPr="00450FB4" w:rsidRDefault="00583ACB" w:rsidP="00625573">
    <w:pPr>
      <w:pStyle w:val="Header"/>
      <w:framePr w:wrap="around" w:vAnchor="text" w:hAnchor="page" w:x="978" w:y="169"/>
      <w:rPr>
        <w:rStyle w:val="PageNumber"/>
        <w:lang w:val="sr-Cyrl-CS"/>
      </w:rPr>
    </w:pPr>
    <w:r>
      <w:rPr>
        <w:rStyle w:val="PageNumber"/>
        <w:lang w:val="sr-Cyrl-CS"/>
      </w:rPr>
      <w:t>50</w:t>
    </w:r>
  </w:p>
  <w:p w:rsidR="00583ACB" w:rsidRDefault="00583ACB" w:rsidP="00450FB4">
    <w:pPr>
      <w:pStyle w:val="Header"/>
      <w:ind w:right="360" w:firstLine="360"/>
      <w:rPr>
        <w:color w:val="000058"/>
        <w:shd w:val="clear" w:color="auto" w:fill="E0E0E0"/>
        <w:lang w:val="ru-RU"/>
      </w:rPr>
    </w:pPr>
  </w:p>
  <w:p w:rsidR="00583ACB" w:rsidRDefault="00583ACB" w:rsidP="00450FB4">
    <w:pPr>
      <w:pStyle w:val="Header"/>
      <w:rPr>
        <w:color w:val="000058"/>
        <w:shd w:val="clear" w:color="auto" w:fill="E0E0E0"/>
        <w:lang w:val="ru-RU"/>
      </w:rPr>
    </w:pPr>
  </w:p>
  <w:p w:rsidR="00583ACB" w:rsidRDefault="00583ACB" w:rsidP="00450FB4">
    <w:pPr>
      <w:pStyle w:val="Header"/>
      <w:rPr>
        <w:color w:val="000058"/>
        <w:shd w:val="clear" w:color="auto" w:fill="E0E0E0"/>
        <w:lang w:val="ru-RU"/>
      </w:rPr>
    </w:pPr>
  </w:p>
  <w:p w:rsidR="00583ACB" w:rsidRPr="004621D0" w:rsidRDefault="00583ACB" w:rsidP="00450FB4">
    <w:pPr>
      <w:pStyle w:val="Header"/>
      <w:rPr>
        <w:rFonts w:ascii="Arial" w:hAnsi="Arial" w:cs="Arial"/>
        <w:color w:val="333399"/>
        <w:shd w:val="clear" w:color="auto" w:fill="E0E0E0"/>
        <w:lang w:val="sr-Cyrl-CS"/>
      </w:rPr>
    </w:pPr>
    <w:r>
      <w:rPr>
        <w:color w:val="000058"/>
        <w:shd w:val="clear" w:color="auto" w:fill="E0E0E0"/>
        <w:lang w:val="ru-RU"/>
      </w:rPr>
      <w:t xml:space="preserve">    </w:t>
    </w:r>
    <w:r w:rsidRPr="00625573">
      <w:rPr>
        <w:rFonts w:ascii="Arial" w:hAnsi="Arial" w:cs="Arial"/>
        <w:color w:val="333399"/>
        <w:shd w:val="clear" w:color="auto" w:fill="E0E0E0"/>
        <w:lang w:val="ru-RU"/>
      </w:rPr>
      <w:t xml:space="preserve">Борј </w:t>
    </w:r>
    <w:r>
      <w:rPr>
        <w:rFonts w:ascii="Arial" w:hAnsi="Arial" w:cs="Arial"/>
        <w:color w:val="333399"/>
        <w:shd w:val="clear" w:color="auto" w:fill="E0E0E0"/>
        <w:lang w:val="sr-Cyrl-CS"/>
      </w:rPr>
      <w:t>1</w:t>
    </w:r>
    <w:r w:rsidRPr="00625573">
      <w:rPr>
        <w:rFonts w:ascii="Arial" w:hAnsi="Arial" w:cs="Arial"/>
        <w:color w:val="333399"/>
        <w:shd w:val="clear" w:color="auto" w:fill="E0E0E0"/>
        <w:lang w:val="ru-RU"/>
      </w:rPr>
      <w:t xml:space="preserve"> </w:t>
    </w:r>
    <w:r w:rsidRPr="00A20B8E">
      <w:rPr>
        <w:color w:val="333399"/>
        <w:shd w:val="clear" w:color="auto" w:fill="E0E0E0"/>
        <w:lang w:val="ru-RU"/>
      </w:rPr>
      <w:t xml:space="preserve">                      </w:t>
    </w:r>
    <w:r w:rsidRPr="00A20B8E">
      <w:rPr>
        <w:rFonts w:ascii="Arial" w:hAnsi="Arial" w:cs="Arial"/>
        <w:b/>
        <w:i/>
        <w:color w:val="333399"/>
        <w:sz w:val="26"/>
        <w:szCs w:val="26"/>
        <w:shd w:val="clear" w:color="auto" w:fill="E0E0E0"/>
        <w:lang w:val="sr-Cyrl-CS"/>
      </w:rPr>
      <w:t>СЛУЖБЕНИ</w:t>
    </w:r>
    <w:r>
      <w:rPr>
        <w:rFonts w:ascii="Arial" w:hAnsi="Arial" w:cs="Arial"/>
        <w:b/>
        <w:i/>
        <w:color w:val="333399"/>
        <w:sz w:val="26"/>
        <w:szCs w:val="26"/>
        <w:shd w:val="clear" w:color="auto" w:fill="E0E0E0"/>
        <w:lang w:val="sr-Cyrl-CS"/>
      </w:rPr>
      <w:t xml:space="preserve"> ЛИСТ ОПШТИНЕ ИВАЊИЦА            </w:t>
    </w:r>
    <w:r>
      <w:rPr>
        <w:rFonts w:ascii="Arial" w:hAnsi="Arial" w:cs="Arial"/>
        <w:color w:val="333399"/>
        <w:shd w:val="clear" w:color="auto" w:fill="E0E0E0"/>
        <w:lang w:val="sr-Cyrl-CS"/>
      </w:rPr>
      <w:t>23</w:t>
    </w:r>
    <w:r>
      <w:rPr>
        <w:rFonts w:ascii="Arial" w:hAnsi="Arial" w:cs="Arial"/>
        <w:color w:val="333399"/>
        <w:shd w:val="clear" w:color="auto" w:fill="E0E0E0"/>
      </w:rPr>
      <w:t xml:space="preserve"> </w:t>
    </w:r>
    <w:r>
      <w:rPr>
        <w:rFonts w:ascii="Arial" w:hAnsi="Arial" w:cs="Arial"/>
        <w:color w:val="333399"/>
        <w:shd w:val="clear" w:color="auto" w:fill="E0E0E0"/>
        <w:lang w:val="sr-Cyrl-CS"/>
      </w:rPr>
      <w:t>јануар</w:t>
    </w:r>
    <w:r w:rsidRPr="00A20B8E">
      <w:rPr>
        <w:rFonts w:ascii="Arial" w:hAnsi="Arial" w:cs="Arial"/>
        <w:color w:val="333399"/>
        <w:shd w:val="clear" w:color="auto" w:fill="E0E0E0"/>
        <w:lang w:val="sr-Cyrl-CS"/>
      </w:rPr>
      <w:t xml:space="preserve"> 2008</w:t>
    </w:r>
  </w:p>
  <w:p w:rsidR="00583ACB" w:rsidRDefault="009B28D0">
    <w:pPr>
      <w:pStyle w:val="Header"/>
      <w:rPr>
        <w:lang w:val="sr-Cyrl-CS"/>
      </w:rPr>
    </w:pPr>
    <w:r>
      <w:rPr>
        <w:noProof/>
        <w:lang w:eastAsia="ja-JP"/>
      </w:rPr>
      <w:pict>
        <v:line id="_x0000_s2094" style="position:absolute;z-index:251658752" from="0,6pt" to="7in,6pt" strokecolor="#339" strokeweight="1.25pt"/>
      </w:pict>
    </w:r>
  </w:p>
  <w:p w:rsidR="00583ACB" w:rsidRPr="00450FB4" w:rsidRDefault="00583ACB">
    <w:pPr>
      <w:pStyle w:val="Header"/>
      <w:rPr>
        <w:lang w:val="sr-Cyrl-CS"/>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CB" w:rsidRPr="00B937BC" w:rsidRDefault="00583ACB" w:rsidP="00B937BC">
    <w:pPr>
      <w:pStyle w:val="Header"/>
      <w:ind w:right="360"/>
      <w:rPr>
        <w:color w:val="000058"/>
        <w:shd w:val="clear" w:color="auto" w:fill="E0E0E0"/>
      </w:rPr>
    </w:pPr>
    <w:r>
      <w:rPr>
        <w:rStyle w:val="PageNumber"/>
      </w:rPr>
      <w:t>36</w:t>
    </w:r>
  </w:p>
  <w:p w:rsidR="00583ACB" w:rsidRDefault="00583ACB" w:rsidP="00450FB4">
    <w:pPr>
      <w:pStyle w:val="Header"/>
      <w:rPr>
        <w:color w:val="000058"/>
        <w:shd w:val="clear" w:color="auto" w:fill="E0E0E0"/>
        <w:lang w:val="ru-RU"/>
      </w:rPr>
    </w:pPr>
  </w:p>
  <w:p w:rsidR="00583ACB" w:rsidRDefault="00583ACB" w:rsidP="00450FB4">
    <w:pPr>
      <w:pStyle w:val="Header"/>
      <w:rPr>
        <w:color w:val="000058"/>
        <w:shd w:val="clear" w:color="auto" w:fill="E0E0E0"/>
        <w:lang w:val="ru-RU"/>
      </w:rPr>
    </w:pPr>
  </w:p>
  <w:p w:rsidR="00583ACB" w:rsidRPr="004621D0" w:rsidRDefault="00583ACB" w:rsidP="00450FB4">
    <w:pPr>
      <w:pStyle w:val="Header"/>
      <w:rPr>
        <w:rFonts w:ascii="Arial" w:hAnsi="Arial" w:cs="Arial"/>
        <w:color w:val="333399"/>
        <w:shd w:val="clear" w:color="auto" w:fill="E0E0E0"/>
        <w:lang w:val="sr-Cyrl-CS"/>
      </w:rPr>
    </w:pPr>
    <w:r>
      <w:rPr>
        <w:color w:val="000058"/>
        <w:shd w:val="clear" w:color="auto" w:fill="E0E0E0"/>
        <w:lang w:val="ru-RU"/>
      </w:rPr>
      <w:t xml:space="preserve">    </w:t>
    </w:r>
    <w:r w:rsidRPr="00625573">
      <w:rPr>
        <w:rFonts w:ascii="Arial" w:hAnsi="Arial" w:cs="Arial"/>
        <w:color w:val="333399"/>
        <w:shd w:val="clear" w:color="auto" w:fill="E0E0E0"/>
        <w:lang w:val="ru-RU"/>
      </w:rPr>
      <w:t xml:space="preserve">Борј </w:t>
    </w:r>
    <w:r>
      <w:rPr>
        <w:rFonts w:ascii="Arial" w:hAnsi="Arial" w:cs="Arial"/>
        <w:color w:val="333399"/>
        <w:shd w:val="clear" w:color="auto" w:fill="E0E0E0"/>
        <w:lang w:val="sr-Cyrl-CS"/>
      </w:rPr>
      <w:t>1</w:t>
    </w:r>
    <w:r w:rsidRPr="00625573">
      <w:rPr>
        <w:rFonts w:ascii="Arial" w:hAnsi="Arial" w:cs="Arial"/>
        <w:color w:val="333399"/>
        <w:shd w:val="clear" w:color="auto" w:fill="E0E0E0"/>
        <w:lang w:val="ru-RU"/>
      </w:rPr>
      <w:t xml:space="preserve"> </w:t>
    </w:r>
    <w:r w:rsidRPr="00A20B8E">
      <w:rPr>
        <w:color w:val="333399"/>
        <w:shd w:val="clear" w:color="auto" w:fill="E0E0E0"/>
        <w:lang w:val="ru-RU"/>
      </w:rPr>
      <w:t xml:space="preserve">                      </w:t>
    </w:r>
    <w:r w:rsidRPr="00A20B8E">
      <w:rPr>
        <w:rFonts w:ascii="Arial" w:hAnsi="Arial" w:cs="Arial"/>
        <w:b/>
        <w:i/>
        <w:color w:val="333399"/>
        <w:sz w:val="26"/>
        <w:szCs w:val="26"/>
        <w:shd w:val="clear" w:color="auto" w:fill="E0E0E0"/>
        <w:lang w:val="sr-Cyrl-CS"/>
      </w:rPr>
      <w:t>СЛУЖБЕНИ</w:t>
    </w:r>
    <w:r>
      <w:rPr>
        <w:rFonts w:ascii="Arial" w:hAnsi="Arial" w:cs="Arial"/>
        <w:b/>
        <w:i/>
        <w:color w:val="333399"/>
        <w:sz w:val="26"/>
        <w:szCs w:val="26"/>
        <w:shd w:val="clear" w:color="auto" w:fill="E0E0E0"/>
        <w:lang w:val="sr-Cyrl-CS"/>
      </w:rPr>
      <w:t xml:space="preserve"> ЛИСТ ОПШТИНЕ ИВАЊИЦА            </w:t>
    </w:r>
    <w:r>
      <w:rPr>
        <w:rFonts w:ascii="Arial" w:hAnsi="Arial" w:cs="Arial"/>
        <w:color w:val="333399"/>
        <w:shd w:val="clear" w:color="auto" w:fill="E0E0E0"/>
        <w:lang w:val="sr-Cyrl-CS"/>
      </w:rPr>
      <w:t>23</w:t>
    </w:r>
    <w:r>
      <w:rPr>
        <w:rFonts w:ascii="Arial" w:hAnsi="Arial" w:cs="Arial"/>
        <w:color w:val="333399"/>
        <w:shd w:val="clear" w:color="auto" w:fill="E0E0E0"/>
      </w:rPr>
      <w:t xml:space="preserve"> </w:t>
    </w:r>
    <w:r>
      <w:rPr>
        <w:rFonts w:ascii="Arial" w:hAnsi="Arial" w:cs="Arial"/>
        <w:color w:val="333399"/>
        <w:shd w:val="clear" w:color="auto" w:fill="E0E0E0"/>
        <w:lang w:val="sr-Cyrl-CS"/>
      </w:rPr>
      <w:t>јануар</w:t>
    </w:r>
    <w:r w:rsidRPr="00A20B8E">
      <w:rPr>
        <w:rFonts w:ascii="Arial" w:hAnsi="Arial" w:cs="Arial"/>
        <w:color w:val="333399"/>
        <w:shd w:val="clear" w:color="auto" w:fill="E0E0E0"/>
        <w:lang w:val="sr-Cyrl-CS"/>
      </w:rPr>
      <w:t xml:space="preserve"> 2008</w:t>
    </w:r>
  </w:p>
  <w:p w:rsidR="00583ACB" w:rsidRDefault="009B28D0">
    <w:pPr>
      <w:pStyle w:val="Header"/>
      <w:rPr>
        <w:lang w:val="sr-Cyrl-CS"/>
      </w:rPr>
    </w:pPr>
    <w:r>
      <w:rPr>
        <w:noProof/>
        <w:lang w:eastAsia="ja-JP"/>
      </w:rPr>
      <w:pict>
        <v:line id="_x0000_s2139" style="position:absolute;z-index:251661824" from="0,6pt" to="7in,6pt" strokecolor="#339" strokeweight="1.25pt"/>
      </w:pict>
    </w:r>
  </w:p>
  <w:p w:rsidR="00583ACB" w:rsidRPr="00450FB4" w:rsidRDefault="00583ACB">
    <w:pPr>
      <w:pStyle w:val="Header"/>
      <w:rPr>
        <w:lang w:val="sr-Cyrl-CS"/>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CB" w:rsidRDefault="00583ACB" w:rsidP="00D01BAB">
    <w:pPr>
      <w:pStyle w:val="Header"/>
      <w:ind w:right="360"/>
      <w:rPr>
        <w:rStyle w:val="PageNumber"/>
        <w:lang w:val="sr-Cyrl-CS"/>
      </w:rPr>
    </w:pPr>
    <w:r>
      <w:rPr>
        <w:rStyle w:val="PageNumber"/>
      </w:rPr>
      <w:t>48</w:t>
    </w:r>
    <w:r>
      <w:rPr>
        <w:rStyle w:val="PageNumber"/>
        <w:lang w:val="sr-Cyrl-CS"/>
      </w:rPr>
      <w:t xml:space="preserve">   </w:t>
    </w:r>
  </w:p>
  <w:p w:rsidR="00583ACB" w:rsidRDefault="00583ACB" w:rsidP="004621D0">
    <w:pPr>
      <w:pStyle w:val="Header"/>
      <w:rPr>
        <w:lang w:val="ru-RU"/>
      </w:rPr>
    </w:pPr>
    <w:r>
      <w:rPr>
        <w:rStyle w:val="PageNumber"/>
        <w:lang w:val="sr-Cyrl-CS"/>
      </w:rPr>
      <w:t xml:space="preserve"> </w:t>
    </w:r>
  </w:p>
  <w:p w:rsidR="00583ACB" w:rsidRPr="00985555" w:rsidRDefault="00583ACB" w:rsidP="00B77123">
    <w:pPr>
      <w:pStyle w:val="Header"/>
    </w:pPr>
  </w:p>
  <w:p w:rsidR="00583ACB" w:rsidRPr="004621D0" w:rsidRDefault="00583ACB" w:rsidP="006B3E0A">
    <w:pPr>
      <w:pStyle w:val="Header"/>
      <w:shd w:val="clear" w:color="auto" w:fill="E0E0E0"/>
      <w:rPr>
        <w:rFonts w:ascii="Arial" w:hAnsi="Arial" w:cs="Arial"/>
        <w:color w:val="333399"/>
        <w:lang w:val="sr-Cyrl-CS"/>
      </w:rPr>
    </w:pPr>
    <w:r>
      <w:rPr>
        <w:rFonts w:ascii="Arial" w:hAnsi="Arial" w:cs="Arial"/>
        <w:color w:val="333399"/>
        <w:shd w:val="clear" w:color="auto" w:fill="E0E0E0"/>
        <w:lang w:val="sr-Cyrl-CS"/>
      </w:rPr>
      <w:t xml:space="preserve">Број </w:t>
    </w:r>
    <w:r>
      <w:rPr>
        <w:rFonts w:ascii="Arial" w:hAnsi="Arial" w:cs="Arial"/>
        <w:color w:val="333399"/>
        <w:shd w:val="clear" w:color="auto" w:fill="E0E0E0"/>
      </w:rPr>
      <w:t>1</w:t>
    </w:r>
    <w:r>
      <w:rPr>
        <w:color w:val="333399"/>
        <w:shd w:val="clear" w:color="auto" w:fill="E0E0E0"/>
        <w:lang w:val="ru-RU"/>
      </w:rPr>
      <w:t xml:space="preserve">                              </w:t>
    </w:r>
    <w:r w:rsidRPr="004621D0">
      <w:rPr>
        <w:rFonts w:ascii="Arial" w:hAnsi="Arial" w:cs="Arial"/>
        <w:b/>
        <w:i/>
        <w:color w:val="333399"/>
        <w:sz w:val="26"/>
        <w:szCs w:val="26"/>
        <w:shd w:val="clear" w:color="auto" w:fill="E0E0E0"/>
        <w:lang w:val="sr-Cyrl-CS"/>
      </w:rPr>
      <w:t xml:space="preserve">СЛУЖБЕНИ </w:t>
    </w:r>
    <w:r>
      <w:rPr>
        <w:rFonts w:ascii="Arial" w:hAnsi="Arial" w:cs="Arial"/>
        <w:b/>
        <w:i/>
        <w:color w:val="333399"/>
        <w:sz w:val="26"/>
        <w:szCs w:val="26"/>
        <w:shd w:val="clear" w:color="auto" w:fill="E0E0E0"/>
        <w:lang w:val="sr-Cyrl-CS"/>
      </w:rPr>
      <w:t xml:space="preserve">ЛИСТ ОПШТИНЕ ИВАЊИЦА        </w:t>
    </w:r>
    <w:r>
      <w:rPr>
        <w:rFonts w:ascii="Arial" w:hAnsi="Arial" w:cs="Arial"/>
        <w:color w:val="333399"/>
        <w:sz w:val="26"/>
        <w:szCs w:val="26"/>
        <w:shd w:val="clear" w:color="auto" w:fill="E0E0E0"/>
        <w:lang w:val="sr-Cyrl-CS"/>
      </w:rPr>
      <w:t>2</w:t>
    </w:r>
    <w:r>
      <w:rPr>
        <w:rFonts w:ascii="Arial" w:hAnsi="Arial" w:cs="Arial"/>
        <w:color w:val="333399"/>
        <w:sz w:val="26"/>
        <w:szCs w:val="26"/>
        <w:shd w:val="clear" w:color="auto" w:fill="E0E0E0"/>
      </w:rPr>
      <w:t>3</w:t>
    </w:r>
    <w:r>
      <w:rPr>
        <w:rFonts w:ascii="Arial" w:hAnsi="Arial" w:cs="Arial"/>
        <w:color w:val="333399"/>
        <w:sz w:val="26"/>
        <w:szCs w:val="26"/>
        <w:shd w:val="clear" w:color="auto" w:fill="E0E0E0"/>
        <w:lang w:val="sr-Cyrl-CS"/>
      </w:rPr>
      <w:t xml:space="preserve"> јануар</w:t>
    </w:r>
    <w:r>
      <w:rPr>
        <w:rFonts w:ascii="Arial" w:hAnsi="Arial" w:cs="Arial"/>
        <w:color w:val="333399"/>
        <w:shd w:val="clear" w:color="auto" w:fill="E0E0E0"/>
        <w:lang w:val="sr-Cyrl-CS"/>
      </w:rPr>
      <w:t xml:space="preserve"> 2009</w:t>
    </w:r>
    <w:r w:rsidRPr="004621D0">
      <w:rPr>
        <w:rFonts w:ascii="Arial" w:hAnsi="Arial" w:cs="Arial"/>
        <w:b/>
        <w:i/>
        <w:color w:val="333399"/>
        <w:sz w:val="26"/>
        <w:szCs w:val="26"/>
        <w:shd w:val="clear" w:color="auto" w:fill="E0E0E0"/>
        <w:lang w:val="sr-Cyrl-CS"/>
      </w:rPr>
      <w:t xml:space="preserve">          </w:t>
    </w:r>
  </w:p>
  <w:p w:rsidR="00583ACB" w:rsidRDefault="009B28D0">
    <w:pPr>
      <w:pStyle w:val="Header"/>
      <w:rPr>
        <w:lang w:val="sr-Cyrl-CS"/>
      </w:rPr>
    </w:pPr>
    <w:r>
      <w:rPr>
        <w:noProof/>
        <w:lang w:eastAsia="ja-JP"/>
      </w:rPr>
      <w:pict>
        <v:line id="_x0000_s2132" style="position:absolute;z-index:251660800" from="0,6pt" to="7in,6pt" strokecolor="#339" strokeweight="1.25pt"/>
      </w:pict>
    </w:r>
  </w:p>
  <w:p w:rsidR="00583ACB" w:rsidRPr="008742AC" w:rsidRDefault="00583ACB">
    <w:pPr>
      <w:pStyle w:val="Header"/>
      <w:rPr>
        <w:sz w:val="16"/>
        <w:szCs w:val="16"/>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1800"/>
        </w:tabs>
      </w:pPr>
      <w:rPr>
        <w:rFonts w:ascii="Times New Roman" w:hAnsi="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nsid w:val="00000008"/>
    <w:multiLevelType w:val="multilevel"/>
    <w:tmpl w:val="00000008"/>
    <w:name w:val="WW8Num8"/>
    <w:lvl w:ilvl="0">
      <w:start w:val="1"/>
      <w:numFmt w:val="bullet"/>
      <w:lvlText w:val="-"/>
      <w:lvlJc w:val="left"/>
      <w:pPr>
        <w:tabs>
          <w:tab w:val="num" w:pos="1080"/>
        </w:tabs>
      </w:pPr>
      <w:rPr>
        <w:rFonts w:ascii="Times New Roman" w:hAnsi="Times New Roman"/>
        <w:sz w:val="18"/>
      </w:rPr>
    </w:lvl>
    <w:lvl w:ilvl="1">
      <w:start w:val="1"/>
      <w:numFmt w:val="bullet"/>
      <w:lvlText w:val="o"/>
      <w:lvlJc w:val="left"/>
      <w:pPr>
        <w:tabs>
          <w:tab w:val="num" w:pos="1800"/>
        </w:tabs>
      </w:pPr>
      <w:rPr>
        <w:rFonts w:ascii="Courier New" w:hAnsi="Courier New"/>
      </w:rPr>
    </w:lvl>
    <w:lvl w:ilvl="2">
      <w:start w:val="1"/>
      <w:numFmt w:val="bullet"/>
      <w:lvlText w:val=""/>
      <w:lvlJc w:val="left"/>
      <w:pPr>
        <w:tabs>
          <w:tab w:val="num" w:pos="2520"/>
        </w:tabs>
      </w:pPr>
      <w:rPr>
        <w:rFonts w:ascii="Wingdings" w:hAnsi="Wingdings"/>
      </w:rPr>
    </w:lvl>
    <w:lvl w:ilvl="3">
      <w:start w:val="1"/>
      <w:numFmt w:val="bullet"/>
      <w:lvlText w:val=""/>
      <w:lvlJc w:val="left"/>
      <w:pPr>
        <w:tabs>
          <w:tab w:val="num" w:pos="3240"/>
        </w:tabs>
      </w:pPr>
      <w:rPr>
        <w:rFonts w:ascii="Symbol" w:hAnsi="Symbol"/>
      </w:rPr>
    </w:lvl>
    <w:lvl w:ilvl="4">
      <w:start w:val="1"/>
      <w:numFmt w:val="bullet"/>
      <w:lvlText w:val="o"/>
      <w:lvlJc w:val="left"/>
      <w:pPr>
        <w:tabs>
          <w:tab w:val="num" w:pos="3960"/>
        </w:tabs>
      </w:pPr>
      <w:rPr>
        <w:rFonts w:ascii="Courier New" w:hAnsi="Courier New"/>
      </w:rPr>
    </w:lvl>
    <w:lvl w:ilvl="5">
      <w:start w:val="1"/>
      <w:numFmt w:val="bullet"/>
      <w:lvlText w:val=""/>
      <w:lvlJc w:val="left"/>
      <w:pPr>
        <w:tabs>
          <w:tab w:val="num" w:pos="4680"/>
        </w:tabs>
      </w:pPr>
      <w:rPr>
        <w:rFonts w:ascii="Wingdings" w:hAnsi="Wingdings"/>
      </w:rPr>
    </w:lvl>
    <w:lvl w:ilvl="6">
      <w:start w:val="1"/>
      <w:numFmt w:val="bullet"/>
      <w:lvlText w:val=""/>
      <w:lvlJc w:val="left"/>
      <w:pPr>
        <w:tabs>
          <w:tab w:val="num" w:pos="5400"/>
        </w:tabs>
      </w:pPr>
      <w:rPr>
        <w:rFonts w:ascii="Symbol" w:hAnsi="Symbol"/>
      </w:rPr>
    </w:lvl>
    <w:lvl w:ilvl="7">
      <w:start w:val="1"/>
      <w:numFmt w:val="bullet"/>
      <w:lvlText w:val="o"/>
      <w:lvlJc w:val="left"/>
      <w:pPr>
        <w:tabs>
          <w:tab w:val="num" w:pos="6120"/>
        </w:tabs>
      </w:pPr>
      <w:rPr>
        <w:rFonts w:ascii="Courier New" w:hAnsi="Courier New"/>
      </w:rPr>
    </w:lvl>
    <w:lvl w:ilvl="8">
      <w:start w:val="1"/>
      <w:numFmt w:val="bullet"/>
      <w:lvlText w:val=""/>
      <w:lvlJc w:val="left"/>
      <w:pPr>
        <w:tabs>
          <w:tab w:val="num" w:pos="6840"/>
        </w:tabs>
      </w:pPr>
      <w:rPr>
        <w:rFonts w:ascii="Wingdings" w:hAnsi="Wingdings"/>
      </w:rPr>
    </w:lvl>
  </w:abstractNum>
  <w:abstractNum w:abstractNumId="2">
    <w:nsid w:val="0000000C"/>
    <w:multiLevelType w:val="singleLevel"/>
    <w:tmpl w:val="0000000C"/>
    <w:name w:val="WW8Num12"/>
    <w:lvl w:ilvl="0">
      <w:start w:val="1"/>
      <w:numFmt w:val="bullet"/>
      <w:lvlText w:val=""/>
      <w:lvlJc w:val="left"/>
      <w:pPr>
        <w:tabs>
          <w:tab w:val="num" w:pos="720"/>
        </w:tabs>
      </w:pPr>
      <w:rPr>
        <w:rFonts w:ascii="Symbol" w:hAnsi="Symbol"/>
        <w:sz w:val="18"/>
      </w:rPr>
    </w:lvl>
  </w:abstractNum>
  <w:abstractNum w:abstractNumId="3">
    <w:nsid w:val="081700BA"/>
    <w:multiLevelType w:val="hybridMultilevel"/>
    <w:tmpl w:val="B930F9BE"/>
    <w:lvl w:ilvl="0" w:tplc="F63E28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57215E"/>
    <w:multiLevelType w:val="multilevel"/>
    <w:tmpl w:val="7326F15A"/>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105313"/>
    <w:multiLevelType w:val="hybridMultilevel"/>
    <w:tmpl w:val="3028E69E"/>
    <w:lvl w:ilvl="0" w:tplc="1170623E">
      <w:start w:val="1"/>
      <w:numFmt w:val="decimal"/>
      <w:lvlText w:val="%1)"/>
      <w:lvlJc w:val="left"/>
      <w:pPr>
        <w:tabs>
          <w:tab w:val="num" w:pos="1080"/>
        </w:tabs>
        <w:ind w:left="1080" w:hanging="360"/>
      </w:pPr>
      <w:rPr>
        <w:rFonts w:hint="default"/>
      </w:rPr>
    </w:lvl>
    <w:lvl w:ilvl="1" w:tplc="FDF661DC">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08C0AE3"/>
    <w:multiLevelType w:val="hybridMultilevel"/>
    <w:tmpl w:val="B59EFA88"/>
    <w:lvl w:ilvl="0" w:tplc="0C1A000F">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7">
    <w:nsid w:val="1337526B"/>
    <w:multiLevelType w:val="multilevel"/>
    <w:tmpl w:val="1CC882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5C43CA"/>
    <w:multiLevelType w:val="hybridMultilevel"/>
    <w:tmpl w:val="29424B8E"/>
    <w:lvl w:ilvl="0" w:tplc="42E85242">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9">
    <w:nsid w:val="2E12167C"/>
    <w:multiLevelType w:val="hybridMultilevel"/>
    <w:tmpl w:val="65644520"/>
    <w:lvl w:ilvl="0" w:tplc="EFA05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28E2811"/>
    <w:multiLevelType w:val="multilevel"/>
    <w:tmpl w:val="9EC2297C"/>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4CB0BBA"/>
    <w:multiLevelType w:val="hybridMultilevel"/>
    <w:tmpl w:val="AB0446F2"/>
    <w:lvl w:ilvl="0" w:tplc="FEFCD0A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6BE62F8"/>
    <w:multiLevelType w:val="hybridMultilevel"/>
    <w:tmpl w:val="F18E6DE6"/>
    <w:lvl w:ilvl="0" w:tplc="A866E708">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BCC38FB"/>
    <w:multiLevelType w:val="hybridMultilevel"/>
    <w:tmpl w:val="7E1EE66E"/>
    <w:lvl w:ilvl="0" w:tplc="DC7AC636">
      <w:start w:val="1"/>
      <w:numFmt w:val="decimal"/>
      <w:lvlText w:val="%1)"/>
      <w:lvlJc w:val="left"/>
      <w:pPr>
        <w:ind w:left="169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0F0034C"/>
    <w:multiLevelType w:val="multilevel"/>
    <w:tmpl w:val="63D0A0E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5DC5405"/>
    <w:multiLevelType w:val="hybridMultilevel"/>
    <w:tmpl w:val="3028E69E"/>
    <w:lvl w:ilvl="0" w:tplc="1170623E">
      <w:start w:val="1"/>
      <w:numFmt w:val="decimal"/>
      <w:lvlText w:val="%1)"/>
      <w:lvlJc w:val="left"/>
      <w:pPr>
        <w:tabs>
          <w:tab w:val="num" w:pos="1080"/>
        </w:tabs>
        <w:ind w:left="1080" w:hanging="360"/>
      </w:pPr>
      <w:rPr>
        <w:rFonts w:hint="default"/>
      </w:rPr>
    </w:lvl>
    <w:lvl w:ilvl="1" w:tplc="FDF661DC">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D435348"/>
    <w:multiLevelType w:val="hybridMultilevel"/>
    <w:tmpl w:val="7CCC2032"/>
    <w:lvl w:ilvl="0" w:tplc="117062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2D46060"/>
    <w:multiLevelType w:val="multilevel"/>
    <w:tmpl w:val="4040636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81B4743"/>
    <w:multiLevelType w:val="hybridMultilevel"/>
    <w:tmpl w:val="711EF146"/>
    <w:lvl w:ilvl="0" w:tplc="C2CCA8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8920755"/>
    <w:multiLevelType w:val="multilevel"/>
    <w:tmpl w:val="02F256F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B2535B2"/>
    <w:multiLevelType w:val="multilevel"/>
    <w:tmpl w:val="6848238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22D719F"/>
    <w:multiLevelType w:val="multilevel"/>
    <w:tmpl w:val="78B2BE6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1"/>
  </w:num>
  <w:num w:numId="3">
    <w:abstractNumId w:val="4"/>
  </w:num>
  <w:num w:numId="4">
    <w:abstractNumId w:val="19"/>
  </w:num>
  <w:num w:numId="5">
    <w:abstractNumId w:val="20"/>
  </w:num>
  <w:num w:numId="6">
    <w:abstractNumId w:val="14"/>
  </w:num>
  <w:num w:numId="7">
    <w:abstractNumId w:val="17"/>
  </w:num>
  <w:num w:numId="8">
    <w:abstractNumId w:val="7"/>
  </w:num>
  <w:num w:numId="9">
    <w:abstractNumId w:val="5"/>
  </w:num>
  <w:num w:numId="10">
    <w:abstractNumId w:val="15"/>
  </w:num>
  <w:num w:numId="11">
    <w:abstractNumId w:val="16"/>
  </w:num>
  <w:num w:numId="12">
    <w:abstractNumId w:val="12"/>
  </w:num>
  <w:num w:numId="13">
    <w:abstractNumId w:val="13"/>
  </w:num>
  <w:num w:numId="14">
    <w:abstractNumId w:val="18"/>
  </w:num>
  <w:num w:numId="15">
    <w:abstractNumId w:val="3"/>
  </w:num>
  <w:num w:numId="16">
    <w:abstractNumId w:val="11"/>
  </w:num>
  <w:num w:numId="17">
    <w:abstractNumId w:val="9"/>
  </w:num>
  <w:num w:numId="18">
    <w:abstractNumId w:val="6"/>
  </w:num>
  <w:num w:numId="19">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hyphenationZone w:val="425"/>
  <w:evenAndOddHeaders/>
  <w:drawingGridHorizontalSpacing w:val="120"/>
  <w:displayHorizontalDrawingGridEvery w:val="2"/>
  <w:displayVerticalDrawingGridEvery w:val="2"/>
  <w:noPunctuationKerning/>
  <w:characterSpacingControl w:val="doNotCompress"/>
  <w:hdrShapeDefaults>
    <o:shapedefaults v:ext="edit" spidmax="105474"/>
    <o:shapelayout v:ext="edit">
      <o:idmap v:ext="edit" data="2"/>
    </o:shapelayout>
  </w:hdrShapeDefaults>
  <w:footnotePr>
    <w:footnote w:id="0"/>
    <w:footnote w:id="1"/>
  </w:footnotePr>
  <w:endnotePr>
    <w:endnote w:id="0"/>
    <w:endnote w:id="1"/>
  </w:endnotePr>
  <w:compat>
    <w:useFELayout/>
  </w:compat>
  <w:rsids>
    <w:rsidRoot w:val="00CB590E"/>
    <w:rsid w:val="000001E3"/>
    <w:rsid w:val="00002D79"/>
    <w:rsid w:val="000031EE"/>
    <w:rsid w:val="000033C6"/>
    <w:rsid w:val="000054F2"/>
    <w:rsid w:val="000106D1"/>
    <w:rsid w:val="00010EAE"/>
    <w:rsid w:val="000113D6"/>
    <w:rsid w:val="00014CE2"/>
    <w:rsid w:val="00015A00"/>
    <w:rsid w:val="000266EB"/>
    <w:rsid w:val="000268AF"/>
    <w:rsid w:val="00030C3D"/>
    <w:rsid w:val="00030F65"/>
    <w:rsid w:val="00033128"/>
    <w:rsid w:val="0003317F"/>
    <w:rsid w:val="00033F7A"/>
    <w:rsid w:val="00034DC4"/>
    <w:rsid w:val="0004051A"/>
    <w:rsid w:val="00041757"/>
    <w:rsid w:val="00042D96"/>
    <w:rsid w:val="00043991"/>
    <w:rsid w:val="00045EC2"/>
    <w:rsid w:val="00046092"/>
    <w:rsid w:val="0004741F"/>
    <w:rsid w:val="00052F88"/>
    <w:rsid w:val="00053E01"/>
    <w:rsid w:val="00053FE5"/>
    <w:rsid w:val="00055006"/>
    <w:rsid w:val="000559DA"/>
    <w:rsid w:val="00057B2C"/>
    <w:rsid w:val="000609C3"/>
    <w:rsid w:val="00062AE4"/>
    <w:rsid w:val="00066897"/>
    <w:rsid w:val="00066E2B"/>
    <w:rsid w:val="00070CF2"/>
    <w:rsid w:val="00070D12"/>
    <w:rsid w:val="00071923"/>
    <w:rsid w:val="00071D10"/>
    <w:rsid w:val="00073186"/>
    <w:rsid w:val="0007449B"/>
    <w:rsid w:val="00074603"/>
    <w:rsid w:val="000756EC"/>
    <w:rsid w:val="000778C9"/>
    <w:rsid w:val="0008135E"/>
    <w:rsid w:val="00081945"/>
    <w:rsid w:val="00082D25"/>
    <w:rsid w:val="00084779"/>
    <w:rsid w:val="00084A27"/>
    <w:rsid w:val="00085BE9"/>
    <w:rsid w:val="000867D4"/>
    <w:rsid w:val="00090730"/>
    <w:rsid w:val="00092C0F"/>
    <w:rsid w:val="00092DA1"/>
    <w:rsid w:val="00094C22"/>
    <w:rsid w:val="000950E9"/>
    <w:rsid w:val="00096936"/>
    <w:rsid w:val="00096A49"/>
    <w:rsid w:val="0009763A"/>
    <w:rsid w:val="00097BD0"/>
    <w:rsid w:val="000A1F3C"/>
    <w:rsid w:val="000A204D"/>
    <w:rsid w:val="000A2C0B"/>
    <w:rsid w:val="000A4A8E"/>
    <w:rsid w:val="000A5979"/>
    <w:rsid w:val="000A6BA1"/>
    <w:rsid w:val="000A6BFE"/>
    <w:rsid w:val="000B129C"/>
    <w:rsid w:val="000B12F6"/>
    <w:rsid w:val="000B36FC"/>
    <w:rsid w:val="000B40A3"/>
    <w:rsid w:val="000B4FA5"/>
    <w:rsid w:val="000B557D"/>
    <w:rsid w:val="000B5E5C"/>
    <w:rsid w:val="000B669A"/>
    <w:rsid w:val="000B6D47"/>
    <w:rsid w:val="000B7126"/>
    <w:rsid w:val="000B7AE0"/>
    <w:rsid w:val="000B7C5B"/>
    <w:rsid w:val="000C13EB"/>
    <w:rsid w:val="000C27F8"/>
    <w:rsid w:val="000C324A"/>
    <w:rsid w:val="000C48B9"/>
    <w:rsid w:val="000C5DFD"/>
    <w:rsid w:val="000C77DA"/>
    <w:rsid w:val="000D0A80"/>
    <w:rsid w:val="000D2A37"/>
    <w:rsid w:val="000D2C3B"/>
    <w:rsid w:val="000D417F"/>
    <w:rsid w:val="000D696C"/>
    <w:rsid w:val="000D7D0A"/>
    <w:rsid w:val="000E1888"/>
    <w:rsid w:val="000E1DC6"/>
    <w:rsid w:val="000E21BA"/>
    <w:rsid w:val="000E22B1"/>
    <w:rsid w:val="000E2FCF"/>
    <w:rsid w:val="000E47A0"/>
    <w:rsid w:val="000E4FA3"/>
    <w:rsid w:val="000E4FE4"/>
    <w:rsid w:val="000E6366"/>
    <w:rsid w:val="000E64BC"/>
    <w:rsid w:val="000E6A18"/>
    <w:rsid w:val="000F1568"/>
    <w:rsid w:val="000F2307"/>
    <w:rsid w:val="000F42BC"/>
    <w:rsid w:val="000F48DF"/>
    <w:rsid w:val="000F504B"/>
    <w:rsid w:val="000F7378"/>
    <w:rsid w:val="000F7CF8"/>
    <w:rsid w:val="0010073D"/>
    <w:rsid w:val="001007D3"/>
    <w:rsid w:val="001021A5"/>
    <w:rsid w:val="00102395"/>
    <w:rsid w:val="001033A0"/>
    <w:rsid w:val="00103447"/>
    <w:rsid w:val="001062CE"/>
    <w:rsid w:val="00106ECE"/>
    <w:rsid w:val="001117AD"/>
    <w:rsid w:val="00112A95"/>
    <w:rsid w:val="00115B1F"/>
    <w:rsid w:val="00116955"/>
    <w:rsid w:val="00116CCB"/>
    <w:rsid w:val="00117CFA"/>
    <w:rsid w:val="00120298"/>
    <w:rsid w:val="001225E0"/>
    <w:rsid w:val="001229A9"/>
    <w:rsid w:val="00122B86"/>
    <w:rsid w:val="001267AC"/>
    <w:rsid w:val="00127942"/>
    <w:rsid w:val="00130AA3"/>
    <w:rsid w:val="001320C4"/>
    <w:rsid w:val="00132138"/>
    <w:rsid w:val="001327E8"/>
    <w:rsid w:val="00133E8D"/>
    <w:rsid w:val="001351D8"/>
    <w:rsid w:val="00140BD1"/>
    <w:rsid w:val="001415E2"/>
    <w:rsid w:val="00142017"/>
    <w:rsid w:val="0014239A"/>
    <w:rsid w:val="00142E5F"/>
    <w:rsid w:val="001438F3"/>
    <w:rsid w:val="00144C89"/>
    <w:rsid w:val="00144FB5"/>
    <w:rsid w:val="00146D1A"/>
    <w:rsid w:val="00147900"/>
    <w:rsid w:val="00147973"/>
    <w:rsid w:val="00150D5C"/>
    <w:rsid w:val="00152301"/>
    <w:rsid w:val="0015280F"/>
    <w:rsid w:val="001530AE"/>
    <w:rsid w:val="00153798"/>
    <w:rsid w:val="0015386D"/>
    <w:rsid w:val="001538CF"/>
    <w:rsid w:val="00153E9F"/>
    <w:rsid w:val="001546EC"/>
    <w:rsid w:val="00154731"/>
    <w:rsid w:val="00154B79"/>
    <w:rsid w:val="00156AE2"/>
    <w:rsid w:val="00160261"/>
    <w:rsid w:val="00162A08"/>
    <w:rsid w:val="00162E99"/>
    <w:rsid w:val="001637AB"/>
    <w:rsid w:val="00163999"/>
    <w:rsid w:val="0016584A"/>
    <w:rsid w:val="00167610"/>
    <w:rsid w:val="001679CC"/>
    <w:rsid w:val="0017289D"/>
    <w:rsid w:val="001728E2"/>
    <w:rsid w:val="00172AF2"/>
    <w:rsid w:val="00177AD9"/>
    <w:rsid w:val="00180C41"/>
    <w:rsid w:val="00181390"/>
    <w:rsid w:val="00181E8A"/>
    <w:rsid w:val="0018307F"/>
    <w:rsid w:val="0018453B"/>
    <w:rsid w:val="001854E2"/>
    <w:rsid w:val="00185C32"/>
    <w:rsid w:val="0018610B"/>
    <w:rsid w:val="00191A71"/>
    <w:rsid w:val="00191CD5"/>
    <w:rsid w:val="00194694"/>
    <w:rsid w:val="0019693F"/>
    <w:rsid w:val="00196B05"/>
    <w:rsid w:val="001A0177"/>
    <w:rsid w:val="001A168B"/>
    <w:rsid w:val="001A1883"/>
    <w:rsid w:val="001A24DD"/>
    <w:rsid w:val="001A2C9C"/>
    <w:rsid w:val="001A3363"/>
    <w:rsid w:val="001A50C9"/>
    <w:rsid w:val="001A6388"/>
    <w:rsid w:val="001B13FE"/>
    <w:rsid w:val="001B1DBA"/>
    <w:rsid w:val="001B2343"/>
    <w:rsid w:val="001B3DDE"/>
    <w:rsid w:val="001B5B8A"/>
    <w:rsid w:val="001B7AD9"/>
    <w:rsid w:val="001C146C"/>
    <w:rsid w:val="001C2147"/>
    <w:rsid w:val="001C69D9"/>
    <w:rsid w:val="001D09E8"/>
    <w:rsid w:val="001D0D23"/>
    <w:rsid w:val="001D22E7"/>
    <w:rsid w:val="001D2705"/>
    <w:rsid w:val="001D28BE"/>
    <w:rsid w:val="001D5093"/>
    <w:rsid w:val="001D5D0A"/>
    <w:rsid w:val="001D7FEB"/>
    <w:rsid w:val="001E172C"/>
    <w:rsid w:val="001E1F92"/>
    <w:rsid w:val="001E452D"/>
    <w:rsid w:val="001E50CD"/>
    <w:rsid w:val="001E5738"/>
    <w:rsid w:val="001E5D34"/>
    <w:rsid w:val="001E7126"/>
    <w:rsid w:val="001E7512"/>
    <w:rsid w:val="001F0EA4"/>
    <w:rsid w:val="001F470A"/>
    <w:rsid w:val="00200E0F"/>
    <w:rsid w:val="0020271F"/>
    <w:rsid w:val="00203CA3"/>
    <w:rsid w:val="00204936"/>
    <w:rsid w:val="002071E6"/>
    <w:rsid w:val="00212591"/>
    <w:rsid w:val="00215183"/>
    <w:rsid w:val="00215954"/>
    <w:rsid w:val="00221CBF"/>
    <w:rsid w:val="00221F9F"/>
    <w:rsid w:val="002227F9"/>
    <w:rsid w:val="002246E5"/>
    <w:rsid w:val="0022707E"/>
    <w:rsid w:val="00227623"/>
    <w:rsid w:val="00231556"/>
    <w:rsid w:val="00233D60"/>
    <w:rsid w:val="0023452D"/>
    <w:rsid w:val="00234BCF"/>
    <w:rsid w:val="00240B9D"/>
    <w:rsid w:val="00242856"/>
    <w:rsid w:val="00244E40"/>
    <w:rsid w:val="00245882"/>
    <w:rsid w:val="002503CE"/>
    <w:rsid w:val="0025288F"/>
    <w:rsid w:val="002563E0"/>
    <w:rsid w:val="00256492"/>
    <w:rsid w:val="002564A2"/>
    <w:rsid w:val="00256C00"/>
    <w:rsid w:val="002637AB"/>
    <w:rsid w:val="002676A2"/>
    <w:rsid w:val="00270854"/>
    <w:rsid w:val="0027093E"/>
    <w:rsid w:val="00270EBB"/>
    <w:rsid w:val="00275D1E"/>
    <w:rsid w:val="00275E22"/>
    <w:rsid w:val="0027790C"/>
    <w:rsid w:val="00284ED2"/>
    <w:rsid w:val="002867EF"/>
    <w:rsid w:val="00291898"/>
    <w:rsid w:val="00293F1D"/>
    <w:rsid w:val="0029742E"/>
    <w:rsid w:val="00297539"/>
    <w:rsid w:val="00297A3D"/>
    <w:rsid w:val="002A0C39"/>
    <w:rsid w:val="002A144B"/>
    <w:rsid w:val="002A210A"/>
    <w:rsid w:val="002A2B78"/>
    <w:rsid w:val="002A33C2"/>
    <w:rsid w:val="002A3B05"/>
    <w:rsid w:val="002A3D17"/>
    <w:rsid w:val="002A428D"/>
    <w:rsid w:val="002A48C5"/>
    <w:rsid w:val="002A49E0"/>
    <w:rsid w:val="002A4B8B"/>
    <w:rsid w:val="002A6B75"/>
    <w:rsid w:val="002B1AB4"/>
    <w:rsid w:val="002B1D1C"/>
    <w:rsid w:val="002B24EE"/>
    <w:rsid w:val="002B27E7"/>
    <w:rsid w:val="002B2E5D"/>
    <w:rsid w:val="002B5367"/>
    <w:rsid w:val="002B5F90"/>
    <w:rsid w:val="002B7975"/>
    <w:rsid w:val="002B7D32"/>
    <w:rsid w:val="002B7E6E"/>
    <w:rsid w:val="002C0173"/>
    <w:rsid w:val="002C09FA"/>
    <w:rsid w:val="002C19C3"/>
    <w:rsid w:val="002C4DB0"/>
    <w:rsid w:val="002C79B3"/>
    <w:rsid w:val="002C7A35"/>
    <w:rsid w:val="002D2859"/>
    <w:rsid w:val="002D4458"/>
    <w:rsid w:val="002D44C6"/>
    <w:rsid w:val="002D458B"/>
    <w:rsid w:val="002D4AB1"/>
    <w:rsid w:val="002D52FA"/>
    <w:rsid w:val="002D7B4B"/>
    <w:rsid w:val="002E0C5B"/>
    <w:rsid w:val="002E2E99"/>
    <w:rsid w:val="002E45DD"/>
    <w:rsid w:val="002E5063"/>
    <w:rsid w:val="002E6F87"/>
    <w:rsid w:val="002E6FAD"/>
    <w:rsid w:val="002E7A48"/>
    <w:rsid w:val="002F056B"/>
    <w:rsid w:val="002F1AA5"/>
    <w:rsid w:val="002F2A7A"/>
    <w:rsid w:val="002F32B8"/>
    <w:rsid w:val="002F460E"/>
    <w:rsid w:val="002F5036"/>
    <w:rsid w:val="002F5699"/>
    <w:rsid w:val="002F6D91"/>
    <w:rsid w:val="003019DD"/>
    <w:rsid w:val="00302A48"/>
    <w:rsid w:val="0030349E"/>
    <w:rsid w:val="003053D0"/>
    <w:rsid w:val="003128B9"/>
    <w:rsid w:val="00313F0B"/>
    <w:rsid w:val="003145F6"/>
    <w:rsid w:val="00316646"/>
    <w:rsid w:val="003169E9"/>
    <w:rsid w:val="00317080"/>
    <w:rsid w:val="00321537"/>
    <w:rsid w:val="0032156D"/>
    <w:rsid w:val="00321DFA"/>
    <w:rsid w:val="00322E45"/>
    <w:rsid w:val="00323E75"/>
    <w:rsid w:val="003240A4"/>
    <w:rsid w:val="00324E28"/>
    <w:rsid w:val="0032574C"/>
    <w:rsid w:val="003266F4"/>
    <w:rsid w:val="00326D48"/>
    <w:rsid w:val="00330133"/>
    <w:rsid w:val="00331798"/>
    <w:rsid w:val="003320F5"/>
    <w:rsid w:val="00333EB0"/>
    <w:rsid w:val="00335D4E"/>
    <w:rsid w:val="00337678"/>
    <w:rsid w:val="00342F17"/>
    <w:rsid w:val="00342FAB"/>
    <w:rsid w:val="003461E7"/>
    <w:rsid w:val="003467AE"/>
    <w:rsid w:val="0035017F"/>
    <w:rsid w:val="00353158"/>
    <w:rsid w:val="00356DE8"/>
    <w:rsid w:val="003609D0"/>
    <w:rsid w:val="00362E72"/>
    <w:rsid w:val="00363B23"/>
    <w:rsid w:val="00364B49"/>
    <w:rsid w:val="00365998"/>
    <w:rsid w:val="00367E47"/>
    <w:rsid w:val="00373456"/>
    <w:rsid w:val="00374048"/>
    <w:rsid w:val="0037552D"/>
    <w:rsid w:val="00376B6E"/>
    <w:rsid w:val="00381CD3"/>
    <w:rsid w:val="0038380F"/>
    <w:rsid w:val="00384934"/>
    <w:rsid w:val="00385391"/>
    <w:rsid w:val="00386C4E"/>
    <w:rsid w:val="00392A08"/>
    <w:rsid w:val="00393290"/>
    <w:rsid w:val="00394024"/>
    <w:rsid w:val="00394151"/>
    <w:rsid w:val="00394436"/>
    <w:rsid w:val="00394E11"/>
    <w:rsid w:val="003974F1"/>
    <w:rsid w:val="003A11D4"/>
    <w:rsid w:val="003A12D8"/>
    <w:rsid w:val="003A76B7"/>
    <w:rsid w:val="003B0374"/>
    <w:rsid w:val="003B1142"/>
    <w:rsid w:val="003B2292"/>
    <w:rsid w:val="003B2861"/>
    <w:rsid w:val="003B4B8C"/>
    <w:rsid w:val="003B57AE"/>
    <w:rsid w:val="003B6D36"/>
    <w:rsid w:val="003C1030"/>
    <w:rsid w:val="003C1917"/>
    <w:rsid w:val="003C39D9"/>
    <w:rsid w:val="003C3BE9"/>
    <w:rsid w:val="003C50C9"/>
    <w:rsid w:val="003C60CA"/>
    <w:rsid w:val="003D12CB"/>
    <w:rsid w:val="003D2893"/>
    <w:rsid w:val="003D2C8E"/>
    <w:rsid w:val="003D3149"/>
    <w:rsid w:val="003D378F"/>
    <w:rsid w:val="003D4D5B"/>
    <w:rsid w:val="003D6656"/>
    <w:rsid w:val="003D6761"/>
    <w:rsid w:val="003D67EB"/>
    <w:rsid w:val="003D7973"/>
    <w:rsid w:val="003E21F1"/>
    <w:rsid w:val="003E2E84"/>
    <w:rsid w:val="003E4A42"/>
    <w:rsid w:val="003E4C22"/>
    <w:rsid w:val="003E4F3B"/>
    <w:rsid w:val="003E5F90"/>
    <w:rsid w:val="003F0334"/>
    <w:rsid w:val="003F1009"/>
    <w:rsid w:val="003F1671"/>
    <w:rsid w:val="003F2DB5"/>
    <w:rsid w:val="003F3079"/>
    <w:rsid w:val="003F42EE"/>
    <w:rsid w:val="003F445C"/>
    <w:rsid w:val="003F537F"/>
    <w:rsid w:val="003F59B7"/>
    <w:rsid w:val="003F6755"/>
    <w:rsid w:val="0040140F"/>
    <w:rsid w:val="00401DAC"/>
    <w:rsid w:val="00402FB2"/>
    <w:rsid w:val="004058B8"/>
    <w:rsid w:val="004108F1"/>
    <w:rsid w:val="00411091"/>
    <w:rsid w:val="004120C2"/>
    <w:rsid w:val="004143FF"/>
    <w:rsid w:val="0041710C"/>
    <w:rsid w:val="0042423A"/>
    <w:rsid w:val="004246F2"/>
    <w:rsid w:val="004271E1"/>
    <w:rsid w:val="00437B86"/>
    <w:rsid w:val="00440227"/>
    <w:rsid w:val="00440893"/>
    <w:rsid w:val="0044255F"/>
    <w:rsid w:val="004440DC"/>
    <w:rsid w:val="00444214"/>
    <w:rsid w:val="00445EC9"/>
    <w:rsid w:val="0044629A"/>
    <w:rsid w:val="00446527"/>
    <w:rsid w:val="00450E5C"/>
    <w:rsid w:val="00450FB4"/>
    <w:rsid w:val="00452568"/>
    <w:rsid w:val="00452C5A"/>
    <w:rsid w:val="004531E6"/>
    <w:rsid w:val="004539E7"/>
    <w:rsid w:val="0045527A"/>
    <w:rsid w:val="0045706F"/>
    <w:rsid w:val="00457BD8"/>
    <w:rsid w:val="00457CE3"/>
    <w:rsid w:val="00460D2A"/>
    <w:rsid w:val="00461CB1"/>
    <w:rsid w:val="00461F10"/>
    <w:rsid w:val="004621D0"/>
    <w:rsid w:val="00464E73"/>
    <w:rsid w:val="00470871"/>
    <w:rsid w:val="00470E47"/>
    <w:rsid w:val="00473832"/>
    <w:rsid w:val="00475F1E"/>
    <w:rsid w:val="00476F4D"/>
    <w:rsid w:val="00477B0F"/>
    <w:rsid w:val="00480A89"/>
    <w:rsid w:val="0048302F"/>
    <w:rsid w:val="0048575B"/>
    <w:rsid w:val="00485CD8"/>
    <w:rsid w:val="004876B9"/>
    <w:rsid w:val="00492128"/>
    <w:rsid w:val="0049247E"/>
    <w:rsid w:val="00492F38"/>
    <w:rsid w:val="004A1C9A"/>
    <w:rsid w:val="004A4249"/>
    <w:rsid w:val="004A5A90"/>
    <w:rsid w:val="004A6C24"/>
    <w:rsid w:val="004B0DF3"/>
    <w:rsid w:val="004B74F4"/>
    <w:rsid w:val="004B7728"/>
    <w:rsid w:val="004C0F64"/>
    <w:rsid w:val="004C19B1"/>
    <w:rsid w:val="004C2452"/>
    <w:rsid w:val="004C3A5B"/>
    <w:rsid w:val="004C4CAA"/>
    <w:rsid w:val="004C4F6C"/>
    <w:rsid w:val="004C6114"/>
    <w:rsid w:val="004D0B95"/>
    <w:rsid w:val="004D1D20"/>
    <w:rsid w:val="004D3556"/>
    <w:rsid w:val="004D435E"/>
    <w:rsid w:val="004D4459"/>
    <w:rsid w:val="004D64B1"/>
    <w:rsid w:val="004D767A"/>
    <w:rsid w:val="004E0A4E"/>
    <w:rsid w:val="004E0C4A"/>
    <w:rsid w:val="004E1E56"/>
    <w:rsid w:val="004E20B5"/>
    <w:rsid w:val="004E2457"/>
    <w:rsid w:val="004E7F3D"/>
    <w:rsid w:val="004F0A05"/>
    <w:rsid w:val="004F0A5A"/>
    <w:rsid w:val="004F15BF"/>
    <w:rsid w:val="004F244B"/>
    <w:rsid w:val="004F3233"/>
    <w:rsid w:val="004F3695"/>
    <w:rsid w:val="004F4082"/>
    <w:rsid w:val="004F625C"/>
    <w:rsid w:val="004F7FCA"/>
    <w:rsid w:val="005003FC"/>
    <w:rsid w:val="00500C9C"/>
    <w:rsid w:val="00500F2B"/>
    <w:rsid w:val="005020A2"/>
    <w:rsid w:val="00502E60"/>
    <w:rsid w:val="005054DD"/>
    <w:rsid w:val="0050757E"/>
    <w:rsid w:val="00510196"/>
    <w:rsid w:val="0051023D"/>
    <w:rsid w:val="005103D2"/>
    <w:rsid w:val="00513309"/>
    <w:rsid w:val="0051440B"/>
    <w:rsid w:val="00514587"/>
    <w:rsid w:val="00514F4B"/>
    <w:rsid w:val="00517E2D"/>
    <w:rsid w:val="00523A93"/>
    <w:rsid w:val="00524695"/>
    <w:rsid w:val="00527EA8"/>
    <w:rsid w:val="005305D9"/>
    <w:rsid w:val="00531746"/>
    <w:rsid w:val="0053231D"/>
    <w:rsid w:val="00534540"/>
    <w:rsid w:val="00534AC1"/>
    <w:rsid w:val="00536F43"/>
    <w:rsid w:val="00541E2A"/>
    <w:rsid w:val="00542675"/>
    <w:rsid w:val="00543109"/>
    <w:rsid w:val="00543B68"/>
    <w:rsid w:val="00544A40"/>
    <w:rsid w:val="005474CC"/>
    <w:rsid w:val="00550E0E"/>
    <w:rsid w:val="00551141"/>
    <w:rsid w:val="0055200C"/>
    <w:rsid w:val="0055273E"/>
    <w:rsid w:val="00552AA7"/>
    <w:rsid w:val="00555376"/>
    <w:rsid w:val="005563AC"/>
    <w:rsid w:val="0055671B"/>
    <w:rsid w:val="0056266E"/>
    <w:rsid w:val="005635B1"/>
    <w:rsid w:val="005638E9"/>
    <w:rsid w:val="00565E3E"/>
    <w:rsid w:val="00567B87"/>
    <w:rsid w:val="00571038"/>
    <w:rsid w:val="00571E4E"/>
    <w:rsid w:val="00572243"/>
    <w:rsid w:val="00572D6D"/>
    <w:rsid w:val="005745EA"/>
    <w:rsid w:val="00574F82"/>
    <w:rsid w:val="00575A79"/>
    <w:rsid w:val="00576185"/>
    <w:rsid w:val="00583ACB"/>
    <w:rsid w:val="00585690"/>
    <w:rsid w:val="00586AC8"/>
    <w:rsid w:val="00586D14"/>
    <w:rsid w:val="00587126"/>
    <w:rsid w:val="0059196E"/>
    <w:rsid w:val="005975C3"/>
    <w:rsid w:val="005A0170"/>
    <w:rsid w:val="005A069F"/>
    <w:rsid w:val="005A149B"/>
    <w:rsid w:val="005A2338"/>
    <w:rsid w:val="005A2452"/>
    <w:rsid w:val="005A37F9"/>
    <w:rsid w:val="005A601F"/>
    <w:rsid w:val="005A6358"/>
    <w:rsid w:val="005A7F4F"/>
    <w:rsid w:val="005B1C77"/>
    <w:rsid w:val="005B23DA"/>
    <w:rsid w:val="005B6F7F"/>
    <w:rsid w:val="005B7DD3"/>
    <w:rsid w:val="005C03B7"/>
    <w:rsid w:val="005C0EA7"/>
    <w:rsid w:val="005C1B39"/>
    <w:rsid w:val="005C258F"/>
    <w:rsid w:val="005C26CF"/>
    <w:rsid w:val="005C3DD3"/>
    <w:rsid w:val="005C4E35"/>
    <w:rsid w:val="005C5E98"/>
    <w:rsid w:val="005C6202"/>
    <w:rsid w:val="005C6DEC"/>
    <w:rsid w:val="005D1ACB"/>
    <w:rsid w:val="005D1AF1"/>
    <w:rsid w:val="005D2921"/>
    <w:rsid w:val="005D2AC7"/>
    <w:rsid w:val="005D4C92"/>
    <w:rsid w:val="005D54F5"/>
    <w:rsid w:val="005D5785"/>
    <w:rsid w:val="005D5BA2"/>
    <w:rsid w:val="005D721F"/>
    <w:rsid w:val="005E0291"/>
    <w:rsid w:val="005E2283"/>
    <w:rsid w:val="005E2B15"/>
    <w:rsid w:val="005E3D8A"/>
    <w:rsid w:val="005E44A7"/>
    <w:rsid w:val="005E55F8"/>
    <w:rsid w:val="005E703D"/>
    <w:rsid w:val="005F0596"/>
    <w:rsid w:val="005F1617"/>
    <w:rsid w:val="005F2847"/>
    <w:rsid w:val="005F2BB2"/>
    <w:rsid w:val="005F312C"/>
    <w:rsid w:val="005F7F53"/>
    <w:rsid w:val="006014E5"/>
    <w:rsid w:val="006018DE"/>
    <w:rsid w:val="00601A50"/>
    <w:rsid w:val="00601D79"/>
    <w:rsid w:val="0060247C"/>
    <w:rsid w:val="006025A9"/>
    <w:rsid w:val="006028EC"/>
    <w:rsid w:val="006037E9"/>
    <w:rsid w:val="00605987"/>
    <w:rsid w:val="0061152B"/>
    <w:rsid w:val="00611A7A"/>
    <w:rsid w:val="00611EE4"/>
    <w:rsid w:val="00612D11"/>
    <w:rsid w:val="00614B14"/>
    <w:rsid w:val="006155D0"/>
    <w:rsid w:val="0061648B"/>
    <w:rsid w:val="00621B28"/>
    <w:rsid w:val="006242C6"/>
    <w:rsid w:val="0062506A"/>
    <w:rsid w:val="00625573"/>
    <w:rsid w:val="00632523"/>
    <w:rsid w:val="00633F6B"/>
    <w:rsid w:val="00635689"/>
    <w:rsid w:val="006364DD"/>
    <w:rsid w:val="0063787A"/>
    <w:rsid w:val="00637C48"/>
    <w:rsid w:val="00637E08"/>
    <w:rsid w:val="00641B7C"/>
    <w:rsid w:val="0064235F"/>
    <w:rsid w:val="00642744"/>
    <w:rsid w:val="00646A9C"/>
    <w:rsid w:val="00647003"/>
    <w:rsid w:val="00647CC0"/>
    <w:rsid w:val="00647DFA"/>
    <w:rsid w:val="00650F4D"/>
    <w:rsid w:val="0065358A"/>
    <w:rsid w:val="00653A56"/>
    <w:rsid w:val="006541BD"/>
    <w:rsid w:val="00654A99"/>
    <w:rsid w:val="0065589E"/>
    <w:rsid w:val="00655D96"/>
    <w:rsid w:val="00655D99"/>
    <w:rsid w:val="00656918"/>
    <w:rsid w:val="0066060B"/>
    <w:rsid w:val="00660F05"/>
    <w:rsid w:val="00661998"/>
    <w:rsid w:val="0066360A"/>
    <w:rsid w:val="00663E7D"/>
    <w:rsid w:val="006669C6"/>
    <w:rsid w:val="0066743D"/>
    <w:rsid w:val="0067059E"/>
    <w:rsid w:val="00670DF2"/>
    <w:rsid w:val="0067249A"/>
    <w:rsid w:val="006732B0"/>
    <w:rsid w:val="006761B4"/>
    <w:rsid w:val="0068190C"/>
    <w:rsid w:val="006831B5"/>
    <w:rsid w:val="00683499"/>
    <w:rsid w:val="00683CB2"/>
    <w:rsid w:val="006850BA"/>
    <w:rsid w:val="006903E1"/>
    <w:rsid w:val="00692CF1"/>
    <w:rsid w:val="00693ED5"/>
    <w:rsid w:val="006941D0"/>
    <w:rsid w:val="006975E1"/>
    <w:rsid w:val="006A1F79"/>
    <w:rsid w:val="006A460A"/>
    <w:rsid w:val="006A4C2A"/>
    <w:rsid w:val="006A6902"/>
    <w:rsid w:val="006A74CB"/>
    <w:rsid w:val="006A769E"/>
    <w:rsid w:val="006B01E7"/>
    <w:rsid w:val="006B1F53"/>
    <w:rsid w:val="006B21F6"/>
    <w:rsid w:val="006B2CF1"/>
    <w:rsid w:val="006B2EA3"/>
    <w:rsid w:val="006B38F4"/>
    <w:rsid w:val="006B3E0A"/>
    <w:rsid w:val="006B54A8"/>
    <w:rsid w:val="006B5F5E"/>
    <w:rsid w:val="006B6A56"/>
    <w:rsid w:val="006C22B5"/>
    <w:rsid w:val="006C3550"/>
    <w:rsid w:val="006C39D2"/>
    <w:rsid w:val="006C467B"/>
    <w:rsid w:val="006C7AF9"/>
    <w:rsid w:val="006C7B73"/>
    <w:rsid w:val="006D003E"/>
    <w:rsid w:val="006D035A"/>
    <w:rsid w:val="006D167F"/>
    <w:rsid w:val="006D4CF6"/>
    <w:rsid w:val="006D5781"/>
    <w:rsid w:val="006D79DC"/>
    <w:rsid w:val="006E0C8C"/>
    <w:rsid w:val="006E1A0D"/>
    <w:rsid w:val="006E2CFB"/>
    <w:rsid w:val="006E338A"/>
    <w:rsid w:val="006E6185"/>
    <w:rsid w:val="006E699F"/>
    <w:rsid w:val="006E7865"/>
    <w:rsid w:val="006F0BA7"/>
    <w:rsid w:val="006F1F4A"/>
    <w:rsid w:val="006F2905"/>
    <w:rsid w:val="006F33F6"/>
    <w:rsid w:val="006F4A79"/>
    <w:rsid w:val="006F643B"/>
    <w:rsid w:val="006F6717"/>
    <w:rsid w:val="006F7C70"/>
    <w:rsid w:val="00700EB8"/>
    <w:rsid w:val="00703612"/>
    <w:rsid w:val="0070442F"/>
    <w:rsid w:val="00706D74"/>
    <w:rsid w:val="00706E6F"/>
    <w:rsid w:val="00710EED"/>
    <w:rsid w:val="0071181C"/>
    <w:rsid w:val="00711D4A"/>
    <w:rsid w:val="0071265A"/>
    <w:rsid w:val="00712CA2"/>
    <w:rsid w:val="00713E7F"/>
    <w:rsid w:val="00714947"/>
    <w:rsid w:val="00715B58"/>
    <w:rsid w:val="00715DE5"/>
    <w:rsid w:val="0072098C"/>
    <w:rsid w:val="007224D2"/>
    <w:rsid w:val="00726EC7"/>
    <w:rsid w:val="0073008F"/>
    <w:rsid w:val="007300C9"/>
    <w:rsid w:val="00731691"/>
    <w:rsid w:val="00731F05"/>
    <w:rsid w:val="0073456D"/>
    <w:rsid w:val="0073514C"/>
    <w:rsid w:val="00740D90"/>
    <w:rsid w:val="00743D2D"/>
    <w:rsid w:val="00744B39"/>
    <w:rsid w:val="00745D52"/>
    <w:rsid w:val="007508CF"/>
    <w:rsid w:val="00750B11"/>
    <w:rsid w:val="00750F83"/>
    <w:rsid w:val="00751024"/>
    <w:rsid w:val="00752018"/>
    <w:rsid w:val="00753BE7"/>
    <w:rsid w:val="007570DC"/>
    <w:rsid w:val="007622AC"/>
    <w:rsid w:val="0076238A"/>
    <w:rsid w:val="007633AB"/>
    <w:rsid w:val="0076340D"/>
    <w:rsid w:val="00763C9E"/>
    <w:rsid w:val="00764397"/>
    <w:rsid w:val="00765908"/>
    <w:rsid w:val="00765D72"/>
    <w:rsid w:val="007723F2"/>
    <w:rsid w:val="007729AA"/>
    <w:rsid w:val="00773925"/>
    <w:rsid w:val="007748D3"/>
    <w:rsid w:val="007749F4"/>
    <w:rsid w:val="0077682D"/>
    <w:rsid w:val="00776BFA"/>
    <w:rsid w:val="007771EF"/>
    <w:rsid w:val="007778C7"/>
    <w:rsid w:val="00781DFE"/>
    <w:rsid w:val="007826A1"/>
    <w:rsid w:val="007857DF"/>
    <w:rsid w:val="007905A7"/>
    <w:rsid w:val="00790EF0"/>
    <w:rsid w:val="007923AD"/>
    <w:rsid w:val="0079399D"/>
    <w:rsid w:val="00794531"/>
    <w:rsid w:val="00797986"/>
    <w:rsid w:val="007A0548"/>
    <w:rsid w:val="007A1E39"/>
    <w:rsid w:val="007A269D"/>
    <w:rsid w:val="007A4B64"/>
    <w:rsid w:val="007A5F35"/>
    <w:rsid w:val="007A641C"/>
    <w:rsid w:val="007A687D"/>
    <w:rsid w:val="007A7949"/>
    <w:rsid w:val="007B1828"/>
    <w:rsid w:val="007B2E61"/>
    <w:rsid w:val="007B3A1A"/>
    <w:rsid w:val="007B461F"/>
    <w:rsid w:val="007B5752"/>
    <w:rsid w:val="007B7B8B"/>
    <w:rsid w:val="007C0518"/>
    <w:rsid w:val="007C3538"/>
    <w:rsid w:val="007C6477"/>
    <w:rsid w:val="007D08B0"/>
    <w:rsid w:val="007D2020"/>
    <w:rsid w:val="007D2F7B"/>
    <w:rsid w:val="007D3C56"/>
    <w:rsid w:val="007D420B"/>
    <w:rsid w:val="007D4474"/>
    <w:rsid w:val="007D5F4D"/>
    <w:rsid w:val="007E0371"/>
    <w:rsid w:val="007E0917"/>
    <w:rsid w:val="007E2C0D"/>
    <w:rsid w:val="007E340E"/>
    <w:rsid w:val="007E499B"/>
    <w:rsid w:val="007E6D61"/>
    <w:rsid w:val="007E7DFC"/>
    <w:rsid w:val="007F2F2E"/>
    <w:rsid w:val="007F3422"/>
    <w:rsid w:val="007F64DD"/>
    <w:rsid w:val="007F700A"/>
    <w:rsid w:val="0080068D"/>
    <w:rsid w:val="00801679"/>
    <w:rsid w:val="008017C8"/>
    <w:rsid w:val="0080520D"/>
    <w:rsid w:val="008059B4"/>
    <w:rsid w:val="00805E02"/>
    <w:rsid w:val="00807B77"/>
    <w:rsid w:val="0081016E"/>
    <w:rsid w:val="008137FB"/>
    <w:rsid w:val="00813A24"/>
    <w:rsid w:val="00815E5A"/>
    <w:rsid w:val="008160CB"/>
    <w:rsid w:val="00820326"/>
    <w:rsid w:val="00820C6A"/>
    <w:rsid w:val="008219C0"/>
    <w:rsid w:val="00823C97"/>
    <w:rsid w:val="00823E24"/>
    <w:rsid w:val="00823E2C"/>
    <w:rsid w:val="0082462D"/>
    <w:rsid w:val="00827005"/>
    <w:rsid w:val="00827B76"/>
    <w:rsid w:val="00827EE6"/>
    <w:rsid w:val="00833276"/>
    <w:rsid w:val="008376B1"/>
    <w:rsid w:val="00837C00"/>
    <w:rsid w:val="00842D31"/>
    <w:rsid w:val="008436F6"/>
    <w:rsid w:val="0084422A"/>
    <w:rsid w:val="008456C7"/>
    <w:rsid w:val="008459A7"/>
    <w:rsid w:val="008516F5"/>
    <w:rsid w:val="00852C8B"/>
    <w:rsid w:val="00853440"/>
    <w:rsid w:val="00855C26"/>
    <w:rsid w:val="00856C2B"/>
    <w:rsid w:val="00856F4C"/>
    <w:rsid w:val="00862FFC"/>
    <w:rsid w:val="0086384D"/>
    <w:rsid w:val="00863E40"/>
    <w:rsid w:val="008648ED"/>
    <w:rsid w:val="00870FFB"/>
    <w:rsid w:val="00872955"/>
    <w:rsid w:val="008742AC"/>
    <w:rsid w:val="00874493"/>
    <w:rsid w:val="00875715"/>
    <w:rsid w:val="00877FB2"/>
    <w:rsid w:val="008805DF"/>
    <w:rsid w:val="008811ED"/>
    <w:rsid w:val="0088180D"/>
    <w:rsid w:val="00883A92"/>
    <w:rsid w:val="00886701"/>
    <w:rsid w:val="00886C25"/>
    <w:rsid w:val="00887C33"/>
    <w:rsid w:val="008925BA"/>
    <w:rsid w:val="0089447F"/>
    <w:rsid w:val="008955BE"/>
    <w:rsid w:val="0089696B"/>
    <w:rsid w:val="008976E9"/>
    <w:rsid w:val="008A0A3B"/>
    <w:rsid w:val="008A3FFC"/>
    <w:rsid w:val="008A611E"/>
    <w:rsid w:val="008B01F7"/>
    <w:rsid w:val="008B1467"/>
    <w:rsid w:val="008B15F8"/>
    <w:rsid w:val="008B2776"/>
    <w:rsid w:val="008B468F"/>
    <w:rsid w:val="008B5997"/>
    <w:rsid w:val="008C02AB"/>
    <w:rsid w:val="008C06C1"/>
    <w:rsid w:val="008C1B77"/>
    <w:rsid w:val="008C50AB"/>
    <w:rsid w:val="008C69BB"/>
    <w:rsid w:val="008D0627"/>
    <w:rsid w:val="008D112D"/>
    <w:rsid w:val="008D1C4F"/>
    <w:rsid w:val="008D1E6A"/>
    <w:rsid w:val="008D472D"/>
    <w:rsid w:val="008D6780"/>
    <w:rsid w:val="008D7A49"/>
    <w:rsid w:val="008E1C20"/>
    <w:rsid w:val="008E62C6"/>
    <w:rsid w:val="008F07A8"/>
    <w:rsid w:val="008F102B"/>
    <w:rsid w:val="008F2209"/>
    <w:rsid w:val="008F39E5"/>
    <w:rsid w:val="008F58EC"/>
    <w:rsid w:val="008F6DAA"/>
    <w:rsid w:val="008F7312"/>
    <w:rsid w:val="008F773B"/>
    <w:rsid w:val="00901845"/>
    <w:rsid w:val="00902E85"/>
    <w:rsid w:val="00903D92"/>
    <w:rsid w:val="009053A7"/>
    <w:rsid w:val="0090604E"/>
    <w:rsid w:val="009065C6"/>
    <w:rsid w:val="00906775"/>
    <w:rsid w:val="00907821"/>
    <w:rsid w:val="0091161F"/>
    <w:rsid w:val="00911DE3"/>
    <w:rsid w:val="009120CC"/>
    <w:rsid w:val="00912808"/>
    <w:rsid w:val="00912E98"/>
    <w:rsid w:val="0091362E"/>
    <w:rsid w:val="0091428F"/>
    <w:rsid w:val="00914DEF"/>
    <w:rsid w:val="00920182"/>
    <w:rsid w:val="009206D3"/>
    <w:rsid w:val="009216E8"/>
    <w:rsid w:val="00922B33"/>
    <w:rsid w:val="0092329A"/>
    <w:rsid w:val="00923A1B"/>
    <w:rsid w:val="00924441"/>
    <w:rsid w:val="00925305"/>
    <w:rsid w:val="009255CD"/>
    <w:rsid w:val="00926DBA"/>
    <w:rsid w:val="00927854"/>
    <w:rsid w:val="00940621"/>
    <w:rsid w:val="00944E36"/>
    <w:rsid w:val="00946528"/>
    <w:rsid w:val="00946970"/>
    <w:rsid w:val="00950D5C"/>
    <w:rsid w:val="009511DF"/>
    <w:rsid w:val="009546BB"/>
    <w:rsid w:val="009561DF"/>
    <w:rsid w:val="0096052C"/>
    <w:rsid w:val="00961D04"/>
    <w:rsid w:val="009652F4"/>
    <w:rsid w:val="009673B4"/>
    <w:rsid w:val="00970A1D"/>
    <w:rsid w:val="00970A8C"/>
    <w:rsid w:val="00972D7A"/>
    <w:rsid w:val="00973BE5"/>
    <w:rsid w:val="00973D50"/>
    <w:rsid w:val="00973EDE"/>
    <w:rsid w:val="00974969"/>
    <w:rsid w:val="009759CE"/>
    <w:rsid w:val="00976816"/>
    <w:rsid w:val="00981712"/>
    <w:rsid w:val="0098255A"/>
    <w:rsid w:val="009843FD"/>
    <w:rsid w:val="00984698"/>
    <w:rsid w:val="0098497E"/>
    <w:rsid w:val="0098551C"/>
    <w:rsid w:val="00985555"/>
    <w:rsid w:val="00985E24"/>
    <w:rsid w:val="00986AE4"/>
    <w:rsid w:val="00987E83"/>
    <w:rsid w:val="00992878"/>
    <w:rsid w:val="00992CB6"/>
    <w:rsid w:val="00993352"/>
    <w:rsid w:val="009944B1"/>
    <w:rsid w:val="00994C48"/>
    <w:rsid w:val="009962CA"/>
    <w:rsid w:val="009A112E"/>
    <w:rsid w:val="009A1A3E"/>
    <w:rsid w:val="009A34DC"/>
    <w:rsid w:val="009A39BB"/>
    <w:rsid w:val="009A3B1F"/>
    <w:rsid w:val="009A60F6"/>
    <w:rsid w:val="009B0576"/>
    <w:rsid w:val="009B0E9E"/>
    <w:rsid w:val="009B0F7A"/>
    <w:rsid w:val="009B158B"/>
    <w:rsid w:val="009B1AE3"/>
    <w:rsid w:val="009B28D0"/>
    <w:rsid w:val="009B3995"/>
    <w:rsid w:val="009B3A0F"/>
    <w:rsid w:val="009B458E"/>
    <w:rsid w:val="009B4D44"/>
    <w:rsid w:val="009B63CE"/>
    <w:rsid w:val="009B6B06"/>
    <w:rsid w:val="009B7966"/>
    <w:rsid w:val="009B7E2F"/>
    <w:rsid w:val="009C0AC4"/>
    <w:rsid w:val="009C3D79"/>
    <w:rsid w:val="009C48A4"/>
    <w:rsid w:val="009C6A6D"/>
    <w:rsid w:val="009C709C"/>
    <w:rsid w:val="009C747A"/>
    <w:rsid w:val="009D14B6"/>
    <w:rsid w:val="009D2214"/>
    <w:rsid w:val="009D258C"/>
    <w:rsid w:val="009D30CD"/>
    <w:rsid w:val="009D401F"/>
    <w:rsid w:val="009D49C3"/>
    <w:rsid w:val="009D5130"/>
    <w:rsid w:val="009D5C40"/>
    <w:rsid w:val="009D6FED"/>
    <w:rsid w:val="009E140C"/>
    <w:rsid w:val="009E427B"/>
    <w:rsid w:val="009E4B82"/>
    <w:rsid w:val="009E78F5"/>
    <w:rsid w:val="009F1AF5"/>
    <w:rsid w:val="009F2188"/>
    <w:rsid w:val="009F3616"/>
    <w:rsid w:val="009F7837"/>
    <w:rsid w:val="009F7BC7"/>
    <w:rsid w:val="00A007A6"/>
    <w:rsid w:val="00A02040"/>
    <w:rsid w:val="00A03989"/>
    <w:rsid w:val="00A061FF"/>
    <w:rsid w:val="00A06386"/>
    <w:rsid w:val="00A070E7"/>
    <w:rsid w:val="00A11B9F"/>
    <w:rsid w:val="00A12428"/>
    <w:rsid w:val="00A14C15"/>
    <w:rsid w:val="00A15E08"/>
    <w:rsid w:val="00A16AF9"/>
    <w:rsid w:val="00A16B23"/>
    <w:rsid w:val="00A16EAC"/>
    <w:rsid w:val="00A171EA"/>
    <w:rsid w:val="00A208BD"/>
    <w:rsid w:val="00A20B8E"/>
    <w:rsid w:val="00A20BEA"/>
    <w:rsid w:val="00A21A48"/>
    <w:rsid w:val="00A250AF"/>
    <w:rsid w:val="00A255DA"/>
    <w:rsid w:val="00A26EA0"/>
    <w:rsid w:val="00A30025"/>
    <w:rsid w:val="00A33052"/>
    <w:rsid w:val="00A33E72"/>
    <w:rsid w:val="00A33EE3"/>
    <w:rsid w:val="00A354A8"/>
    <w:rsid w:val="00A37FE4"/>
    <w:rsid w:val="00A406C9"/>
    <w:rsid w:val="00A4288A"/>
    <w:rsid w:val="00A442A7"/>
    <w:rsid w:val="00A44580"/>
    <w:rsid w:val="00A46B85"/>
    <w:rsid w:val="00A47107"/>
    <w:rsid w:val="00A4733C"/>
    <w:rsid w:val="00A477AD"/>
    <w:rsid w:val="00A50327"/>
    <w:rsid w:val="00A510F1"/>
    <w:rsid w:val="00A54881"/>
    <w:rsid w:val="00A54E80"/>
    <w:rsid w:val="00A55DEF"/>
    <w:rsid w:val="00A561A4"/>
    <w:rsid w:val="00A647E8"/>
    <w:rsid w:val="00A64EDA"/>
    <w:rsid w:val="00A70ADA"/>
    <w:rsid w:val="00A70D40"/>
    <w:rsid w:val="00A711FA"/>
    <w:rsid w:val="00A71289"/>
    <w:rsid w:val="00A713CD"/>
    <w:rsid w:val="00A7197C"/>
    <w:rsid w:val="00A71B43"/>
    <w:rsid w:val="00A72219"/>
    <w:rsid w:val="00A724DF"/>
    <w:rsid w:val="00A73DAA"/>
    <w:rsid w:val="00A75676"/>
    <w:rsid w:val="00A75CE3"/>
    <w:rsid w:val="00A77AAA"/>
    <w:rsid w:val="00A803D0"/>
    <w:rsid w:val="00A82516"/>
    <w:rsid w:val="00A82B9B"/>
    <w:rsid w:val="00A82F36"/>
    <w:rsid w:val="00A85A78"/>
    <w:rsid w:val="00A908D5"/>
    <w:rsid w:val="00A90D75"/>
    <w:rsid w:val="00A97E01"/>
    <w:rsid w:val="00A97E30"/>
    <w:rsid w:val="00AA1552"/>
    <w:rsid w:val="00AA2EC7"/>
    <w:rsid w:val="00AA4470"/>
    <w:rsid w:val="00AA7AD5"/>
    <w:rsid w:val="00AB12DC"/>
    <w:rsid w:val="00AB164B"/>
    <w:rsid w:val="00AB274F"/>
    <w:rsid w:val="00AB43D3"/>
    <w:rsid w:val="00AB6835"/>
    <w:rsid w:val="00AC1D4D"/>
    <w:rsid w:val="00AC3004"/>
    <w:rsid w:val="00AC3751"/>
    <w:rsid w:val="00AC4158"/>
    <w:rsid w:val="00AC50BB"/>
    <w:rsid w:val="00AC5D02"/>
    <w:rsid w:val="00AC747D"/>
    <w:rsid w:val="00AD0E78"/>
    <w:rsid w:val="00AD2444"/>
    <w:rsid w:val="00AD2B7C"/>
    <w:rsid w:val="00AD3CE5"/>
    <w:rsid w:val="00AD52B3"/>
    <w:rsid w:val="00AE06F4"/>
    <w:rsid w:val="00AE1468"/>
    <w:rsid w:val="00AE185C"/>
    <w:rsid w:val="00AE267C"/>
    <w:rsid w:val="00AE729D"/>
    <w:rsid w:val="00AE74E9"/>
    <w:rsid w:val="00AF0409"/>
    <w:rsid w:val="00AF08EE"/>
    <w:rsid w:val="00AF1AD4"/>
    <w:rsid w:val="00AF40D3"/>
    <w:rsid w:val="00AF419F"/>
    <w:rsid w:val="00B0234A"/>
    <w:rsid w:val="00B10097"/>
    <w:rsid w:val="00B13A10"/>
    <w:rsid w:val="00B13B61"/>
    <w:rsid w:val="00B1442A"/>
    <w:rsid w:val="00B14C7E"/>
    <w:rsid w:val="00B15840"/>
    <w:rsid w:val="00B20F21"/>
    <w:rsid w:val="00B22015"/>
    <w:rsid w:val="00B2270D"/>
    <w:rsid w:val="00B23CAA"/>
    <w:rsid w:val="00B23E6D"/>
    <w:rsid w:val="00B24834"/>
    <w:rsid w:val="00B25E41"/>
    <w:rsid w:val="00B300A5"/>
    <w:rsid w:val="00B30329"/>
    <w:rsid w:val="00B304C4"/>
    <w:rsid w:val="00B309DA"/>
    <w:rsid w:val="00B30FFE"/>
    <w:rsid w:val="00B352D0"/>
    <w:rsid w:val="00B35A8E"/>
    <w:rsid w:val="00B3694A"/>
    <w:rsid w:val="00B37C99"/>
    <w:rsid w:val="00B415BD"/>
    <w:rsid w:val="00B4311C"/>
    <w:rsid w:val="00B43BC2"/>
    <w:rsid w:val="00B46A3C"/>
    <w:rsid w:val="00B471D4"/>
    <w:rsid w:val="00B47B89"/>
    <w:rsid w:val="00B51C81"/>
    <w:rsid w:val="00B53A93"/>
    <w:rsid w:val="00B56831"/>
    <w:rsid w:val="00B56BE0"/>
    <w:rsid w:val="00B62660"/>
    <w:rsid w:val="00B637E9"/>
    <w:rsid w:val="00B63BA4"/>
    <w:rsid w:val="00B655CF"/>
    <w:rsid w:val="00B65BB8"/>
    <w:rsid w:val="00B6649D"/>
    <w:rsid w:val="00B6746D"/>
    <w:rsid w:val="00B706C8"/>
    <w:rsid w:val="00B72695"/>
    <w:rsid w:val="00B72B37"/>
    <w:rsid w:val="00B73362"/>
    <w:rsid w:val="00B74CAA"/>
    <w:rsid w:val="00B760D7"/>
    <w:rsid w:val="00B768B5"/>
    <w:rsid w:val="00B77123"/>
    <w:rsid w:val="00B779B6"/>
    <w:rsid w:val="00B816D9"/>
    <w:rsid w:val="00B83622"/>
    <w:rsid w:val="00B8397B"/>
    <w:rsid w:val="00B85C5C"/>
    <w:rsid w:val="00B87453"/>
    <w:rsid w:val="00B902C5"/>
    <w:rsid w:val="00B90816"/>
    <w:rsid w:val="00B937BC"/>
    <w:rsid w:val="00B93952"/>
    <w:rsid w:val="00B967C1"/>
    <w:rsid w:val="00BA3724"/>
    <w:rsid w:val="00BA5C56"/>
    <w:rsid w:val="00BA64B7"/>
    <w:rsid w:val="00BA65ED"/>
    <w:rsid w:val="00BB1BD8"/>
    <w:rsid w:val="00BB317F"/>
    <w:rsid w:val="00BB4445"/>
    <w:rsid w:val="00BB6B3B"/>
    <w:rsid w:val="00BB6CB5"/>
    <w:rsid w:val="00BB6E5B"/>
    <w:rsid w:val="00BC15C5"/>
    <w:rsid w:val="00BC16DB"/>
    <w:rsid w:val="00BC17DE"/>
    <w:rsid w:val="00BC2581"/>
    <w:rsid w:val="00BC4AD7"/>
    <w:rsid w:val="00BC5C3D"/>
    <w:rsid w:val="00BC5F7D"/>
    <w:rsid w:val="00BC7EBD"/>
    <w:rsid w:val="00BD0A2B"/>
    <w:rsid w:val="00BD0BE5"/>
    <w:rsid w:val="00BD0E96"/>
    <w:rsid w:val="00BD0FCD"/>
    <w:rsid w:val="00BD1BAC"/>
    <w:rsid w:val="00BD1F76"/>
    <w:rsid w:val="00BD231A"/>
    <w:rsid w:val="00BD5B04"/>
    <w:rsid w:val="00BD5F28"/>
    <w:rsid w:val="00BD6A22"/>
    <w:rsid w:val="00BD7CB9"/>
    <w:rsid w:val="00BE0B34"/>
    <w:rsid w:val="00BE14FE"/>
    <w:rsid w:val="00BE310B"/>
    <w:rsid w:val="00BE37E0"/>
    <w:rsid w:val="00BE4EF9"/>
    <w:rsid w:val="00BE5D97"/>
    <w:rsid w:val="00BE6665"/>
    <w:rsid w:val="00BF0411"/>
    <w:rsid w:val="00BF185D"/>
    <w:rsid w:val="00BF2602"/>
    <w:rsid w:val="00BF4B19"/>
    <w:rsid w:val="00BF5E69"/>
    <w:rsid w:val="00BF75C3"/>
    <w:rsid w:val="00BF7AA0"/>
    <w:rsid w:val="00C00E80"/>
    <w:rsid w:val="00C01077"/>
    <w:rsid w:val="00C01AE6"/>
    <w:rsid w:val="00C03D8C"/>
    <w:rsid w:val="00C043A6"/>
    <w:rsid w:val="00C116A3"/>
    <w:rsid w:val="00C13910"/>
    <w:rsid w:val="00C13B2B"/>
    <w:rsid w:val="00C14E41"/>
    <w:rsid w:val="00C158CC"/>
    <w:rsid w:val="00C2070E"/>
    <w:rsid w:val="00C22AEF"/>
    <w:rsid w:val="00C23D16"/>
    <w:rsid w:val="00C258EC"/>
    <w:rsid w:val="00C2708F"/>
    <w:rsid w:val="00C3039F"/>
    <w:rsid w:val="00C319D1"/>
    <w:rsid w:val="00C32545"/>
    <w:rsid w:val="00C34E83"/>
    <w:rsid w:val="00C3601A"/>
    <w:rsid w:val="00C40BDE"/>
    <w:rsid w:val="00C41604"/>
    <w:rsid w:val="00C468E1"/>
    <w:rsid w:val="00C518F6"/>
    <w:rsid w:val="00C52663"/>
    <w:rsid w:val="00C538ED"/>
    <w:rsid w:val="00C5529D"/>
    <w:rsid w:val="00C5679F"/>
    <w:rsid w:val="00C57951"/>
    <w:rsid w:val="00C61B85"/>
    <w:rsid w:val="00C6208D"/>
    <w:rsid w:val="00C633A6"/>
    <w:rsid w:val="00C63A90"/>
    <w:rsid w:val="00C64AF1"/>
    <w:rsid w:val="00C65493"/>
    <w:rsid w:val="00C659EB"/>
    <w:rsid w:val="00C65A9C"/>
    <w:rsid w:val="00C662AB"/>
    <w:rsid w:val="00C67672"/>
    <w:rsid w:val="00C71677"/>
    <w:rsid w:val="00C71CE3"/>
    <w:rsid w:val="00C736AD"/>
    <w:rsid w:val="00C73D76"/>
    <w:rsid w:val="00C73E59"/>
    <w:rsid w:val="00C742CD"/>
    <w:rsid w:val="00C7466B"/>
    <w:rsid w:val="00C759D6"/>
    <w:rsid w:val="00C75C98"/>
    <w:rsid w:val="00C75F15"/>
    <w:rsid w:val="00C769B1"/>
    <w:rsid w:val="00C77391"/>
    <w:rsid w:val="00C80680"/>
    <w:rsid w:val="00C8254A"/>
    <w:rsid w:val="00C849D4"/>
    <w:rsid w:val="00C87908"/>
    <w:rsid w:val="00C91394"/>
    <w:rsid w:val="00C91795"/>
    <w:rsid w:val="00C93819"/>
    <w:rsid w:val="00C947F7"/>
    <w:rsid w:val="00C94BFA"/>
    <w:rsid w:val="00C95F09"/>
    <w:rsid w:val="00C96FBF"/>
    <w:rsid w:val="00CA0059"/>
    <w:rsid w:val="00CA3FA0"/>
    <w:rsid w:val="00CA3FF0"/>
    <w:rsid w:val="00CA55E1"/>
    <w:rsid w:val="00CA5CF6"/>
    <w:rsid w:val="00CA6E74"/>
    <w:rsid w:val="00CA6F19"/>
    <w:rsid w:val="00CB4387"/>
    <w:rsid w:val="00CB50F2"/>
    <w:rsid w:val="00CB590E"/>
    <w:rsid w:val="00CB5CFE"/>
    <w:rsid w:val="00CB668C"/>
    <w:rsid w:val="00CB6B24"/>
    <w:rsid w:val="00CB7059"/>
    <w:rsid w:val="00CB7AD9"/>
    <w:rsid w:val="00CC0F2E"/>
    <w:rsid w:val="00CC12D1"/>
    <w:rsid w:val="00CC40C7"/>
    <w:rsid w:val="00CC5686"/>
    <w:rsid w:val="00CC5BE4"/>
    <w:rsid w:val="00CD0368"/>
    <w:rsid w:val="00CD0570"/>
    <w:rsid w:val="00CD0721"/>
    <w:rsid w:val="00CD2DBD"/>
    <w:rsid w:val="00CD511E"/>
    <w:rsid w:val="00CE0083"/>
    <w:rsid w:val="00CE0AAE"/>
    <w:rsid w:val="00CE3247"/>
    <w:rsid w:val="00CE6069"/>
    <w:rsid w:val="00CE6B5B"/>
    <w:rsid w:val="00CF20E8"/>
    <w:rsid w:val="00CF2B62"/>
    <w:rsid w:val="00CF3B84"/>
    <w:rsid w:val="00CF3C5F"/>
    <w:rsid w:val="00CF6CEA"/>
    <w:rsid w:val="00D0121E"/>
    <w:rsid w:val="00D01BAB"/>
    <w:rsid w:val="00D03115"/>
    <w:rsid w:val="00D03F5F"/>
    <w:rsid w:val="00D06E88"/>
    <w:rsid w:val="00D14244"/>
    <w:rsid w:val="00D156E6"/>
    <w:rsid w:val="00D23534"/>
    <w:rsid w:val="00D23CEA"/>
    <w:rsid w:val="00D2470B"/>
    <w:rsid w:val="00D25B8B"/>
    <w:rsid w:val="00D30672"/>
    <w:rsid w:val="00D30BC0"/>
    <w:rsid w:val="00D310CE"/>
    <w:rsid w:val="00D319D3"/>
    <w:rsid w:val="00D325ED"/>
    <w:rsid w:val="00D32E71"/>
    <w:rsid w:val="00D34E7B"/>
    <w:rsid w:val="00D35230"/>
    <w:rsid w:val="00D36F47"/>
    <w:rsid w:val="00D37216"/>
    <w:rsid w:val="00D3750F"/>
    <w:rsid w:val="00D37ABD"/>
    <w:rsid w:val="00D4085F"/>
    <w:rsid w:val="00D41F64"/>
    <w:rsid w:val="00D41F8D"/>
    <w:rsid w:val="00D44838"/>
    <w:rsid w:val="00D44DBB"/>
    <w:rsid w:val="00D465D3"/>
    <w:rsid w:val="00D500DA"/>
    <w:rsid w:val="00D51899"/>
    <w:rsid w:val="00D54157"/>
    <w:rsid w:val="00D5479E"/>
    <w:rsid w:val="00D54EEF"/>
    <w:rsid w:val="00D56C31"/>
    <w:rsid w:val="00D57DAC"/>
    <w:rsid w:val="00D603B7"/>
    <w:rsid w:val="00D61D43"/>
    <w:rsid w:val="00D624C9"/>
    <w:rsid w:val="00D64656"/>
    <w:rsid w:val="00D64DF4"/>
    <w:rsid w:val="00D65492"/>
    <w:rsid w:val="00D657D5"/>
    <w:rsid w:val="00D662B1"/>
    <w:rsid w:val="00D70526"/>
    <w:rsid w:val="00D71AFF"/>
    <w:rsid w:val="00D7264B"/>
    <w:rsid w:val="00D748F1"/>
    <w:rsid w:val="00D75041"/>
    <w:rsid w:val="00D761FF"/>
    <w:rsid w:val="00D76329"/>
    <w:rsid w:val="00D76C0F"/>
    <w:rsid w:val="00D76C60"/>
    <w:rsid w:val="00D77EAE"/>
    <w:rsid w:val="00D8158A"/>
    <w:rsid w:val="00D81B09"/>
    <w:rsid w:val="00D827C8"/>
    <w:rsid w:val="00D85795"/>
    <w:rsid w:val="00D85DE5"/>
    <w:rsid w:val="00D865FE"/>
    <w:rsid w:val="00D867F4"/>
    <w:rsid w:val="00D86B74"/>
    <w:rsid w:val="00D874D3"/>
    <w:rsid w:val="00D87EB9"/>
    <w:rsid w:val="00D90BAD"/>
    <w:rsid w:val="00D928F9"/>
    <w:rsid w:val="00D955E6"/>
    <w:rsid w:val="00D970FA"/>
    <w:rsid w:val="00DA070F"/>
    <w:rsid w:val="00DA1352"/>
    <w:rsid w:val="00DA1426"/>
    <w:rsid w:val="00DA3A5C"/>
    <w:rsid w:val="00DA4C43"/>
    <w:rsid w:val="00DA55D6"/>
    <w:rsid w:val="00DA601D"/>
    <w:rsid w:val="00DA6542"/>
    <w:rsid w:val="00DA6AE1"/>
    <w:rsid w:val="00DA78A3"/>
    <w:rsid w:val="00DB0090"/>
    <w:rsid w:val="00DB05C1"/>
    <w:rsid w:val="00DB0B82"/>
    <w:rsid w:val="00DB2971"/>
    <w:rsid w:val="00DB4ABA"/>
    <w:rsid w:val="00DB52AD"/>
    <w:rsid w:val="00DB553E"/>
    <w:rsid w:val="00DB6886"/>
    <w:rsid w:val="00DC0231"/>
    <w:rsid w:val="00DC06AA"/>
    <w:rsid w:val="00DC4510"/>
    <w:rsid w:val="00DC5470"/>
    <w:rsid w:val="00DC613A"/>
    <w:rsid w:val="00DC6268"/>
    <w:rsid w:val="00DC6C03"/>
    <w:rsid w:val="00DD377B"/>
    <w:rsid w:val="00DD3D84"/>
    <w:rsid w:val="00DD6C40"/>
    <w:rsid w:val="00DE17F6"/>
    <w:rsid w:val="00DE1FDE"/>
    <w:rsid w:val="00DE24F8"/>
    <w:rsid w:val="00DE398F"/>
    <w:rsid w:val="00DE4B1F"/>
    <w:rsid w:val="00DE5BE6"/>
    <w:rsid w:val="00DE65C9"/>
    <w:rsid w:val="00DE721F"/>
    <w:rsid w:val="00DF16C4"/>
    <w:rsid w:val="00DF3C92"/>
    <w:rsid w:val="00DF3E51"/>
    <w:rsid w:val="00DF48BE"/>
    <w:rsid w:val="00DF4DA7"/>
    <w:rsid w:val="00DF5507"/>
    <w:rsid w:val="00DF77E6"/>
    <w:rsid w:val="00DF7E43"/>
    <w:rsid w:val="00E00D6E"/>
    <w:rsid w:val="00E00EA1"/>
    <w:rsid w:val="00E01847"/>
    <w:rsid w:val="00E01C05"/>
    <w:rsid w:val="00E021C3"/>
    <w:rsid w:val="00E028B3"/>
    <w:rsid w:val="00E038FB"/>
    <w:rsid w:val="00E05472"/>
    <w:rsid w:val="00E05BE6"/>
    <w:rsid w:val="00E06145"/>
    <w:rsid w:val="00E0672B"/>
    <w:rsid w:val="00E06A5F"/>
    <w:rsid w:val="00E06AAA"/>
    <w:rsid w:val="00E1050D"/>
    <w:rsid w:val="00E11019"/>
    <w:rsid w:val="00E114A4"/>
    <w:rsid w:val="00E1474C"/>
    <w:rsid w:val="00E15BBB"/>
    <w:rsid w:val="00E17BF9"/>
    <w:rsid w:val="00E20F0E"/>
    <w:rsid w:val="00E215B5"/>
    <w:rsid w:val="00E23BA8"/>
    <w:rsid w:val="00E258BC"/>
    <w:rsid w:val="00E27EC1"/>
    <w:rsid w:val="00E312C4"/>
    <w:rsid w:val="00E31D3B"/>
    <w:rsid w:val="00E328EC"/>
    <w:rsid w:val="00E3397E"/>
    <w:rsid w:val="00E3571C"/>
    <w:rsid w:val="00E357F3"/>
    <w:rsid w:val="00E362FE"/>
    <w:rsid w:val="00E402D5"/>
    <w:rsid w:val="00E40B6B"/>
    <w:rsid w:val="00E41546"/>
    <w:rsid w:val="00E417CA"/>
    <w:rsid w:val="00E428DC"/>
    <w:rsid w:val="00E437B6"/>
    <w:rsid w:val="00E438C7"/>
    <w:rsid w:val="00E44789"/>
    <w:rsid w:val="00E45160"/>
    <w:rsid w:val="00E458DE"/>
    <w:rsid w:val="00E45964"/>
    <w:rsid w:val="00E47DB2"/>
    <w:rsid w:val="00E51F08"/>
    <w:rsid w:val="00E541B0"/>
    <w:rsid w:val="00E542C1"/>
    <w:rsid w:val="00E5554A"/>
    <w:rsid w:val="00E55BC9"/>
    <w:rsid w:val="00E57958"/>
    <w:rsid w:val="00E6013E"/>
    <w:rsid w:val="00E60CD0"/>
    <w:rsid w:val="00E61B4A"/>
    <w:rsid w:val="00E632B8"/>
    <w:rsid w:val="00E6404E"/>
    <w:rsid w:val="00E64071"/>
    <w:rsid w:val="00E64848"/>
    <w:rsid w:val="00E657E6"/>
    <w:rsid w:val="00E670A1"/>
    <w:rsid w:val="00E71567"/>
    <w:rsid w:val="00E71614"/>
    <w:rsid w:val="00E71EC0"/>
    <w:rsid w:val="00E72764"/>
    <w:rsid w:val="00E7299A"/>
    <w:rsid w:val="00E73C69"/>
    <w:rsid w:val="00E751C5"/>
    <w:rsid w:val="00E755CC"/>
    <w:rsid w:val="00E76BFC"/>
    <w:rsid w:val="00E778C4"/>
    <w:rsid w:val="00E806FA"/>
    <w:rsid w:val="00E8507A"/>
    <w:rsid w:val="00E85646"/>
    <w:rsid w:val="00E86282"/>
    <w:rsid w:val="00E86FE3"/>
    <w:rsid w:val="00E876AC"/>
    <w:rsid w:val="00E87D22"/>
    <w:rsid w:val="00E92A87"/>
    <w:rsid w:val="00E935AC"/>
    <w:rsid w:val="00E938B6"/>
    <w:rsid w:val="00E938F1"/>
    <w:rsid w:val="00E94BE3"/>
    <w:rsid w:val="00EA0D9B"/>
    <w:rsid w:val="00EA0E24"/>
    <w:rsid w:val="00EA167D"/>
    <w:rsid w:val="00EA18B5"/>
    <w:rsid w:val="00EA2BE2"/>
    <w:rsid w:val="00EA3A34"/>
    <w:rsid w:val="00EA4BC7"/>
    <w:rsid w:val="00EA7435"/>
    <w:rsid w:val="00EA766B"/>
    <w:rsid w:val="00EB3152"/>
    <w:rsid w:val="00EB38DE"/>
    <w:rsid w:val="00EB6DB9"/>
    <w:rsid w:val="00EC4A1E"/>
    <w:rsid w:val="00EC5C47"/>
    <w:rsid w:val="00EC6C29"/>
    <w:rsid w:val="00EC6D2F"/>
    <w:rsid w:val="00ED005F"/>
    <w:rsid w:val="00ED1193"/>
    <w:rsid w:val="00ED4599"/>
    <w:rsid w:val="00ED4BA2"/>
    <w:rsid w:val="00ED526F"/>
    <w:rsid w:val="00ED57F2"/>
    <w:rsid w:val="00ED68DB"/>
    <w:rsid w:val="00EE059C"/>
    <w:rsid w:val="00EE1436"/>
    <w:rsid w:val="00EE273B"/>
    <w:rsid w:val="00EE4176"/>
    <w:rsid w:val="00EE47A6"/>
    <w:rsid w:val="00EE74F3"/>
    <w:rsid w:val="00EE7723"/>
    <w:rsid w:val="00EF06A3"/>
    <w:rsid w:val="00EF3766"/>
    <w:rsid w:val="00EF5668"/>
    <w:rsid w:val="00EF6406"/>
    <w:rsid w:val="00EF7D63"/>
    <w:rsid w:val="00F017E2"/>
    <w:rsid w:val="00F02054"/>
    <w:rsid w:val="00F02E5A"/>
    <w:rsid w:val="00F02F54"/>
    <w:rsid w:val="00F03A49"/>
    <w:rsid w:val="00F077ED"/>
    <w:rsid w:val="00F12D6D"/>
    <w:rsid w:val="00F130F2"/>
    <w:rsid w:val="00F13AF5"/>
    <w:rsid w:val="00F13E4D"/>
    <w:rsid w:val="00F14BF4"/>
    <w:rsid w:val="00F164B4"/>
    <w:rsid w:val="00F20FD7"/>
    <w:rsid w:val="00F223EB"/>
    <w:rsid w:val="00F22B19"/>
    <w:rsid w:val="00F25275"/>
    <w:rsid w:val="00F27AD4"/>
    <w:rsid w:val="00F30C2E"/>
    <w:rsid w:val="00F324B3"/>
    <w:rsid w:val="00F37A21"/>
    <w:rsid w:val="00F43D90"/>
    <w:rsid w:val="00F44D1C"/>
    <w:rsid w:val="00F469AB"/>
    <w:rsid w:val="00F4738D"/>
    <w:rsid w:val="00F47B35"/>
    <w:rsid w:val="00F501E9"/>
    <w:rsid w:val="00F51878"/>
    <w:rsid w:val="00F5395B"/>
    <w:rsid w:val="00F542FF"/>
    <w:rsid w:val="00F54AA9"/>
    <w:rsid w:val="00F54CBA"/>
    <w:rsid w:val="00F555CF"/>
    <w:rsid w:val="00F55C3E"/>
    <w:rsid w:val="00F56DB8"/>
    <w:rsid w:val="00F6027E"/>
    <w:rsid w:val="00F608A6"/>
    <w:rsid w:val="00F61EC5"/>
    <w:rsid w:val="00F62CE1"/>
    <w:rsid w:val="00F62D9F"/>
    <w:rsid w:val="00F6311F"/>
    <w:rsid w:val="00F652C1"/>
    <w:rsid w:val="00F65949"/>
    <w:rsid w:val="00F71146"/>
    <w:rsid w:val="00F71319"/>
    <w:rsid w:val="00F74938"/>
    <w:rsid w:val="00F7555D"/>
    <w:rsid w:val="00F80593"/>
    <w:rsid w:val="00F81CC1"/>
    <w:rsid w:val="00F82B8A"/>
    <w:rsid w:val="00F82D0C"/>
    <w:rsid w:val="00F82EF3"/>
    <w:rsid w:val="00F83F78"/>
    <w:rsid w:val="00F85309"/>
    <w:rsid w:val="00F86E72"/>
    <w:rsid w:val="00F879E2"/>
    <w:rsid w:val="00F9248C"/>
    <w:rsid w:val="00F942B2"/>
    <w:rsid w:val="00F94651"/>
    <w:rsid w:val="00F95582"/>
    <w:rsid w:val="00F9685D"/>
    <w:rsid w:val="00FA46A3"/>
    <w:rsid w:val="00FA63CB"/>
    <w:rsid w:val="00FB17A2"/>
    <w:rsid w:val="00FB270F"/>
    <w:rsid w:val="00FB383B"/>
    <w:rsid w:val="00FB663A"/>
    <w:rsid w:val="00FB702F"/>
    <w:rsid w:val="00FB72EA"/>
    <w:rsid w:val="00FC5760"/>
    <w:rsid w:val="00FD02D3"/>
    <w:rsid w:val="00FD0828"/>
    <w:rsid w:val="00FD213F"/>
    <w:rsid w:val="00FD262A"/>
    <w:rsid w:val="00FD3431"/>
    <w:rsid w:val="00FD58D1"/>
    <w:rsid w:val="00FD613F"/>
    <w:rsid w:val="00FD63BA"/>
    <w:rsid w:val="00FE0C92"/>
    <w:rsid w:val="00FE1F16"/>
    <w:rsid w:val="00FE344C"/>
    <w:rsid w:val="00FE5A6A"/>
    <w:rsid w:val="00FE607E"/>
    <w:rsid w:val="00FE7170"/>
    <w:rsid w:val="00FF005D"/>
    <w:rsid w:val="00FF0125"/>
    <w:rsid w:val="00FF056B"/>
    <w:rsid w:val="00FF1DB5"/>
    <w:rsid w:val="00FF409F"/>
    <w:rsid w:val="00FF4A5F"/>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0D5C"/>
    <w:rPr>
      <w:rFonts w:eastAsia="Times New Roman"/>
      <w:sz w:val="24"/>
      <w:szCs w:val="24"/>
    </w:rPr>
  </w:style>
  <w:style w:type="paragraph" w:styleId="Heading1">
    <w:name w:val="heading 1"/>
    <w:aliases w:val="Naslov 1"/>
    <w:basedOn w:val="Normal"/>
    <w:next w:val="Normal"/>
    <w:link w:val="Heading1Char"/>
    <w:uiPriority w:val="9"/>
    <w:qFormat/>
    <w:rsid w:val="001E452D"/>
    <w:pPr>
      <w:widowControl w:val="0"/>
      <w:autoSpaceDE w:val="0"/>
      <w:autoSpaceDN w:val="0"/>
      <w:adjustRightInd w:val="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03312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03312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033128"/>
    <w:pPr>
      <w:keepNext/>
      <w:spacing w:before="240" w:after="60"/>
      <w:outlineLvl w:val="3"/>
    </w:pPr>
    <w:rPr>
      <w:b/>
      <w:bCs/>
      <w:sz w:val="28"/>
      <w:szCs w:val="28"/>
    </w:rPr>
  </w:style>
  <w:style w:type="paragraph" w:styleId="Heading5">
    <w:name w:val="heading 5"/>
    <w:basedOn w:val="Normal"/>
    <w:next w:val="Normal"/>
    <w:link w:val="Heading5Char"/>
    <w:qFormat/>
    <w:rsid w:val="009E78F5"/>
    <w:pPr>
      <w:keepNext/>
      <w:shd w:val="clear" w:color="auto" w:fill="FFFFFF"/>
      <w:tabs>
        <w:tab w:val="left" w:pos="1701"/>
        <w:tab w:val="right" w:leader="dot" w:pos="9072"/>
      </w:tabs>
      <w:suppressAutoHyphens/>
      <w:jc w:val="both"/>
      <w:outlineLvl w:val="4"/>
    </w:pPr>
    <w:rPr>
      <w:rFonts w:ascii="C_Renfrew" w:hAnsi="C_Renfrew"/>
      <w:bCs/>
      <w:sz w:val="32"/>
      <w:lang w:val="en-GB" w:eastAsia="ar-SA"/>
    </w:rPr>
  </w:style>
  <w:style w:type="paragraph" w:styleId="Heading6">
    <w:name w:val="heading 6"/>
    <w:basedOn w:val="Normal"/>
    <w:next w:val="Normal"/>
    <w:link w:val="Heading6Char"/>
    <w:qFormat/>
    <w:rsid w:val="009E78F5"/>
    <w:pPr>
      <w:keepNext/>
      <w:suppressAutoHyphens/>
      <w:jc w:val="both"/>
      <w:outlineLvl w:val="5"/>
    </w:pPr>
    <w:rPr>
      <w:rFonts w:ascii="Arial" w:hAnsi="Arial"/>
      <w:b/>
      <w:color w:val="FF0000"/>
      <w:sz w:val="28"/>
      <w:szCs w:val="28"/>
      <w:lang w:val="en-GB" w:eastAsia="ar-SA"/>
    </w:rPr>
  </w:style>
  <w:style w:type="paragraph" w:styleId="Heading7">
    <w:name w:val="heading 7"/>
    <w:basedOn w:val="Normal"/>
    <w:next w:val="Normal"/>
    <w:link w:val="Heading7Char"/>
    <w:qFormat/>
    <w:rsid w:val="009E78F5"/>
    <w:pPr>
      <w:suppressAutoHyphens/>
      <w:spacing w:before="240" w:after="60"/>
      <w:jc w:val="both"/>
      <w:outlineLvl w:val="6"/>
    </w:pPr>
    <w:rPr>
      <w:lang w:val="en-GB" w:eastAsia="ar-SA"/>
    </w:rPr>
  </w:style>
  <w:style w:type="paragraph" w:styleId="Heading8">
    <w:name w:val="heading 8"/>
    <w:basedOn w:val="Normal"/>
    <w:next w:val="Normal"/>
    <w:link w:val="Heading8Char"/>
    <w:uiPriority w:val="9"/>
    <w:unhideWhenUsed/>
    <w:qFormat/>
    <w:rsid w:val="009E78F5"/>
    <w:pPr>
      <w:spacing w:before="240" w:after="60"/>
      <w:outlineLvl w:val="7"/>
    </w:pPr>
    <w:rPr>
      <w:rFonts w:ascii="Calibri" w:hAnsi="Calibri"/>
      <w:i/>
      <w:iCs/>
      <w:lang w:val="en-GB"/>
    </w:rPr>
  </w:style>
  <w:style w:type="paragraph" w:styleId="Heading9">
    <w:name w:val="heading 9"/>
    <w:basedOn w:val="Normal"/>
    <w:next w:val="Normal"/>
    <w:link w:val="Heading9Char"/>
    <w:uiPriority w:val="9"/>
    <w:unhideWhenUsed/>
    <w:qFormat/>
    <w:rsid w:val="009E78F5"/>
    <w:pPr>
      <w:spacing w:before="240" w:after="60"/>
      <w:outlineLvl w:val="8"/>
    </w:pPr>
    <w:rPr>
      <w:rFonts w:ascii="Cambria" w:hAnsi="Cambria"/>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basedOn w:val="DefaultParagraphFont"/>
    <w:link w:val="Heading1"/>
    <w:uiPriority w:val="9"/>
    <w:rsid w:val="001E452D"/>
    <w:rPr>
      <w:rFonts w:ascii="Cambria" w:hAnsi="Cambria"/>
      <w:b/>
      <w:bCs/>
      <w:kern w:val="32"/>
      <w:sz w:val="32"/>
      <w:szCs w:val="32"/>
      <w:lang w:val="en-US" w:eastAsia="en-US" w:bidi="ar-SA"/>
    </w:rPr>
  </w:style>
  <w:style w:type="character" w:customStyle="1" w:styleId="Heading2Char">
    <w:name w:val="Heading 2 Char"/>
    <w:basedOn w:val="DefaultParagraphFont"/>
    <w:link w:val="Heading2"/>
    <w:uiPriority w:val="9"/>
    <w:rsid w:val="005F312C"/>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5F312C"/>
    <w:rPr>
      <w:rFonts w:ascii="Arial" w:eastAsia="Times New Roman" w:hAnsi="Arial" w:cs="Arial"/>
      <w:b/>
      <w:bCs/>
      <w:sz w:val="26"/>
      <w:szCs w:val="26"/>
    </w:rPr>
  </w:style>
  <w:style w:type="character" w:customStyle="1" w:styleId="Heading4Char">
    <w:name w:val="Heading 4 Char"/>
    <w:link w:val="Heading4"/>
    <w:uiPriority w:val="9"/>
    <w:rsid w:val="009E78F5"/>
    <w:rPr>
      <w:rFonts w:eastAsia="Times New Roman"/>
      <w:b/>
      <w:bCs/>
      <w:sz w:val="28"/>
      <w:szCs w:val="28"/>
    </w:rPr>
  </w:style>
  <w:style w:type="character" w:customStyle="1" w:styleId="Heading5Char">
    <w:name w:val="Heading 5 Char"/>
    <w:basedOn w:val="DefaultParagraphFont"/>
    <w:link w:val="Heading5"/>
    <w:rsid w:val="009E78F5"/>
    <w:rPr>
      <w:rFonts w:ascii="C_Renfrew" w:eastAsia="Times New Roman" w:hAnsi="C_Renfrew"/>
      <w:bCs/>
      <w:sz w:val="32"/>
      <w:szCs w:val="24"/>
      <w:shd w:val="clear" w:color="auto" w:fill="FFFFFF"/>
      <w:lang w:val="en-GB" w:eastAsia="ar-SA"/>
    </w:rPr>
  </w:style>
  <w:style w:type="character" w:customStyle="1" w:styleId="Heading6Char">
    <w:name w:val="Heading 6 Char"/>
    <w:basedOn w:val="DefaultParagraphFont"/>
    <w:link w:val="Heading6"/>
    <w:rsid w:val="009E78F5"/>
    <w:rPr>
      <w:rFonts w:ascii="Arial" w:eastAsia="Times New Roman" w:hAnsi="Arial"/>
      <w:b/>
      <w:color w:val="FF0000"/>
      <w:sz w:val="28"/>
      <w:szCs w:val="28"/>
      <w:lang w:val="en-GB" w:eastAsia="ar-SA"/>
    </w:rPr>
  </w:style>
  <w:style w:type="character" w:customStyle="1" w:styleId="Heading7Char">
    <w:name w:val="Heading 7 Char"/>
    <w:basedOn w:val="DefaultParagraphFont"/>
    <w:link w:val="Heading7"/>
    <w:rsid w:val="009E78F5"/>
    <w:rPr>
      <w:rFonts w:eastAsia="Times New Roman"/>
      <w:sz w:val="24"/>
      <w:szCs w:val="24"/>
      <w:lang w:val="en-GB" w:eastAsia="ar-SA"/>
    </w:rPr>
  </w:style>
  <w:style w:type="character" w:customStyle="1" w:styleId="Heading8Char">
    <w:name w:val="Heading 8 Char"/>
    <w:basedOn w:val="DefaultParagraphFont"/>
    <w:link w:val="Heading8"/>
    <w:uiPriority w:val="9"/>
    <w:rsid w:val="009E78F5"/>
    <w:rPr>
      <w:rFonts w:ascii="Calibri" w:eastAsia="Times New Roman" w:hAnsi="Calibri"/>
      <w:i/>
      <w:iCs/>
      <w:sz w:val="24"/>
      <w:szCs w:val="24"/>
      <w:lang w:val="en-GB"/>
    </w:rPr>
  </w:style>
  <w:style w:type="character" w:customStyle="1" w:styleId="Heading9Char">
    <w:name w:val="Heading 9 Char"/>
    <w:basedOn w:val="DefaultParagraphFont"/>
    <w:link w:val="Heading9"/>
    <w:uiPriority w:val="9"/>
    <w:rsid w:val="009E78F5"/>
    <w:rPr>
      <w:rFonts w:ascii="Cambria" w:eastAsia="Times New Roman" w:hAnsi="Cambria"/>
      <w:sz w:val="22"/>
      <w:szCs w:val="22"/>
      <w:lang w:val="en-GB"/>
    </w:rPr>
  </w:style>
  <w:style w:type="paragraph" w:styleId="Header">
    <w:name w:val="header"/>
    <w:basedOn w:val="Normal"/>
    <w:link w:val="HeaderChar"/>
    <w:uiPriority w:val="99"/>
    <w:rsid w:val="00CB590E"/>
    <w:pPr>
      <w:tabs>
        <w:tab w:val="center" w:pos="4535"/>
        <w:tab w:val="right" w:pos="9071"/>
      </w:tabs>
    </w:pPr>
  </w:style>
  <w:style w:type="character" w:customStyle="1" w:styleId="HeaderChar">
    <w:name w:val="Header Char"/>
    <w:basedOn w:val="DefaultParagraphFont"/>
    <w:link w:val="Header"/>
    <w:uiPriority w:val="99"/>
    <w:rsid w:val="0018307F"/>
    <w:rPr>
      <w:rFonts w:eastAsia="Times New Roman"/>
      <w:sz w:val="24"/>
      <w:szCs w:val="24"/>
    </w:rPr>
  </w:style>
  <w:style w:type="paragraph" w:styleId="Footer">
    <w:name w:val="footer"/>
    <w:basedOn w:val="Normal"/>
    <w:link w:val="FooterChar"/>
    <w:uiPriority w:val="99"/>
    <w:rsid w:val="00CB590E"/>
    <w:pPr>
      <w:tabs>
        <w:tab w:val="center" w:pos="4535"/>
        <w:tab w:val="right" w:pos="9071"/>
      </w:tabs>
    </w:pPr>
  </w:style>
  <w:style w:type="character" w:customStyle="1" w:styleId="FooterChar">
    <w:name w:val="Footer Char"/>
    <w:basedOn w:val="DefaultParagraphFont"/>
    <w:link w:val="Footer"/>
    <w:uiPriority w:val="99"/>
    <w:rsid w:val="0018307F"/>
    <w:rPr>
      <w:rFonts w:eastAsia="Times New Roman"/>
      <w:sz w:val="24"/>
      <w:szCs w:val="24"/>
    </w:rPr>
  </w:style>
  <w:style w:type="paragraph" w:styleId="BalloonText">
    <w:name w:val="Balloon Text"/>
    <w:basedOn w:val="Normal"/>
    <w:link w:val="BalloonTextChar"/>
    <w:uiPriority w:val="99"/>
    <w:rsid w:val="00284ED2"/>
    <w:rPr>
      <w:rFonts w:ascii="Tahoma" w:hAnsi="Tahoma" w:cs="Tahoma"/>
      <w:sz w:val="16"/>
      <w:szCs w:val="16"/>
    </w:rPr>
  </w:style>
  <w:style w:type="character" w:customStyle="1" w:styleId="BalloonTextChar">
    <w:name w:val="Balloon Text Char"/>
    <w:basedOn w:val="DefaultParagraphFont"/>
    <w:link w:val="BalloonText"/>
    <w:uiPriority w:val="99"/>
    <w:rsid w:val="000106D1"/>
    <w:rPr>
      <w:rFonts w:ascii="Tahoma" w:eastAsia="Times New Roman" w:hAnsi="Tahoma" w:cs="Tahoma"/>
      <w:sz w:val="16"/>
      <w:szCs w:val="16"/>
    </w:rPr>
  </w:style>
  <w:style w:type="character" w:styleId="PageNumber">
    <w:name w:val="page number"/>
    <w:basedOn w:val="DefaultParagraphFont"/>
    <w:rsid w:val="004246F2"/>
  </w:style>
  <w:style w:type="character" w:styleId="Hyperlink">
    <w:name w:val="Hyperlink"/>
    <w:basedOn w:val="DefaultParagraphFont"/>
    <w:uiPriority w:val="99"/>
    <w:rsid w:val="00071923"/>
    <w:rPr>
      <w:color w:val="0000FF"/>
      <w:u w:val="single"/>
    </w:rPr>
  </w:style>
  <w:style w:type="paragraph" w:styleId="FootnoteText">
    <w:name w:val="footnote text"/>
    <w:basedOn w:val="Normal"/>
    <w:link w:val="FootnoteTextChar"/>
    <w:rsid w:val="001E452D"/>
    <w:rPr>
      <w:sz w:val="20"/>
      <w:szCs w:val="20"/>
      <w:lang w:val="en-US" w:eastAsia="en-US"/>
    </w:rPr>
  </w:style>
  <w:style w:type="character" w:customStyle="1" w:styleId="FootnoteTextChar">
    <w:name w:val="Footnote Text Char"/>
    <w:link w:val="FootnoteText"/>
    <w:rsid w:val="009E78F5"/>
    <w:rPr>
      <w:rFonts w:eastAsia="Times New Roman"/>
      <w:lang w:val="en-US" w:eastAsia="en-US"/>
    </w:rPr>
  </w:style>
  <w:style w:type="paragraph" w:styleId="HTMLPreformatted">
    <w:name w:val="HTML Preformatted"/>
    <w:basedOn w:val="Normal"/>
    <w:link w:val="HTMLPreformattedChar"/>
    <w:rsid w:val="001E4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PreformattedChar">
    <w:name w:val="HTML Preformatted Char"/>
    <w:basedOn w:val="DefaultParagraphFont"/>
    <w:link w:val="HTMLPreformatted"/>
    <w:rsid w:val="001E452D"/>
    <w:rPr>
      <w:rFonts w:ascii="Courier New" w:hAnsi="Courier New" w:cs="Courier New"/>
      <w:sz w:val="24"/>
      <w:szCs w:val="24"/>
      <w:lang w:val="en-US" w:eastAsia="en-US" w:bidi="ar-SA"/>
    </w:rPr>
  </w:style>
  <w:style w:type="paragraph" w:customStyle="1" w:styleId="Clan">
    <w:name w:val="Clan"/>
    <w:basedOn w:val="Normal"/>
    <w:rsid w:val="001E452D"/>
    <w:pPr>
      <w:keepNext/>
      <w:tabs>
        <w:tab w:val="left" w:pos="1872"/>
      </w:tabs>
      <w:spacing w:before="240" w:after="360"/>
      <w:ind w:left="720" w:right="720"/>
      <w:jc w:val="center"/>
    </w:pPr>
    <w:rPr>
      <w:rFonts w:ascii="Helv Ciril" w:hAnsi="Helv Ciril"/>
      <w:b/>
      <w:szCs w:val="20"/>
      <w:lang w:val="en-US" w:eastAsia="en-US"/>
    </w:rPr>
  </w:style>
  <w:style w:type="paragraph" w:styleId="BodyText">
    <w:name w:val="Body Text"/>
    <w:basedOn w:val="Normal"/>
    <w:link w:val="BodyTextChar"/>
    <w:rsid w:val="001E452D"/>
    <w:pPr>
      <w:spacing w:after="120"/>
    </w:pPr>
    <w:rPr>
      <w:lang w:val="sl-SI" w:eastAsia="sl-SI"/>
    </w:rPr>
  </w:style>
  <w:style w:type="character" w:customStyle="1" w:styleId="BodyTextChar">
    <w:name w:val="Body Text Char"/>
    <w:basedOn w:val="DefaultParagraphFont"/>
    <w:link w:val="BodyText"/>
    <w:uiPriority w:val="99"/>
    <w:rsid w:val="005F312C"/>
    <w:rPr>
      <w:rFonts w:eastAsia="Times New Roman"/>
      <w:sz w:val="24"/>
      <w:szCs w:val="24"/>
      <w:lang w:val="sl-SI" w:eastAsia="sl-SI"/>
    </w:rPr>
  </w:style>
  <w:style w:type="paragraph" w:styleId="BodyText2">
    <w:name w:val="Body Text 2"/>
    <w:basedOn w:val="Normal"/>
    <w:link w:val="BodyText2Char"/>
    <w:rsid w:val="001E452D"/>
    <w:pPr>
      <w:spacing w:after="120" w:line="480" w:lineRule="auto"/>
    </w:pPr>
    <w:rPr>
      <w:lang w:val="sl-SI" w:eastAsia="sl-SI"/>
    </w:rPr>
  </w:style>
  <w:style w:type="character" w:customStyle="1" w:styleId="BodyText2Char">
    <w:name w:val="Body Text 2 Char"/>
    <w:basedOn w:val="DefaultParagraphFont"/>
    <w:link w:val="BodyText2"/>
    <w:uiPriority w:val="99"/>
    <w:rsid w:val="005F312C"/>
    <w:rPr>
      <w:rFonts w:eastAsia="Times New Roman"/>
      <w:sz w:val="24"/>
      <w:szCs w:val="24"/>
      <w:lang w:val="sl-SI" w:eastAsia="sl-SI"/>
    </w:rPr>
  </w:style>
  <w:style w:type="paragraph" w:customStyle="1" w:styleId="clan0">
    <w:name w:val="clan"/>
    <w:basedOn w:val="Normal"/>
    <w:rsid w:val="00654A99"/>
    <w:pPr>
      <w:spacing w:before="100" w:beforeAutospacing="1" w:after="100" w:afterAutospacing="1"/>
    </w:pPr>
    <w:rPr>
      <w:lang w:val="en-US" w:eastAsia="en-US"/>
    </w:rPr>
  </w:style>
  <w:style w:type="paragraph" w:customStyle="1" w:styleId="normal0">
    <w:name w:val="normal"/>
    <w:basedOn w:val="Normal"/>
    <w:rsid w:val="00654A99"/>
    <w:pPr>
      <w:spacing w:before="100" w:beforeAutospacing="1" w:after="100" w:afterAutospacing="1"/>
    </w:pPr>
    <w:rPr>
      <w:lang w:val="en-US" w:eastAsia="en-US"/>
    </w:rPr>
  </w:style>
  <w:style w:type="character" w:styleId="FollowedHyperlink">
    <w:name w:val="FollowedHyperlink"/>
    <w:basedOn w:val="DefaultParagraphFont"/>
    <w:uiPriority w:val="99"/>
    <w:rsid w:val="002D2859"/>
    <w:rPr>
      <w:color w:val="800080"/>
      <w:u w:val="single"/>
    </w:rPr>
  </w:style>
  <w:style w:type="paragraph" w:customStyle="1" w:styleId="font5">
    <w:name w:val="font5"/>
    <w:basedOn w:val="Normal"/>
    <w:rsid w:val="002D2859"/>
    <w:pPr>
      <w:spacing w:before="100" w:beforeAutospacing="1" w:after="100" w:afterAutospacing="1"/>
    </w:pPr>
    <w:rPr>
      <w:b/>
      <w:bCs/>
      <w:sz w:val="16"/>
      <w:szCs w:val="16"/>
      <w:lang w:val="bs-Latn-BA" w:eastAsia="bs-Latn-BA"/>
    </w:rPr>
  </w:style>
  <w:style w:type="paragraph" w:customStyle="1" w:styleId="font6">
    <w:name w:val="font6"/>
    <w:basedOn w:val="Normal"/>
    <w:rsid w:val="002D2859"/>
    <w:pPr>
      <w:spacing w:before="100" w:beforeAutospacing="1" w:after="100" w:afterAutospacing="1"/>
    </w:pPr>
    <w:rPr>
      <w:sz w:val="16"/>
      <w:szCs w:val="16"/>
      <w:lang w:val="bs-Latn-BA" w:eastAsia="bs-Latn-BA"/>
    </w:rPr>
  </w:style>
  <w:style w:type="paragraph" w:customStyle="1" w:styleId="xl24">
    <w:name w:val="xl24"/>
    <w:basedOn w:val="Normal"/>
    <w:rsid w:val="002D2859"/>
    <w:pPr>
      <w:spacing w:before="100" w:beforeAutospacing="1" w:after="100" w:afterAutospacing="1"/>
      <w:jc w:val="center"/>
    </w:pPr>
    <w:rPr>
      <w:b/>
      <w:bCs/>
      <w:sz w:val="16"/>
      <w:szCs w:val="16"/>
      <w:lang w:val="bs-Latn-BA" w:eastAsia="bs-Latn-BA"/>
    </w:rPr>
  </w:style>
  <w:style w:type="paragraph" w:customStyle="1" w:styleId="xl25">
    <w:name w:val="xl25"/>
    <w:basedOn w:val="Normal"/>
    <w:rsid w:val="002D2859"/>
    <w:pPr>
      <w:spacing w:before="100" w:beforeAutospacing="1" w:after="100" w:afterAutospacing="1"/>
    </w:pPr>
    <w:rPr>
      <w:sz w:val="16"/>
      <w:szCs w:val="16"/>
      <w:lang w:val="bs-Latn-BA" w:eastAsia="bs-Latn-BA"/>
    </w:rPr>
  </w:style>
  <w:style w:type="paragraph" w:customStyle="1" w:styleId="xl26">
    <w:name w:val="xl26"/>
    <w:basedOn w:val="Normal"/>
    <w:rsid w:val="002D2859"/>
    <w:pPr>
      <w:spacing w:before="100" w:beforeAutospacing="1" w:after="100" w:afterAutospacing="1"/>
    </w:pPr>
    <w:rPr>
      <w:sz w:val="16"/>
      <w:szCs w:val="16"/>
      <w:lang w:val="bs-Latn-BA" w:eastAsia="bs-Latn-BA"/>
    </w:rPr>
  </w:style>
  <w:style w:type="paragraph" w:customStyle="1" w:styleId="xl27">
    <w:name w:val="xl27"/>
    <w:basedOn w:val="Normal"/>
    <w:rsid w:val="002D2859"/>
    <w:pPr>
      <w:spacing w:before="100" w:beforeAutospacing="1" w:after="100" w:afterAutospacing="1"/>
    </w:pPr>
    <w:rPr>
      <w:b/>
      <w:bCs/>
      <w:sz w:val="16"/>
      <w:szCs w:val="16"/>
      <w:lang w:val="bs-Latn-BA" w:eastAsia="bs-Latn-BA"/>
    </w:rPr>
  </w:style>
  <w:style w:type="paragraph" w:customStyle="1" w:styleId="xl28">
    <w:name w:val="xl28"/>
    <w:basedOn w:val="Normal"/>
    <w:rsid w:val="002D2859"/>
    <w:pPr>
      <w:pBdr>
        <w:bottom w:val="single" w:sz="8" w:space="0" w:color="auto"/>
      </w:pBdr>
      <w:spacing w:before="100" w:beforeAutospacing="1" w:after="100" w:afterAutospacing="1"/>
    </w:pPr>
    <w:rPr>
      <w:sz w:val="16"/>
      <w:szCs w:val="16"/>
      <w:lang w:val="bs-Latn-BA" w:eastAsia="bs-Latn-BA"/>
    </w:rPr>
  </w:style>
  <w:style w:type="paragraph" w:customStyle="1" w:styleId="xl29">
    <w:name w:val="xl29"/>
    <w:basedOn w:val="Normal"/>
    <w:rsid w:val="002D28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0">
    <w:name w:val="xl30"/>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1">
    <w:name w:val="xl31"/>
    <w:basedOn w:val="Normal"/>
    <w:rsid w:val="002D2859"/>
    <w:pPr>
      <w:pBdr>
        <w:top w:val="single" w:sz="8"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2">
    <w:name w:val="xl32"/>
    <w:basedOn w:val="Normal"/>
    <w:rsid w:val="002D2859"/>
    <w:pPr>
      <w:pBdr>
        <w:top w:val="single" w:sz="8" w:space="0" w:color="auto"/>
        <w:left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3">
    <w:name w:val="xl33"/>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4">
    <w:name w:val="xl34"/>
    <w:basedOn w:val="Normal"/>
    <w:rsid w:val="002D2859"/>
    <w:pPr>
      <w:pBdr>
        <w:top w:val="single" w:sz="8"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5">
    <w:name w:val="xl35"/>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6">
    <w:name w:val="xl36"/>
    <w:basedOn w:val="Normal"/>
    <w:rsid w:val="002D28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16"/>
      <w:szCs w:val="16"/>
      <w:lang w:val="bs-Latn-BA" w:eastAsia="bs-Latn-BA"/>
    </w:rPr>
  </w:style>
  <w:style w:type="paragraph" w:customStyle="1" w:styleId="xl37">
    <w:name w:val="xl37"/>
    <w:basedOn w:val="Normal"/>
    <w:rsid w:val="002D285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8">
    <w:name w:val="xl38"/>
    <w:basedOn w:val="Normal"/>
    <w:rsid w:val="002D2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9">
    <w:name w:val="xl39"/>
    <w:basedOn w:val="Normal"/>
    <w:rsid w:val="002D2859"/>
    <w:pPr>
      <w:pBdr>
        <w:top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40">
    <w:name w:val="xl40"/>
    <w:basedOn w:val="Normal"/>
    <w:rsid w:val="002D2859"/>
    <w:pPr>
      <w:pBdr>
        <w:top w:val="single" w:sz="4" w:space="0" w:color="auto"/>
        <w:left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41">
    <w:name w:val="xl41"/>
    <w:basedOn w:val="Normal"/>
    <w:rsid w:val="002D285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16"/>
      <w:szCs w:val="16"/>
      <w:lang w:val="bs-Latn-BA" w:eastAsia="bs-Latn-BA"/>
    </w:rPr>
  </w:style>
  <w:style w:type="paragraph" w:customStyle="1" w:styleId="xl42">
    <w:name w:val="xl42"/>
    <w:basedOn w:val="Normal"/>
    <w:rsid w:val="002D2859"/>
    <w:pPr>
      <w:pBdr>
        <w:left w:val="single" w:sz="8" w:space="0" w:color="auto"/>
        <w:right w:val="single" w:sz="4" w:space="0" w:color="auto"/>
      </w:pBdr>
      <w:spacing w:before="100" w:beforeAutospacing="1" w:after="100" w:afterAutospacing="1"/>
    </w:pPr>
    <w:rPr>
      <w:b/>
      <w:bCs/>
      <w:sz w:val="16"/>
      <w:szCs w:val="16"/>
      <w:lang w:val="bs-Latn-BA" w:eastAsia="bs-Latn-BA"/>
    </w:rPr>
  </w:style>
  <w:style w:type="paragraph" w:customStyle="1" w:styleId="xl43">
    <w:name w:val="xl43"/>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44">
    <w:name w:val="xl44"/>
    <w:basedOn w:val="Normal"/>
    <w:rsid w:val="002D2859"/>
    <w:pPr>
      <w:pBdr>
        <w:left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45">
    <w:name w:val="xl45"/>
    <w:basedOn w:val="Normal"/>
    <w:rsid w:val="002D2859"/>
    <w:pPr>
      <w:pBdr>
        <w:right w:val="single" w:sz="4" w:space="0" w:color="auto"/>
      </w:pBdr>
      <w:spacing w:before="100" w:beforeAutospacing="1" w:after="100" w:afterAutospacing="1"/>
    </w:pPr>
    <w:rPr>
      <w:sz w:val="16"/>
      <w:szCs w:val="16"/>
      <w:lang w:val="bs-Latn-BA" w:eastAsia="bs-Latn-BA"/>
    </w:rPr>
  </w:style>
  <w:style w:type="paragraph" w:customStyle="1" w:styleId="xl46">
    <w:name w:val="xl46"/>
    <w:basedOn w:val="Normal"/>
    <w:rsid w:val="002D2859"/>
    <w:pPr>
      <w:pBdr>
        <w:right w:val="single" w:sz="8" w:space="0" w:color="auto"/>
      </w:pBdr>
      <w:spacing w:before="100" w:beforeAutospacing="1" w:after="100" w:afterAutospacing="1"/>
    </w:pPr>
    <w:rPr>
      <w:sz w:val="16"/>
      <w:szCs w:val="16"/>
      <w:lang w:val="bs-Latn-BA" w:eastAsia="bs-Latn-BA"/>
    </w:rPr>
  </w:style>
  <w:style w:type="paragraph" w:customStyle="1" w:styleId="xl47">
    <w:name w:val="xl47"/>
    <w:basedOn w:val="Normal"/>
    <w:rsid w:val="002D2859"/>
    <w:pPr>
      <w:pBdr>
        <w:left w:val="single" w:sz="8" w:space="0" w:color="auto"/>
        <w:right w:val="single" w:sz="4" w:space="0" w:color="auto"/>
      </w:pBdr>
      <w:spacing w:before="100" w:beforeAutospacing="1" w:after="100" w:afterAutospacing="1"/>
    </w:pPr>
    <w:rPr>
      <w:sz w:val="16"/>
      <w:szCs w:val="16"/>
      <w:lang w:val="bs-Latn-BA" w:eastAsia="bs-Latn-BA"/>
    </w:rPr>
  </w:style>
  <w:style w:type="paragraph" w:customStyle="1" w:styleId="xl48">
    <w:name w:val="xl48"/>
    <w:basedOn w:val="Normal"/>
    <w:rsid w:val="002D2859"/>
    <w:pPr>
      <w:pBdr>
        <w:right w:val="single" w:sz="4" w:space="0" w:color="auto"/>
      </w:pBdr>
      <w:spacing w:before="100" w:beforeAutospacing="1" w:after="100" w:afterAutospacing="1"/>
    </w:pPr>
    <w:rPr>
      <w:sz w:val="16"/>
      <w:szCs w:val="16"/>
      <w:lang w:val="bs-Latn-BA" w:eastAsia="bs-Latn-BA"/>
    </w:rPr>
  </w:style>
  <w:style w:type="paragraph" w:customStyle="1" w:styleId="xl49">
    <w:name w:val="xl49"/>
    <w:basedOn w:val="Normal"/>
    <w:rsid w:val="002D2859"/>
    <w:pPr>
      <w:pBdr>
        <w:right w:val="single" w:sz="8" w:space="0" w:color="auto"/>
      </w:pBdr>
      <w:spacing w:before="100" w:beforeAutospacing="1" w:after="100" w:afterAutospacing="1"/>
    </w:pPr>
    <w:rPr>
      <w:sz w:val="16"/>
      <w:szCs w:val="16"/>
      <w:lang w:val="bs-Latn-BA" w:eastAsia="bs-Latn-BA"/>
    </w:rPr>
  </w:style>
  <w:style w:type="paragraph" w:customStyle="1" w:styleId="xl50">
    <w:name w:val="xl50"/>
    <w:basedOn w:val="Normal"/>
    <w:rsid w:val="002D2859"/>
    <w:pPr>
      <w:pBdr>
        <w:left w:val="single" w:sz="4" w:space="0" w:color="auto"/>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1">
    <w:name w:val="xl51"/>
    <w:basedOn w:val="Normal"/>
    <w:rsid w:val="002D2859"/>
    <w:pPr>
      <w:pBdr>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2">
    <w:name w:val="xl52"/>
    <w:basedOn w:val="Normal"/>
    <w:rsid w:val="002D2859"/>
    <w:pPr>
      <w:pBdr>
        <w:bottom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53">
    <w:name w:val="xl53"/>
    <w:basedOn w:val="Normal"/>
    <w:rsid w:val="002D2859"/>
    <w:pPr>
      <w:pBdr>
        <w:top w:val="single" w:sz="4" w:space="0" w:color="auto"/>
        <w:left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54">
    <w:name w:val="xl54"/>
    <w:basedOn w:val="Normal"/>
    <w:rsid w:val="002D2859"/>
    <w:pPr>
      <w:pBdr>
        <w:top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5">
    <w:name w:val="xl55"/>
    <w:basedOn w:val="Normal"/>
    <w:rsid w:val="002D2859"/>
    <w:pPr>
      <w:pBdr>
        <w:left w:val="single" w:sz="4" w:space="0" w:color="auto"/>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6">
    <w:name w:val="xl56"/>
    <w:basedOn w:val="Normal"/>
    <w:rsid w:val="002D2859"/>
    <w:pPr>
      <w:pBdr>
        <w:left w:val="single" w:sz="4" w:space="0" w:color="auto"/>
        <w:bottom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57">
    <w:name w:val="xl57"/>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58">
    <w:name w:val="xl58"/>
    <w:basedOn w:val="Normal"/>
    <w:rsid w:val="002D2859"/>
    <w:pPr>
      <w:pBdr>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59">
    <w:name w:val="xl59"/>
    <w:basedOn w:val="Normal"/>
    <w:rsid w:val="002D2859"/>
    <w:pPr>
      <w:pBdr>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60">
    <w:name w:val="xl60"/>
    <w:basedOn w:val="Normal"/>
    <w:rsid w:val="002D2859"/>
    <w:pPr>
      <w:pBdr>
        <w:left w:val="single" w:sz="4" w:space="0" w:color="auto"/>
        <w:bottom w:val="single" w:sz="4" w:space="0" w:color="auto"/>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61">
    <w:name w:val="xl61"/>
    <w:basedOn w:val="Normal"/>
    <w:rsid w:val="002D2859"/>
    <w:pPr>
      <w:pBdr>
        <w:top w:val="single" w:sz="4" w:space="0" w:color="auto"/>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62">
    <w:name w:val="xl62"/>
    <w:basedOn w:val="Normal"/>
    <w:rsid w:val="002D2859"/>
    <w:pPr>
      <w:pBdr>
        <w:top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63">
    <w:name w:val="xl63"/>
    <w:basedOn w:val="Normal"/>
    <w:rsid w:val="002D2859"/>
    <w:pPr>
      <w:pBdr>
        <w:left w:val="single" w:sz="8" w:space="0" w:color="auto"/>
      </w:pBdr>
      <w:spacing w:before="100" w:beforeAutospacing="1" w:after="100" w:afterAutospacing="1"/>
    </w:pPr>
    <w:rPr>
      <w:sz w:val="16"/>
      <w:szCs w:val="16"/>
      <w:lang w:val="bs-Latn-BA" w:eastAsia="bs-Latn-BA"/>
    </w:rPr>
  </w:style>
  <w:style w:type="paragraph" w:customStyle="1" w:styleId="xl64">
    <w:name w:val="xl64"/>
    <w:basedOn w:val="Normal"/>
    <w:rsid w:val="002D2859"/>
    <w:pPr>
      <w:pBdr>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65">
    <w:name w:val="xl65"/>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6">
    <w:name w:val="xl66"/>
    <w:basedOn w:val="Normal"/>
    <w:rsid w:val="002D2859"/>
    <w:pPr>
      <w:pBdr>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7">
    <w:name w:val="xl67"/>
    <w:basedOn w:val="Normal"/>
    <w:rsid w:val="002D2859"/>
    <w:pPr>
      <w:pBdr>
        <w:top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8">
    <w:name w:val="xl68"/>
    <w:basedOn w:val="Normal"/>
    <w:rsid w:val="002D2859"/>
    <w:pPr>
      <w:pBdr>
        <w:left w:val="single" w:sz="4" w:space="0" w:color="auto"/>
        <w:bottom w:val="single" w:sz="4" w:space="0" w:color="auto"/>
        <w:right w:val="single" w:sz="8" w:space="0" w:color="auto"/>
      </w:pBdr>
      <w:shd w:val="clear" w:color="auto" w:fill="00FFFF"/>
      <w:spacing w:before="100" w:beforeAutospacing="1" w:after="100" w:afterAutospacing="1"/>
    </w:pPr>
    <w:rPr>
      <w:b/>
      <w:bCs/>
      <w:sz w:val="16"/>
      <w:szCs w:val="16"/>
      <w:lang w:val="bs-Latn-BA" w:eastAsia="bs-Latn-BA"/>
    </w:rPr>
  </w:style>
  <w:style w:type="paragraph" w:customStyle="1" w:styleId="xl69">
    <w:name w:val="xl69"/>
    <w:basedOn w:val="Normal"/>
    <w:rsid w:val="002D2859"/>
    <w:pPr>
      <w:pBdr>
        <w:top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70">
    <w:name w:val="xl70"/>
    <w:basedOn w:val="Normal"/>
    <w:rsid w:val="002D2859"/>
    <w:pPr>
      <w:pBdr>
        <w:top w:val="single" w:sz="4" w:space="0" w:color="auto"/>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71">
    <w:name w:val="xl71"/>
    <w:basedOn w:val="Normal"/>
    <w:rsid w:val="002D2859"/>
    <w:pPr>
      <w:pBdr>
        <w:top w:val="single" w:sz="4" w:space="0" w:color="auto"/>
        <w:left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72">
    <w:name w:val="xl72"/>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73">
    <w:name w:val="xl73"/>
    <w:basedOn w:val="Normal"/>
    <w:rsid w:val="002D2859"/>
    <w:pPr>
      <w:pBdr>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74">
    <w:name w:val="xl74"/>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75">
    <w:name w:val="xl75"/>
    <w:basedOn w:val="Normal"/>
    <w:rsid w:val="002D2859"/>
    <w:pPr>
      <w:pBdr>
        <w:top w:val="single" w:sz="4" w:space="0" w:color="auto"/>
        <w:bottom w:val="single" w:sz="4" w:space="0" w:color="auto"/>
        <w:right w:val="single" w:sz="8" w:space="0" w:color="auto"/>
      </w:pBdr>
      <w:shd w:val="clear" w:color="auto" w:fill="00FFFF"/>
      <w:spacing w:before="100" w:beforeAutospacing="1" w:after="100" w:afterAutospacing="1"/>
    </w:pPr>
    <w:rPr>
      <w:b/>
      <w:bCs/>
      <w:sz w:val="16"/>
      <w:szCs w:val="16"/>
      <w:lang w:val="bs-Latn-BA" w:eastAsia="bs-Latn-BA"/>
    </w:rPr>
  </w:style>
  <w:style w:type="paragraph" w:customStyle="1" w:styleId="xl76">
    <w:name w:val="xl76"/>
    <w:basedOn w:val="Normal"/>
    <w:rsid w:val="002D2859"/>
    <w:pPr>
      <w:pBdr>
        <w:left w:val="single" w:sz="4" w:space="0" w:color="auto"/>
        <w:right w:val="single" w:sz="4" w:space="0" w:color="auto"/>
      </w:pBdr>
      <w:spacing w:before="100" w:beforeAutospacing="1" w:after="100" w:afterAutospacing="1"/>
      <w:jc w:val="right"/>
    </w:pPr>
    <w:rPr>
      <w:b/>
      <w:bCs/>
      <w:sz w:val="16"/>
      <w:szCs w:val="16"/>
      <w:lang w:val="bs-Latn-BA" w:eastAsia="bs-Latn-BA"/>
    </w:rPr>
  </w:style>
  <w:style w:type="paragraph" w:customStyle="1" w:styleId="xl77">
    <w:name w:val="xl77"/>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78">
    <w:name w:val="xl78"/>
    <w:basedOn w:val="Normal"/>
    <w:rsid w:val="002D2859"/>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79">
    <w:name w:val="xl79"/>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80">
    <w:name w:val="xl80"/>
    <w:basedOn w:val="Normal"/>
    <w:rsid w:val="002D2859"/>
    <w:pPr>
      <w:pBdr>
        <w:bottom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81">
    <w:name w:val="xl81"/>
    <w:basedOn w:val="Normal"/>
    <w:rsid w:val="002D2859"/>
    <w:pPr>
      <w:spacing w:before="100" w:beforeAutospacing="1" w:after="100" w:afterAutospacing="1"/>
    </w:pPr>
    <w:rPr>
      <w:rFonts w:ascii="Arial" w:hAnsi="Arial" w:cs="Arial"/>
      <w:sz w:val="16"/>
      <w:szCs w:val="16"/>
      <w:lang w:val="bs-Latn-BA" w:eastAsia="bs-Latn-BA"/>
    </w:rPr>
  </w:style>
  <w:style w:type="paragraph" w:customStyle="1" w:styleId="xl82">
    <w:name w:val="xl82"/>
    <w:basedOn w:val="Normal"/>
    <w:rsid w:val="002D2859"/>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3">
    <w:name w:val="xl83"/>
    <w:basedOn w:val="Normal"/>
    <w:rsid w:val="002D285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4">
    <w:name w:val="xl84"/>
    <w:basedOn w:val="Normal"/>
    <w:rsid w:val="002D2859"/>
    <w:pPr>
      <w:pBdr>
        <w:bottom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5">
    <w:name w:val="xl85"/>
    <w:basedOn w:val="Normal"/>
    <w:rsid w:val="002D2859"/>
    <w:pPr>
      <w:pBdr>
        <w:left w:val="single" w:sz="4" w:space="0" w:color="auto"/>
        <w:bottom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6">
    <w:name w:val="xl86"/>
    <w:basedOn w:val="Normal"/>
    <w:rsid w:val="002D28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7">
    <w:name w:val="xl87"/>
    <w:basedOn w:val="Normal"/>
    <w:rsid w:val="002D2859"/>
    <w:pPr>
      <w:pBdr>
        <w:left w:val="single" w:sz="8"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88">
    <w:name w:val="xl88"/>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89">
    <w:name w:val="xl89"/>
    <w:basedOn w:val="Normal"/>
    <w:rsid w:val="002D2859"/>
    <w:pPr>
      <w:pBdr>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0">
    <w:name w:val="xl90"/>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1">
    <w:name w:val="xl91"/>
    <w:basedOn w:val="Normal"/>
    <w:rsid w:val="002D2859"/>
    <w:pPr>
      <w:pBdr>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2">
    <w:name w:val="xl92"/>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3">
    <w:name w:val="xl93"/>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4">
    <w:name w:val="xl94"/>
    <w:basedOn w:val="Normal"/>
    <w:rsid w:val="002D2859"/>
    <w:pPr>
      <w:pBdr>
        <w:left w:val="single" w:sz="8"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95">
    <w:name w:val="xl95"/>
    <w:basedOn w:val="Normal"/>
    <w:rsid w:val="002D2859"/>
    <w:pPr>
      <w:pBdr>
        <w:left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96">
    <w:name w:val="xl96"/>
    <w:basedOn w:val="Normal"/>
    <w:rsid w:val="002D2859"/>
    <w:pPr>
      <w:pBdr>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7">
    <w:name w:val="xl97"/>
    <w:basedOn w:val="Normal"/>
    <w:rsid w:val="002D2859"/>
    <w:pPr>
      <w:pBdr>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8">
    <w:name w:val="xl98"/>
    <w:basedOn w:val="Normal"/>
    <w:rsid w:val="002D2859"/>
    <w:pPr>
      <w:pBdr>
        <w:left w:val="single" w:sz="4" w:space="0" w:color="auto"/>
        <w:right w:val="single" w:sz="8" w:space="0" w:color="auto"/>
      </w:pBdr>
      <w:spacing w:before="100" w:beforeAutospacing="1" w:after="100" w:afterAutospacing="1"/>
    </w:pPr>
    <w:rPr>
      <w:rFonts w:ascii="Arial" w:hAnsi="Arial" w:cs="Arial"/>
      <w:b/>
      <w:bCs/>
      <w:sz w:val="16"/>
      <w:szCs w:val="16"/>
      <w:lang w:val="bs-Latn-BA" w:eastAsia="bs-Latn-BA"/>
    </w:rPr>
  </w:style>
  <w:style w:type="paragraph" w:customStyle="1" w:styleId="xl99">
    <w:name w:val="xl99"/>
    <w:basedOn w:val="Normal"/>
    <w:rsid w:val="002D2859"/>
    <w:pPr>
      <w:pBdr>
        <w:left w:val="single" w:sz="4" w:space="0" w:color="auto"/>
        <w:right w:val="single" w:sz="4" w:space="0" w:color="auto"/>
      </w:pBdr>
      <w:spacing w:before="100" w:beforeAutospacing="1" w:after="100" w:afterAutospacing="1"/>
      <w:jc w:val="right"/>
    </w:pPr>
    <w:rPr>
      <w:rFonts w:ascii="Arial" w:hAnsi="Arial" w:cs="Arial"/>
      <w:b/>
      <w:bCs/>
      <w:sz w:val="16"/>
      <w:szCs w:val="16"/>
      <w:lang w:val="bs-Latn-BA" w:eastAsia="bs-Latn-BA"/>
    </w:rPr>
  </w:style>
  <w:style w:type="paragraph" w:customStyle="1" w:styleId="xl100">
    <w:name w:val="xl100"/>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01">
    <w:name w:val="xl101"/>
    <w:basedOn w:val="Normal"/>
    <w:rsid w:val="002D2859"/>
    <w:pPr>
      <w:pBdr>
        <w:top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02">
    <w:name w:val="xl102"/>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3">
    <w:name w:val="xl103"/>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04">
    <w:name w:val="xl104"/>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5">
    <w:name w:val="xl105"/>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6">
    <w:name w:val="xl106"/>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7">
    <w:name w:val="xl107"/>
    <w:basedOn w:val="Normal"/>
    <w:rsid w:val="002D2859"/>
    <w:pPr>
      <w:pBdr>
        <w:left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8">
    <w:name w:val="xl108"/>
    <w:basedOn w:val="Normal"/>
    <w:rsid w:val="002D2859"/>
    <w:pPr>
      <w:pBdr>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9">
    <w:name w:val="xl109"/>
    <w:basedOn w:val="Normal"/>
    <w:rsid w:val="002D2859"/>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0">
    <w:name w:val="xl110"/>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1">
    <w:name w:val="xl111"/>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12">
    <w:name w:val="xl112"/>
    <w:basedOn w:val="Normal"/>
    <w:rsid w:val="002D2859"/>
    <w:pPr>
      <w:pBdr>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3">
    <w:name w:val="xl113"/>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14">
    <w:name w:val="xl114"/>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5">
    <w:name w:val="xl115"/>
    <w:basedOn w:val="Normal"/>
    <w:rsid w:val="002D2859"/>
    <w:pPr>
      <w:pBdr>
        <w:bottom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6">
    <w:name w:val="xl116"/>
    <w:basedOn w:val="Normal"/>
    <w:rsid w:val="002D2859"/>
    <w:pPr>
      <w:pBdr>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17">
    <w:name w:val="xl117"/>
    <w:basedOn w:val="Normal"/>
    <w:rsid w:val="002D2859"/>
    <w:pPr>
      <w:pBdr>
        <w:left w:val="single" w:sz="4" w:space="0" w:color="auto"/>
        <w:right w:val="single" w:sz="4" w:space="0" w:color="auto"/>
      </w:pBdr>
      <w:shd w:val="clear" w:color="auto" w:fill="FFFFFF"/>
      <w:spacing w:before="100" w:beforeAutospacing="1" w:after="100" w:afterAutospacing="1"/>
    </w:pPr>
    <w:rPr>
      <w:rFonts w:ascii="Arial" w:hAnsi="Arial" w:cs="Arial"/>
      <w:b/>
      <w:bCs/>
      <w:sz w:val="16"/>
      <w:szCs w:val="16"/>
      <w:lang w:val="bs-Latn-BA" w:eastAsia="bs-Latn-BA"/>
    </w:rPr>
  </w:style>
  <w:style w:type="paragraph" w:customStyle="1" w:styleId="xl118">
    <w:name w:val="xl118"/>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9">
    <w:name w:val="xl119"/>
    <w:basedOn w:val="Normal"/>
    <w:rsid w:val="002D2859"/>
    <w:pPr>
      <w:pBdr>
        <w:left w:val="single" w:sz="4" w:space="0" w:color="auto"/>
        <w:right w:val="single" w:sz="4" w:space="0" w:color="auto"/>
      </w:pBdr>
      <w:spacing w:before="100" w:beforeAutospacing="1" w:after="100" w:afterAutospacing="1"/>
      <w:jc w:val="right"/>
    </w:pPr>
    <w:rPr>
      <w:rFonts w:ascii="Arial" w:hAnsi="Arial" w:cs="Arial"/>
      <w:b/>
      <w:bCs/>
      <w:sz w:val="16"/>
      <w:szCs w:val="16"/>
      <w:lang w:val="bs-Latn-BA" w:eastAsia="bs-Latn-BA"/>
    </w:rPr>
  </w:style>
  <w:style w:type="paragraph" w:customStyle="1" w:styleId="xl120">
    <w:name w:val="xl120"/>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1">
    <w:name w:val="xl121"/>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2">
    <w:name w:val="xl122"/>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3">
    <w:name w:val="xl123"/>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sz w:val="16"/>
      <w:szCs w:val="16"/>
      <w:lang w:val="bs-Latn-BA" w:eastAsia="bs-Latn-BA"/>
    </w:rPr>
  </w:style>
  <w:style w:type="paragraph" w:customStyle="1" w:styleId="xl124">
    <w:name w:val="xl124"/>
    <w:basedOn w:val="Normal"/>
    <w:rsid w:val="002D2859"/>
    <w:pPr>
      <w:pBdr>
        <w:left w:val="single" w:sz="4" w:space="0" w:color="auto"/>
        <w:bottom w:val="single" w:sz="4" w:space="0" w:color="auto"/>
        <w:right w:val="single" w:sz="8"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25">
    <w:name w:val="xl125"/>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26">
    <w:name w:val="xl126"/>
    <w:basedOn w:val="Normal"/>
    <w:rsid w:val="002D2859"/>
    <w:pPr>
      <w:pBdr>
        <w:top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27">
    <w:name w:val="xl127"/>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28">
    <w:name w:val="xl128"/>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29">
    <w:name w:val="xl129"/>
    <w:basedOn w:val="Normal"/>
    <w:rsid w:val="002D2859"/>
    <w:pPr>
      <w:pBdr>
        <w:top w:val="single" w:sz="4" w:space="0" w:color="auto"/>
        <w:left w:val="single" w:sz="4" w:space="0" w:color="auto"/>
        <w:bottom w:val="single" w:sz="4" w:space="0" w:color="auto"/>
        <w:right w:val="single" w:sz="8"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30">
    <w:name w:val="xl130"/>
    <w:basedOn w:val="Normal"/>
    <w:rsid w:val="002D2859"/>
    <w:pPr>
      <w:pBdr>
        <w:top w:val="single" w:sz="4" w:space="0" w:color="auto"/>
        <w:left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1">
    <w:name w:val="xl131"/>
    <w:basedOn w:val="Normal"/>
    <w:rsid w:val="002D2859"/>
    <w:pPr>
      <w:pBdr>
        <w:left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2">
    <w:name w:val="xl132"/>
    <w:basedOn w:val="Normal"/>
    <w:rsid w:val="002D2859"/>
    <w:pPr>
      <w:pBdr>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3">
    <w:name w:val="xl133"/>
    <w:basedOn w:val="Normal"/>
    <w:rsid w:val="002D2859"/>
    <w:pPr>
      <w:pBdr>
        <w:top w:val="single" w:sz="4" w:space="0" w:color="auto"/>
        <w:left w:val="single" w:sz="4" w:space="0" w:color="auto"/>
        <w:right w:val="single" w:sz="8"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4">
    <w:name w:val="xl134"/>
    <w:basedOn w:val="Normal"/>
    <w:rsid w:val="002D28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5">
    <w:name w:val="xl135"/>
    <w:basedOn w:val="Normal"/>
    <w:rsid w:val="002D2859"/>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6">
    <w:name w:val="xl136"/>
    <w:basedOn w:val="Normal"/>
    <w:rsid w:val="002D2859"/>
    <w:pPr>
      <w:spacing w:before="100" w:beforeAutospacing="1" w:after="100" w:afterAutospacing="1"/>
    </w:pPr>
    <w:rPr>
      <w:rFonts w:ascii="Arial" w:hAnsi="Arial" w:cs="Arial"/>
      <w:sz w:val="16"/>
      <w:szCs w:val="16"/>
      <w:lang w:val="bs-Latn-BA" w:eastAsia="bs-Latn-BA"/>
    </w:rPr>
  </w:style>
  <w:style w:type="paragraph" w:customStyle="1" w:styleId="xl137">
    <w:name w:val="xl137"/>
    <w:basedOn w:val="Normal"/>
    <w:rsid w:val="002D28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38">
    <w:name w:val="xl138"/>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39">
    <w:name w:val="xl139"/>
    <w:basedOn w:val="Normal"/>
    <w:rsid w:val="002D2859"/>
    <w:pPr>
      <w:pBdr>
        <w:top w:val="single" w:sz="4" w:space="0" w:color="auto"/>
        <w:left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40">
    <w:name w:val="xl140"/>
    <w:basedOn w:val="Normal"/>
    <w:rsid w:val="002D28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1">
    <w:name w:val="xl141"/>
    <w:basedOn w:val="Normal"/>
    <w:rsid w:val="002D2859"/>
    <w:pPr>
      <w:pBdr>
        <w:top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42">
    <w:name w:val="xl142"/>
    <w:basedOn w:val="Normal"/>
    <w:rsid w:val="002D2859"/>
    <w:pPr>
      <w:pBdr>
        <w:top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43">
    <w:name w:val="xl143"/>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44">
    <w:name w:val="xl144"/>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lang w:val="bs-Latn-BA" w:eastAsia="bs-Latn-BA"/>
    </w:rPr>
  </w:style>
  <w:style w:type="paragraph" w:customStyle="1" w:styleId="xl145">
    <w:name w:val="xl145"/>
    <w:basedOn w:val="Normal"/>
    <w:rsid w:val="002D2859"/>
    <w:pPr>
      <w:pBdr>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6">
    <w:name w:val="xl146"/>
    <w:basedOn w:val="Normal"/>
    <w:rsid w:val="002D2859"/>
    <w:pPr>
      <w:pBdr>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7">
    <w:name w:val="xl147"/>
    <w:basedOn w:val="Normal"/>
    <w:rsid w:val="002D2859"/>
    <w:pPr>
      <w:pBdr>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48">
    <w:name w:val="xl148"/>
    <w:basedOn w:val="Normal"/>
    <w:rsid w:val="002D2859"/>
    <w:pPr>
      <w:pBdr>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49">
    <w:name w:val="xl149"/>
    <w:basedOn w:val="Normal"/>
    <w:rsid w:val="002D2859"/>
    <w:pPr>
      <w:pBdr>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50">
    <w:name w:val="xl150"/>
    <w:basedOn w:val="Normal"/>
    <w:rsid w:val="002D2859"/>
    <w:pPr>
      <w:pBdr>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51">
    <w:name w:val="xl151"/>
    <w:basedOn w:val="Normal"/>
    <w:rsid w:val="002D2859"/>
    <w:pPr>
      <w:pBdr>
        <w:top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52">
    <w:name w:val="xl152"/>
    <w:basedOn w:val="Normal"/>
    <w:rsid w:val="002D2859"/>
    <w:pPr>
      <w:pBdr>
        <w:left w:val="single" w:sz="4" w:space="0" w:color="auto"/>
        <w:right w:val="single" w:sz="4"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paragraph" w:customStyle="1" w:styleId="xl153">
    <w:name w:val="xl153"/>
    <w:basedOn w:val="Normal"/>
    <w:rsid w:val="002D2859"/>
    <w:pPr>
      <w:pBdr>
        <w:top w:val="single" w:sz="4" w:space="0" w:color="auto"/>
        <w:left w:val="single" w:sz="4" w:space="0" w:color="auto"/>
        <w:right w:val="single" w:sz="4"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paragraph" w:customStyle="1" w:styleId="xl154">
    <w:name w:val="xl154"/>
    <w:basedOn w:val="Normal"/>
    <w:rsid w:val="002D2859"/>
    <w:pPr>
      <w:pBdr>
        <w:top w:val="single" w:sz="4" w:space="0" w:color="auto"/>
        <w:left w:val="single" w:sz="4" w:space="0" w:color="auto"/>
        <w:right w:val="single" w:sz="8"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character" w:styleId="FootnoteReference">
    <w:name w:val="footnote reference"/>
    <w:basedOn w:val="DefaultParagraphFont"/>
    <w:rsid w:val="002D2859"/>
    <w:rPr>
      <w:vertAlign w:val="superscript"/>
    </w:rPr>
  </w:style>
  <w:style w:type="character" w:styleId="CommentReference">
    <w:name w:val="annotation reference"/>
    <w:basedOn w:val="DefaultParagraphFont"/>
    <w:uiPriority w:val="99"/>
    <w:rsid w:val="002D2859"/>
    <w:rPr>
      <w:sz w:val="16"/>
      <w:szCs w:val="16"/>
    </w:rPr>
  </w:style>
  <w:style w:type="paragraph" w:styleId="CommentText">
    <w:name w:val="annotation text"/>
    <w:basedOn w:val="Normal"/>
    <w:link w:val="CommentTextChar"/>
    <w:uiPriority w:val="99"/>
    <w:rsid w:val="002D2859"/>
    <w:rPr>
      <w:sz w:val="20"/>
      <w:szCs w:val="20"/>
      <w:lang w:val="en-US" w:eastAsia="en-US"/>
    </w:rPr>
  </w:style>
  <w:style w:type="character" w:customStyle="1" w:styleId="CommentTextChar">
    <w:name w:val="Comment Text Char"/>
    <w:link w:val="CommentText"/>
    <w:uiPriority w:val="99"/>
    <w:rsid w:val="00B30329"/>
    <w:rPr>
      <w:rFonts w:eastAsia="Times New Roman"/>
      <w:lang w:val="en-US" w:eastAsia="en-US"/>
    </w:rPr>
  </w:style>
  <w:style w:type="paragraph" w:styleId="CommentSubject">
    <w:name w:val="annotation subject"/>
    <w:basedOn w:val="CommentText"/>
    <w:next w:val="CommentText"/>
    <w:link w:val="CommentSubjectChar"/>
    <w:uiPriority w:val="99"/>
    <w:rsid w:val="002D2859"/>
    <w:rPr>
      <w:b/>
      <w:bCs/>
    </w:rPr>
  </w:style>
  <w:style w:type="character" w:customStyle="1" w:styleId="CommentSubjectChar">
    <w:name w:val="Comment Subject Char"/>
    <w:link w:val="CommentSubject"/>
    <w:uiPriority w:val="99"/>
    <w:rsid w:val="00B30329"/>
    <w:rPr>
      <w:rFonts w:eastAsia="Times New Roman"/>
      <w:b/>
      <w:bCs/>
      <w:lang w:val="en-US" w:eastAsia="en-US"/>
    </w:rPr>
  </w:style>
  <w:style w:type="paragraph" w:styleId="NormalWeb">
    <w:name w:val="Normal (Web)"/>
    <w:basedOn w:val="Normal"/>
    <w:uiPriority w:val="99"/>
    <w:rsid w:val="002D2859"/>
    <w:pPr>
      <w:spacing w:before="100" w:beforeAutospacing="1" w:after="100" w:afterAutospacing="1"/>
    </w:pPr>
    <w:rPr>
      <w:lang w:val="en-US" w:eastAsia="en-US"/>
    </w:rPr>
  </w:style>
  <w:style w:type="paragraph" w:customStyle="1" w:styleId="Norma">
    <w:name w:val="Norma"/>
    <w:basedOn w:val="Normal"/>
    <w:link w:val="NormaChar"/>
    <w:rsid w:val="002A210A"/>
    <w:pPr>
      <w:ind w:firstLine="708"/>
      <w:jc w:val="both"/>
    </w:pPr>
  </w:style>
  <w:style w:type="character" w:customStyle="1" w:styleId="NormaChar">
    <w:name w:val="Norma Char"/>
    <w:basedOn w:val="DefaultParagraphFont"/>
    <w:link w:val="Norma"/>
    <w:rsid w:val="002A210A"/>
    <w:rPr>
      <w:sz w:val="24"/>
      <w:szCs w:val="24"/>
      <w:lang w:val="sr-Latn-CS" w:eastAsia="sr-Latn-CS" w:bidi="ar-SA"/>
    </w:rPr>
  </w:style>
  <w:style w:type="paragraph" w:customStyle="1" w:styleId="Char3CharCharCharCharCharCharCharCharChar">
    <w:name w:val="Char3 Char Char Char Char Char Char Char Char Char"/>
    <w:basedOn w:val="Normal"/>
    <w:rsid w:val="007E340E"/>
    <w:pPr>
      <w:spacing w:after="160" w:line="240" w:lineRule="exact"/>
    </w:pPr>
    <w:rPr>
      <w:rFonts w:ascii="Arial" w:hAnsi="Arial" w:cs="Arial"/>
      <w:sz w:val="20"/>
      <w:szCs w:val="20"/>
      <w:lang w:val="en-US" w:eastAsia="en-US"/>
    </w:rPr>
  </w:style>
  <w:style w:type="paragraph" w:styleId="ListParagraph">
    <w:name w:val="List Paragraph"/>
    <w:basedOn w:val="Normal"/>
    <w:uiPriority w:val="34"/>
    <w:qFormat/>
    <w:rsid w:val="00C6208D"/>
    <w:pPr>
      <w:spacing w:after="200" w:line="276" w:lineRule="auto"/>
      <w:ind w:left="720"/>
      <w:contextualSpacing/>
    </w:pPr>
    <w:rPr>
      <w:rFonts w:ascii="Calibri" w:eastAsia="Calibri" w:hAnsi="Calibri"/>
      <w:sz w:val="22"/>
      <w:szCs w:val="22"/>
      <w:lang w:val="en-US" w:eastAsia="en-US"/>
    </w:rPr>
  </w:style>
  <w:style w:type="character" w:styleId="Strong">
    <w:name w:val="Strong"/>
    <w:basedOn w:val="DefaultParagraphFont"/>
    <w:uiPriority w:val="22"/>
    <w:qFormat/>
    <w:rsid w:val="00102395"/>
    <w:rPr>
      <w:b/>
      <w:bCs/>
    </w:rPr>
  </w:style>
  <w:style w:type="paragraph" w:customStyle="1" w:styleId="Char">
    <w:name w:val="Char"/>
    <w:basedOn w:val="Normal"/>
    <w:rsid w:val="00102395"/>
    <w:pPr>
      <w:tabs>
        <w:tab w:val="left" w:pos="709"/>
      </w:tabs>
    </w:pPr>
    <w:rPr>
      <w:rFonts w:ascii="Arial Narrow" w:hAnsi="Arial Narrow"/>
      <w:b/>
      <w:sz w:val="26"/>
      <w:lang w:val="pl-PL" w:eastAsia="pl-PL"/>
    </w:rPr>
  </w:style>
  <w:style w:type="paragraph" w:styleId="DocumentMap">
    <w:name w:val="Document Map"/>
    <w:basedOn w:val="Normal"/>
    <w:link w:val="DocumentMapChar"/>
    <w:rsid w:val="006014E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014E5"/>
    <w:rPr>
      <w:rFonts w:ascii="Tahoma" w:eastAsia="Times New Roman" w:hAnsi="Tahoma" w:cs="Tahoma"/>
      <w:shd w:val="clear" w:color="auto" w:fill="000080"/>
    </w:rPr>
  </w:style>
  <w:style w:type="paragraph" w:customStyle="1" w:styleId="pasus">
    <w:name w:val="pasus"/>
    <w:basedOn w:val="Normal"/>
    <w:link w:val="pasusChar"/>
    <w:qFormat/>
    <w:rsid w:val="00BF4B19"/>
    <w:pPr>
      <w:widowControl w:val="0"/>
      <w:autoSpaceDE w:val="0"/>
      <w:autoSpaceDN w:val="0"/>
      <w:adjustRightInd w:val="0"/>
      <w:spacing w:before="120" w:after="120"/>
      <w:jc w:val="both"/>
    </w:pPr>
    <w:rPr>
      <w:rFonts w:ascii="Cambria" w:hAnsi="Cambria"/>
      <w:bCs/>
      <w:spacing w:val="1"/>
      <w:sz w:val="22"/>
      <w:szCs w:val="28"/>
    </w:rPr>
  </w:style>
  <w:style w:type="character" w:customStyle="1" w:styleId="pasusChar">
    <w:name w:val="pasus Char"/>
    <w:link w:val="pasus"/>
    <w:rsid w:val="00BF4B19"/>
    <w:rPr>
      <w:rFonts w:ascii="Cambria" w:eastAsia="Times New Roman" w:hAnsi="Cambria"/>
      <w:bCs/>
      <w:spacing w:val="1"/>
      <w:sz w:val="22"/>
      <w:szCs w:val="28"/>
    </w:rPr>
  </w:style>
  <w:style w:type="paragraph" w:styleId="NoSpacing">
    <w:name w:val="No Spacing"/>
    <w:link w:val="NoSpacingChar"/>
    <w:uiPriority w:val="1"/>
    <w:qFormat/>
    <w:rsid w:val="002A3B05"/>
    <w:rPr>
      <w:rFonts w:ascii="Calibri" w:eastAsia="Times New Roman" w:hAnsi="Calibri"/>
      <w:sz w:val="22"/>
      <w:szCs w:val="22"/>
      <w:lang w:val="en-US" w:eastAsia="en-US"/>
    </w:rPr>
  </w:style>
  <w:style w:type="character" w:customStyle="1" w:styleId="NoSpacingChar">
    <w:name w:val="No Spacing Char"/>
    <w:link w:val="NoSpacing"/>
    <w:rsid w:val="009E78F5"/>
    <w:rPr>
      <w:rFonts w:ascii="Calibri" w:eastAsia="Times New Roman" w:hAnsi="Calibri"/>
      <w:sz w:val="22"/>
      <w:szCs w:val="22"/>
      <w:lang w:val="en-US" w:eastAsia="en-US"/>
    </w:rPr>
  </w:style>
  <w:style w:type="paragraph" w:styleId="BodyTextIndent">
    <w:name w:val="Body Text Indent"/>
    <w:basedOn w:val="Normal"/>
    <w:link w:val="BodyTextIndentChar"/>
    <w:rsid w:val="005F312C"/>
    <w:pPr>
      <w:ind w:left="360"/>
    </w:pPr>
    <w:rPr>
      <w:sz w:val="28"/>
      <w:szCs w:val="20"/>
      <w:lang w:val="sl-SI" w:eastAsia="en-US"/>
    </w:rPr>
  </w:style>
  <w:style w:type="character" w:customStyle="1" w:styleId="BodyTextIndentChar">
    <w:name w:val="Body Text Indent Char"/>
    <w:basedOn w:val="DefaultParagraphFont"/>
    <w:link w:val="BodyTextIndent"/>
    <w:rsid w:val="005F312C"/>
    <w:rPr>
      <w:rFonts w:eastAsia="Times New Roman"/>
      <w:sz w:val="28"/>
      <w:lang w:val="sl-SI" w:eastAsia="en-US"/>
    </w:rPr>
  </w:style>
  <w:style w:type="character" w:customStyle="1" w:styleId="field-content">
    <w:name w:val="field-content"/>
    <w:basedOn w:val="DefaultParagraphFont"/>
    <w:rsid w:val="005F312C"/>
  </w:style>
  <w:style w:type="table" w:styleId="TableGrid">
    <w:name w:val="Table Grid"/>
    <w:basedOn w:val="TableNormal"/>
    <w:uiPriority w:val="39"/>
    <w:rsid w:val="00CA55E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tekst">
    <w:name w:val="1tekst"/>
    <w:basedOn w:val="Normal"/>
    <w:rsid w:val="005054DD"/>
    <w:pPr>
      <w:ind w:left="340" w:right="340" w:firstLine="240"/>
      <w:jc w:val="both"/>
    </w:pPr>
    <w:rPr>
      <w:rFonts w:ascii="Arial" w:hAnsi="Arial" w:cs="Arial"/>
      <w:sz w:val="20"/>
      <w:szCs w:val="20"/>
      <w:lang w:val="en-US" w:eastAsia="en-US"/>
    </w:rPr>
  </w:style>
  <w:style w:type="paragraph" w:customStyle="1" w:styleId="font7">
    <w:name w:val="font7"/>
    <w:basedOn w:val="Normal"/>
    <w:rsid w:val="00B30329"/>
    <w:pPr>
      <w:spacing w:before="100" w:beforeAutospacing="1" w:after="100" w:afterAutospacing="1"/>
    </w:pPr>
    <w:rPr>
      <w:color w:val="0D0D0D"/>
    </w:rPr>
  </w:style>
  <w:style w:type="character" w:customStyle="1" w:styleId="Suptilnonaglaavanje">
    <w:name w:val="Suptilno naglašavanje"/>
    <w:basedOn w:val="DefaultParagraphFont"/>
    <w:uiPriority w:val="19"/>
    <w:qFormat/>
    <w:rsid w:val="009E78F5"/>
    <w:rPr>
      <w:i/>
      <w:iCs/>
      <w:color w:val="808080"/>
    </w:rPr>
  </w:style>
  <w:style w:type="paragraph" w:customStyle="1" w:styleId="NASLOVI">
    <w:name w:val="NASLOVI"/>
    <w:basedOn w:val="Normal"/>
    <w:qFormat/>
    <w:rsid w:val="009E78F5"/>
    <w:pPr>
      <w:spacing w:before="240" w:after="240"/>
      <w:jc w:val="center"/>
    </w:pPr>
    <w:rPr>
      <w:rFonts w:eastAsia="MS Mincho"/>
      <w:b/>
      <w:bCs/>
      <w:i/>
      <w:iCs/>
      <w:color w:val="000000"/>
      <w:lang w:val="en-US" w:eastAsia="en-US"/>
    </w:rPr>
  </w:style>
  <w:style w:type="paragraph" w:customStyle="1" w:styleId="TEKST">
    <w:name w:val="TEKST"/>
    <w:basedOn w:val="Normal"/>
    <w:qFormat/>
    <w:rsid w:val="009E78F5"/>
    <w:pPr>
      <w:spacing w:before="120" w:after="120"/>
      <w:ind w:firstLine="851"/>
      <w:jc w:val="both"/>
    </w:pPr>
    <w:rPr>
      <w:rFonts w:eastAsia="MS Mincho"/>
      <w:color w:val="000000"/>
      <w:szCs w:val="26"/>
      <w:lang w:val="en-US" w:eastAsia="en-US"/>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Default">
    <w:name w:val="Default"/>
    <w:rsid w:val="009E78F5"/>
    <w:pPr>
      <w:widowControl w:val="0"/>
      <w:autoSpaceDE w:val="0"/>
      <w:autoSpaceDN w:val="0"/>
      <w:adjustRightInd w:val="0"/>
    </w:pPr>
    <w:rPr>
      <w:rFonts w:ascii="Arial" w:eastAsia="Times New Roman" w:hAnsi="Arial" w:cs="Arial"/>
      <w:color w:val="000000"/>
      <w:sz w:val="24"/>
      <w:szCs w:val="24"/>
      <w:lang w:val="en-US" w:eastAsia="en-US"/>
    </w:rPr>
  </w:style>
  <w:style w:type="paragraph" w:customStyle="1" w:styleId="Style1">
    <w:name w:val="Style1"/>
    <w:basedOn w:val="Normal"/>
    <w:link w:val="Style1Char"/>
    <w:rsid w:val="009E78F5"/>
    <w:pPr>
      <w:jc w:val="both"/>
    </w:pPr>
    <w:rPr>
      <w:rFonts w:ascii="Arial" w:hAnsi="Arial"/>
      <w:lang w:val="sr-Cyrl-CS"/>
    </w:rPr>
  </w:style>
  <w:style w:type="character" w:customStyle="1" w:styleId="Style1Char">
    <w:name w:val="Style1 Char"/>
    <w:link w:val="Style1"/>
    <w:rsid w:val="009E78F5"/>
    <w:rPr>
      <w:rFonts w:ascii="Arial" w:eastAsia="Times New Roman" w:hAnsi="Arial"/>
      <w:sz w:val="24"/>
      <w:szCs w:val="24"/>
      <w:lang w:val="sr-Cyrl-CS"/>
    </w:rPr>
  </w:style>
  <w:style w:type="paragraph" w:customStyle="1" w:styleId="stil1tekst">
    <w:name w:val="stil_1tekst"/>
    <w:basedOn w:val="Normal"/>
    <w:rsid w:val="009E78F5"/>
    <w:pPr>
      <w:spacing w:before="100" w:beforeAutospacing="1" w:after="100" w:afterAutospacing="1"/>
    </w:pPr>
  </w:style>
  <w:style w:type="paragraph" w:customStyle="1" w:styleId="DecimalAligned">
    <w:name w:val="Decimal Aligned"/>
    <w:basedOn w:val="Normal"/>
    <w:uiPriority w:val="40"/>
    <w:qFormat/>
    <w:rsid w:val="009E78F5"/>
    <w:pPr>
      <w:tabs>
        <w:tab w:val="decimal" w:pos="360"/>
      </w:tabs>
      <w:spacing w:after="200" w:line="276" w:lineRule="auto"/>
    </w:pPr>
    <w:rPr>
      <w:rFonts w:ascii="Calibri" w:hAnsi="Calibri"/>
      <w:sz w:val="22"/>
      <w:szCs w:val="22"/>
      <w:lang w:val="en-US" w:eastAsia="en-US"/>
    </w:rPr>
  </w:style>
  <w:style w:type="character" w:styleId="SubtleEmphasis">
    <w:name w:val="Subtle Emphasis"/>
    <w:uiPriority w:val="19"/>
    <w:qFormat/>
    <w:rsid w:val="009E78F5"/>
    <w:rPr>
      <w:rFonts w:eastAsia="Times New Roman" w:cs="Times New Roman"/>
      <w:bCs w:val="0"/>
      <w:i/>
      <w:iCs/>
      <w:color w:val="808080"/>
      <w:szCs w:val="22"/>
      <w:lang w:val="en-US"/>
    </w:rPr>
  </w:style>
  <w:style w:type="paragraph" w:customStyle="1" w:styleId="WW-Default1">
    <w:name w:val="WW-Default1"/>
    <w:rsid w:val="009E78F5"/>
    <w:pPr>
      <w:widowControl w:val="0"/>
      <w:suppressAutoHyphens/>
      <w:autoSpaceDE w:val="0"/>
    </w:pPr>
    <w:rPr>
      <w:rFonts w:ascii="Arial" w:eastAsia="Arial" w:hAnsi="Arial" w:cs="Arial"/>
      <w:color w:val="000000"/>
      <w:sz w:val="24"/>
      <w:szCs w:val="24"/>
      <w:lang w:val="en-US" w:eastAsia="ar-SA"/>
    </w:rPr>
  </w:style>
  <w:style w:type="paragraph" w:customStyle="1" w:styleId="WW-BodyText2">
    <w:name w:val="WW-Body Text 2"/>
    <w:basedOn w:val="Normal"/>
    <w:rsid w:val="009E78F5"/>
    <w:pPr>
      <w:suppressAutoHyphens/>
      <w:ind w:right="-4"/>
      <w:jc w:val="both"/>
    </w:pPr>
    <w:rPr>
      <w:rFonts w:ascii="CHelvPlain" w:hAnsi="CHelvPlain"/>
      <w:szCs w:val="20"/>
      <w:lang w:val="en-US" w:eastAsia="ar-SA"/>
    </w:rPr>
  </w:style>
  <w:style w:type="paragraph" w:customStyle="1" w:styleId="CM66">
    <w:name w:val="CM66"/>
    <w:basedOn w:val="Default"/>
    <w:next w:val="Default"/>
    <w:rsid w:val="009E78F5"/>
    <w:pPr>
      <w:spacing w:after="233"/>
    </w:pPr>
    <w:rPr>
      <w:rFonts w:cs="Times New Roman"/>
      <w:color w:val="auto"/>
    </w:rPr>
  </w:style>
  <w:style w:type="paragraph" w:customStyle="1" w:styleId="CM52">
    <w:name w:val="CM52"/>
    <w:basedOn w:val="Default"/>
    <w:next w:val="Default"/>
    <w:rsid w:val="009E78F5"/>
    <w:pPr>
      <w:spacing w:after="400"/>
    </w:pPr>
    <w:rPr>
      <w:color w:val="auto"/>
    </w:rPr>
  </w:style>
  <w:style w:type="paragraph" w:customStyle="1" w:styleId="CharCharCharCharCharCharCharCharCharCharCharCharCharCharChar1CharCharCharCharCharCharCharCharCharChar0">
    <w:name w:val="Char Char Char Char Char Char Char Char Char Char Char Char Char Char Char1 Char Char Char Char Char Char Char Char Char Char"/>
    <w:basedOn w:val="Normal"/>
    <w:rsid w:val="009E78F5"/>
    <w:pPr>
      <w:spacing w:after="160" w:line="240" w:lineRule="exact"/>
    </w:pPr>
    <w:rPr>
      <w:rFonts w:ascii="Verdana" w:hAnsi="Verdana"/>
      <w:sz w:val="20"/>
      <w:szCs w:val="20"/>
      <w:lang w:val="en-US" w:eastAsia="en-US"/>
    </w:rPr>
  </w:style>
  <w:style w:type="paragraph" w:styleId="BodyTextIndent2">
    <w:name w:val="Body Text Indent 2"/>
    <w:basedOn w:val="Normal"/>
    <w:link w:val="BodyTextIndent2Char"/>
    <w:rsid w:val="009E78F5"/>
    <w:pPr>
      <w:suppressAutoHyphens/>
      <w:spacing w:after="120" w:line="480" w:lineRule="auto"/>
      <w:ind w:left="283"/>
      <w:jc w:val="both"/>
    </w:pPr>
    <w:rPr>
      <w:lang w:val="en-GB" w:eastAsia="ar-SA"/>
    </w:rPr>
  </w:style>
  <w:style w:type="character" w:customStyle="1" w:styleId="BodyTextIndent2Char">
    <w:name w:val="Body Text Indent 2 Char"/>
    <w:basedOn w:val="DefaultParagraphFont"/>
    <w:link w:val="BodyTextIndent2"/>
    <w:rsid w:val="009E78F5"/>
    <w:rPr>
      <w:rFonts w:eastAsia="Times New Roman"/>
      <w:sz w:val="24"/>
      <w:szCs w:val="24"/>
      <w:lang w:val="en-GB" w:eastAsia="ar-SA"/>
    </w:rPr>
  </w:style>
  <w:style w:type="paragraph" w:customStyle="1" w:styleId="a">
    <w:name w:val="Текст"/>
    <w:basedOn w:val="BodyText"/>
    <w:autoRedefine/>
    <w:rsid w:val="009E78F5"/>
    <w:pPr>
      <w:tabs>
        <w:tab w:val="right" w:leader="dot" w:pos="8640"/>
      </w:tabs>
      <w:spacing w:after="0"/>
      <w:ind w:firstLine="720"/>
      <w:jc w:val="both"/>
    </w:pPr>
    <w:rPr>
      <w:rFonts w:ascii="Arial" w:hAnsi="Arial" w:cs="Arial"/>
      <w:lang w:val="sr-Cyrl-CS" w:eastAsia="en-US"/>
    </w:rPr>
  </w:style>
  <w:style w:type="paragraph" w:styleId="PlainText">
    <w:name w:val="Plain Text"/>
    <w:basedOn w:val="Normal"/>
    <w:link w:val="PlainTextChar"/>
    <w:rsid w:val="009E78F5"/>
    <w:pPr>
      <w:suppressAutoHyphens/>
    </w:pPr>
    <w:rPr>
      <w:rFonts w:ascii="Courier New" w:hAnsi="Courier New"/>
      <w:color w:val="000000"/>
      <w:sz w:val="20"/>
      <w:szCs w:val="20"/>
      <w:lang w:eastAsia="ar-SA"/>
    </w:rPr>
  </w:style>
  <w:style w:type="character" w:customStyle="1" w:styleId="PlainTextChar">
    <w:name w:val="Plain Text Char"/>
    <w:basedOn w:val="DefaultParagraphFont"/>
    <w:link w:val="PlainText"/>
    <w:rsid w:val="009E78F5"/>
    <w:rPr>
      <w:rFonts w:ascii="Courier New" w:eastAsia="Times New Roman" w:hAnsi="Courier New"/>
      <w:color w:val="000000"/>
      <w:lang w:eastAsia="ar-SA"/>
    </w:rPr>
  </w:style>
  <w:style w:type="paragraph" w:customStyle="1" w:styleId="Index">
    <w:name w:val="Index"/>
    <w:basedOn w:val="Normal"/>
    <w:rsid w:val="009E78F5"/>
    <w:pPr>
      <w:suppressLineNumbers/>
      <w:suppressAutoHyphens/>
      <w:jc w:val="both"/>
    </w:pPr>
    <w:rPr>
      <w:rFonts w:cs="Tahoma"/>
      <w:lang w:val="en-GB" w:eastAsia="ar-SA"/>
    </w:rPr>
  </w:style>
  <w:style w:type="paragraph" w:customStyle="1" w:styleId="TableContents">
    <w:name w:val="Table Contents"/>
    <w:basedOn w:val="BodyText"/>
    <w:rsid w:val="009E78F5"/>
    <w:pPr>
      <w:suppressLineNumbers/>
      <w:suppressAutoHyphens/>
    </w:pPr>
    <w:rPr>
      <w:szCs w:val="20"/>
      <w:lang w:val="en-US" w:eastAsia="ar-SA"/>
    </w:rPr>
  </w:style>
  <w:style w:type="character" w:customStyle="1" w:styleId="WW8Num2z0">
    <w:name w:val="WW8Num2z0"/>
    <w:rsid w:val="009E78F5"/>
    <w:rPr>
      <w:rFonts w:ascii="Symbol" w:hAnsi="Symbol"/>
    </w:rPr>
  </w:style>
  <w:style w:type="character" w:customStyle="1" w:styleId="WW8Num2z1">
    <w:name w:val="WW8Num2z1"/>
    <w:rsid w:val="009E78F5"/>
    <w:rPr>
      <w:rFonts w:ascii="Courier New" w:hAnsi="Courier New"/>
    </w:rPr>
  </w:style>
  <w:style w:type="character" w:customStyle="1" w:styleId="WW8Num2z2">
    <w:name w:val="WW8Num2z2"/>
    <w:rsid w:val="009E78F5"/>
    <w:rPr>
      <w:rFonts w:ascii="Wingdings" w:hAnsi="Wingdings"/>
    </w:rPr>
  </w:style>
  <w:style w:type="character" w:customStyle="1" w:styleId="WW8Num2z3">
    <w:name w:val="WW8Num2z3"/>
    <w:rsid w:val="009E78F5"/>
    <w:rPr>
      <w:rFonts w:ascii="Symbol" w:hAnsi="Symbol"/>
    </w:rPr>
  </w:style>
  <w:style w:type="character" w:customStyle="1" w:styleId="WW8Num3z0">
    <w:name w:val="WW8Num3z0"/>
    <w:rsid w:val="009E78F5"/>
    <w:rPr>
      <w:rFonts w:ascii="Arial" w:hAnsi="Arial"/>
    </w:rPr>
  </w:style>
  <w:style w:type="character" w:customStyle="1" w:styleId="WW8Num4z0">
    <w:name w:val="WW8Num4z0"/>
    <w:rsid w:val="009E78F5"/>
    <w:rPr>
      <w:rFonts w:ascii="Times New Roman" w:eastAsia="Times New Roman" w:hAnsi="Times New Roman"/>
    </w:rPr>
  </w:style>
  <w:style w:type="character" w:customStyle="1" w:styleId="WW8Num5z0">
    <w:name w:val="WW8Num5z0"/>
    <w:rsid w:val="009E78F5"/>
    <w:rPr>
      <w:rFonts w:ascii="Times New Roman" w:eastAsia="Times New Roman" w:hAnsi="Times New Roman"/>
    </w:rPr>
  </w:style>
  <w:style w:type="character" w:customStyle="1" w:styleId="WW8Num5z1">
    <w:name w:val="WW8Num5z1"/>
    <w:rsid w:val="009E78F5"/>
    <w:rPr>
      <w:rFonts w:ascii="Courier New" w:hAnsi="Courier New"/>
    </w:rPr>
  </w:style>
  <w:style w:type="character" w:customStyle="1" w:styleId="WW8Num7z0">
    <w:name w:val="WW8Num7z0"/>
    <w:rsid w:val="009E78F5"/>
    <w:rPr>
      <w:rFonts w:ascii="Times New Roman" w:eastAsia="Times New Roman" w:hAnsi="Times New Roman"/>
    </w:rPr>
  </w:style>
  <w:style w:type="character" w:customStyle="1" w:styleId="WW8Num7z1">
    <w:name w:val="WW8Num7z1"/>
    <w:rsid w:val="009E78F5"/>
    <w:rPr>
      <w:rFonts w:ascii="Courier New" w:hAnsi="Courier New"/>
    </w:rPr>
  </w:style>
  <w:style w:type="character" w:customStyle="1" w:styleId="WW8Num7z2">
    <w:name w:val="WW8Num7z2"/>
    <w:rsid w:val="009E78F5"/>
    <w:rPr>
      <w:rFonts w:ascii="Wingdings" w:hAnsi="Wingdings"/>
    </w:rPr>
  </w:style>
  <w:style w:type="character" w:customStyle="1" w:styleId="WW8Num7z3">
    <w:name w:val="WW8Num7z3"/>
    <w:rsid w:val="009E78F5"/>
    <w:rPr>
      <w:rFonts w:ascii="Symbol" w:hAnsi="Symbol"/>
    </w:rPr>
  </w:style>
  <w:style w:type="character" w:customStyle="1" w:styleId="WW8Num8z0">
    <w:name w:val="WW8Num8z0"/>
    <w:rsid w:val="009E78F5"/>
    <w:rPr>
      <w:rFonts w:ascii="StarSymbol" w:eastAsia="StarSymbol" w:hAnsi="StarSymbol"/>
      <w:sz w:val="18"/>
    </w:rPr>
  </w:style>
  <w:style w:type="character" w:customStyle="1" w:styleId="WW8Num8z1">
    <w:name w:val="WW8Num8z1"/>
    <w:rsid w:val="009E78F5"/>
    <w:rPr>
      <w:rFonts w:ascii="Symbol" w:hAnsi="Symbol"/>
    </w:rPr>
  </w:style>
  <w:style w:type="character" w:customStyle="1" w:styleId="WW8Num8z2">
    <w:name w:val="WW8Num8z2"/>
    <w:rsid w:val="009E78F5"/>
    <w:rPr>
      <w:rFonts w:ascii="Wingdings" w:hAnsi="Wingdings"/>
    </w:rPr>
  </w:style>
  <w:style w:type="character" w:customStyle="1" w:styleId="WW8Num8z3">
    <w:name w:val="WW8Num8z3"/>
    <w:rsid w:val="009E78F5"/>
    <w:rPr>
      <w:rFonts w:ascii="Symbol" w:hAnsi="Symbol"/>
    </w:rPr>
  </w:style>
  <w:style w:type="character" w:customStyle="1" w:styleId="WW8Num9z0">
    <w:name w:val="WW8Num9z0"/>
    <w:rsid w:val="009E78F5"/>
    <w:rPr>
      <w:rFonts w:ascii="StarSymbol" w:eastAsia="StarSymbol" w:hAnsi="StarSymbol"/>
      <w:sz w:val="18"/>
    </w:rPr>
  </w:style>
  <w:style w:type="character" w:customStyle="1" w:styleId="WW8Num11z0">
    <w:name w:val="WW8Num11z0"/>
    <w:rsid w:val="009E78F5"/>
    <w:rPr>
      <w:rFonts w:ascii="StarSymbol" w:eastAsia="StarSymbol" w:hAnsi="StarSymbol"/>
      <w:sz w:val="18"/>
    </w:rPr>
  </w:style>
  <w:style w:type="character" w:customStyle="1" w:styleId="WW8Num11z1">
    <w:name w:val="WW8Num11z1"/>
    <w:rsid w:val="009E78F5"/>
    <w:rPr>
      <w:rFonts w:ascii="Symbol" w:hAnsi="Symbol"/>
    </w:rPr>
  </w:style>
  <w:style w:type="character" w:customStyle="1" w:styleId="WW8Num11z2">
    <w:name w:val="WW8Num11z2"/>
    <w:rsid w:val="009E78F5"/>
    <w:rPr>
      <w:rFonts w:ascii="Wingdings" w:hAnsi="Wingdings"/>
    </w:rPr>
  </w:style>
  <w:style w:type="character" w:customStyle="1" w:styleId="WW8Num12z0">
    <w:name w:val="WW8Num12z0"/>
    <w:rsid w:val="009E78F5"/>
    <w:rPr>
      <w:rFonts w:ascii="StarSymbol" w:eastAsia="StarSymbol" w:hAnsi="StarSymbol"/>
      <w:sz w:val="18"/>
    </w:rPr>
  </w:style>
  <w:style w:type="character" w:customStyle="1" w:styleId="WW8Num14z1">
    <w:name w:val="WW8Num14z1"/>
    <w:rsid w:val="009E78F5"/>
    <w:rPr>
      <w:rFonts w:ascii="Courier New" w:hAnsi="Courier New" w:cs="Courier New"/>
    </w:rPr>
  </w:style>
  <w:style w:type="character" w:customStyle="1" w:styleId="WW8Num16z1">
    <w:name w:val="WW8Num16z1"/>
    <w:rsid w:val="009E78F5"/>
    <w:rPr>
      <w:rFonts w:ascii="Courier New" w:hAnsi="Courier New" w:cs="Courier New"/>
    </w:rPr>
  </w:style>
  <w:style w:type="character" w:customStyle="1" w:styleId="WW8Num17z0">
    <w:name w:val="WW8Num17z0"/>
    <w:rsid w:val="009E78F5"/>
    <w:rPr>
      <w:rFonts w:ascii="StarSymbol" w:eastAsia="StarSymbol" w:hAnsi="StarSymbol"/>
      <w:sz w:val="18"/>
    </w:rPr>
  </w:style>
  <w:style w:type="character" w:customStyle="1" w:styleId="WW8Num18z0">
    <w:name w:val="WW8Num18z0"/>
    <w:rsid w:val="009E78F5"/>
    <w:rPr>
      <w:rFonts w:ascii="Symbol" w:hAnsi="Symbol"/>
    </w:rPr>
  </w:style>
  <w:style w:type="character" w:customStyle="1" w:styleId="WW8Num22z0">
    <w:name w:val="WW8Num22z0"/>
    <w:rsid w:val="009E78F5"/>
    <w:rPr>
      <w:rFonts w:ascii="CHelvPlain" w:hAnsi="CHelvPlain"/>
    </w:rPr>
  </w:style>
  <w:style w:type="character" w:customStyle="1" w:styleId="WW8Num22z1">
    <w:name w:val="WW8Num22z1"/>
    <w:rsid w:val="009E78F5"/>
    <w:rPr>
      <w:rFonts w:ascii="Courier New" w:hAnsi="Courier New"/>
    </w:rPr>
  </w:style>
  <w:style w:type="character" w:customStyle="1" w:styleId="WW8Num22z2">
    <w:name w:val="WW8Num22z2"/>
    <w:rsid w:val="009E78F5"/>
    <w:rPr>
      <w:rFonts w:ascii="Wingdings" w:hAnsi="Wingdings"/>
    </w:rPr>
  </w:style>
  <w:style w:type="character" w:customStyle="1" w:styleId="WW8Num24z0">
    <w:name w:val="WW8Num24z0"/>
    <w:rsid w:val="009E78F5"/>
    <w:rPr>
      <w:rFonts w:ascii="Times New Roman" w:hAnsi="Times New Roman"/>
    </w:rPr>
  </w:style>
  <w:style w:type="character" w:customStyle="1" w:styleId="WW8Num25z0">
    <w:name w:val="WW8Num25z0"/>
    <w:rsid w:val="009E78F5"/>
    <w:rPr>
      <w:rFonts w:ascii="CHelvPlain" w:eastAsia="Times New Roman" w:hAnsi="CHelvPlain" w:cs="Times New Roman"/>
    </w:rPr>
  </w:style>
  <w:style w:type="character" w:customStyle="1" w:styleId="WW8Num26z0">
    <w:name w:val="WW8Num26z0"/>
    <w:rsid w:val="009E78F5"/>
    <w:rPr>
      <w:rFonts w:ascii="Symbol" w:hAnsi="Symbol"/>
    </w:rPr>
  </w:style>
  <w:style w:type="character" w:customStyle="1" w:styleId="WW8Num27z0">
    <w:name w:val="WW8Num27z0"/>
    <w:rsid w:val="009E78F5"/>
    <w:rPr>
      <w:rFonts w:ascii="StarSymbol" w:eastAsia="StarSymbol" w:hAnsi="StarSymbol"/>
      <w:sz w:val="18"/>
    </w:rPr>
  </w:style>
  <w:style w:type="character" w:customStyle="1" w:styleId="WW8Num29z0">
    <w:name w:val="WW8Num29z0"/>
    <w:rsid w:val="009E78F5"/>
    <w:rPr>
      <w:rFonts w:ascii="Symbol" w:hAnsi="Symbol"/>
    </w:rPr>
  </w:style>
  <w:style w:type="character" w:customStyle="1" w:styleId="WW8Num30z0">
    <w:name w:val="WW8Num30z0"/>
    <w:rsid w:val="009E78F5"/>
    <w:rPr>
      <w:rFonts w:ascii="CHelvPlain" w:eastAsia="Times New Roman" w:hAnsi="CHelvPlain" w:cs="Times New Roman"/>
    </w:rPr>
  </w:style>
  <w:style w:type="character" w:customStyle="1" w:styleId="WW8Num31z0">
    <w:name w:val="WW8Num31z0"/>
    <w:rsid w:val="009E78F5"/>
    <w:rPr>
      <w:b/>
    </w:rPr>
  </w:style>
  <w:style w:type="character" w:customStyle="1" w:styleId="WW8Num32z0">
    <w:name w:val="WW8Num32z0"/>
    <w:rsid w:val="009E78F5"/>
    <w:rPr>
      <w:rFonts w:ascii="Symbol" w:hAnsi="Symbol"/>
    </w:rPr>
  </w:style>
  <w:style w:type="character" w:customStyle="1" w:styleId="Absatz-Standardschriftart">
    <w:name w:val="Absatz-Standardschriftart"/>
    <w:rsid w:val="009E78F5"/>
  </w:style>
  <w:style w:type="character" w:customStyle="1" w:styleId="WW8Num10z0">
    <w:name w:val="WW8Num10z0"/>
    <w:rsid w:val="009E78F5"/>
    <w:rPr>
      <w:rFonts w:ascii="StarSymbol" w:eastAsia="StarSymbol" w:hAnsi="StarSymbol"/>
      <w:sz w:val="18"/>
    </w:rPr>
  </w:style>
  <w:style w:type="character" w:customStyle="1" w:styleId="WW8Num10z1">
    <w:name w:val="WW8Num10z1"/>
    <w:rsid w:val="009E78F5"/>
    <w:rPr>
      <w:rFonts w:ascii="Symbol" w:hAnsi="Symbol"/>
    </w:rPr>
  </w:style>
  <w:style w:type="character" w:customStyle="1" w:styleId="WW8Num10z2">
    <w:name w:val="WW8Num10z2"/>
    <w:rsid w:val="009E78F5"/>
    <w:rPr>
      <w:rFonts w:ascii="StarSymbol" w:eastAsia="StarSymbol" w:hAnsi="StarSymbol"/>
      <w:sz w:val="18"/>
    </w:rPr>
  </w:style>
  <w:style w:type="character" w:customStyle="1" w:styleId="WW8Num10z3">
    <w:name w:val="WW8Num10z3"/>
    <w:rsid w:val="009E78F5"/>
    <w:rPr>
      <w:rFonts w:ascii="Symbol" w:hAnsi="Symbol"/>
    </w:rPr>
  </w:style>
  <w:style w:type="character" w:customStyle="1" w:styleId="WW8Num11z3">
    <w:name w:val="WW8Num11z3"/>
    <w:rsid w:val="009E78F5"/>
    <w:rPr>
      <w:rFonts w:ascii="Symbol" w:hAnsi="Symbol"/>
    </w:rPr>
  </w:style>
  <w:style w:type="character" w:customStyle="1" w:styleId="WW8Num13z0">
    <w:name w:val="WW8Num13z0"/>
    <w:rsid w:val="009E78F5"/>
    <w:rPr>
      <w:rFonts w:ascii="StarSymbol" w:eastAsia="StarSymbol" w:hAnsi="StarSymbol"/>
      <w:sz w:val="18"/>
    </w:rPr>
  </w:style>
  <w:style w:type="character" w:customStyle="1" w:styleId="WW8Num15z1">
    <w:name w:val="WW8Num15z1"/>
    <w:rsid w:val="009E78F5"/>
    <w:rPr>
      <w:rFonts w:ascii="Courier New" w:hAnsi="Courier New"/>
      <w:sz w:val="18"/>
    </w:rPr>
  </w:style>
  <w:style w:type="character" w:customStyle="1" w:styleId="WW8Num16z0">
    <w:name w:val="WW8Num16z0"/>
    <w:rsid w:val="009E78F5"/>
    <w:rPr>
      <w:rFonts w:ascii="Symbol" w:hAnsi="Symbol"/>
    </w:rPr>
  </w:style>
  <w:style w:type="character" w:customStyle="1" w:styleId="WW8Num17z1">
    <w:name w:val="WW8Num17z1"/>
    <w:rsid w:val="009E78F5"/>
    <w:rPr>
      <w:rFonts w:ascii="Courier New" w:hAnsi="Courier New" w:cs="Courier New"/>
    </w:rPr>
  </w:style>
  <w:style w:type="character" w:customStyle="1" w:styleId="WW8Num17z2">
    <w:name w:val="WW8Num17z2"/>
    <w:rsid w:val="009E78F5"/>
    <w:rPr>
      <w:rFonts w:ascii="Wingdings" w:hAnsi="Wingdings"/>
    </w:rPr>
  </w:style>
  <w:style w:type="character" w:customStyle="1" w:styleId="WW8Num21z0">
    <w:name w:val="WW8Num21z0"/>
    <w:rsid w:val="009E78F5"/>
    <w:rPr>
      <w:rFonts w:ascii="Symbol" w:hAnsi="Symbol"/>
    </w:rPr>
  </w:style>
  <w:style w:type="character" w:customStyle="1" w:styleId="WW8Num21z1">
    <w:name w:val="WW8Num21z1"/>
    <w:rsid w:val="009E78F5"/>
    <w:rPr>
      <w:rFonts w:ascii="Courier New" w:hAnsi="Courier New"/>
    </w:rPr>
  </w:style>
  <w:style w:type="character" w:customStyle="1" w:styleId="WW8Num24z1">
    <w:name w:val="WW8Num24z1"/>
    <w:rsid w:val="009E78F5"/>
    <w:rPr>
      <w:rFonts w:ascii="Courier New" w:hAnsi="Courier New"/>
    </w:rPr>
  </w:style>
  <w:style w:type="character" w:customStyle="1" w:styleId="WW8Num28z0">
    <w:name w:val="WW8Num28z0"/>
    <w:rsid w:val="009E78F5"/>
    <w:rPr>
      <w:rFonts w:ascii="StarSymbol" w:eastAsia="StarSymbol" w:hAnsi="StarSymbol"/>
      <w:sz w:val="18"/>
    </w:rPr>
  </w:style>
  <w:style w:type="character" w:customStyle="1" w:styleId="WW8Num33z0">
    <w:name w:val="WW8Num33z0"/>
    <w:rsid w:val="009E78F5"/>
    <w:rPr>
      <w:rFonts w:ascii="StarSymbol" w:hAnsi="StarSymbol" w:cs="StarSymbol"/>
      <w:sz w:val="18"/>
      <w:szCs w:val="18"/>
    </w:rPr>
  </w:style>
  <w:style w:type="character" w:customStyle="1" w:styleId="WW8Num38z0">
    <w:name w:val="WW8Num38z0"/>
    <w:rsid w:val="009E78F5"/>
    <w:rPr>
      <w:rFonts w:ascii="CHelvPlain" w:eastAsia="Times New Roman" w:hAnsi="CHelvPlain" w:cs="Times New Roman"/>
    </w:rPr>
  </w:style>
  <w:style w:type="character" w:customStyle="1" w:styleId="WW8Num38z1">
    <w:name w:val="WW8Num38z1"/>
    <w:rsid w:val="009E78F5"/>
    <w:rPr>
      <w:rFonts w:ascii="Courier New" w:hAnsi="Courier New" w:cs="Courier New"/>
    </w:rPr>
  </w:style>
  <w:style w:type="character" w:customStyle="1" w:styleId="WW8Num38z2">
    <w:name w:val="WW8Num38z2"/>
    <w:rsid w:val="009E78F5"/>
    <w:rPr>
      <w:rFonts w:ascii="Wingdings" w:hAnsi="Wingdings"/>
    </w:rPr>
  </w:style>
  <w:style w:type="character" w:customStyle="1" w:styleId="WW8Num39z0">
    <w:name w:val="WW8Num39z0"/>
    <w:rsid w:val="009E78F5"/>
    <w:rPr>
      <w:rFonts w:ascii="Symbol" w:hAnsi="Symbol"/>
    </w:rPr>
  </w:style>
  <w:style w:type="character" w:customStyle="1" w:styleId="WW8Num39z1">
    <w:name w:val="WW8Num39z1"/>
    <w:rsid w:val="009E78F5"/>
    <w:rPr>
      <w:rFonts w:ascii="Times New Roman" w:eastAsia="Times New Roman" w:hAnsi="Times New Roman" w:cs="Times New Roman"/>
      <w:b/>
    </w:rPr>
  </w:style>
  <w:style w:type="character" w:customStyle="1" w:styleId="WW8Num39z2">
    <w:name w:val="WW8Num39z2"/>
    <w:rsid w:val="009E78F5"/>
    <w:rPr>
      <w:rFonts w:ascii="Wingdings" w:hAnsi="Wingdings"/>
    </w:rPr>
  </w:style>
  <w:style w:type="character" w:customStyle="1" w:styleId="WW8Num46z0">
    <w:name w:val="WW8Num46z0"/>
    <w:rsid w:val="009E78F5"/>
    <w:rPr>
      <w:rFonts w:ascii="Symbol" w:hAnsi="Symbol"/>
    </w:rPr>
  </w:style>
  <w:style w:type="character" w:customStyle="1" w:styleId="WW8Num46z1">
    <w:name w:val="WW8Num46z1"/>
    <w:rsid w:val="009E78F5"/>
    <w:rPr>
      <w:rFonts w:ascii="Courier New" w:hAnsi="Courier New" w:cs="Courier New"/>
    </w:rPr>
  </w:style>
  <w:style w:type="character" w:customStyle="1" w:styleId="WW8Num46z2">
    <w:name w:val="WW8Num46z2"/>
    <w:rsid w:val="009E78F5"/>
    <w:rPr>
      <w:rFonts w:ascii="Wingdings" w:hAnsi="Wingdings"/>
    </w:rPr>
  </w:style>
  <w:style w:type="character" w:customStyle="1" w:styleId="WW8Num48z0">
    <w:name w:val="WW8Num48z0"/>
    <w:rsid w:val="009E78F5"/>
    <w:rPr>
      <w:rFonts w:ascii="Symbol" w:hAnsi="Symbol"/>
    </w:rPr>
  </w:style>
  <w:style w:type="character" w:customStyle="1" w:styleId="WW8Num48z1">
    <w:name w:val="WW8Num48z1"/>
    <w:rsid w:val="009E78F5"/>
    <w:rPr>
      <w:rFonts w:ascii="StarSymbol" w:eastAsia="StarSymbol" w:hAnsi="StarSymbol"/>
      <w:sz w:val="18"/>
    </w:rPr>
  </w:style>
  <w:style w:type="character" w:customStyle="1" w:styleId="WW8Num48z2">
    <w:name w:val="WW8Num48z2"/>
    <w:rsid w:val="009E78F5"/>
    <w:rPr>
      <w:rFonts w:ascii="Wingdings" w:hAnsi="Wingdings"/>
    </w:rPr>
  </w:style>
  <w:style w:type="character" w:customStyle="1" w:styleId="WW8Num9z1">
    <w:name w:val="WW8Num9z1"/>
    <w:rsid w:val="009E78F5"/>
    <w:rPr>
      <w:rFonts w:ascii="Symbol" w:hAnsi="Symbol"/>
    </w:rPr>
  </w:style>
  <w:style w:type="character" w:customStyle="1" w:styleId="WW8Num13z1">
    <w:name w:val="WW8Num13z1"/>
    <w:rsid w:val="009E78F5"/>
    <w:rPr>
      <w:rFonts w:ascii="Courier New" w:hAnsi="Courier New" w:cs="Courier New"/>
    </w:rPr>
  </w:style>
  <w:style w:type="character" w:customStyle="1" w:styleId="WW8Num13z2">
    <w:name w:val="WW8Num13z2"/>
    <w:rsid w:val="009E78F5"/>
    <w:rPr>
      <w:rFonts w:ascii="Wingdings" w:hAnsi="Wingdings"/>
    </w:rPr>
  </w:style>
  <w:style w:type="character" w:customStyle="1" w:styleId="WW8Num13z3">
    <w:name w:val="WW8Num13z3"/>
    <w:rsid w:val="009E78F5"/>
    <w:rPr>
      <w:rFonts w:ascii="Symbol" w:hAnsi="Symbol"/>
    </w:rPr>
  </w:style>
  <w:style w:type="character" w:customStyle="1" w:styleId="WW8Num14z0">
    <w:name w:val="WW8Num14z0"/>
    <w:rsid w:val="009E78F5"/>
    <w:rPr>
      <w:rFonts w:ascii="StarSymbol" w:eastAsia="StarSymbol" w:hAnsi="StarSymbol"/>
      <w:sz w:val="18"/>
    </w:rPr>
  </w:style>
  <w:style w:type="character" w:customStyle="1" w:styleId="WW8Num14z2">
    <w:name w:val="WW8Num14z2"/>
    <w:rsid w:val="009E78F5"/>
    <w:rPr>
      <w:rFonts w:ascii="Wingdings" w:hAnsi="Wingdings"/>
    </w:rPr>
  </w:style>
  <w:style w:type="character" w:customStyle="1" w:styleId="WW8Num14z3">
    <w:name w:val="WW8Num14z3"/>
    <w:rsid w:val="009E78F5"/>
    <w:rPr>
      <w:rFonts w:ascii="Symbol" w:hAnsi="Symbol"/>
    </w:rPr>
  </w:style>
  <w:style w:type="character" w:customStyle="1" w:styleId="WW8Num15z0">
    <w:name w:val="WW8Num15z0"/>
    <w:rsid w:val="009E78F5"/>
    <w:rPr>
      <w:rFonts w:ascii="StarSymbol" w:eastAsia="StarSymbol" w:hAnsi="StarSymbol"/>
      <w:sz w:val="18"/>
    </w:rPr>
  </w:style>
  <w:style w:type="character" w:customStyle="1" w:styleId="WW8Num19z0">
    <w:name w:val="WW8Num19z0"/>
    <w:rsid w:val="009E78F5"/>
    <w:rPr>
      <w:rFonts w:ascii="StarSymbol" w:eastAsia="StarSymbol" w:hAnsi="StarSymbol"/>
      <w:sz w:val="18"/>
    </w:rPr>
  </w:style>
  <w:style w:type="character" w:customStyle="1" w:styleId="WW8Num20z0">
    <w:name w:val="WW8Num20z0"/>
    <w:rsid w:val="009E78F5"/>
    <w:rPr>
      <w:rFonts w:ascii="StarSymbol" w:eastAsia="StarSymbol" w:hAnsi="StarSymbol"/>
      <w:sz w:val="18"/>
    </w:rPr>
  </w:style>
  <w:style w:type="character" w:customStyle="1" w:styleId="WW8Num23z1">
    <w:name w:val="WW8Num23z1"/>
    <w:rsid w:val="009E78F5"/>
    <w:rPr>
      <w:rFonts w:ascii="Courier New" w:hAnsi="Courier New"/>
    </w:rPr>
  </w:style>
  <w:style w:type="character" w:customStyle="1" w:styleId="WW8Num26z1">
    <w:name w:val="WW8Num26z1"/>
    <w:rsid w:val="009E78F5"/>
    <w:rPr>
      <w:rFonts w:ascii="Courier New" w:hAnsi="Courier New" w:cs="Courier New"/>
    </w:rPr>
  </w:style>
  <w:style w:type="character" w:customStyle="1" w:styleId="WW8Num26z2">
    <w:name w:val="WW8Num26z2"/>
    <w:rsid w:val="009E78F5"/>
    <w:rPr>
      <w:rFonts w:ascii="Wingdings" w:hAnsi="Wingdings"/>
    </w:rPr>
  </w:style>
  <w:style w:type="character" w:customStyle="1" w:styleId="WW8Num27z1">
    <w:name w:val="WW8Num27z1"/>
    <w:rsid w:val="009E78F5"/>
    <w:rPr>
      <w:rFonts w:ascii="Symbol" w:hAnsi="Symbol"/>
    </w:rPr>
  </w:style>
  <w:style w:type="character" w:customStyle="1" w:styleId="WW8Num28z1">
    <w:name w:val="WW8Num28z1"/>
    <w:rsid w:val="009E78F5"/>
    <w:rPr>
      <w:rFonts w:ascii="Symbol" w:hAnsi="Symbol"/>
    </w:rPr>
  </w:style>
  <w:style w:type="character" w:customStyle="1" w:styleId="WW8Num28z2">
    <w:name w:val="WW8Num28z2"/>
    <w:rsid w:val="009E78F5"/>
    <w:rPr>
      <w:rFonts w:ascii="Wingdings" w:hAnsi="Wingdings"/>
    </w:rPr>
  </w:style>
  <w:style w:type="character" w:customStyle="1" w:styleId="WW8Num32z1">
    <w:name w:val="WW8Num32z1"/>
    <w:rsid w:val="009E78F5"/>
    <w:rPr>
      <w:rFonts w:ascii="Courier New" w:hAnsi="Courier New" w:cs="Courier New"/>
    </w:rPr>
  </w:style>
  <w:style w:type="character" w:customStyle="1" w:styleId="WW8Num33z1">
    <w:name w:val="WW8Num33z1"/>
    <w:rsid w:val="009E78F5"/>
    <w:rPr>
      <w:rFonts w:ascii="Symbol" w:hAnsi="Symbol"/>
    </w:rPr>
  </w:style>
  <w:style w:type="character" w:customStyle="1" w:styleId="WW8Num35z1">
    <w:name w:val="WW8Num35z1"/>
    <w:rsid w:val="009E78F5"/>
    <w:rPr>
      <w:rFonts w:ascii="Symbol" w:hAnsi="Symbol"/>
      <w:b/>
    </w:rPr>
  </w:style>
  <w:style w:type="character" w:customStyle="1" w:styleId="WW8Num37z0">
    <w:name w:val="WW8Num37z0"/>
    <w:rsid w:val="009E78F5"/>
    <w:rPr>
      <w:rFonts w:ascii="StarSymbol" w:eastAsia="StarSymbol" w:hAnsi="StarSymbol"/>
      <w:sz w:val="18"/>
    </w:rPr>
  </w:style>
  <w:style w:type="character" w:customStyle="1" w:styleId="WW8Num37z1">
    <w:name w:val="WW8Num37z1"/>
    <w:rsid w:val="009E78F5"/>
    <w:rPr>
      <w:rFonts w:ascii="Symbol" w:hAnsi="Symbol"/>
    </w:rPr>
  </w:style>
  <w:style w:type="character" w:customStyle="1" w:styleId="WW8Num37z2">
    <w:name w:val="WW8Num37z2"/>
    <w:rsid w:val="009E78F5"/>
    <w:rPr>
      <w:rFonts w:ascii="Wingdings" w:hAnsi="Wingdings"/>
    </w:rPr>
  </w:style>
  <w:style w:type="character" w:customStyle="1" w:styleId="WW8Num37z3">
    <w:name w:val="WW8Num37z3"/>
    <w:rsid w:val="009E78F5"/>
    <w:rPr>
      <w:rFonts w:ascii="Symbol" w:hAnsi="Symbol"/>
    </w:rPr>
  </w:style>
  <w:style w:type="character" w:customStyle="1" w:styleId="WW-DefaultParagraphFont">
    <w:name w:val="WW-Default Paragraph Font"/>
    <w:rsid w:val="009E78F5"/>
  </w:style>
  <w:style w:type="character" w:customStyle="1" w:styleId="WW8Num15z2">
    <w:name w:val="WW8Num15z2"/>
    <w:rsid w:val="009E78F5"/>
    <w:rPr>
      <w:rFonts w:ascii="Wingdings" w:hAnsi="Wingdings"/>
    </w:rPr>
  </w:style>
  <w:style w:type="character" w:customStyle="1" w:styleId="WW8Num15z3">
    <w:name w:val="WW8Num15z3"/>
    <w:rsid w:val="009E78F5"/>
    <w:rPr>
      <w:rFonts w:ascii="Symbol" w:hAnsi="Symbol"/>
    </w:rPr>
  </w:style>
  <w:style w:type="character" w:customStyle="1" w:styleId="WW8Num23z0">
    <w:name w:val="WW8Num23z0"/>
    <w:rsid w:val="009E78F5"/>
    <w:rPr>
      <w:rFonts w:ascii="CHelvPlain" w:hAnsi="CHelvPlain"/>
    </w:rPr>
  </w:style>
  <w:style w:type="character" w:customStyle="1" w:styleId="WW8Num23z2">
    <w:name w:val="WW8Num23z2"/>
    <w:rsid w:val="009E78F5"/>
    <w:rPr>
      <w:rFonts w:ascii="Wingdings" w:hAnsi="Wingdings"/>
    </w:rPr>
  </w:style>
  <w:style w:type="character" w:customStyle="1" w:styleId="WW8Num23z3">
    <w:name w:val="WW8Num23z3"/>
    <w:rsid w:val="009E78F5"/>
    <w:rPr>
      <w:rFonts w:ascii="Symbol" w:hAnsi="Symbol"/>
    </w:rPr>
  </w:style>
  <w:style w:type="character" w:customStyle="1" w:styleId="WW8Num24z2">
    <w:name w:val="WW8Num24z2"/>
    <w:rsid w:val="009E78F5"/>
    <w:rPr>
      <w:rFonts w:ascii="Wingdings" w:hAnsi="Wingdings"/>
    </w:rPr>
  </w:style>
  <w:style w:type="character" w:customStyle="1" w:styleId="WW8Num29z1">
    <w:name w:val="WW8Num29z1"/>
    <w:rsid w:val="009E78F5"/>
    <w:rPr>
      <w:rFonts w:ascii="Courier New" w:hAnsi="Courier New" w:cs="Courier New"/>
    </w:rPr>
  </w:style>
  <w:style w:type="character" w:customStyle="1" w:styleId="WW8Num29z2">
    <w:name w:val="WW8Num29z2"/>
    <w:rsid w:val="009E78F5"/>
    <w:rPr>
      <w:rFonts w:ascii="Wingdings" w:hAnsi="Wingdings"/>
    </w:rPr>
  </w:style>
  <w:style w:type="character" w:customStyle="1" w:styleId="WW8Num30z1">
    <w:name w:val="WW8Num30z1"/>
    <w:rsid w:val="009E78F5"/>
    <w:rPr>
      <w:rFonts w:ascii="Courier New" w:hAnsi="Courier New" w:cs="Courier New"/>
    </w:rPr>
  </w:style>
  <w:style w:type="character" w:customStyle="1" w:styleId="WW8Num30z2">
    <w:name w:val="WW8Num30z2"/>
    <w:rsid w:val="009E78F5"/>
    <w:rPr>
      <w:rFonts w:ascii="Wingdings" w:hAnsi="Wingdings"/>
    </w:rPr>
  </w:style>
  <w:style w:type="character" w:customStyle="1" w:styleId="WW8Num32z2">
    <w:name w:val="WW8Num32z2"/>
    <w:rsid w:val="009E78F5"/>
    <w:rPr>
      <w:rFonts w:ascii="Wingdings" w:hAnsi="Wingdings"/>
    </w:rPr>
  </w:style>
  <w:style w:type="character" w:customStyle="1" w:styleId="WW8Num34z0">
    <w:name w:val="WW8Num34z0"/>
    <w:rsid w:val="009E78F5"/>
    <w:rPr>
      <w:rFonts w:ascii="Symbol" w:hAnsi="Symbol"/>
    </w:rPr>
  </w:style>
  <w:style w:type="character" w:customStyle="1" w:styleId="WW8Num34z1">
    <w:name w:val="WW8Num34z1"/>
    <w:rsid w:val="009E78F5"/>
    <w:rPr>
      <w:rFonts w:ascii="Courier New" w:hAnsi="Courier New" w:cs="Courier New"/>
    </w:rPr>
  </w:style>
  <w:style w:type="character" w:customStyle="1" w:styleId="WW8Num34z2">
    <w:name w:val="WW8Num34z2"/>
    <w:rsid w:val="009E78F5"/>
    <w:rPr>
      <w:rFonts w:ascii="Wingdings" w:hAnsi="Wingdings"/>
    </w:rPr>
  </w:style>
  <w:style w:type="character" w:customStyle="1" w:styleId="WW8Num35z0">
    <w:name w:val="WW8Num35z0"/>
    <w:rsid w:val="009E78F5"/>
    <w:rPr>
      <w:b/>
    </w:rPr>
  </w:style>
  <w:style w:type="character" w:customStyle="1" w:styleId="WW8Num36z0">
    <w:name w:val="WW8Num36z0"/>
    <w:rsid w:val="009E78F5"/>
    <w:rPr>
      <w:rFonts w:ascii="Symbol" w:hAnsi="Symbol"/>
    </w:rPr>
  </w:style>
  <w:style w:type="character" w:customStyle="1" w:styleId="WW8Num36z1">
    <w:name w:val="WW8Num36z1"/>
    <w:rsid w:val="009E78F5"/>
    <w:rPr>
      <w:rFonts w:ascii="Courier New" w:hAnsi="Courier New"/>
    </w:rPr>
  </w:style>
  <w:style w:type="character" w:customStyle="1" w:styleId="WW8Num36z2">
    <w:name w:val="WW8Num36z2"/>
    <w:rsid w:val="009E78F5"/>
    <w:rPr>
      <w:rFonts w:ascii="Wingdings" w:hAnsi="Wingdings"/>
    </w:rPr>
  </w:style>
  <w:style w:type="character" w:customStyle="1" w:styleId="WW8Num40z0">
    <w:name w:val="WW8Num40z0"/>
    <w:rsid w:val="009E78F5"/>
    <w:rPr>
      <w:rFonts w:ascii="Times New Roman" w:eastAsia="Times New Roman" w:hAnsi="Times New Roman"/>
    </w:rPr>
  </w:style>
  <w:style w:type="character" w:customStyle="1" w:styleId="WW8Num40z1">
    <w:name w:val="WW8Num40z1"/>
    <w:rsid w:val="009E78F5"/>
    <w:rPr>
      <w:rFonts w:ascii="Symbol" w:eastAsia="Times New Roman" w:hAnsi="Symbol"/>
    </w:rPr>
  </w:style>
  <w:style w:type="character" w:customStyle="1" w:styleId="WW8Num41z0">
    <w:name w:val="WW8Num41z0"/>
    <w:rsid w:val="009E78F5"/>
    <w:rPr>
      <w:rFonts w:ascii="Symbol" w:hAnsi="Symbol"/>
    </w:rPr>
  </w:style>
  <w:style w:type="character" w:customStyle="1" w:styleId="WW8Num41z1">
    <w:name w:val="WW8Num41z1"/>
    <w:rsid w:val="009E78F5"/>
    <w:rPr>
      <w:rFonts w:ascii="Courier New" w:hAnsi="Courier New" w:cs="Courier New"/>
    </w:rPr>
  </w:style>
  <w:style w:type="character" w:customStyle="1" w:styleId="WW8Num41z2">
    <w:name w:val="WW8Num41z2"/>
    <w:rsid w:val="009E78F5"/>
    <w:rPr>
      <w:rFonts w:ascii="Wingdings" w:hAnsi="Wingdings"/>
    </w:rPr>
  </w:style>
  <w:style w:type="character" w:customStyle="1" w:styleId="WW8Num42z1">
    <w:name w:val="WW8Num42z1"/>
    <w:rsid w:val="009E78F5"/>
    <w:rPr>
      <w:rFonts w:ascii="Courier New" w:hAnsi="Courier New"/>
    </w:rPr>
  </w:style>
  <w:style w:type="character" w:customStyle="1" w:styleId="WW8Num44z1">
    <w:name w:val="WW8Num44z1"/>
    <w:rsid w:val="009E78F5"/>
    <w:rPr>
      <w:rFonts w:ascii="Symbol" w:hAnsi="Symbol"/>
    </w:rPr>
  </w:style>
  <w:style w:type="character" w:customStyle="1" w:styleId="WW-DefaultParagraphFont1">
    <w:name w:val="WW-Default Paragraph Font1"/>
    <w:rsid w:val="009E78F5"/>
  </w:style>
  <w:style w:type="character" w:customStyle="1" w:styleId="WW-Absatz-Standardschriftart">
    <w:name w:val="WW-Absatz-Standardschriftart"/>
    <w:rsid w:val="009E78F5"/>
  </w:style>
  <w:style w:type="character" w:customStyle="1" w:styleId="WW8Num1z0">
    <w:name w:val="WW8Num1z0"/>
    <w:rsid w:val="009E78F5"/>
    <w:rPr>
      <w:rFonts w:ascii="Times New Roman" w:eastAsia="Times New Roman" w:hAnsi="Times New Roman"/>
    </w:rPr>
  </w:style>
  <w:style w:type="character" w:customStyle="1" w:styleId="WW8Num1z1">
    <w:name w:val="WW8Num1z1"/>
    <w:rsid w:val="009E78F5"/>
    <w:rPr>
      <w:rFonts w:ascii="Courier New" w:hAnsi="Courier New"/>
    </w:rPr>
  </w:style>
  <w:style w:type="character" w:customStyle="1" w:styleId="WW8Num1z2">
    <w:name w:val="WW8Num1z2"/>
    <w:rsid w:val="009E78F5"/>
    <w:rPr>
      <w:rFonts w:ascii="Wingdings" w:hAnsi="Wingdings"/>
    </w:rPr>
  </w:style>
  <w:style w:type="character" w:customStyle="1" w:styleId="WW8Num1z3">
    <w:name w:val="WW8Num1z3"/>
    <w:rsid w:val="009E78F5"/>
    <w:rPr>
      <w:rFonts w:ascii="Symbol" w:hAnsi="Symbol"/>
    </w:rPr>
  </w:style>
  <w:style w:type="character" w:customStyle="1" w:styleId="WW8Num6z0">
    <w:name w:val="WW8Num6z0"/>
    <w:rsid w:val="009E78F5"/>
    <w:rPr>
      <w:rFonts w:ascii="Times New Roman" w:eastAsia="Times New Roman" w:hAnsi="Times New Roman"/>
    </w:rPr>
  </w:style>
  <w:style w:type="character" w:customStyle="1" w:styleId="WW8Num22z3">
    <w:name w:val="WW8Num22z3"/>
    <w:rsid w:val="009E78F5"/>
    <w:rPr>
      <w:rFonts w:ascii="Symbol" w:hAnsi="Symbol"/>
    </w:rPr>
  </w:style>
  <w:style w:type="character" w:customStyle="1" w:styleId="WW-Absatz-Standardschriftart1">
    <w:name w:val="WW-Absatz-Standardschriftart1"/>
    <w:rsid w:val="009E78F5"/>
  </w:style>
  <w:style w:type="character" w:customStyle="1" w:styleId="WW-Absatz-Standardschriftart11">
    <w:name w:val="WW-Absatz-Standardschriftart11"/>
    <w:rsid w:val="009E78F5"/>
  </w:style>
  <w:style w:type="character" w:customStyle="1" w:styleId="WW-Absatz-Standardschriftart111">
    <w:name w:val="WW-Absatz-Standardschriftart111"/>
    <w:rsid w:val="009E78F5"/>
  </w:style>
  <w:style w:type="character" w:customStyle="1" w:styleId="WW-Absatz-Standardschriftart1111">
    <w:name w:val="WW-Absatz-Standardschriftart1111"/>
    <w:rsid w:val="009E78F5"/>
  </w:style>
  <w:style w:type="character" w:customStyle="1" w:styleId="WW8Num25z1">
    <w:name w:val="WW8Num25z1"/>
    <w:rsid w:val="009E78F5"/>
    <w:rPr>
      <w:rFonts w:ascii="Courier New" w:hAnsi="Courier New" w:cs="Courier New"/>
    </w:rPr>
  </w:style>
  <w:style w:type="character" w:customStyle="1" w:styleId="WW-Absatz-Standardschriftart11111">
    <w:name w:val="WW-Absatz-Standardschriftart11111"/>
    <w:rsid w:val="009E78F5"/>
  </w:style>
  <w:style w:type="character" w:customStyle="1" w:styleId="WW-Absatz-Standardschriftart111111">
    <w:name w:val="WW-Absatz-Standardschriftart111111"/>
    <w:rsid w:val="009E78F5"/>
  </w:style>
  <w:style w:type="character" w:customStyle="1" w:styleId="WW8Num24z3">
    <w:name w:val="WW8Num24z3"/>
    <w:rsid w:val="009E78F5"/>
    <w:rPr>
      <w:rFonts w:ascii="Symbol" w:hAnsi="Symbol"/>
    </w:rPr>
  </w:style>
  <w:style w:type="character" w:customStyle="1" w:styleId="WW-Absatz-Standardschriftart1111111">
    <w:name w:val="WW-Absatz-Standardschriftart1111111"/>
    <w:rsid w:val="009E78F5"/>
  </w:style>
  <w:style w:type="character" w:customStyle="1" w:styleId="WW-DefaultParagraphFont11111">
    <w:name w:val="WW-Default Paragraph Font11111"/>
    <w:rsid w:val="009E78F5"/>
  </w:style>
  <w:style w:type="character" w:customStyle="1" w:styleId="NumberingSymbols">
    <w:name w:val="Numbering Symbols"/>
    <w:rsid w:val="009E78F5"/>
  </w:style>
  <w:style w:type="character" w:customStyle="1" w:styleId="Bullets">
    <w:name w:val="Bullets"/>
    <w:rsid w:val="009E78F5"/>
    <w:rPr>
      <w:rFonts w:ascii="StarSymbol" w:eastAsia="StarSymbol" w:hAnsi="StarSymbol" w:cs="StarSymbol"/>
      <w:sz w:val="18"/>
      <w:szCs w:val="18"/>
    </w:rPr>
  </w:style>
  <w:style w:type="character" w:customStyle="1" w:styleId="WW-Absatz-Standardschriftart11111111">
    <w:name w:val="WW-Absatz-Standardschriftart11111111"/>
    <w:rsid w:val="009E78F5"/>
  </w:style>
  <w:style w:type="character" w:customStyle="1" w:styleId="WW-DefaultParagraphFont11">
    <w:name w:val="WW-Default Paragraph Font11"/>
    <w:rsid w:val="009E78F5"/>
  </w:style>
  <w:style w:type="character" w:customStyle="1" w:styleId="WW-Absatz-Standardschriftart111111111">
    <w:name w:val="WW-Absatz-Standardschriftart111111111"/>
    <w:rsid w:val="009E78F5"/>
  </w:style>
  <w:style w:type="character" w:customStyle="1" w:styleId="WW-Absatz-Standardschriftart1111111111">
    <w:name w:val="WW-Absatz-Standardschriftart1111111111"/>
    <w:rsid w:val="009E78F5"/>
  </w:style>
  <w:style w:type="character" w:customStyle="1" w:styleId="WW8Num16z2">
    <w:name w:val="WW8Num16z2"/>
    <w:rsid w:val="009E78F5"/>
    <w:rPr>
      <w:rFonts w:ascii="Wingdings" w:hAnsi="Wingdings"/>
    </w:rPr>
  </w:style>
  <w:style w:type="character" w:customStyle="1" w:styleId="WW8Num17z3">
    <w:name w:val="WW8Num17z3"/>
    <w:rsid w:val="009E78F5"/>
    <w:rPr>
      <w:rFonts w:ascii="Symbol" w:hAnsi="Symbol"/>
    </w:rPr>
  </w:style>
  <w:style w:type="character" w:customStyle="1" w:styleId="WW8Num18z1">
    <w:name w:val="WW8Num18z1"/>
    <w:rsid w:val="009E78F5"/>
    <w:rPr>
      <w:rFonts w:ascii="Courier New" w:hAnsi="Courier New"/>
    </w:rPr>
  </w:style>
  <w:style w:type="character" w:customStyle="1" w:styleId="WW8Num18z2">
    <w:name w:val="WW8Num18z2"/>
    <w:rsid w:val="009E78F5"/>
    <w:rPr>
      <w:rFonts w:ascii="Wingdings" w:hAnsi="Wingdings"/>
    </w:rPr>
  </w:style>
  <w:style w:type="character" w:customStyle="1" w:styleId="WW8Num18z3">
    <w:name w:val="WW8Num18z3"/>
    <w:rsid w:val="009E78F5"/>
    <w:rPr>
      <w:rFonts w:ascii="Symbol" w:hAnsi="Symbol"/>
    </w:rPr>
  </w:style>
  <w:style w:type="character" w:customStyle="1" w:styleId="WW-DefaultParagraphFont111">
    <w:name w:val="WW-Default Paragraph Font111"/>
    <w:rsid w:val="009E78F5"/>
  </w:style>
  <w:style w:type="character" w:customStyle="1" w:styleId="WW-Absatz-Standardschriftart11111111111">
    <w:name w:val="WW-Absatz-Standardschriftart11111111111"/>
    <w:rsid w:val="009E78F5"/>
  </w:style>
  <w:style w:type="character" w:customStyle="1" w:styleId="WW-DefaultParagraphFont1111">
    <w:name w:val="WW-Default Paragraph Font1111"/>
    <w:rsid w:val="009E78F5"/>
  </w:style>
  <w:style w:type="character" w:customStyle="1" w:styleId="WW-Absatz-Standardschriftart111111111111">
    <w:name w:val="WW-Absatz-Standardschriftart111111111111"/>
    <w:rsid w:val="009E78F5"/>
  </w:style>
  <w:style w:type="character" w:customStyle="1" w:styleId="WW-Absatz-Standardschriftart1111111111111">
    <w:name w:val="WW-Absatz-Standardschriftart1111111111111"/>
    <w:rsid w:val="009E78F5"/>
  </w:style>
  <w:style w:type="character" w:customStyle="1" w:styleId="WW-Absatz-Standardschriftart11111111111111">
    <w:name w:val="WW-Absatz-Standardschriftart11111111111111"/>
    <w:rsid w:val="009E78F5"/>
  </w:style>
  <w:style w:type="character" w:customStyle="1" w:styleId="WW-Absatz-Standardschriftart111111111111111">
    <w:name w:val="WW-Absatz-Standardschriftart111111111111111"/>
    <w:rsid w:val="009E78F5"/>
  </w:style>
  <w:style w:type="character" w:customStyle="1" w:styleId="WW-Absatz-Standardschriftart1111111111111111">
    <w:name w:val="WW-Absatz-Standardschriftart1111111111111111"/>
    <w:rsid w:val="009E78F5"/>
  </w:style>
  <w:style w:type="character" w:customStyle="1" w:styleId="WW8Num19z1">
    <w:name w:val="WW8Num19z1"/>
    <w:rsid w:val="009E78F5"/>
    <w:rPr>
      <w:rFonts w:ascii="Symbol" w:hAnsi="Symbol"/>
    </w:rPr>
  </w:style>
  <w:style w:type="character" w:customStyle="1" w:styleId="WW8Num21z2">
    <w:name w:val="WW8Num21z2"/>
    <w:rsid w:val="009E78F5"/>
    <w:rPr>
      <w:rFonts w:ascii="Wingdings" w:hAnsi="Wingdings"/>
    </w:rPr>
  </w:style>
  <w:style w:type="character" w:customStyle="1" w:styleId="WW8Num25z2">
    <w:name w:val="WW8Num25z2"/>
    <w:rsid w:val="009E78F5"/>
    <w:rPr>
      <w:rFonts w:ascii="Wingdings" w:hAnsi="Wingdings"/>
    </w:rPr>
  </w:style>
  <w:style w:type="character" w:customStyle="1" w:styleId="WW8Num25z3">
    <w:name w:val="WW8Num25z3"/>
    <w:rsid w:val="009E78F5"/>
    <w:rPr>
      <w:rFonts w:ascii="Symbol" w:hAnsi="Symbol"/>
    </w:rPr>
  </w:style>
  <w:style w:type="character" w:customStyle="1" w:styleId="WW8Num30z3">
    <w:name w:val="WW8Num30z3"/>
    <w:rsid w:val="009E78F5"/>
    <w:rPr>
      <w:rFonts w:ascii="Symbol" w:hAnsi="Symbol"/>
    </w:rPr>
  </w:style>
  <w:style w:type="character" w:customStyle="1" w:styleId="WW8Num38z3">
    <w:name w:val="WW8Num38z3"/>
    <w:rsid w:val="009E78F5"/>
    <w:rPr>
      <w:rFonts w:ascii="Symbol" w:hAnsi="Symbol"/>
    </w:rPr>
  </w:style>
  <w:style w:type="character" w:customStyle="1" w:styleId="WW8Num42z0">
    <w:name w:val="WW8Num42z0"/>
    <w:rsid w:val="009E78F5"/>
    <w:rPr>
      <w:rFonts w:ascii="Times New Roman" w:eastAsia="Times New Roman" w:hAnsi="Times New Roman" w:cs="Times New Roman"/>
    </w:rPr>
  </w:style>
  <w:style w:type="character" w:customStyle="1" w:styleId="WW8Num42z2">
    <w:name w:val="WW8Num42z2"/>
    <w:rsid w:val="009E78F5"/>
    <w:rPr>
      <w:rFonts w:ascii="Wingdings" w:hAnsi="Wingdings"/>
    </w:rPr>
  </w:style>
  <w:style w:type="character" w:customStyle="1" w:styleId="WW8Num42z3">
    <w:name w:val="WW8Num42z3"/>
    <w:rsid w:val="009E78F5"/>
    <w:rPr>
      <w:rFonts w:ascii="Symbol" w:hAnsi="Symbol"/>
    </w:rPr>
  </w:style>
  <w:style w:type="character" w:customStyle="1" w:styleId="WW8Num43z0">
    <w:name w:val="WW8Num43z0"/>
    <w:rsid w:val="009E78F5"/>
    <w:rPr>
      <w:rFonts w:ascii="StarSymbol" w:eastAsia="StarSymbol" w:hAnsi="StarSymbol"/>
      <w:sz w:val="18"/>
    </w:rPr>
  </w:style>
  <w:style w:type="character" w:customStyle="1" w:styleId="WW8Num43z1">
    <w:name w:val="WW8Num43z1"/>
    <w:rsid w:val="009E78F5"/>
    <w:rPr>
      <w:rFonts w:ascii="Symbol" w:hAnsi="Symbol"/>
    </w:rPr>
  </w:style>
  <w:style w:type="character" w:customStyle="1" w:styleId="WW8Num45z0">
    <w:name w:val="WW8Num45z0"/>
    <w:rsid w:val="009E78F5"/>
    <w:rPr>
      <w:rFonts w:ascii="StarSymbol" w:eastAsia="StarSymbol" w:hAnsi="StarSymbol"/>
      <w:sz w:val="18"/>
    </w:rPr>
  </w:style>
  <w:style w:type="character" w:customStyle="1" w:styleId="WW8Num45z1">
    <w:name w:val="WW8Num45z1"/>
    <w:rsid w:val="009E78F5"/>
    <w:rPr>
      <w:rFonts w:ascii="Symbol" w:hAnsi="Symbol"/>
    </w:rPr>
  </w:style>
  <w:style w:type="character" w:customStyle="1" w:styleId="WW8Num47z0">
    <w:name w:val="WW8Num47z0"/>
    <w:rsid w:val="009E78F5"/>
    <w:rPr>
      <w:rFonts w:ascii="StarSymbol" w:eastAsia="StarSymbol" w:hAnsi="StarSymbol"/>
      <w:sz w:val="18"/>
    </w:rPr>
  </w:style>
  <w:style w:type="character" w:customStyle="1" w:styleId="WW8Num47z1">
    <w:name w:val="WW8Num47z1"/>
    <w:rsid w:val="009E78F5"/>
    <w:rPr>
      <w:rFonts w:ascii="Symbol" w:hAnsi="Symbol"/>
    </w:rPr>
  </w:style>
  <w:style w:type="character" w:customStyle="1" w:styleId="WW8Num50z0">
    <w:name w:val="WW8Num50z0"/>
    <w:rsid w:val="009E78F5"/>
    <w:rPr>
      <w:rFonts w:ascii="Times New Roman" w:eastAsia="Times New Roman" w:hAnsi="Times New Roman" w:cs="Times New Roman"/>
    </w:rPr>
  </w:style>
  <w:style w:type="character" w:customStyle="1" w:styleId="WW8Num50z1">
    <w:name w:val="WW8Num50z1"/>
    <w:rsid w:val="009E78F5"/>
    <w:rPr>
      <w:rFonts w:ascii="Courier New" w:hAnsi="Courier New"/>
    </w:rPr>
  </w:style>
  <w:style w:type="character" w:customStyle="1" w:styleId="WW8Num50z2">
    <w:name w:val="WW8Num50z2"/>
    <w:rsid w:val="009E78F5"/>
    <w:rPr>
      <w:rFonts w:ascii="Wingdings" w:hAnsi="Wingdings"/>
    </w:rPr>
  </w:style>
  <w:style w:type="character" w:customStyle="1" w:styleId="WW8Num50z3">
    <w:name w:val="WW8Num50z3"/>
    <w:rsid w:val="009E78F5"/>
    <w:rPr>
      <w:rFonts w:ascii="Symbol" w:hAnsi="Symbol"/>
    </w:rPr>
  </w:style>
  <w:style w:type="character" w:customStyle="1" w:styleId="WW8Num51z0">
    <w:name w:val="WW8Num51z0"/>
    <w:rsid w:val="009E78F5"/>
    <w:rPr>
      <w:rFonts w:ascii="Symbol" w:hAnsi="Symbol"/>
    </w:rPr>
  </w:style>
  <w:style w:type="character" w:customStyle="1" w:styleId="WW8Num51z1">
    <w:name w:val="WW8Num51z1"/>
    <w:rsid w:val="009E78F5"/>
    <w:rPr>
      <w:rFonts w:ascii="Courier New" w:hAnsi="Courier New"/>
    </w:rPr>
  </w:style>
  <w:style w:type="character" w:customStyle="1" w:styleId="WW8Num51z2">
    <w:name w:val="WW8Num51z2"/>
    <w:rsid w:val="009E78F5"/>
    <w:rPr>
      <w:rFonts w:ascii="Wingdings" w:hAnsi="Wingdings"/>
    </w:rPr>
  </w:style>
  <w:style w:type="character" w:customStyle="1" w:styleId="WW8Num54z0">
    <w:name w:val="WW8Num54z0"/>
    <w:rsid w:val="009E78F5"/>
    <w:rPr>
      <w:rFonts w:ascii="Times New Roman" w:eastAsia="Times New Roman" w:hAnsi="Times New Roman" w:cs="Times New Roman"/>
    </w:rPr>
  </w:style>
  <w:style w:type="character" w:customStyle="1" w:styleId="WW8Num54z1">
    <w:name w:val="WW8Num54z1"/>
    <w:rsid w:val="009E78F5"/>
    <w:rPr>
      <w:rFonts w:ascii="Courier New" w:hAnsi="Courier New"/>
    </w:rPr>
  </w:style>
  <w:style w:type="character" w:customStyle="1" w:styleId="WW8Num54z2">
    <w:name w:val="WW8Num54z2"/>
    <w:rsid w:val="009E78F5"/>
    <w:rPr>
      <w:rFonts w:ascii="Wingdings" w:hAnsi="Wingdings"/>
    </w:rPr>
  </w:style>
  <w:style w:type="character" w:customStyle="1" w:styleId="WW8Num54z3">
    <w:name w:val="WW8Num54z3"/>
    <w:rsid w:val="009E78F5"/>
    <w:rPr>
      <w:rFonts w:ascii="Symbol" w:hAnsi="Symbol"/>
    </w:rPr>
  </w:style>
  <w:style w:type="character" w:customStyle="1" w:styleId="WW8Num55z0">
    <w:name w:val="WW8Num55z0"/>
    <w:rsid w:val="009E78F5"/>
    <w:rPr>
      <w:rFonts w:ascii="StarSymbol" w:eastAsia="StarSymbol" w:hAnsi="StarSymbol"/>
      <w:sz w:val="18"/>
    </w:rPr>
  </w:style>
  <w:style w:type="character" w:customStyle="1" w:styleId="WW8Num55z1">
    <w:name w:val="WW8Num55z1"/>
    <w:rsid w:val="009E78F5"/>
    <w:rPr>
      <w:rFonts w:ascii="Symbol" w:hAnsi="Symbol"/>
    </w:rPr>
  </w:style>
  <w:style w:type="character" w:customStyle="1" w:styleId="WW8Num57z0">
    <w:name w:val="WW8Num57z0"/>
    <w:rsid w:val="009E78F5"/>
    <w:rPr>
      <w:rFonts w:ascii="StarSymbol" w:eastAsia="StarSymbol" w:hAnsi="StarSymbol"/>
      <w:sz w:val="18"/>
    </w:rPr>
  </w:style>
  <w:style w:type="character" w:customStyle="1" w:styleId="WW8Num57z1">
    <w:name w:val="WW8Num57z1"/>
    <w:rsid w:val="009E78F5"/>
    <w:rPr>
      <w:rFonts w:ascii="Symbol" w:hAnsi="Symbol"/>
    </w:rPr>
  </w:style>
  <w:style w:type="character" w:customStyle="1" w:styleId="WW8Num58z0">
    <w:name w:val="WW8Num58z0"/>
    <w:rsid w:val="009E78F5"/>
    <w:rPr>
      <w:rFonts w:ascii="StarSymbol" w:eastAsia="StarSymbol" w:hAnsi="StarSymbol"/>
      <w:sz w:val="18"/>
    </w:rPr>
  </w:style>
  <w:style w:type="character" w:customStyle="1" w:styleId="WW8Num58z1">
    <w:name w:val="WW8Num58z1"/>
    <w:rsid w:val="009E78F5"/>
    <w:rPr>
      <w:rFonts w:ascii="Symbol" w:hAnsi="Symbol"/>
    </w:rPr>
  </w:style>
  <w:style w:type="character" w:customStyle="1" w:styleId="WW8Num61z0">
    <w:name w:val="WW8Num61z0"/>
    <w:rsid w:val="009E78F5"/>
    <w:rPr>
      <w:rFonts w:ascii="CHelv" w:hAnsi="CHelv"/>
    </w:rPr>
  </w:style>
  <w:style w:type="character" w:customStyle="1" w:styleId="WW8Num62z0">
    <w:name w:val="WW8Num62z0"/>
    <w:rsid w:val="009E78F5"/>
    <w:rPr>
      <w:rFonts w:ascii="Symbol" w:hAnsi="Symbol"/>
    </w:rPr>
  </w:style>
  <w:style w:type="character" w:customStyle="1" w:styleId="WW8Num62z1">
    <w:name w:val="WW8Num62z1"/>
    <w:rsid w:val="009E78F5"/>
    <w:rPr>
      <w:rFonts w:ascii="Courier New" w:hAnsi="Courier New"/>
    </w:rPr>
  </w:style>
  <w:style w:type="character" w:customStyle="1" w:styleId="WW8Num62z2">
    <w:name w:val="WW8Num62z2"/>
    <w:rsid w:val="009E78F5"/>
    <w:rPr>
      <w:rFonts w:ascii="Wingdings" w:hAnsi="Wingdings"/>
    </w:rPr>
  </w:style>
  <w:style w:type="character" w:customStyle="1" w:styleId="WW8Num64z1">
    <w:name w:val="WW8Num64z1"/>
    <w:rsid w:val="009E78F5"/>
    <w:rPr>
      <w:rFonts w:ascii="Courier New" w:hAnsi="Courier New"/>
    </w:rPr>
  </w:style>
  <w:style w:type="character" w:customStyle="1" w:styleId="WW8Num64z2">
    <w:name w:val="WW8Num64z2"/>
    <w:rsid w:val="009E78F5"/>
    <w:rPr>
      <w:rFonts w:ascii="Wingdings" w:hAnsi="Wingdings"/>
    </w:rPr>
  </w:style>
  <w:style w:type="character" w:customStyle="1" w:styleId="WW8Num64z3">
    <w:name w:val="WW8Num64z3"/>
    <w:rsid w:val="009E78F5"/>
    <w:rPr>
      <w:rFonts w:ascii="Symbol" w:hAnsi="Symbol"/>
    </w:rPr>
  </w:style>
  <w:style w:type="character" w:customStyle="1" w:styleId="WW8Num66z0">
    <w:name w:val="WW8Num66z0"/>
    <w:rsid w:val="009E78F5"/>
    <w:rPr>
      <w:rFonts w:ascii="StarSymbol" w:eastAsia="StarSymbol" w:hAnsi="StarSymbol"/>
      <w:sz w:val="18"/>
    </w:rPr>
  </w:style>
  <w:style w:type="character" w:customStyle="1" w:styleId="WW8Num66z1">
    <w:name w:val="WW8Num66z1"/>
    <w:rsid w:val="009E78F5"/>
    <w:rPr>
      <w:rFonts w:ascii="Symbol" w:hAnsi="Symbol"/>
    </w:rPr>
  </w:style>
  <w:style w:type="character" w:customStyle="1" w:styleId="WW8Num69z0">
    <w:name w:val="WW8Num69z0"/>
    <w:rsid w:val="009E78F5"/>
    <w:rPr>
      <w:rFonts w:ascii="StarSymbol" w:eastAsia="StarSymbol" w:hAnsi="StarSymbol"/>
      <w:sz w:val="18"/>
    </w:rPr>
  </w:style>
  <w:style w:type="character" w:customStyle="1" w:styleId="WW8Num69z1">
    <w:name w:val="WW8Num69z1"/>
    <w:rsid w:val="009E78F5"/>
    <w:rPr>
      <w:rFonts w:ascii="Symbol" w:hAnsi="Symbol"/>
    </w:rPr>
  </w:style>
  <w:style w:type="character" w:customStyle="1" w:styleId="WW8Num70z0">
    <w:name w:val="WW8Num70z0"/>
    <w:rsid w:val="009E78F5"/>
    <w:rPr>
      <w:rFonts w:ascii="Times New Roman" w:eastAsia="Times New Roman" w:hAnsi="Times New Roman" w:cs="Times New Roman"/>
    </w:rPr>
  </w:style>
  <w:style w:type="character" w:customStyle="1" w:styleId="WW8Num70z2">
    <w:name w:val="WW8Num70z2"/>
    <w:rsid w:val="009E78F5"/>
    <w:rPr>
      <w:rFonts w:ascii="Wingdings" w:hAnsi="Wingdings"/>
    </w:rPr>
  </w:style>
  <w:style w:type="character" w:customStyle="1" w:styleId="WW8Num70z3">
    <w:name w:val="WW8Num70z3"/>
    <w:rsid w:val="009E78F5"/>
    <w:rPr>
      <w:rFonts w:ascii="Symbol" w:hAnsi="Symbol"/>
    </w:rPr>
  </w:style>
  <w:style w:type="character" w:customStyle="1" w:styleId="WW8Num70z4">
    <w:name w:val="WW8Num70z4"/>
    <w:rsid w:val="009E78F5"/>
    <w:rPr>
      <w:rFonts w:ascii="Courier New" w:hAnsi="Courier New"/>
    </w:rPr>
  </w:style>
  <w:style w:type="character" w:customStyle="1" w:styleId="WW8Num72z0">
    <w:name w:val="WW8Num72z0"/>
    <w:rsid w:val="009E78F5"/>
    <w:rPr>
      <w:rFonts w:ascii="StarSymbol" w:eastAsia="StarSymbol" w:hAnsi="StarSymbol"/>
      <w:sz w:val="18"/>
    </w:rPr>
  </w:style>
  <w:style w:type="character" w:customStyle="1" w:styleId="WW8Num72z1">
    <w:name w:val="WW8Num72z1"/>
    <w:rsid w:val="009E78F5"/>
    <w:rPr>
      <w:rFonts w:ascii="Symbol" w:hAnsi="Symbol"/>
    </w:rPr>
  </w:style>
  <w:style w:type="character" w:customStyle="1" w:styleId="WW8Num73z0">
    <w:name w:val="WW8Num73z0"/>
    <w:rsid w:val="009E78F5"/>
    <w:rPr>
      <w:rFonts w:ascii="StarSymbol" w:eastAsia="StarSymbol" w:hAnsi="StarSymbol"/>
      <w:sz w:val="18"/>
    </w:rPr>
  </w:style>
  <w:style w:type="character" w:customStyle="1" w:styleId="WW8Num73z1">
    <w:name w:val="WW8Num73z1"/>
    <w:rsid w:val="009E78F5"/>
    <w:rPr>
      <w:rFonts w:ascii="Symbol" w:hAnsi="Symbol"/>
    </w:rPr>
  </w:style>
  <w:style w:type="character" w:customStyle="1" w:styleId="WW8Num76z0">
    <w:name w:val="WW8Num76z0"/>
    <w:rsid w:val="009E78F5"/>
    <w:rPr>
      <w:rFonts w:ascii="StarSymbol" w:eastAsia="StarSymbol" w:hAnsi="StarSymbol"/>
      <w:sz w:val="18"/>
    </w:rPr>
  </w:style>
  <w:style w:type="character" w:customStyle="1" w:styleId="WW8Num76z1">
    <w:name w:val="WW8Num76z1"/>
    <w:rsid w:val="009E78F5"/>
    <w:rPr>
      <w:rFonts w:ascii="Symbol" w:hAnsi="Symbol"/>
    </w:rPr>
  </w:style>
  <w:style w:type="character" w:customStyle="1" w:styleId="WW8Num77z0">
    <w:name w:val="WW8Num77z0"/>
    <w:rsid w:val="009E78F5"/>
    <w:rPr>
      <w:rFonts w:ascii="StarSymbol" w:eastAsia="StarSymbol" w:hAnsi="StarSymbol"/>
      <w:sz w:val="18"/>
    </w:rPr>
  </w:style>
  <w:style w:type="character" w:customStyle="1" w:styleId="WW8Num77z1">
    <w:name w:val="WW8Num77z1"/>
    <w:rsid w:val="009E78F5"/>
    <w:rPr>
      <w:rFonts w:ascii="Symbol" w:hAnsi="Symbol"/>
    </w:rPr>
  </w:style>
  <w:style w:type="character" w:customStyle="1" w:styleId="WW8Num78z0">
    <w:name w:val="WW8Num78z0"/>
    <w:rsid w:val="009E78F5"/>
    <w:rPr>
      <w:rFonts w:ascii="StarSymbol" w:eastAsia="StarSymbol" w:hAnsi="StarSymbol"/>
      <w:sz w:val="18"/>
    </w:rPr>
  </w:style>
  <w:style w:type="character" w:customStyle="1" w:styleId="WW8Num78z1">
    <w:name w:val="WW8Num78z1"/>
    <w:rsid w:val="009E78F5"/>
    <w:rPr>
      <w:rFonts w:ascii="Symbol" w:hAnsi="Symbol"/>
    </w:rPr>
  </w:style>
  <w:style w:type="character" w:customStyle="1" w:styleId="WW8Num79z1">
    <w:name w:val="WW8Num79z1"/>
    <w:rsid w:val="009E78F5"/>
    <w:rPr>
      <w:rFonts w:ascii="CHelvPlain" w:eastAsia="Times New Roman" w:hAnsi="CHelvPlain" w:cs="Times New Roman"/>
    </w:rPr>
  </w:style>
  <w:style w:type="character" w:customStyle="1" w:styleId="WW8Num82z0">
    <w:name w:val="WW8Num82z0"/>
    <w:rsid w:val="009E78F5"/>
    <w:rPr>
      <w:rFonts w:ascii="StarSymbol" w:eastAsia="StarSymbol" w:hAnsi="StarSymbol"/>
      <w:sz w:val="18"/>
    </w:rPr>
  </w:style>
  <w:style w:type="character" w:customStyle="1" w:styleId="WW8Num82z1">
    <w:name w:val="WW8Num82z1"/>
    <w:rsid w:val="009E78F5"/>
    <w:rPr>
      <w:rFonts w:ascii="Symbol" w:hAnsi="Symbol"/>
    </w:rPr>
  </w:style>
  <w:style w:type="character" w:customStyle="1" w:styleId="WW8Num84z0">
    <w:name w:val="WW8Num84z0"/>
    <w:rsid w:val="009E78F5"/>
    <w:rPr>
      <w:rFonts w:ascii="CHelvPlain" w:hAnsi="CHelvPlain" w:cs="Times New Roman"/>
    </w:rPr>
  </w:style>
  <w:style w:type="character" w:customStyle="1" w:styleId="WW8Num86z0">
    <w:name w:val="WW8Num86z0"/>
    <w:rsid w:val="009E78F5"/>
    <w:rPr>
      <w:rFonts w:ascii="Times New Roman" w:eastAsia="Times New Roman" w:hAnsi="Times New Roman" w:cs="Times New Roman"/>
    </w:rPr>
  </w:style>
  <w:style w:type="character" w:customStyle="1" w:styleId="WW8Num86z1">
    <w:name w:val="WW8Num86z1"/>
    <w:rsid w:val="009E78F5"/>
    <w:rPr>
      <w:rFonts w:ascii="Courier New" w:hAnsi="Courier New"/>
    </w:rPr>
  </w:style>
  <w:style w:type="character" w:customStyle="1" w:styleId="WW8Num86z2">
    <w:name w:val="WW8Num86z2"/>
    <w:rsid w:val="009E78F5"/>
    <w:rPr>
      <w:rFonts w:ascii="Wingdings" w:hAnsi="Wingdings"/>
    </w:rPr>
  </w:style>
  <w:style w:type="character" w:customStyle="1" w:styleId="WW8Num86z3">
    <w:name w:val="WW8Num86z3"/>
    <w:rsid w:val="009E78F5"/>
    <w:rPr>
      <w:rFonts w:ascii="Symbol" w:hAnsi="Symbol"/>
    </w:rPr>
  </w:style>
  <w:style w:type="character" w:customStyle="1" w:styleId="WW8Num87z0">
    <w:name w:val="WW8Num87z0"/>
    <w:rsid w:val="009E78F5"/>
    <w:rPr>
      <w:rFonts w:ascii="StarSymbol" w:eastAsia="StarSymbol" w:hAnsi="StarSymbol"/>
      <w:sz w:val="18"/>
    </w:rPr>
  </w:style>
  <w:style w:type="character" w:customStyle="1" w:styleId="WW8Num87z1">
    <w:name w:val="WW8Num87z1"/>
    <w:rsid w:val="009E78F5"/>
    <w:rPr>
      <w:rFonts w:ascii="Symbol" w:hAnsi="Symbol"/>
    </w:rPr>
  </w:style>
  <w:style w:type="character" w:customStyle="1" w:styleId="WW8Num88z0">
    <w:name w:val="WW8Num88z0"/>
    <w:rsid w:val="009E78F5"/>
    <w:rPr>
      <w:rFonts w:ascii="Symbol" w:hAnsi="Symbol"/>
    </w:rPr>
  </w:style>
  <w:style w:type="character" w:customStyle="1" w:styleId="WW8Num89z0">
    <w:name w:val="WW8Num89z0"/>
    <w:rsid w:val="009E78F5"/>
    <w:rPr>
      <w:rFonts w:ascii="C_Renfrew" w:hAnsi="C_Renfrew"/>
    </w:rPr>
  </w:style>
  <w:style w:type="character" w:customStyle="1" w:styleId="WW-DefaultParagraphFont111112">
    <w:name w:val="WW-Default Paragraph Font111112"/>
    <w:rsid w:val="009E78F5"/>
  </w:style>
  <w:style w:type="character" w:customStyle="1" w:styleId="WW-Absatz-Standardschriftart11111111111111111">
    <w:name w:val="WW-Absatz-Standardschriftart11111111111111111"/>
    <w:rsid w:val="009E78F5"/>
  </w:style>
  <w:style w:type="character" w:customStyle="1" w:styleId="WW-DefaultParagraphFont1111121">
    <w:name w:val="WW-Default Paragraph Font1111121"/>
    <w:rsid w:val="009E78F5"/>
  </w:style>
  <w:style w:type="character" w:customStyle="1" w:styleId="WW-Absatz-Standardschriftart111111111111111111">
    <w:name w:val="WW-Absatz-Standardschriftart111111111111111111"/>
    <w:rsid w:val="009E78F5"/>
  </w:style>
  <w:style w:type="character" w:customStyle="1" w:styleId="WW-Absatz-Standardschriftart1111111111111111111">
    <w:name w:val="WW-Absatz-Standardschriftart1111111111111111111"/>
    <w:rsid w:val="009E78F5"/>
  </w:style>
  <w:style w:type="character" w:customStyle="1" w:styleId="WW-Absatz-Standardschriftart11111111111111111111">
    <w:name w:val="WW-Absatz-Standardschriftart11111111111111111111"/>
    <w:rsid w:val="009E78F5"/>
  </w:style>
  <w:style w:type="character" w:customStyle="1" w:styleId="WW-Absatz-Standardschriftart111111111111111111111">
    <w:name w:val="WW-Absatz-Standardschriftart111111111111111111111"/>
    <w:rsid w:val="009E78F5"/>
  </w:style>
  <w:style w:type="character" w:customStyle="1" w:styleId="WW-DefaultParagraphFont11111211">
    <w:name w:val="WW-Default Paragraph Font11111211"/>
    <w:rsid w:val="009E78F5"/>
  </w:style>
  <w:style w:type="character" w:customStyle="1" w:styleId="WW-Absatz-Standardschriftart1111111111111111111111">
    <w:name w:val="WW-Absatz-Standardschriftart1111111111111111111111"/>
    <w:rsid w:val="009E78F5"/>
  </w:style>
  <w:style w:type="character" w:customStyle="1" w:styleId="WW-Absatz-Standardschriftart11111111111111111111111">
    <w:name w:val="WW-Absatz-Standardschriftart11111111111111111111111"/>
    <w:rsid w:val="009E78F5"/>
  </w:style>
  <w:style w:type="character" w:customStyle="1" w:styleId="WW-Absatz-Standardschriftart111111111111111111111111">
    <w:name w:val="WW-Absatz-Standardschriftart111111111111111111111111"/>
    <w:rsid w:val="009E78F5"/>
  </w:style>
  <w:style w:type="character" w:customStyle="1" w:styleId="WW-Absatz-Standardschriftart1111111111111111111111111">
    <w:name w:val="WW-Absatz-Standardschriftart1111111111111111111111111"/>
    <w:rsid w:val="009E78F5"/>
  </w:style>
  <w:style w:type="character" w:customStyle="1" w:styleId="WW-Absatz-Standardschriftart11111111111111111111111111">
    <w:name w:val="WW-Absatz-Standardschriftart11111111111111111111111111"/>
    <w:rsid w:val="009E78F5"/>
  </w:style>
  <w:style w:type="character" w:customStyle="1" w:styleId="WW-Absatz-Standardschriftart111111111111111111111111111">
    <w:name w:val="WW-Absatz-Standardschriftart111111111111111111111111111"/>
    <w:rsid w:val="009E78F5"/>
  </w:style>
  <w:style w:type="character" w:customStyle="1" w:styleId="WW-NumberingSymbols">
    <w:name w:val="WW-Numbering Symbols"/>
    <w:rsid w:val="009E78F5"/>
  </w:style>
  <w:style w:type="character" w:customStyle="1" w:styleId="WW-NumberingSymbols1">
    <w:name w:val="WW-Numbering Symbols1"/>
    <w:rsid w:val="009E78F5"/>
  </w:style>
  <w:style w:type="character" w:customStyle="1" w:styleId="WW-NumberingSymbols11">
    <w:name w:val="WW-Numbering Symbols11"/>
    <w:rsid w:val="009E78F5"/>
  </w:style>
  <w:style w:type="character" w:customStyle="1" w:styleId="WW-NumberingSymbols111">
    <w:name w:val="WW-Numbering Symbols111"/>
    <w:rsid w:val="009E78F5"/>
  </w:style>
  <w:style w:type="character" w:customStyle="1" w:styleId="WW-NumberingSymbols1111">
    <w:name w:val="WW-Numbering Symbols1111"/>
    <w:rsid w:val="009E78F5"/>
  </w:style>
  <w:style w:type="character" w:customStyle="1" w:styleId="WW-NumberingSymbols11111">
    <w:name w:val="WW-Numbering Symbols11111"/>
    <w:rsid w:val="009E78F5"/>
  </w:style>
  <w:style w:type="character" w:customStyle="1" w:styleId="WW-NumberingSymbols111111">
    <w:name w:val="WW-Numbering Symbols111111"/>
    <w:rsid w:val="009E78F5"/>
  </w:style>
  <w:style w:type="character" w:customStyle="1" w:styleId="WW-NumberingSymbols1111111">
    <w:name w:val="WW-Numbering Symbols1111111"/>
    <w:rsid w:val="009E78F5"/>
  </w:style>
  <w:style w:type="character" w:customStyle="1" w:styleId="WW-NumberingSymbols11111111">
    <w:name w:val="WW-Numbering Symbols11111111"/>
    <w:rsid w:val="009E78F5"/>
  </w:style>
  <w:style w:type="character" w:customStyle="1" w:styleId="WW-NumberingSymbols111111111">
    <w:name w:val="WW-Numbering Symbols111111111"/>
    <w:rsid w:val="009E78F5"/>
  </w:style>
  <w:style w:type="character" w:customStyle="1" w:styleId="WW-NumberingSymbols1111111111">
    <w:name w:val="WW-Numbering Symbols1111111111"/>
    <w:rsid w:val="009E78F5"/>
  </w:style>
  <w:style w:type="character" w:customStyle="1" w:styleId="WW-NumberingSymbols11111111111">
    <w:name w:val="WW-Numbering Symbols11111111111"/>
    <w:rsid w:val="009E78F5"/>
  </w:style>
  <w:style w:type="character" w:customStyle="1" w:styleId="WW-NumberingSymbols111111111111">
    <w:name w:val="WW-Numbering Symbols111111111111"/>
    <w:rsid w:val="009E78F5"/>
  </w:style>
  <w:style w:type="character" w:customStyle="1" w:styleId="WW8Num6z1">
    <w:name w:val="WW8Num6z1"/>
    <w:rsid w:val="009E78F5"/>
    <w:rPr>
      <w:rFonts w:ascii="Courier New" w:hAnsi="Courier New"/>
    </w:rPr>
  </w:style>
  <w:style w:type="character" w:customStyle="1" w:styleId="WW8Num6z2">
    <w:name w:val="WW8Num6z2"/>
    <w:rsid w:val="009E78F5"/>
    <w:rPr>
      <w:rFonts w:ascii="Wingdings" w:hAnsi="Wingdings"/>
    </w:rPr>
  </w:style>
  <w:style w:type="character" w:customStyle="1" w:styleId="WW8Num6z3">
    <w:name w:val="WW8Num6z3"/>
    <w:rsid w:val="009E78F5"/>
    <w:rPr>
      <w:rFonts w:ascii="Symbol" w:hAnsi="Symbol"/>
    </w:rPr>
  </w:style>
  <w:style w:type="character" w:customStyle="1" w:styleId="BulletSymbols">
    <w:name w:val="Bullet Symbols"/>
    <w:rsid w:val="009E78F5"/>
    <w:rPr>
      <w:rFonts w:ascii="StarSymbol" w:eastAsia="StarSymbol" w:hAnsi="StarSymbol"/>
      <w:sz w:val="18"/>
    </w:rPr>
  </w:style>
  <w:style w:type="character" w:customStyle="1" w:styleId="WW-BulletSymbols">
    <w:name w:val="WW-Bullet Symbols"/>
    <w:rsid w:val="009E78F5"/>
    <w:rPr>
      <w:rFonts w:ascii="StarSymbol" w:eastAsia="StarSymbol" w:hAnsi="StarSymbol"/>
      <w:sz w:val="18"/>
    </w:rPr>
  </w:style>
  <w:style w:type="character" w:customStyle="1" w:styleId="WW-BulletSymbols1">
    <w:name w:val="WW-Bullet Symbols1"/>
    <w:rsid w:val="009E78F5"/>
    <w:rPr>
      <w:rFonts w:ascii="StarSymbol" w:eastAsia="StarSymbol" w:hAnsi="StarSymbol"/>
      <w:sz w:val="18"/>
    </w:rPr>
  </w:style>
  <w:style w:type="character" w:customStyle="1" w:styleId="WW-BulletSymbols11">
    <w:name w:val="WW-Bullet Symbols11"/>
    <w:rsid w:val="009E78F5"/>
    <w:rPr>
      <w:rFonts w:ascii="StarSymbol" w:eastAsia="StarSymbol" w:hAnsi="StarSymbol"/>
      <w:sz w:val="18"/>
    </w:rPr>
  </w:style>
  <w:style w:type="character" w:customStyle="1" w:styleId="WW-BulletSymbols111">
    <w:name w:val="WW-Bullet Symbols111"/>
    <w:rsid w:val="009E78F5"/>
    <w:rPr>
      <w:rFonts w:ascii="StarSymbol" w:eastAsia="StarSymbol" w:hAnsi="StarSymbol"/>
      <w:sz w:val="18"/>
    </w:rPr>
  </w:style>
  <w:style w:type="character" w:customStyle="1" w:styleId="WW-BulletSymbols1111">
    <w:name w:val="WW-Bullet Symbols1111"/>
    <w:rsid w:val="009E78F5"/>
    <w:rPr>
      <w:rFonts w:ascii="StarSymbol" w:eastAsia="StarSymbol" w:hAnsi="StarSymbol"/>
      <w:sz w:val="18"/>
    </w:rPr>
  </w:style>
  <w:style w:type="character" w:customStyle="1" w:styleId="WW-BulletSymbols11111">
    <w:name w:val="WW-Bullet Symbols11111"/>
    <w:rsid w:val="009E78F5"/>
    <w:rPr>
      <w:rFonts w:ascii="StarSymbol" w:eastAsia="StarSymbol" w:hAnsi="StarSymbol"/>
      <w:sz w:val="18"/>
    </w:rPr>
  </w:style>
  <w:style w:type="character" w:customStyle="1" w:styleId="WW-BulletSymbols111111">
    <w:name w:val="WW-Bullet Symbols111111"/>
    <w:rsid w:val="009E78F5"/>
    <w:rPr>
      <w:rFonts w:ascii="StarSymbol" w:eastAsia="StarSymbol" w:hAnsi="StarSymbol"/>
      <w:sz w:val="18"/>
    </w:rPr>
  </w:style>
  <w:style w:type="character" w:customStyle="1" w:styleId="WW-BulletSymbols1111111">
    <w:name w:val="WW-Bullet Symbols1111111"/>
    <w:rsid w:val="009E78F5"/>
    <w:rPr>
      <w:rFonts w:ascii="StarSymbol" w:eastAsia="StarSymbol" w:hAnsi="StarSymbol"/>
      <w:sz w:val="18"/>
    </w:rPr>
  </w:style>
  <w:style w:type="character" w:customStyle="1" w:styleId="WW-BulletSymbols11111111">
    <w:name w:val="WW-Bullet Symbols11111111"/>
    <w:rsid w:val="009E78F5"/>
    <w:rPr>
      <w:rFonts w:ascii="StarSymbol" w:eastAsia="StarSymbol" w:hAnsi="StarSymbol"/>
      <w:sz w:val="18"/>
    </w:rPr>
  </w:style>
  <w:style w:type="character" w:customStyle="1" w:styleId="WW-BulletSymbols111111111">
    <w:name w:val="WW-Bullet Symbols111111111"/>
    <w:rsid w:val="009E78F5"/>
    <w:rPr>
      <w:rFonts w:ascii="StarSymbol" w:eastAsia="StarSymbol" w:hAnsi="StarSymbol"/>
      <w:sz w:val="18"/>
    </w:rPr>
  </w:style>
  <w:style w:type="character" w:customStyle="1" w:styleId="WW-BulletSymbols1111111111">
    <w:name w:val="WW-Bullet Symbols1111111111"/>
    <w:rsid w:val="009E78F5"/>
    <w:rPr>
      <w:rFonts w:ascii="StarSymbol" w:eastAsia="StarSymbol" w:hAnsi="StarSymbol"/>
      <w:sz w:val="18"/>
    </w:rPr>
  </w:style>
  <w:style w:type="character" w:customStyle="1" w:styleId="WW-BulletSymbols11111111111">
    <w:name w:val="WW-Bullet Symbols11111111111"/>
    <w:rsid w:val="009E78F5"/>
    <w:rPr>
      <w:rFonts w:ascii="StarSymbol" w:eastAsia="StarSymbol" w:hAnsi="StarSymbol"/>
      <w:sz w:val="18"/>
    </w:rPr>
  </w:style>
  <w:style w:type="character" w:customStyle="1" w:styleId="WW-BulletSymbols111111111111">
    <w:name w:val="WW-Bullet Symbols111111111111"/>
    <w:rsid w:val="009E78F5"/>
    <w:rPr>
      <w:rFonts w:ascii="StarSymbol" w:eastAsia="StarSymbol" w:hAnsi="StarSymbol"/>
      <w:sz w:val="18"/>
    </w:rPr>
  </w:style>
  <w:style w:type="character" w:customStyle="1" w:styleId="WW8Num4z1">
    <w:name w:val="WW8Num4z1"/>
    <w:rsid w:val="009E78F5"/>
    <w:rPr>
      <w:rFonts w:ascii="Courier New" w:hAnsi="Courier New"/>
    </w:rPr>
  </w:style>
  <w:style w:type="character" w:customStyle="1" w:styleId="WW8Num4z2">
    <w:name w:val="WW8Num4z2"/>
    <w:rsid w:val="009E78F5"/>
    <w:rPr>
      <w:rFonts w:ascii="Wingdings" w:hAnsi="Wingdings"/>
    </w:rPr>
  </w:style>
  <w:style w:type="character" w:customStyle="1" w:styleId="WW8Num4z3">
    <w:name w:val="WW8Num4z3"/>
    <w:rsid w:val="009E78F5"/>
    <w:rPr>
      <w:rFonts w:ascii="Symbol" w:hAnsi="Symbol"/>
    </w:rPr>
  </w:style>
  <w:style w:type="character" w:customStyle="1" w:styleId="WW8Num5z2">
    <w:name w:val="WW8Num5z2"/>
    <w:rsid w:val="009E78F5"/>
    <w:rPr>
      <w:rFonts w:ascii="Wingdings" w:hAnsi="Wingdings"/>
    </w:rPr>
  </w:style>
  <w:style w:type="character" w:customStyle="1" w:styleId="WW8Num5z3">
    <w:name w:val="WW8Num5z3"/>
    <w:rsid w:val="009E78F5"/>
    <w:rPr>
      <w:rFonts w:ascii="Symbol" w:hAnsi="Symbol"/>
    </w:rPr>
  </w:style>
  <w:style w:type="character" w:customStyle="1" w:styleId="WW-WW8Num3z0">
    <w:name w:val="WW-WW8Num3z0"/>
    <w:rsid w:val="009E78F5"/>
    <w:rPr>
      <w:rFonts w:ascii="Times New Roman" w:eastAsia="Times New Roman" w:hAnsi="Times New Roman"/>
    </w:rPr>
  </w:style>
  <w:style w:type="character" w:customStyle="1" w:styleId="WW8Num3z1">
    <w:name w:val="WW8Num3z1"/>
    <w:rsid w:val="009E78F5"/>
    <w:rPr>
      <w:rFonts w:ascii="Courier New" w:hAnsi="Courier New"/>
    </w:rPr>
  </w:style>
  <w:style w:type="character" w:customStyle="1" w:styleId="WW8Num3z2">
    <w:name w:val="WW8Num3z2"/>
    <w:rsid w:val="009E78F5"/>
    <w:rPr>
      <w:rFonts w:ascii="Wingdings" w:hAnsi="Wingdings"/>
    </w:rPr>
  </w:style>
  <w:style w:type="character" w:customStyle="1" w:styleId="WW8Num3z3">
    <w:name w:val="WW8Num3z3"/>
    <w:rsid w:val="009E78F5"/>
    <w:rPr>
      <w:rFonts w:ascii="Symbol" w:hAnsi="Symbol"/>
    </w:rPr>
  </w:style>
  <w:style w:type="character" w:customStyle="1" w:styleId="WW-WW8Num4z0">
    <w:name w:val="WW-WW8Num4z0"/>
    <w:rsid w:val="009E78F5"/>
    <w:rPr>
      <w:rFonts w:ascii="Times New Roman" w:eastAsia="Times New Roman" w:hAnsi="Times New Roman"/>
    </w:rPr>
  </w:style>
  <w:style w:type="character" w:customStyle="1" w:styleId="WW-WW8Num4z1">
    <w:name w:val="WW-WW8Num4z1"/>
    <w:rsid w:val="009E78F5"/>
    <w:rPr>
      <w:rFonts w:ascii="Courier New" w:hAnsi="Courier New"/>
    </w:rPr>
  </w:style>
  <w:style w:type="character" w:customStyle="1" w:styleId="WW-WW8Num4z2">
    <w:name w:val="WW-WW8Num4z2"/>
    <w:rsid w:val="009E78F5"/>
    <w:rPr>
      <w:rFonts w:ascii="Wingdings" w:hAnsi="Wingdings"/>
    </w:rPr>
  </w:style>
  <w:style w:type="character" w:customStyle="1" w:styleId="WW-WW8Num4z3">
    <w:name w:val="WW-WW8Num4z3"/>
    <w:rsid w:val="009E78F5"/>
    <w:rPr>
      <w:rFonts w:ascii="Symbol" w:hAnsi="Symbol"/>
    </w:rPr>
  </w:style>
  <w:style w:type="character" w:customStyle="1" w:styleId="WW-WW8Num10z0">
    <w:name w:val="WW-WW8Num10z0"/>
    <w:rsid w:val="009E78F5"/>
    <w:rPr>
      <w:rFonts w:ascii="StarSymbol" w:eastAsia="StarSymbol" w:hAnsi="StarSymbol"/>
      <w:sz w:val="18"/>
    </w:rPr>
  </w:style>
  <w:style w:type="character" w:customStyle="1" w:styleId="WW-WW8Num3z01">
    <w:name w:val="WW-WW8Num3z01"/>
    <w:rsid w:val="009E78F5"/>
    <w:rPr>
      <w:rFonts w:ascii="Times New Roman" w:eastAsia="Times New Roman" w:hAnsi="Times New Roman"/>
    </w:rPr>
  </w:style>
  <w:style w:type="character" w:customStyle="1" w:styleId="WW-WW8Num3z1">
    <w:name w:val="WW-WW8Num3z1"/>
    <w:rsid w:val="009E78F5"/>
    <w:rPr>
      <w:rFonts w:ascii="Courier New" w:hAnsi="Courier New"/>
    </w:rPr>
  </w:style>
  <w:style w:type="character" w:customStyle="1" w:styleId="WW-WW8Num3z2">
    <w:name w:val="WW-WW8Num3z2"/>
    <w:rsid w:val="009E78F5"/>
    <w:rPr>
      <w:rFonts w:ascii="Wingdings" w:hAnsi="Wingdings"/>
    </w:rPr>
  </w:style>
  <w:style w:type="character" w:customStyle="1" w:styleId="WW-WW8Num3z3">
    <w:name w:val="WW-WW8Num3z3"/>
    <w:rsid w:val="009E78F5"/>
    <w:rPr>
      <w:rFonts w:ascii="Symbol" w:hAnsi="Symbol"/>
    </w:rPr>
  </w:style>
  <w:style w:type="character" w:customStyle="1" w:styleId="WW-WW8Num4z01">
    <w:name w:val="WW-WW8Num4z01"/>
    <w:rsid w:val="009E78F5"/>
    <w:rPr>
      <w:rFonts w:ascii="Times New Roman" w:eastAsia="Times New Roman" w:hAnsi="Times New Roman"/>
    </w:rPr>
  </w:style>
  <w:style w:type="character" w:customStyle="1" w:styleId="WW-WW8Num4z11">
    <w:name w:val="WW-WW8Num4z11"/>
    <w:rsid w:val="009E78F5"/>
    <w:rPr>
      <w:rFonts w:ascii="Courier New" w:hAnsi="Courier New"/>
    </w:rPr>
  </w:style>
  <w:style w:type="character" w:customStyle="1" w:styleId="WW-WW8Num4z21">
    <w:name w:val="WW-WW8Num4z21"/>
    <w:rsid w:val="009E78F5"/>
    <w:rPr>
      <w:rFonts w:ascii="Wingdings" w:hAnsi="Wingdings"/>
    </w:rPr>
  </w:style>
  <w:style w:type="character" w:customStyle="1" w:styleId="WW-WW8Num4z31">
    <w:name w:val="WW-WW8Num4z31"/>
    <w:rsid w:val="009E78F5"/>
    <w:rPr>
      <w:rFonts w:ascii="Symbol" w:hAnsi="Symbol"/>
    </w:rPr>
  </w:style>
  <w:style w:type="character" w:customStyle="1" w:styleId="WW-WW8Num9z0">
    <w:name w:val="WW-WW8Num9z0"/>
    <w:rsid w:val="009E78F5"/>
    <w:rPr>
      <w:rFonts w:ascii="StarSymbol" w:eastAsia="StarSymbol" w:hAnsi="StarSymbol"/>
      <w:sz w:val="18"/>
    </w:rPr>
  </w:style>
  <w:style w:type="character" w:customStyle="1" w:styleId="WW-WW8Num10z01">
    <w:name w:val="WW-WW8Num10z01"/>
    <w:rsid w:val="009E78F5"/>
    <w:rPr>
      <w:rFonts w:ascii="StarSymbol" w:eastAsia="StarSymbol" w:hAnsi="StarSymbol"/>
      <w:sz w:val="18"/>
    </w:rPr>
  </w:style>
  <w:style w:type="character" w:customStyle="1" w:styleId="WW-WW8Num11z0">
    <w:name w:val="WW-WW8Num11z0"/>
    <w:rsid w:val="009E78F5"/>
    <w:rPr>
      <w:rFonts w:ascii="StarSymbol" w:eastAsia="StarSymbol" w:hAnsi="StarSymbol"/>
      <w:sz w:val="18"/>
    </w:rPr>
  </w:style>
  <w:style w:type="character" w:customStyle="1" w:styleId="WW-WW8Num3z02">
    <w:name w:val="WW-WW8Num3z02"/>
    <w:rsid w:val="009E78F5"/>
    <w:rPr>
      <w:rFonts w:ascii="Times New Roman" w:eastAsia="Times New Roman" w:hAnsi="Times New Roman"/>
    </w:rPr>
  </w:style>
  <w:style w:type="character" w:customStyle="1" w:styleId="WW-WW8Num3z11">
    <w:name w:val="WW-WW8Num3z11"/>
    <w:rsid w:val="009E78F5"/>
    <w:rPr>
      <w:rFonts w:ascii="Courier New" w:hAnsi="Courier New"/>
    </w:rPr>
  </w:style>
  <w:style w:type="character" w:customStyle="1" w:styleId="WW-WW8Num3z21">
    <w:name w:val="WW-WW8Num3z21"/>
    <w:rsid w:val="009E78F5"/>
    <w:rPr>
      <w:rFonts w:ascii="Wingdings" w:hAnsi="Wingdings"/>
    </w:rPr>
  </w:style>
  <w:style w:type="character" w:customStyle="1" w:styleId="WW-WW8Num3z31">
    <w:name w:val="WW-WW8Num3z31"/>
    <w:rsid w:val="009E78F5"/>
    <w:rPr>
      <w:rFonts w:ascii="Symbol" w:hAnsi="Symbol"/>
    </w:rPr>
  </w:style>
  <w:style w:type="character" w:customStyle="1" w:styleId="WW-WW8Num4z02">
    <w:name w:val="WW-WW8Num4z02"/>
    <w:rsid w:val="009E78F5"/>
    <w:rPr>
      <w:rFonts w:ascii="Times New Roman" w:eastAsia="Times New Roman" w:hAnsi="Times New Roman"/>
    </w:rPr>
  </w:style>
  <w:style w:type="character" w:customStyle="1" w:styleId="WW-WW8Num4z12">
    <w:name w:val="WW-WW8Num4z12"/>
    <w:rsid w:val="009E78F5"/>
    <w:rPr>
      <w:rFonts w:ascii="Courier New" w:hAnsi="Courier New"/>
    </w:rPr>
  </w:style>
  <w:style w:type="character" w:customStyle="1" w:styleId="WW-WW8Num4z22">
    <w:name w:val="WW-WW8Num4z22"/>
    <w:rsid w:val="009E78F5"/>
    <w:rPr>
      <w:rFonts w:ascii="Wingdings" w:hAnsi="Wingdings"/>
    </w:rPr>
  </w:style>
  <w:style w:type="character" w:customStyle="1" w:styleId="WW-WW8Num4z32">
    <w:name w:val="WW-WW8Num4z32"/>
    <w:rsid w:val="009E78F5"/>
    <w:rPr>
      <w:rFonts w:ascii="Symbol" w:hAnsi="Symbol"/>
    </w:rPr>
  </w:style>
  <w:style w:type="character" w:customStyle="1" w:styleId="WW-WW8Num9z01">
    <w:name w:val="WW-WW8Num9z01"/>
    <w:rsid w:val="009E78F5"/>
    <w:rPr>
      <w:rFonts w:ascii="StarSymbol" w:eastAsia="StarSymbol" w:hAnsi="StarSymbol"/>
      <w:sz w:val="18"/>
    </w:rPr>
  </w:style>
  <w:style w:type="character" w:customStyle="1" w:styleId="WW-WW8Num10z02">
    <w:name w:val="WW-WW8Num10z02"/>
    <w:rsid w:val="009E78F5"/>
    <w:rPr>
      <w:rFonts w:ascii="StarSymbol" w:eastAsia="StarSymbol" w:hAnsi="StarSymbol"/>
      <w:sz w:val="18"/>
    </w:rPr>
  </w:style>
  <w:style w:type="character" w:customStyle="1" w:styleId="WW-WW8Num11z01">
    <w:name w:val="WW-WW8Num11z01"/>
    <w:rsid w:val="009E78F5"/>
    <w:rPr>
      <w:rFonts w:ascii="StarSymbol" w:eastAsia="StarSymbol" w:hAnsi="StarSymbol"/>
      <w:sz w:val="18"/>
    </w:rPr>
  </w:style>
  <w:style w:type="character" w:customStyle="1" w:styleId="WW-WW8Num3z03">
    <w:name w:val="WW-WW8Num3z03"/>
    <w:rsid w:val="009E78F5"/>
    <w:rPr>
      <w:rFonts w:ascii="Times New Roman" w:eastAsia="Times New Roman" w:hAnsi="Times New Roman"/>
    </w:rPr>
  </w:style>
  <w:style w:type="character" w:customStyle="1" w:styleId="WW-WW8Num3z12">
    <w:name w:val="WW-WW8Num3z12"/>
    <w:rsid w:val="009E78F5"/>
    <w:rPr>
      <w:rFonts w:ascii="Courier New" w:hAnsi="Courier New"/>
    </w:rPr>
  </w:style>
  <w:style w:type="character" w:customStyle="1" w:styleId="WW-WW8Num3z22">
    <w:name w:val="WW-WW8Num3z22"/>
    <w:rsid w:val="009E78F5"/>
    <w:rPr>
      <w:rFonts w:ascii="Wingdings" w:hAnsi="Wingdings"/>
    </w:rPr>
  </w:style>
  <w:style w:type="character" w:customStyle="1" w:styleId="WW-WW8Num3z32">
    <w:name w:val="WW-WW8Num3z32"/>
    <w:rsid w:val="009E78F5"/>
    <w:rPr>
      <w:rFonts w:ascii="Symbol" w:hAnsi="Symbol"/>
    </w:rPr>
  </w:style>
  <w:style w:type="character" w:customStyle="1" w:styleId="WW-WW8Num4z03">
    <w:name w:val="WW-WW8Num4z03"/>
    <w:rsid w:val="009E78F5"/>
    <w:rPr>
      <w:rFonts w:ascii="Times New Roman" w:eastAsia="Times New Roman" w:hAnsi="Times New Roman"/>
    </w:rPr>
  </w:style>
  <w:style w:type="character" w:customStyle="1" w:styleId="WW-WW8Num4z13">
    <w:name w:val="WW-WW8Num4z13"/>
    <w:rsid w:val="009E78F5"/>
    <w:rPr>
      <w:rFonts w:ascii="Courier New" w:hAnsi="Courier New"/>
    </w:rPr>
  </w:style>
  <w:style w:type="character" w:customStyle="1" w:styleId="WW-WW8Num4z23">
    <w:name w:val="WW-WW8Num4z23"/>
    <w:rsid w:val="009E78F5"/>
    <w:rPr>
      <w:rFonts w:ascii="Wingdings" w:hAnsi="Wingdings"/>
    </w:rPr>
  </w:style>
  <w:style w:type="character" w:customStyle="1" w:styleId="WW-WW8Num4z33">
    <w:name w:val="WW-WW8Num4z33"/>
    <w:rsid w:val="009E78F5"/>
    <w:rPr>
      <w:rFonts w:ascii="Symbol" w:hAnsi="Symbol"/>
    </w:rPr>
  </w:style>
  <w:style w:type="character" w:customStyle="1" w:styleId="WW-WW8Num9z02">
    <w:name w:val="WW-WW8Num9z02"/>
    <w:rsid w:val="009E78F5"/>
    <w:rPr>
      <w:rFonts w:ascii="StarSymbol" w:eastAsia="StarSymbol" w:hAnsi="StarSymbol"/>
      <w:sz w:val="18"/>
    </w:rPr>
  </w:style>
  <w:style w:type="character" w:customStyle="1" w:styleId="WW-WW8Num10z03">
    <w:name w:val="WW-WW8Num10z03"/>
    <w:rsid w:val="009E78F5"/>
    <w:rPr>
      <w:rFonts w:ascii="StarSymbol" w:eastAsia="StarSymbol" w:hAnsi="StarSymbol"/>
      <w:sz w:val="18"/>
    </w:rPr>
  </w:style>
  <w:style w:type="character" w:customStyle="1" w:styleId="WW-WW8Num11z02">
    <w:name w:val="WW-WW8Num11z02"/>
    <w:rsid w:val="009E78F5"/>
    <w:rPr>
      <w:rFonts w:ascii="StarSymbol" w:eastAsia="StarSymbol" w:hAnsi="StarSymbol"/>
      <w:sz w:val="18"/>
    </w:rPr>
  </w:style>
  <w:style w:type="character" w:customStyle="1" w:styleId="WW-WW8Num3z04">
    <w:name w:val="WW-WW8Num3z04"/>
    <w:rsid w:val="009E78F5"/>
    <w:rPr>
      <w:rFonts w:ascii="Times New Roman" w:eastAsia="Times New Roman" w:hAnsi="Times New Roman"/>
    </w:rPr>
  </w:style>
  <w:style w:type="character" w:customStyle="1" w:styleId="WW-WW8Num3z13">
    <w:name w:val="WW-WW8Num3z13"/>
    <w:rsid w:val="009E78F5"/>
    <w:rPr>
      <w:rFonts w:ascii="Courier New" w:hAnsi="Courier New"/>
    </w:rPr>
  </w:style>
  <w:style w:type="character" w:customStyle="1" w:styleId="WW-WW8Num3z23">
    <w:name w:val="WW-WW8Num3z23"/>
    <w:rsid w:val="009E78F5"/>
    <w:rPr>
      <w:rFonts w:ascii="Wingdings" w:hAnsi="Wingdings"/>
    </w:rPr>
  </w:style>
  <w:style w:type="character" w:customStyle="1" w:styleId="WW-WW8Num3z33">
    <w:name w:val="WW-WW8Num3z33"/>
    <w:rsid w:val="009E78F5"/>
    <w:rPr>
      <w:rFonts w:ascii="Symbol" w:hAnsi="Symbol"/>
    </w:rPr>
  </w:style>
  <w:style w:type="character" w:customStyle="1" w:styleId="WW-WW8Num4z04">
    <w:name w:val="WW-WW8Num4z04"/>
    <w:rsid w:val="009E78F5"/>
    <w:rPr>
      <w:rFonts w:ascii="Times New Roman" w:eastAsia="Times New Roman" w:hAnsi="Times New Roman"/>
    </w:rPr>
  </w:style>
  <w:style w:type="character" w:customStyle="1" w:styleId="WW-WW8Num4z14">
    <w:name w:val="WW-WW8Num4z14"/>
    <w:rsid w:val="009E78F5"/>
    <w:rPr>
      <w:rFonts w:ascii="Courier New" w:hAnsi="Courier New"/>
    </w:rPr>
  </w:style>
  <w:style w:type="character" w:customStyle="1" w:styleId="WW-WW8Num4z24">
    <w:name w:val="WW-WW8Num4z24"/>
    <w:rsid w:val="009E78F5"/>
    <w:rPr>
      <w:rFonts w:ascii="Wingdings" w:hAnsi="Wingdings"/>
    </w:rPr>
  </w:style>
  <w:style w:type="character" w:customStyle="1" w:styleId="WW-WW8Num4z34">
    <w:name w:val="WW-WW8Num4z34"/>
    <w:rsid w:val="009E78F5"/>
    <w:rPr>
      <w:rFonts w:ascii="Symbol" w:hAnsi="Symbol"/>
    </w:rPr>
  </w:style>
  <w:style w:type="character" w:customStyle="1" w:styleId="WW-WW8Num9z03">
    <w:name w:val="WW-WW8Num9z03"/>
    <w:rsid w:val="009E78F5"/>
    <w:rPr>
      <w:rFonts w:ascii="StarSymbol" w:eastAsia="StarSymbol" w:hAnsi="StarSymbol"/>
      <w:sz w:val="18"/>
    </w:rPr>
  </w:style>
  <w:style w:type="character" w:customStyle="1" w:styleId="WW-WW8Num10z04">
    <w:name w:val="WW-WW8Num10z04"/>
    <w:rsid w:val="009E78F5"/>
    <w:rPr>
      <w:rFonts w:ascii="StarSymbol" w:eastAsia="StarSymbol" w:hAnsi="StarSymbol"/>
      <w:sz w:val="18"/>
    </w:rPr>
  </w:style>
  <w:style w:type="character" w:customStyle="1" w:styleId="WW-WW8Num11z03">
    <w:name w:val="WW-WW8Num11z03"/>
    <w:rsid w:val="009E78F5"/>
    <w:rPr>
      <w:rFonts w:ascii="StarSymbol" w:eastAsia="StarSymbol" w:hAnsi="StarSymbol"/>
      <w:sz w:val="18"/>
    </w:rPr>
  </w:style>
  <w:style w:type="character" w:customStyle="1" w:styleId="WW-WW8Num3z05">
    <w:name w:val="WW-WW8Num3z05"/>
    <w:rsid w:val="009E78F5"/>
    <w:rPr>
      <w:rFonts w:ascii="Times New Roman" w:eastAsia="Times New Roman" w:hAnsi="Times New Roman"/>
    </w:rPr>
  </w:style>
  <w:style w:type="character" w:customStyle="1" w:styleId="WW-WW8Num3z14">
    <w:name w:val="WW-WW8Num3z14"/>
    <w:rsid w:val="009E78F5"/>
    <w:rPr>
      <w:rFonts w:ascii="Courier New" w:hAnsi="Courier New"/>
    </w:rPr>
  </w:style>
  <w:style w:type="character" w:customStyle="1" w:styleId="WW-WW8Num3z24">
    <w:name w:val="WW-WW8Num3z24"/>
    <w:rsid w:val="009E78F5"/>
    <w:rPr>
      <w:rFonts w:ascii="Wingdings" w:hAnsi="Wingdings"/>
    </w:rPr>
  </w:style>
  <w:style w:type="character" w:customStyle="1" w:styleId="WW-WW8Num3z34">
    <w:name w:val="WW-WW8Num3z34"/>
    <w:rsid w:val="009E78F5"/>
    <w:rPr>
      <w:rFonts w:ascii="Symbol" w:hAnsi="Symbol"/>
    </w:rPr>
  </w:style>
  <w:style w:type="character" w:customStyle="1" w:styleId="WW-WW8Num4z05">
    <w:name w:val="WW-WW8Num4z05"/>
    <w:rsid w:val="009E78F5"/>
    <w:rPr>
      <w:rFonts w:ascii="Times New Roman" w:eastAsia="Times New Roman" w:hAnsi="Times New Roman"/>
    </w:rPr>
  </w:style>
  <w:style w:type="character" w:customStyle="1" w:styleId="WW-WW8Num4z15">
    <w:name w:val="WW-WW8Num4z15"/>
    <w:rsid w:val="009E78F5"/>
    <w:rPr>
      <w:rFonts w:ascii="Courier New" w:hAnsi="Courier New"/>
    </w:rPr>
  </w:style>
  <w:style w:type="character" w:customStyle="1" w:styleId="WW-WW8Num4z25">
    <w:name w:val="WW-WW8Num4z25"/>
    <w:rsid w:val="009E78F5"/>
    <w:rPr>
      <w:rFonts w:ascii="Wingdings" w:hAnsi="Wingdings"/>
    </w:rPr>
  </w:style>
  <w:style w:type="character" w:customStyle="1" w:styleId="WW-WW8Num4z35">
    <w:name w:val="WW-WW8Num4z35"/>
    <w:rsid w:val="009E78F5"/>
    <w:rPr>
      <w:rFonts w:ascii="Symbol" w:hAnsi="Symbol"/>
    </w:rPr>
  </w:style>
  <w:style w:type="character" w:customStyle="1" w:styleId="WW-WW8Num9z04">
    <w:name w:val="WW-WW8Num9z04"/>
    <w:rsid w:val="009E78F5"/>
    <w:rPr>
      <w:rFonts w:ascii="StarSymbol" w:eastAsia="StarSymbol" w:hAnsi="StarSymbol"/>
      <w:sz w:val="18"/>
    </w:rPr>
  </w:style>
  <w:style w:type="character" w:customStyle="1" w:styleId="WW-WW8Num10z05">
    <w:name w:val="WW-WW8Num10z05"/>
    <w:rsid w:val="009E78F5"/>
    <w:rPr>
      <w:rFonts w:ascii="StarSymbol" w:eastAsia="StarSymbol" w:hAnsi="StarSymbol"/>
      <w:sz w:val="18"/>
    </w:rPr>
  </w:style>
  <w:style w:type="character" w:customStyle="1" w:styleId="WW-WW8Num11z04">
    <w:name w:val="WW-WW8Num11z04"/>
    <w:rsid w:val="009E78F5"/>
    <w:rPr>
      <w:rFonts w:ascii="StarSymbol" w:eastAsia="StarSymbol" w:hAnsi="StarSymbol"/>
      <w:sz w:val="18"/>
    </w:rPr>
  </w:style>
  <w:style w:type="character" w:customStyle="1" w:styleId="WW-WW8Num15z0">
    <w:name w:val="WW-WW8Num15z0"/>
    <w:rsid w:val="009E78F5"/>
    <w:rPr>
      <w:rFonts w:ascii="StarSymbol" w:eastAsia="StarSymbol" w:hAnsi="StarSymbol"/>
      <w:sz w:val="18"/>
    </w:rPr>
  </w:style>
  <w:style w:type="character" w:customStyle="1" w:styleId="WW-WW8Num3z06">
    <w:name w:val="WW-WW8Num3z06"/>
    <w:rsid w:val="009E78F5"/>
    <w:rPr>
      <w:rFonts w:ascii="Times New Roman" w:eastAsia="Times New Roman" w:hAnsi="Times New Roman"/>
    </w:rPr>
  </w:style>
  <w:style w:type="character" w:customStyle="1" w:styleId="WW-WW8Num3z15">
    <w:name w:val="WW-WW8Num3z15"/>
    <w:rsid w:val="009E78F5"/>
    <w:rPr>
      <w:rFonts w:ascii="Courier New" w:hAnsi="Courier New"/>
    </w:rPr>
  </w:style>
  <w:style w:type="character" w:customStyle="1" w:styleId="WW-WW8Num3z25">
    <w:name w:val="WW-WW8Num3z25"/>
    <w:rsid w:val="009E78F5"/>
    <w:rPr>
      <w:rFonts w:ascii="Wingdings" w:hAnsi="Wingdings"/>
    </w:rPr>
  </w:style>
  <w:style w:type="character" w:customStyle="1" w:styleId="WW-WW8Num3z35">
    <w:name w:val="WW-WW8Num3z35"/>
    <w:rsid w:val="009E78F5"/>
    <w:rPr>
      <w:rFonts w:ascii="Symbol" w:hAnsi="Symbol"/>
    </w:rPr>
  </w:style>
  <w:style w:type="character" w:customStyle="1" w:styleId="WW-WW8Num4z06">
    <w:name w:val="WW-WW8Num4z06"/>
    <w:rsid w:val="009E78F5"/>
    <w:rPr>
      <w:rFonts w:ascii="Times New Roman" w:eastAsia="Times New Roman" w:hAnsi="Times New Roman"/>
    </w:rPr>
  </w:style>
  <w:style w:type="character" w:customStyle="1" w:styleId="WW-WW8Num4z16">
    <w:name w:val="WW-WW8Num4z16"/>
    <w:rsid w:val="009E78F5"/>
    <w:rPr>
      <w:rFonts w:ascii="Courier New" w:hAnsi="Courier New"/>
    </w:rPr>
  </w:style>
  <w:style w:type="character" w:customStyle="1" w:styleId="WW-WW8Num4z26">
    <w:name w:val="WW-WW8Num4z26"/>
    <w:rsid w:val="009E78F5"/>
    <w:rPr>
      <w:rFonts w:ascii="Wingdings" w:hAnsi="Wingdings"/>
    </w:rPr>
  </w:style>
  <w:style w:type="character" w:customStyle="1" w:styleId="WW-WW8Num4z36">
    <w:name w:val="WW-WW8Num4z36"/>
    <w:rsid w:val="009E78F5"/>
    <w:rPr>
      <w:rFonts w:ascii="Symbol" w:hAnsi="Symbol"/>
    </w:rPr>
  </w:style>
  <w:style w:type="character" w:customStyle="1" w:styleId="WW-WW8Num9z05">
    <w:name w:val="WW-WW8Num9z05"/>
    <w:rsid w:val="009E78F5"/>
    <w:rPr>
      <w:rFonts w:ascii="StarSymbol" w:eastAsia="StarSymbol" w:hAnsi="StarSymbol"/>
      <w:sz w:val="18"/>
    </w:rPr>
  </w:style>
  <w:style w:type="character" w:customStyle="1" w:styleId="WW-WW8Num10z06">
    <w:name w:val="WW-WW8Num10z06"/>
    <w:rsid w:val="009E78F5"/>
    <w:rPr>
      <w:rFonts w:ascii="StarSymbol" w:eastAsia="StarSymbol" w:hAnsi="StarSymbol"/>
      <w:sz w:val="18"/>
    </w:rPr>
  </w:style>
  <w:style w:type="character" w:customStyle="1" w:styleId="WW-WW8Num11z05">
    <w:name w:val="WW-WW8Num11z05"/>
    <w:rsid w:val="009E78F5"/>
    <w:rPr>
      <w:rFonts w:ascii="StarSymbol" w:eastAsia="StarSymbol" w:hAnsi="StarSymbol"/>
      <w:sz w:val="18"/>
    </w:rPr>
  </w:style>
  <w:style w:type="character" w:customStyle="1" w:styleId="WW-WW8Num3z07">
    <w:name w:val="WW-WW8Num3z07"/>
    <w:rsid w:val="009E78F5"/>
    <w:rPr>
      <w:rFonts w:ascii="Times New Roman" w:eastAsia="Times New Roman" w:hAnsi="Times New Roman"/>
    </w:rPr>
  </w:style>
  <w:style w:type="character" w:customStyle="1" w:styleId="WW-WW8Num3z16">
    <w:name w:val="WW-WW8Num3z16"/>
    <w:rsid w:val="009E78F5"/>
    <w:rPr>
      <w:rFonts w:ascii="Courier New" w:hAnsi="Courier New"/>
    </w:rPr>
  </w:style>
  <w:style w:type="character" w:customStyle="1" w:styleId="WW-WW8Num3z26">
    <w:name w:val="WW-WW8Num3z26"/>
    <w:rsid w:val="009E78F5"/>
    <w:rPr>
      <w:rFonts w:ascii="Wingdings" w:hAnsi="Wingdings"/>
    </w:rPr>
  </w:style>
  <w:style w:type="character" w:customStyle="1" w:styleId="WW-WW8Num3z36">
    <w:name w:val="WW-WW8Num3z36"/>
    <w:rsid w:val="009E78F5"/>
    <w:rPr>
      <w:rFonts w:ascii="Symbol" w:hAnsi="Symbol"/>
    </w:rPr>
  </w:style>
  <w:style w:type="character" w:customStyle="1" w:styleId="WW-WW8Num4z07">
    <w:name w:val="WW-WW8Num4z07"/>
    <w:rsid w:val="009E78F5"/>
    <w:rPr>
      <w:rFonts w:ascii="Times New Roman" w:eastAsia="Times New Roman" w:hAnsi="Times New Roman"/>
    </w:rPr>
  </w:style>
  <w:style w:type="character" w:customStyle="1" w:styleId="WW-WW8Num4z17">
    <w:name w:val="WW-WW8Num4z17"/>
    <w:rsid w:val="009E78F5"/>
    <w:rPr>
      <w:rFonts w:ascii="Courier New" w:hAnsi="Courier New"/>
    </w:rPr>
  </w:style>
  <w:style w:type="character" w:customStyle="1" w:styleId="WW-WW8Num4z27">
    <w:name w:val="WW-WW8Num4z27"/>
    <w:rsid w:val="009E78F5"/>
    <w:rPr>
      <w:rFonts w:ascii="Wingdings" w:hAnsi="Wingdings"/>
    </w:rPr>
  </w:style>
  <w:style w:type="character" w:customStyle="1" w:styleId="WW-WW8Num4z37">
    <w:name w:val="WW-WW8Num4z37"/>
    <w:rsid w:val="009E78F5"/>
    <w:rPr>
      <w:rFonts w:ascii="Symbol" w:hAnsi="Symbol"/>
    </w:rPr>
  </w:style>
  <w:style w:type="character" w:customStyle="1" w:styleId="WW-WW8Num9z06">
    <w:name w:val="WW-WW8Num9z06"/>
    <w:rsid w:val="009E78F5"/>
    <w:rPr>
      <w:rFonts w:ascii="StarSymbol" w:eastAsia="StarSymbol" w:hAnsi="StarSymbol"/>
      <w:sz w:val="18"/>
    </w:rPr>
  </w:style>
  <w:style w:type="character" w:customStyle="1" w:styleId="WW-WW8Num10z07">
    <w:name w:val="WW-WW8Num10z07"/>
    <w:rsid w:val="009E78F5"/>
    <w:rPr>
      <w:rFonts w:ascii="StarSymbol" w:eastAsia="StarSymbol" w:hAnsi="StarSymbol"/>
      <w:sz w:val="18"/>
    </w:rPr>
  </w:style>
  <w:style w:type="character" w:customStyle="1" w:styleId="WW-WW8Num11z06">
    <w:name w:val="WW-WW8Num11z06"/>
    <w:rsid w:val="009E78F5"/>
    <w:rPr>
      <w:rFonts w:ascii="StarSymbol" w:eastAsia="StarSymbol" w:hAnsi="StarSymbol"/>
      <w:sz w:val="18"/>
    </w:rPr>
  </w:style>
  <w:style w:type="character" w:customStyle="1" w:styleId="WW-WW8Num14z0">
    <w:name w:val="WW-WW8Num14z0"/>
    <w:rsid w:val="009E78F5"/>
    <w:rPr>
      <w:rFonts w:ascii="StarSymbol" w:eastAsia="StarSymbol" w:hAnsi="StarSymbol"/>
      <w:sz w:val="18"/>
    </w:rPr>
  </w:style>
  <w:style w:type="character" w:customStyle="1" w:styleId="WW-WW8Num3z08">
    <w:name w:val="WW-WW8Num3z08"/>
    <w:rsid w:val="009E78F5"/>
    <w:rPr>
      <w:rFonts w:ascii="Times New Roman" w:eastAsia="Times New Roman" w:hAnsi="Times New Roman"/>
    </w:rPr>
  </w:style>
  <w:style w:type="character" w:customStyle="1" w:styleId="WW-WW8Num3z17">
    <w:name w:val="WW-WW8Num3z17"/>
    <w:rsid w:val="009E78F5"/>
    <w:rPr>
      <w:rFonts w:ascii="Courier New" w:hAnsi="Courier New"/>
    </w:rPr>
  </w:style>
  <w:style w:type="character" w:customStyle="1" w:styleId="WW-WW8Num3z27">
    <w:name w:val="WW-WW8Num3z27"/>
    <w:rsid w:val="009E78F5"/>
    <w:rPr>
      <w:rFonts w:ascii="Wingdings" w:hAnsi="Wingdings"/>
    </w:rPr>
  </w:style>
  <w:style w:type="character" w:customStyle="1" w:styleId="WW-WW8Num3z37">
    <w:name w:val="WW-WW8Num3z37"/>
    <w:rsid w:val="009E78F5"/>
    <w:rPr>
      <w:rFonts w:ascii="Symbol" w:hAnsi="Symbol"/>
    </w:rPr>
  </w:style>
  <w:style w:type="character" w:customStyle="1" w:styleId="WW-WW8Num4z08">
    <w:name w:val="WW-WW8Num4z08"/>
    <w:rsid w:val="009E78F5"/>
    <w:rPr>
      <w:rFonts w:ascii="Times New Roman" w:eastAsia="Times New Roman" w:hAnsi="Times New Roman"/>
    </w:rPr>
  </w:style>
  <w:style w:type="character" w:customStyle="1" w:styleId="WW-WW8Num4z18">
    <w:name w:val="WW-WW8Num4z18"/>
    <w:rsid w:val="009E78F5"/>
    <w:rPr>
      <w:rFonts w:ascii="Courier New" w:hAnsi="Courier New"/>
    </w:rPr>
  </w:style>
  <w:style w:type="character" w:customStyle="1" w:styleId="WW-WW8Num4z28">
    <w:name w:val="WW-WW8Num4z28"/>
    <w:rsid w:val="009E78F5"/>
    <w:rPr>
      <w:rFonts w:ascii="Wingdings" w:hAnsi="Wingdings"/>
    </w:rPr>
  </w:style>
  <w:style w:type="character" w:customStyle="1" w:styleId="WW-WW8Num4z38">
    <w:name w:val="WW-WW8Num4z38"/>
    <w:rsid w:val="009E78F5"/>
    <w:rPr>
      <w:rFonts w:ascii="Symbol" w:hAnsi="Symbol"/>
    </w:rPr>
  </w:style>
  <w:style w:type="character" w:customStyle="1" w:styleId="WW-WW8Num9z07">
    <w:name w:val="WW-WW8Num9z07"/>
    <w:rsid w:val="009E78F5"/>
    <w:rPr>
      <w:rFonts w:ascii="StarSymbol" w:eastAsia="StarSymbol" w:hAnsi="StarSymbol"/>
      <w:sz w:val="18"/>
    </w:rPr>
  </w:style>
  <w:style w:type="character" w:customStyle="1" w:styleId="WW-WW8Num10z08">
    <w:name w:val="WW-WW8Num10z08"/>
    <w:rsid w:val="009E78F5"/>
    <w:rPr>
      <w:rFonts w:ascii="StarSymbol" w:eastAsia="StarSymbol" w:hAnsi="StarSymbol"/>
      <w:sz w:val="18"/>
    </w:rPr>
  </w:style>
  <w:style w:type="character" w:customStyle="1" w:styleId="WW-WW8Num11z07">
    <w:name w:val="WW-WW8Num11z07"/>
    <w:rsid w:val="009E78F5"/>
    <w:rPr>
      <w:rFonts w:ascii="StarSymbol" w:eastAsia="StarSymbol" w:hAnsi="StarSymbol"/>
      <w:sz w:val="18"/>
    </w:rPr>
  </w:style>
  <w:style w:type="character" w:customStyle="1" w:styleId="WW-WW8Num14z01">
    <w:name w:val="WW-WW8Num14z01"/>
    <w:rsid w:val="009E78F5"/>
    <w:rPr>
      <w:rFonts w:ascii="StarSymbol" w:eastAsia="StarSymbol" w:hAnsi="StarSymbol"/>
      <w:sz w:val="18"/>
    </w:rPr>
  </w:style>
  <w:style w:type="character" w:customStyle="1" w:styleId="WW-WW8Num3z09">
    <w:name w:val="WW-WW8Num3z09"/>
    <w:rsid w:val="009E78F5"/>
    <w:rPr>
      <w:rFonts w:ascii="Times New Roman" w:eastAsia="Times New Roman" w:hAnsi="Times New Roman"/>
    </w:rPr>
  </w:style>
  <w:style w:type="character" w:customStyle="1" w:styleId="WW-WW8Num3z18">
    <w:name w:val="WW-WW8Num3z18"/>
    <w:rsid w:val="009E78F5"/>
    <w:rPr>
      <w:rFonts w:ascii="Courier New" w:hAnsi="Courier New"/>
    </w:rPr>
  </w:style>
  <w:style w:type="character" w:customStyle="1" w:styleId="WW-WW8Num3z28">
    <w:name w:val="WW-WW8Num3z28"/>
    <w:rsid w:val="009E78F5"/>
    <w:rPr>
      <w:rFonts w:ascii="Wingdings" w:hAnsi="Wingdings"/>
    </w:rPr>
  </w:style>
  <w:style w:type="character" w:customStyle="1" w:styleId="WW-WW8Num3z38">
    <w:name w:val="WW-WW8Num3z38"/>
    <w:rsid w:val="009E78F5"/>
    <w:rPr>
      <w:rFonts w:ascii="Symbol" w:hAnsi="Symbol"/>
    </w:rPr>
  </w:style>
  <w:style w:type="character" w:customStyle="1" w:styleId="WW-WW8Num4z09">
    <w:name w:val="WW-WW8Num4z09"/>
    <w:rsid w:val="009E78F5"/>
    <w:rPr>
      <w:rFonts w:ascii="Times New Roman" w:eastAsia="Times New Roman" w:hAnsi="Times New Roman"/>
    </w:rPr>
  </w:style>
  <w:style w:type="character" w:customStyle="1" w:styleId="WW-WW8Num4z19">
    <w:name w:val="WW-WW8Num4z19"/>
    <w:rsid w:val="009E78F5"/>
    <w:rPr>
      <w:rFonts w:ascii="Courier New" w:hAnsi="Courier New"/>
    </w:rPr>
  </w:style>
  <w:style w:type="character" w:customStyle="1" w:styleId="WW-WW8Num4z29">
    <w:name w:val="WW-WW8Num4z29"/>
    <w:rsid w:val="009E78F5"/>
    <w:rPr>
      <w:rFonts w:ascii="Wingdings" w:hAnsi="Wingdings"/>
    </w:rPr>
  </w:style>
  <w:style w:type="character" w:customStyle="1" w:styleId="WW-WW8Num4z39">
    <w:name w:val="WW-WW8Num4z39"/>
    <w:rsid w:val="009E78F5"/>
    <w:rPr>
      <w:rFonts w:ascii="Symbol" w:hAnsi="Symbol"/>
    </w:rPr>
  </w:style>
  <w:style w:type="character" w:customStyle="1" w:styleId="WW-WW8Num9z08">
    <w:name w:val="WW-WW8Num9z08"/>
    <w:rsid w:val="009E78F5"/>
    <w:rPr>
      <w:rFonts w:ascii="StarSymbol" w:eastAsia="StarSymbol" w:hAnsi="StarSymbol"/>
      <w:sz w:val="18"/>
    </w:rPr>
  </w:style>
  <w:style w:type="character" w:customStyle="1" w:styleId="WW-WW8Num10z09">
    <w:name w:val="WW-WW8Num10z09"/>
    <w:rsid w:val="009E78F5"/>
    <w:rPr>
      <w:rFonts w:ascii="StarSymbol" w:eastAsia="StarSymbol" w:hAnsi="StarSymbol"/>
      <w:sz w:val="18"/>
    </w:rPr>
  </w:style>
  <w:style w:type="character" w:customStyle="1" w:styleId="WW-WW8Num11z08">
    <w:name w:val="WW-WW8Num11z08"/>
    <w:rsid w:val="009E78F5"/>
    <w:rPr>
      <w:rFonts w:ascii="StarSymbol" w:eastAsia="StarSymbol" w:hAnsi="StarSymbol"/>
      <w:sz w:val="18"/>
    </w:rPr>
  </w:style>
  <w:style w:type="character" w:customStyle="1" w:styleId="WW-WW8Num14z02">
    <w:name w:val="WW-WW8Num14z02"/>
    <w:rsid w:val="009E78F5"/>
    <w:rPr>
      <w:rFonts w:ascii="StarSymbol" w:eastAsia="StarSymbol" w:hAnsi="StarSymbol"/>
      <w:sz w:val="18"/>
    </w:rPr>
  </w:style>
  <w:style w:type="character" w:customStyle="1" w:styleId="WW8Num20z1">
    <w:name w:val="WW8Num20z1"/>
    <w:rsid w:val="009E78F5"/>
    <w:rPr>
      <w:rFonts w:ascii="StarSymbol" w:eastAsia="StarSymbol" w:hAnsi="StarSymbol"/>
      <w:sz w:val="18"/>
    </w:rPr>
  </w:style>
  <w:style w:type="character" w:customStyle="1" w:styleId="WW8Num20z2">
    <w:name w:val="WW8Num20z2"/>
    <w:rsid w:val="009E78F5"/>
    <w:rPr>
      <w:rFonts w:ascii="Wingdings" w:hAnsi="Wingdings"/>
    </w:rPr>
  </w:style>
  <w:style w:type="character" w:customStyle="1" w:styleId="WW8Num20z3">
    <w:name w:val="WW8Num20z3"/>
    <w:rsid w:val="009E78F5"/>
    <w:rPr>
      <w:rFonts w:ascii="Symbol" w:hAnsi="Symbol"/>
    </w:rPr>
  </w:style>
  <w:style w:type="character" w:customStyle="1" w:styleId="WW8Num149z0">
    <w:name w:val="WW8Num149z0"/>
    <w:rsid w:val="009E78F5"/>
    <w:rPr>
      <w:b/>
    </w:rPr>
  </w:style>
  <w:style w:type="character" w:customStyle="1" w:styleId="WW8Num201z0">
    <w:name w:val="WW8Num201z0"/>
    <w:rsid w:val="009E78F5"/>
    <w:rPr>
      <w:b/>
    </w:rPr>
  </w:style>
  <w:style w:type="character" w:customStyle="1" w:styleId="WW8Num201z1">
    <w:name w:val="WW8Num201z1"/>
    <w:rsid w:val="009E78F5"/>
    <w:rPr>
      <w:rFonts w:ascii="Symbol" w:hAnsi="Symbol"/>
      <w:b/>
    </w:rPr>
  </w:style>
  <w:style w:type="paragraph" w:styleId="List">
    <w:name w:val="List"/>
    <w:basedOn w:val="BodyText"/>
    <w:rsid w:val="009E78F5"/>
    <w:pPr>
      <w:suppressAutoHyphens/>
      <w:spacing w:after="0"/>
      <w:jc w:val="both"/>
    </w:pPr>
    <w:rPr>
      <w:rFonts w:ascii="CHelv" w:hAnsi="CHelv" w:cs="Tahoma"/>
      <w:sz w:val="22"/>
      <w:lang w:val="en-US" w:eastAsia="ar-SA"/>
    </w:rPr>
  </w:style>
  <w:style w:type="paragraph" w:styleId="Caption">
    <w:name w:val="caption"/>
    <w:basedOn w:val="Normal"/>
    <w:qFormat/>
    <w:rsid w:val="009E78F5"/>
    <w:pPr>
      <w:suppressLineNumbers/>
      <w:suppressAutoHyphens/>
      <w:spacing w:before="120" w:after="120"/>
      <w:jc w:val="both"/>
    </w:pPr>
    <w:rPr>
      <w:rFonts w:cs="Tahoma"/>
      <w:i/>
      <w:iCs/>
      <w:sz w:val="20"/>
      <w:szCs w:val="20"/>
      <w:lang w:val="en-GB" w:eastAsia="ar-SA"/>
    </w:rPr>
  </w:style>
  <w:style w:type="paragraph" w:customStyle="1" w:styleId="Heading">
    <w:name w:val="Heading"/>
    <w:basedOn w:val="Normal"/>
    <w:next w:val="BodyText"/>
    <w:rsid w:val="009E78F5"/>
    <w:pPr>
      <w:keepNext/>
      <w:suppressAutoHyphens/>
      <w:spacing w:before="240" w:after="120"/>
    </w:pPr>
    <w:rPr>
      <w:rFonts w:ascii="Albany" w:eastAsia="HG Mincho Light J" w:hAnsi="Albany"/>
      <w:sz w:val="28"/>
      <w:szCs w:val="20"/>
      <w:lang w:val="en-US" w:eastAsia="ar-SA"/>
    </w:rPr>
  </w:style>
  <w:style w:type="paragraph" w:customStyle="1" w:styleId="TableHeading">
    <w:name w:val="Table Heading"/>
    <w:basedOn w:val="TableContents"/>
    <w:rsid w:val="009E78F5"/>
    <w:pPr>
      <w:jc w:val="center"/>
    </w:pPr>
    <w:rPr>
      <w:b/>
      <w:i/>
    </w:rPr>
  </w:style>
  <w:style w:type="paragraph" w:customStyle="1" w:styleId="Framecontents">
    <w:name w:val="Frame contents"/>
    <w:basedOn w:val="BodyText"/>
    <w:rsid w:val="009E78F5"/>
    <w:pPr>
      <w:suppressAutoHyphens/>
      <w:spacing w:after="0"/>
      <w:jc w:val="both"/>
    </w:pPr>
    <w:rPr>
      <w:rFonts w:ascii="CHelv" w:hAnsi="CHelv"/>
      <w:sz w:val="22"/>
      <w:szCs w:val="20"/>
      <w:lang w:val="en-US" w:eastAsia="ar-SA"/>
    </w:rPr>
  </w:style>
  <w:style w:type="paragraph" w:styleId="TOC1">
    <w:name w:val="toc 1"/>
    <w:basedOn w:val="Normal"/>
    <w:next w:val="Normal"/>
    <w:rsid w:val="009E78F5"/>
    <w:pPr>
      <w:tabs>
        <w:tab w:val="left" w:pos="480"/>
        <w:tab w:val="right" w:leader="dot" w:pos="7928"/>
      </w:tabs>
      <w:suppressAutoHyphens/>
      <w:spacing w:before="120"/>
      <w:jc w:val="both"/>
    </w:pPr>
    <w:rPr>
      <w:rFonts w:ascii="CHelvPlain" w:hAnsi="CHelvPlain"/>
      <w:bCs/>
      <w:szCs w:val="22"/>
      <w:lang w:val="sr-Cyrl-CS" w:eastAsia="ar-SA"/>
    </w:rPr>
  </w:style>
  <w:style w:type="paragraph" w:styleId="Title">
    <w:name w:val="Title"/>
    <w:basedOn w:val="Normal"/>
    <w:next w:val="Subtitle"/>
    <w:link w:val="TitleChar"/>
    <w:qFormat/>
    <w:rsid w:val="009E78F5"/>
    <w:pPr>
      <w:suppressAutoHyphens/>
      <w:jc w:val="center"/>
    </w:pPr>
    <w:rPr>
      <w:rFonts w:ascii="C_Renfrew" w:hAnsi="C_Renfrew"/>
      <w:sz w:val="28"/>
      <w:lang w:eastAsia="ar-SA"/>
    </w:rPr>
  </w:style>
  <w:style w:type="paragraph" w:styleId="Subtitle">
    <w:name w:val="Subtitle"/>
    <w:basedOn w:val="Heading"/>
    <w:next w:val="BodyText"/>
    <w:link w:val="SubtitleChar"/>
    <w:qFormat/>
    <w:rsid w:val="009E78F5"/>
    <w:pPr>
      <w:jc w:val="center"/>
    </w:pPr>
    <w:rPr>
      <w:i/>
      <w:iCs/>
      <w:szCs w:val="28"/>
    </w:rPr>
  </w:style>
  <w:style w:type="character" w:customStyle="1" w:styleId="SubtitleChar">
    <w:name w:val="Subtitle Char"/>
    <w:basedOn w:val="DefaultParagraphFont"/>
    <w:link w:val="Subtitle"/>
    <w:rsid w:val="009E78F5"/>
    <w:rPr>
      <w:rFonts w:ascii="Albany" w:eastAsia="HG Mincho Light J" w:hAnsi="Albany"/>
      <w:i/>
      <w:iCs/>
      <w:sz w:val="28"/>
      <w:szCs w:val="28"/>
      <w:lang w:eastAsia="ar-SA"/>
    </w:rPr>
  </w:style>
  <w:style w:type="character" w:customStyle="1" w:styleId="TitleChar">
    <w:name w:val="Title Char"/>
    <w:basedOn w:val="DefaultParagraphFont"/>
    <w:link w:val="Title"/>
    <w:rsid w:val="009E78F5"/>
    <w:rPr>
      <w:rFonts w:ascii="C_Renfrew" w:eastAsia="Times New Roman" w:hAnsi="C_Renfrew"/>
      <w:sz w:val="28"/>
      <w:szCs w:val="24"/>
      <w:lang w:eastAsia="ar-SA"/>
    </w:rPr>
  </w:style>
  <w:style w:type="paragraph" w:styleId="BodyText3">
    <w:name w:val="Body Text 3"/>
    <w:basedOn w:val="Normal"/>
    <w:link w:val="BodyText3Char"/>
    <w:rsid w:val="009E78F5"/>
    <w:pPr>
      <w:suppressAutoHyphens/>
      <w:jc w:val="both"/>
    </w:pPr>
    <w:rPr>
      <w:rFonts w:ascii="CHelv" w:hAnsi="CHelv"/>
      <w:lang w:eastAsia="ar-SA"/>
    </w:rPr>
  </w:style>
  <w:style w:type="character" w:customStyle="1" w:styleId="BodyText3Char">
    <w:name w:val="Body Text 3 Char"/>
    <w:basedOn w:val="DefaultParagraphFont"/>
    <w:link w:val="BodyText3"/>
    <w:rsid w:val="009E78F5"/>
    <w:rPr>
      <w:rFonts w:ascii="CHelv" w:eastAsia="Times New Roman" w:hAnsi="CHelv"/>
      <w:sz w:val="24"/>
      <w:szCs w:val="24"/>
      <w:lang w:eastAsia="ar-SA"/>
    </w:rPr>
  </w:style>
  <w:style w:type="paragraph" w:customStyle="1" w:styleId="Sadrajokvira">
    <w:name w:val="Sadržaj okvira"/>
    <w:basedOn w:val="BodyText"/>
    <w:rsid w:val="009E78F5"/>
    <w:pPr>
      <w:suppressAutoHyphens/>
      <w:spacing w:after="0"/>
      <w:jc w:val="both"/>
    </w:pPr>
    <w:rPr>
      <w:rFonts w:ascii="Arial Cirilica" w:hAnsi="Arial Cirilica"/>
      <w:kern w:val="1"/>
      <w:szCs w:val="20"/>
      <w:lang w:val="en-US" w:eastAsia="ar-SA"/>
    </w:rPr>
  </w:style>
  <w:style w:type="paragraph" w:customStyle="1" w:styleId="WW-BodyText3">
    <w:name w:val="WW-Body Text 3"/>
    <w:basedOn w:val="Normal"/>
    <w:rsid w:val="009E78F5"/>
    <w:pPr>
      <w:suppressAutoHyphens/>
      <w:spacing w:after="120"/>
    </w:pPr>
    <w:rPr>
      <w:sz w:val="16"/>
      <w:szCs w:val="20"/>
      <w:lang w:val="en-US" w:eastAsia="ar-SA"/>
    </w:rPr>
  </w:style>
  <w:style w:type="paragraph" w:styleId="BodyTextIndent3">
    <w:name w:val="Body Text Indent 3"/>
    <w:basedOn w:val="Normal"/>
    <w:link w:val="BodyTextIndent3Char"/>
    <w:rsid w:val="009E78F5"/>
    <w:pPr>
      <w:suppressAutoHyphens/>
      <w:spacing w:after="120"/>
      <w:ind w:left="283"/>
      <w:jc w:val="both"/>
    </w:pPr>
    <w:rPr>
      <w:sz w:val="16"/>
      <w:szCs w:val="16"/>
      <w:lang w:val="en-GB" w:eastAsia="ar-SA"/>
    </w:rPr>
  </w:style>
  <w:style w:type="character" w:customStyle="1" w:styleId="BodyTextIndent3Char">
    <w:name w:val="Body Text Indent 3 Char"/>
    <w:basedOn w:val="DefaultParagraphFont"/>
    <w:link w:val="BodyTextIndent3"/>
    <w:rsid w:val="009E78F5"/>
    <w:rPr>
      <w:rFonts w:eastAsia="Times New Roman"/>
      <w:sz w:val="16"/>
      <w:szCs w:val="16"/>
      <w:lang w:val="en-GB" w:eastAsia="ar-SA"/>
    </w:rPr>
  </w:style>
  <w:style w:type="paragraph" w:styleId="BlockText">
    <w:name w:val="Block Text"/>
    <w:basedOn w:val="Normal"/>
    <w:rsid w:val="009E78F5"/>
    <w:pPr>
      <w:shd w:val="clear" w:color="auto" w:fill="FFFFFF"/>
      <w:suppressAutoHyphens/>
      <w:ind w:left="22" w:right="22" w:firstLine="742"/>
      <w:jc w:val="both"/>
    </w:pPr>
    <w:rPr>
      <w:rFonts w:ascii="Arial" w:hAnsi="Arial" w:cs="Arial"/>
      <w:color w:val="008000"/>
      <w:lang w:val="sr-Cyrl-CS" w:eastAsia="ar-SA"/>
    </w:rPr>
  </w:style>
  <w:style w:type="paragraph" w:customStyle="1" w:styleId="CM43">
    <w:name w:val="CM43"/>
    <w:basedOn w:val="Default"/>
    <w:next w:val="Default"/>
    <w:rsid w:val="009E78F5"/>
    <w:pPr>
      <w:spacing w:after="253"/>
    </w:pPr>
    <w:rPr>
      <w:color w:val="auto"/>
    </w:rPr>
  </w:style>
  <w:style w:type="paragraph" w:customStyle="1" w:styleId="NormalWeb1">
    <w:name w:val="Normal (Web)1"/>
    <w:basedOn w:val="Normal"/>
    <w:rsid w:val="009E78F5"/>
    <w:rPr>
      <w:lang w:val="sr-Cyrl-CS" w:eastAsia="sr-Cyrl-CS"/>
    </w:rPr>
  </w:style>
  <w:style w:type="paragraph" w:customStyle="1" w:styleId="CM1">
    <w:name w:val="CM1"/>
    <w:basedOn w:val="Default"/>
    <w:next w:val="Default"/>
    <w:rsid w:val="009E78F5"/>
    <w:pPr>
      <w:spacing w:line="256" w:lineRule="atLeast"/>
    </w:pPr>
    <w:rPr>
      <w:color w:val="auto"/>
    </w:rPr>
  </w:style>
  <w:style w:type="paragraph" w:customStyle="1" w:styleId="CharCharCharCharCharCharCharCharCharCharCharChar1CharCharChar">
    <w:name w:val="Char Char Char Char Char Char Char Char Char Char Char Char1 Char Char Char"/>
    <w:basedOn w:val="Normal"/>
    <w:rsid w:val="009E78F5"/>
    <w:pPr>
      <w:spacing w:after="160" w:line="240" w:lineRule="exact"/>
    </w:pPr>
    <w:rPr>
      <w:rFonts w:ascii="Verdana" w:hAnsi="Verdana"/>
      <w:sz w:val="20"/>
      <w:szCs w:val="20"/>
      <w:lang w:val="en-US" w:eastAsia="en-US"/>
    </w:rPr>
  </w:style>
  <w:style w:type="paragraph" w:customStyle="1" w:styleId="NabrajanjeChar">
    <w:name w:val="Nabrajanje Char"/>
    <w:basedOn w:val="Normal"/>
    <w:rsid w:val="009E78F5"/>
    <w:pPr>
      <w:tabs>
        <w:tab w:val="num" w:pos="717"/>
      </w:tabs>
      <w:spacing w:before="120" w:after="60"/>
      <w:ind w:left="717" w:hanging="360"/>
      <w:jc w:val="both"/>
    </w:pPr>
    <w:rPr>
      <w:lang w:val="sr-Cyrl-CS" w:eastAsia="hr-HR"/>
    </w:rPr>
  </w:style>
  <w:style w:type="character" w:customStyle="1" w:styleId="style31">
    <w:name w:val="style31"/>
    <w:rsid w:val="009E78F5"/>
    <w:rPr>
      <w:rFonts w:ascii="Verdana" w:hAnsi="Verdana" w:hint="default"/>
      <w:sz w:val="18"/>
      <w:szCs w:val="18"/>
    </w:rPr>
  </w:style>
  <w:style w:type="paragraph" w:customStyle="1" w:styleId="CharCharCharCharCharCharCharCharCharChar">
    <w:name w:val="Char Char Char Char Char Char Char Char Char Char"/>
    <w:basedOn w:val="Normal"/>
    <w:rsid w:val="009E78F5"/>
    <w:pPr>
      <w:spacing w:after="160" w:line="240" w:lineRule="exact"/>
    </w:pPr>
    <w:rPr>
      <w:rFonts w:ascii="Verdana" w:hAnsi="Verdana"/>
      <w:sz w:val="20"/>
      <w:szCs w:val="20"/>
      <w:lang w:val="en-US" w:eastAsia="en-US"/>
    </w:rPr>
  </w:style>
  <w:style w:type="character" w:customStyle="1" w:styleId="WW8Num31z1">
    <w:name w:val="WW8Num31z1"/>
    <w:rsid w:val="009E78F5"/>
    <w:rPr>
      <w:rFonts w:ascii="Symbol" w:hAnsi="Symbol"/>
    </w:rPr>
  </w:style>
  <w:style w:type="character" w:customStyle="1" w:styleId="WW8Num35z2">
    <w:name w:val="WW8Num35z2"/>
    <w:rsid w:val="009E78F5"/>
    <w:rPr>
      <w:rFonts w:ascii="Wingdings" w:hAnsi="Wingdings"/>
    </w:rPr>
  </w:style>
  <w:style w:type="character" w:customStyle="1" w:styleId="WW8Num35z3">
    <w:name w:val="WW8Num35z3"/>
    <w:rsid w:val="009E78F5"/>
    <w:rPr>
      <w:rFonts w:ascii="Symbol" w:hAnsi="Symbol"/>
    </w:rPr>
  </w:style>
  <w:style w:type="character" w:customStyle="1" w:styleId="WW8Num36z3">
    <w:name w:val="WW8Num36z3"/>
    <w:rsid w:val="009E78F5"/>
    <w:rPr>
      <w:rFonts w:ascii="Symbol" w:hAnsi="Symbol"/>
    </w:rPr>
  </w:style>
  <w:style w:type="character" w:customStyle="1" w:styleId="WW8Num39z3">
    <w:name w:val="WW8Num39z3"/>
    <w:rsid w:val="009E78F5"/>
    <w:rPr>
      <w:rFonts w:ascii="Symbol" w:hAnsi="Symbol"/>
    </w:rPr>
  </w:style>
  <w:style w:type="character" w:customStyle="1" w:styleId="WW8Num40z2">
    <w:name w:val="WW8Num40z2"/>
    <w:rsid w:val="009E78F5"/>
    <w:rPr>
      <w:rFonts w:ascii="Wingdings" w:hAnsi="Wingdings"/>
    </w:rPr>
  </w:style>
  <w:style w:type="character" w:customStyle="1" w:styleId="WW8Num40z3">
    <w:name w:val="WW8Num40z3"/>
    <w:rsid w:val="009E78F5"/>
    <w:rPr>
      <w:rFonts w:ascii="Symbol" w:hAnsi="Symbol"/>
    </w:rPr>
  </w:style>
  <w:style w:type="character" w:customStyle="1" w:styleId="WW8Num43z2">
    <w:name w:val="WW8Num43z2"/>
    <w:rsid w:val="009E78F5"/>
    <w:rPr>
      <w:rFonts w:ascii="Wingdings" w:hAnsi="Wingdings"/>
    </w:rPr>
  </w:style>
  <w:style w:type="character" w:customStyle="1" w:styleId="WW8Num43z3">
    <w:name w:val="WW8Num43z3"/>
    <w:rsid w:val="009E78F5"/>
    <w:rPr>
      <w:rFonts w:ascii="Symbol" w:hAnsi="Symbol"/>
    </w:rPr>
  </w:style>
  <w:style w:type="character" w:customStyle="1" w:styleId="WW8Num44z0">
    <w:name w:val="WW8Num44z0"/>
    <w:rsid w:val="009E78F5"/>
    <w:rPr>
      <w:rFonts w:ascii="Symbol" w:hAnsi="Symbol"/>
    </w:rPr>
  </w:style>
  <w:style w:type="character" w:customStyle="1" w:styleId="WW8Num47z2">
    <w:name w:val="WW8Num47z2"/>
    <w:rsid w:val="009E78F5"/>
    <w:rPr>
      <w:rFonts w:ascii="Wingdings" w:hAnsi="Wingdings"/>
    </w:rPr>
  </w:style>
  <w:style w:type="character" w:customStyle="1" w:styleId="WW8Num47z3">
    <w:name w:val="WW8Num47z3"/>
    <w:rsid w:val="009E78F5"/>
    <w:rPr>
      <w:rFonts w:ascii="Symbol" w:hAnsi="Symbol"/>
    </w:rPr>
  </w:style>
  <w:style w:type="character" w:customStyle="1" w:styleId="WW8Num51z3">
    <w:name w:val="WW8Num51z3"/>
    <w:rsid w:val="009E78F5"/>
    <w:rPr>
      <w:rFonts w:ascii="Symbol" w:hAnsi="Symbol"/>
    </w:rPr>
  </w:style>
  <w:style w:type="character" w:customStyle="1" w:styleId="WW8Num52z1">
    <w:name w:val="WW8Num52z1"/>
    <w:rsid w:val="009E78F5"/>
    <w:rPr>
      <w:rFonts w:ascii="Symbol" w:hAnsi="Symbol"/>
    </w:rPr>
  </w:style>
  <w:style w:type="character" w:customStyle="1" w:styleId="WW8Num52z2">
    <w:name w:val="WW8Num52z2"/>
    <w:rsid w:val="009E78F5"/>
    <w:rPr>
      <w:rFonts w:ascii="StarSymbol" w:hAnsi="StarSymbol"/>
    </w:rPr>
  </w:style>
  <w:style w:type="character" w:customStyle="1" w:styleId="WW8Num53z1">
    <w:name w:val="WW8Num53z1"/>
    <w:rsid w:val="009E78F5"/>
    <w:rPr>
      <w:rFonts w:ascii="Courier New" w:hAnsi="Courier New"/>
    </w:rPr>
  </w:style>
  <w:style w:type="character" w:customStyle="1" w:styleId="WW8Num53z2">
    <w:name w:val="WW8Num53z2"/>
    <w:rsid w:val="009E78F5"/>
    <w:rPr>
      <w:rFonts w:ascii="Wingdings" w:hAnsi="Wingdings"/>
    </w:rPr>
  </w:style>
  <w:style w:type="character" w:customStyle="1" w:styleId="WW8Num53z3">
    <w:name w:val="WW8Num53z3"/>
    <w:rsid w:val="009E78F5"/>
    <w:rPr>
      <w:rFonts w:ascii="Symbol" w:hAnsi="Symbol"/>
    </w:rPr>
  </w:style>
  <w:style w:type="character" w:customStyle="1" w:styleId="WW8Num57z2">
    <w:name w:val="WW8Num57z2"/>
    <w:rsid w:val="009E78F5"/>
    <w:rPr>
      <w:rFonts w:ascii="Wingdings" w:hAnsi="Wingdings"/>
    </w:rPr>
  </w:style>
  <w:style w:type="character" w:customStyle="1" w:styleId="WW8Num57z3">
    <w:name w:val="WW8Num57z3"/>
    <w:rsid w:val="009E78F5"/>
    <w:rPr>
      <w:rFonts w:ascii="Symbol" w:hAnsi="Symbol"/>
    </w:rPr>
  </w:style>
  <w:style w:type="character" w:customStyle="1" w:styleId="WW8Num59z0">
    <w:name w:val="WW8Num59z0"/>
    <w:rsid w:val="009E78F5"/>
    <w:rPr>
      <w:rFonts w:ascii="Symbol" w:hAnsi="Symbol"/>
    </w:rPr>
  </w:style>
  <w:style w:type="character" w:customStyle="1" w:styleId="WW8Num60z0">
    <w:name w:val="WW8Num60z0"/>
    <w:rsid w:val="009E78F5"/>
    <w:rPr>
      <w:rFonts w:ascii="Arial" w:eastAsia="Times New Roman" w:hAnsi="Arial" w:cs="Arial"/>
    </w:rPr>
  </w:style>
  <w:style w:type="character" w:customStyle="1" w:styleId="WW8Num60z1">
    <w:name w:val="WW8Num60z1"/>
    <w:rsid w:val="009E78F5"/>
    <w:rPr>
      <w:rFonts w:ascii="Courier New" w:hAnsi="Courier New" w:cs="Courier New"/>
    </w:rPr>
  </w:style>
  <w:style w:type="character" w:customStyle="1" w:styleId="WW8Num60z2">
    <w:name w:val="WW8Num60z2"/>
    <w:rsid w:val="009E78F5"/>
    <w:rPr>
      <w:rFonts w:ascii="Wingdings" w:hAnsi="Wingdings"/>
    </w:rPr>
  </w:style>
  <w:style w:type="character" w:customStyle="1" w:styleId="WW8Num60z3">
    <w:name w:val="WW8Num60z3"/>
    <w:rsid w:val="009E78F5"/>
    <w:rPr>
      <w:rFonts w:ascii="Symbol" w:hAnsi="Symbol"/>
    </w:rPr>
  </w:style>
  <w:style w:type="character" w:customStyle="1" w:styleId="WW8Num61z1">
    <w:name w:val="WW8Num61z1"/>
    <w:rsid w:val="009E78F5"/>
    <w:rPr>
      <w:rFonts w:ascii="Courier New" w:hAnsi="Courier New"/>
    </w:rPr>
  </w:style>
  <w:style w:type="character" w:customStyle="1" w:styleId="WW8Num61z2">
    <w:name w:val="WW8Num61z2"/>
    <w:rsid w:val="009E78F5"/>
    <w:rPr>
      <w:rFonts w:ascii="Wingdings" w:hAnsi="Wingdings"/>
    </w:rPr>
  </w:style>
  <w:style w:type="character" w:customStyle="1" w:styleId="WW8Num61z3">
    <w:name w:val="WW8Num61z3"/>
    <w:rsid w:val="009E78F5"/>
    <w:rPr>
      <w:rFonts w:ascii="Symbol" w:hAnsi="Symbol"/>
    </w:rPr>
  </w:style>
  <w:style w:type="character" w:customStyle="1" w:styleId="WW8Num62z3">
    <w:name w:val="WW8Num62z3"/>
    <w:rsid w:val="009E78F5"/>
    <w:rPr>
      <w:rFonts w:ascii="Symbol" w:hAnsi="Symbol"/>
    </w:rPr>
  </w:style>
  <w:style w:type="character" w:customStyle="1" w:styleId="WW8Num63z0">
    <w:name w:val="WW8Num63z0"/>
    <w:rsid w:val="009E78F5"/>
    <w:rPr>
      <w:rFonts w:ascii="Symbol" w:hAnsi="Symbol"/>
    </w:rPr>
  </w:style>
  <w:style w:type="character" w:customStyle="1" w:styleId="WW8Num65z0">
    <w:name w:val="WW8Num65z0"/>
    <w:rsid w:val="009E78F5"/>
    <w:rPr>
      <w:rFonts w:ascii="Arial" w:eastAsia="Times New Roman" w:hAnsi="Arial" w:cs="Arial"/>
    </w:rPr>
  </w:style>
  <w:style w:type="character" w:customStyle="1" w:styleId="WW8Num65z1">
    <w:name w:val="WW8Num65z1"/>
    <w:rsid w:val="009E78F5"/>
    <w:rPr>
      <w:rFonts w:ascii="Courier New" w:hAnsi="Courier New" w:cs="Courier New"/>
    </w:rPr>
  </w:style>
  <w:style w:type="character" w:customStyle="1" w:styleId="WW8Num65z2">
    <w:name w:val="WW8Num65z2"/>
    <w:rsid w:val="009E78F5"/>
    <w:rPr>
      <w:rFonts w:ascii="Wingdings" w:hAnsi="Wingdings"/>
    </w:rPr>
  </w:style>
  <w:style w:type="character" w:customStyle="1" w:styleId="WW8Num65z3">
    <w:name w:val="WW8Num65z3"/>
    <w:rsid w:val="009E78F5"/>
    <w:rPr>
      <w:rFonts w:ascii="Symbol" w:hAnsi="Symbol"/>
    </w:rPr>
  </w:style>
  <w:style w:type="character" w:customStyle="1" w:styleId="WW8Num67z1">
    <w:name w:val="WW8Num67z1"/>
    <w:rsid w:val="009E78F5"/>
    <w:rPr>
      <w:rFonts w:ascii="Courier New" w:hAnsi="Courier New"/>
    </w:rPr>
  </w:style>
  <w:style w:type="character" w:customStyle="1" w:styleId="WW8Num67z2">
    <w:name w:val="WW8Num67z2"/>
    <w:rsid w:val="009E78F5"/>
    <w:rPr>
      <w:rFonts w:ascii="Wingdings" w:hAnsi="Wingdings"/>
    </w:rPr>
  </w:style>
  <w:style w:type="character" w:customStyle="1" w:styleId="WW8Num67z3">
    <w:name w:val="WW8Num67z3"/>
    <w:rsid w:val="009E78F5"/>
    <w:rPr>
      <w:rFonts w:ascii="Symbol" w:hAnsi="Symbol"/>
    </w:rPr>
  </w:style>
  <w:style w:type="character" w:customStyle="1" w:styleId="WW8Num68z1">
    <w:name w:val="WW8Num68z1"/>
    <w:rsid w:val="009E78F5"/>
    <w:rPr>
      <w:rFonts w:ascii="StarSymbol" w:hAnsi="StarSymbol"/>
      <w:sz w:val="18"/>
    </w:rPr>
  </w:style>
  <w:style w:type="character" w:customStyle="1" w:styleId="WW8Num70z1">
    <w:name w:val="WW8Num70z1"/>
    <w:rsid w:val="009E78F5"/>
    <w:rPr>
      <w:rFonts w:ascii="Courier New" w:hAnsi="Courier New" w:cs="Courier New"/>
    </w:rPr>
  </w:style>
  <w:style w:type="character" w:customStyle="1" w:styleId="WW8Num72z2">
    <w:name w:val="WW8Num72z2"/>
    <w:rsid w:val="009E78F5"/>
    <w:rPr>
      <w:rFonts w:ascii="Wingdings" w:hAnsi="Wingdings"/>
    </w:rPr>
  </w:style>
  <w:style w:type="character" w:customStyle="1" w:styleId="WW8Num72z3">
    <w:name w:val="WW8Num72z3"/>
    <w:rsid w:val="009E78F5"/>
    <w:rPr>
      <w:rFonts w:ascii="Symbol" w:hAnsi="Symbol"/>
    </w:rPr>
  </w:style>
  <w:style w:type="character" w:customStyle="1" w:styleId="WW8Num73z2">
    <w:name w:val="WW8Num73z2"/>
    <w:rsid w:val="009E78F5"/>
    <w:rPr>
      <w:rFonts w:ascii="Wingdings" w:hAnsi="Wingdings"/>
    </w:rPr>
  </w:style>
  <w:style w:type="character" w:customStyle="1" w:styleId="WW8Num73z3">
    <w:name w:val="WW8Num73z3"/>
    <w:rsid w:val="009E78F5"/>
    <w:rPr>
      <w:rFonts w:ascii="Symbol" w:hAnsi="Symbol"/>
    </w:rPr>
  </w:style>
  <w:style w:type="character" w:customStyle="1" w:styleId="WW8Num77z2">
    <w:name w:val="WW8Num77z2"/>
    <w:rsid w:val="009E78F5"/>
    <w:rPr>
      <w:rFonts w:ascii="Wingdings" w:hAnsi="Wingdings"/>
    </w:rPr>
  </w:style>
  <w:style w:type="character" w:customStyle="1" w:styleId="WW8Num83z0">
    <w:name w:val="WW8Num83z0"/>
    <w:rsid w:val="009E78F5"/>
    <w:rPr>
      <w:rFonts w:ascii="Symbol" w:hAnsi="Symbol"/>
    </w:rPr>
  </w:style>
  <w:style w:type="character" w:customStyle="1" w:styleId="WW8Num83z1">
    <w:name w:val="WW8Num83z1"/>
    <w:rsid w:val="009E78F5"/>
    <w:rPr>
      <w:rFonts w:ascii="Courier New" w:hAnsi="Courier New"/>
    </w:rPr>
  </w:style>
  <w:style w:type="character" w:customStyle="1" w:styleId="WW8Num83z2">
    <w:name w:val="WW8Num83z2"/>
    <w:rsid w:val="009E78F5"/>
    <w:rPr>
      <w:rFonts w:ascii="Wingdings" w:hAnsi="Wingdings"/>
    </w:rPr>
  </w:style>
  <w:style w:type="character" w:customStyle="1" w:styleId="WW8Num84z2">
    <w:name w:val="WW8Num84z2"/>
    <w:rsid w:val="009E78F5"/>
    <w:rPr>
      <w:rFonts w:ascii="Wingdings" w:hAnsi="Wingdings"/>
    </w:rPr>
  </w:style>
  <w:style w:type="character" w:customStyle="1" w:styleId="WW8Num84z3">
    <w:name w:val="WW8Num84z3"/>
    <w:rsid w:val="009E78F5"/>
    <w:rPr>
      <w:rFonts w:ascii="Symbol" w:hAnsi="Symbol"/>
    </w:rPr>
  </w:style>
  <w:style w:type="character" w:customStyle="1" w:styleId="WW8Num84z4">
    <w:name w:val="WW8Num84z4"/>
    <w:rsid w:val="009E78F5"/>
    <w:rPr>
      <w:rFonts w:ascii="Courier New" w:hAnsi="Courier New"/>
    </w:rPr>
  </w:style>
  <w:style w:type="character" w:customStyle="1" w:styleId="WW8Num85z1">
    <w:name w:val="WW8Num85z1"/>
    <w:rsid w:val="009E78F5"/>
    <w:rPr>
      <w:rFonts w:ascii="Courier New" w:hAnsi="Courier New"/>
    </w:rPr>
  </w:style>
  <w:style w:type="character" w:customStyle="1" w:styleId="WW8Num85z2">
    <w:name w:val="WW8Num85z2"/>
    <w:rsid w:val="009E78F5"/>
    <w:rPr>
      <w:rFonts w:ascii="Wingdings" w:hAnsi="Wingdings"/>
    </w:rPr>
  </w:style>
  <w:style w:type="character" w:customStyle="1" w:styleId="WW8Num85z3">
    <w:name w:val="WW8Num85z3"/>
    <w:rsid w:val="009E78F5"/>
    <w:rPr>
      <w:rFonts w:ascii="Symbol" w:hAnsi="Symbol"/>
    </w:rPr>
  </w:style>
  <w:style w:type="character" w:customStyle="1" w:styleId="WW8Num87z2">
    <w:name w:val="WW8Num87z2"/>
    <w:rsid w:val="009E78F5"/>
    <w:rPr>
      <w:rFonts w:ascii="Wingdings" w:hAnsi="Wingdings"/>
    </w:rPr>
  </w:style>
  <w:style w:type="character" w:customStyle="1" w:styleId="WW8Num87z3">
    <w:name w:val="WW8Num87z3"/>
    <w:rsid w:val="009E78F5"/>
    <w:rPr>
      <w:rFonts w:ascii="Symbol" w:hAnsi="Symbol"/>
    </w:rPr>
  </w:style>
  <w:style w:type="character" w:customStyle="1" w:styleId="WW8Num88z1">
    <w:name w:val="WW8Num88z1"/>
    <w:rsid w:val="009E78F5"/>
    <w:rPr>
      <w:rFonts w:ascii="Courier New" w:hAnsi="Courier New"/>
    </w:rPr>
  </w:style>
  <w:style w:type="character" w:customStyle="1" w:styleId="WW8Num88z2">
    <w:name w:val="WW8Num88z2"/>
    <w:rsid w:val="009E78F5"/>
    <w:rPr>
      <w:rFonts w:ascii="Wingdings" w:hAnsi="Wingdings"/>
    </w:rPr>
  </w:style>
  <w:style w:type="character" w:customStyle="1" w:styleId="DefaultParagraphFont1">
    <w:name w:val="Default Paragraph Font1"/>
    <w:rsid w:val="009E78F5"/>
  </w:style>
  <w:style w:type="paragraph" w:customStyle="1" w:styleId="Zaglavlje">
    <w:name w:val="Zaglavlje"/>
    <w:basedOn w:val="Normal"/>
    <w:next w:val="BodyText"/>
    <w:rsid w:val="009E78F5"/>
    <w:pPr>
      <w:keepNext/>
      <w:suppressAutoHyphens/>
      <w:spacing w:before="240" w:after="120"/>
      <w:jc w:val="both"/>
    </w:pPr>
    <w:rPr>
      <w:rFonts w:ascii="Arial" w:eastAsia="Arial Unicode MS" w:hAnsi="Arial" w:cs="Tahoma"/>
      <w:sz w:val="28"/>
      <w:szCs w:val="28"/>
      <w:lang w:val="en-GB" w:eastAsia="ar-SA"/>
    </w:rPr>
  </w:style>
  <w:style w:type="paragraph" w:customStyle="1" w:styleId="Naslov">
    <w:name w:val="Naslov"/>
    <w:basedOn w:val="Normal"/>
    <w:rsid w:val="009E78F5"/>
    <w:pPr>
      <w:suppressLineNumbers/>
      <w:suppressAutoHyphens/>
      <w:spacing w:before="120" w:after="120"/>
      <w:jc w:val="both"/>
    </w:pPr>
    <w:rPr>
      <w:rFonts w:cs="Tahoma"/>
      <w:i/>
      <w:iCs/>
      <w:lang w:val="en-GB" w:eastAsia="ar-SA"/>
    </w:rPr>
  </w:style>
  <w:style w:type="paragraph" w:customStyle="1" w:styleId="Indeks">
    <w:name w:val="Indeks"/>
    <w:basedOn w:val="Normal"/>
    <w:rsid w:val="009E78F5"/>
    <w:pPr>
      <w:suppressLineNumbers/>
      <w:suppressAutoHyphens/>
      <w:jc w:val="both"/>
    </w:pPr>
    <w:rPr>
      <w:rFonts w:cs="Tahoma"/>
      <w:lang w:val="en-GB" w:eastAsia="ar-SA"/>
    </w:rPr>
  </w:style>
  <w:style w:type="paragraph" w:customStyle="1" w:styleId="Style3">
    <w:name w:val="Style3"/>
    <w:basedOn w:val="Normal"/>
    <w:rsid w:val="009E78F5"/>
    <w:pPr>
      <w:tabs>
        <w:tab w:val="left" w:pos="2520"/>
      </w:tabs>
      <w:spacing w:line="240" w:lineRule="atLeast"/>
      <w:ind w:right="851"/>
    </w:pPr>
    <w:rPr>
      <w:rFonts w:ascii="Arial" w:hAnsi="Arial"/>
      <w:b/>
      <w:lang w:val="en-US" w:eastAsia="ar-SA"/>
    </w:rPr>
  </w:style>
  <w:style w:type="paragraph" w:customStyle="1" w:styleId="Jelena">
    <w:name w:val="Jelena"/>
    <w:basedOn w:val="Normal"/>
    <w:rsid w:val="009E78F5"/>
    <w:pPr>
      <w:jc w:val="both"/>
    </w:pPr>
    <w:rPr>
      <w:rFonts w:ascii="Arial" w:hAnsi="Arial" w:cs="Arial"/>
      <w:sz w:val="22"/>
      <w:szCs w:val="22"/>
      <w:lang w:eastAsia="ar-SA"/>
    </w:rPr>
  </w:style>
  <w:style w:type="paragraph" w:customStyle="1" w:styleId="Sadrajtabele">
    <w:name w:val="Sadržaj tabele"/>
    <w:basedOn w:val="Normal"/>
    <w:rsid w:val="009E78F5"/>
    <w:pPr>
      <w:suppressLineNumbers/>
      <w:suppressAutoHyphens/>
      <w:jc w:val="both"/>
    </w:pPr>
    <w:rPr>
      <w:lang w:val="en-GB" w:eastAsia="ar-SA"/>
    </w:rPr>
  </w:style>
  <w:style w:type="paragraph" w:customStyle="1" w:styleId="Zaglavljetabele">
    <w:name w:val="Zaglavlje tabele"/>
    <w:basedOn w:val="Sadrajtabele"/>
    <w:rsid w:val="009E78F5"/>
    <w:pPr>
      <w:jc w:val="center"/>
    </w:pPr>
    <w:rPr>
      <w:b/>
      <w:bCs/>
    </w:rPr>
  </w:style>
  <w:style w:type="paragraph" w:customStyle="1" w:styleId="Zakon">
    <w:name w:val="Zakon"/>
    <w:basedOn w:val="Normal"/>
    <w:rsid w:val="009E78F5"/>
    <w:pPr>
      <w:keepNext/>
      <w:tabs>
        <w:tab w:val="left" w:pos="1080"/>
      </w:tabs>
      <w:spacing w:after="120"/>
      <w:ind w:left="720" w:right="720"/>
      <w:jc w:val="center"/>
    </w:pPr>
    <w:rPr>
      <w:rFonts w:ascii="Arial" w:hAnsi="Arial"/>
      <w:b/>
      <w:caps/>
      <w:sz w:val="34"/>
      <w:szCs w:val="20"/>
      <w:lang w:val="sr-Cyrl-CS" w:eastAsia="en-US"/>
    </w:rPr>
  </w:style>
  <w:style w:type="paragraph" w:customStyle="1" w:styleId="CM3">
    <w:name w:val="CM3"/>
    <w:basedOn w:val="Default"/>
    <w:next w:val="Default"/>
    <w:rsid w:val="009E78F5"/>
    <w:rPr>
      <w:color w:val="auto"/>
    </w:rPr>
  </w:style>
  <w:style w:type="character" w:customStyle="1" w:styleId="BodytextChar0">
    <w:name w:val="Body text Char"/>
    <w:link w:val="Bodytext0"/>
    <w:rsid w:val="009E78F5"/>
    <w:rPr>
      <w:rFonts w:ascii="Arial" w:hAnsi="Arial"/>
      <w:shd w:val="clear" w:color="auto" w:fill="FFFFFF"/>
    </w:rPr>
  </w:style>
  <w:style w:type="paragraph" w:customStyle="1" w:styleId="Bodytext0">
    <w:name w:val="Body text"/>
    <w:basedOn w:val="Normal"/>
    <w:link w:val="BodytextChar0"/>
    <w:rsid w:val="009E78F5"/>
    <w:pPr>
      <w:shd w:val="clear" w:color="auto" w:fill="FFFFFF"/>
      <w:spacing w:line="240" w:lineRule="atLeast"/>
      <w:ind w:hanging="680"/>
    </w:pPr>
    <w:rPr>
      <w:rFonts w:ascii="Arial" w:eastAsia="MS Mincho" w:hAnsi="Arial"/>
      <w:sz w:val="20"/>
      <w:szCs w:val="20"/>
    </w:rPr>
  </w:style>
  <w:style w:type="character" w:customStyle="1" w:styleId="Bodytext4">
    <w:name w:val="Body text (4)_"/>
    <w:link w:val="Bodytext40"/>
    <w:rsid w:val="009E78F5"/>
    <w:rPr>
      <w:rFonts w:ascii="Arial" w:hAnsi="Arial"/>
      <w:sz w:val="16"/>
      <w:szCs w:val="16"/>
      <w:shd w:val="clear" w:color="auto" w:fill="FFFFFF"/>
    </w:rPr>
  </w:style>
  <w:style w:type="paragraph" w:customStyle="1" w:styleId="Bodytext40">
    <w:name w:val="Body text (4)"/>
    <w:basedOn w:val="Normal"/>
    <w:link w:val="Bodytext4"/>
    <w:rsid w:val="009E78F5"/>
    <w:pPr>
      <w:shd w:val="clear" w:color="auto" w:fill="FFFFFF"/>
      <w:spacing w:line="240" w:lineRule="atLeast"/>
    </w:pPr>
    <w:rPr>
      <w:rFonts w:ascii="Arial" w:eastAsia="MS Mincho" w:hAnsi="Arial"/>
      <w:sz w:val="16"/>
      <w:szCs w:val="16"/>
    </w:rPr>
  </w:style>
  <w:style w:type="character" w:customStyle="1" w:styleId="Heading41Char">
    <w:name w:val="Heading #41 Char"/>
    <w:link w:val="Heading41"/>
    <w:rsid w:val="009E78F5"/>
    <w:rPr>
      <w:rFonts w:ascii="Arial" w:hAnsi="Arial"/>
      <w:b/>
      <w:bCs/>
      <w:shd w:val="clear" w:color="auto" w:fill="FFFFFF"/>
    </w:rPr>
  </w:style>
  <w:style w:type="paragraph" w:customStyle="1" w:styleId="Heading41">
    <w:name w:val="Heading #41"/>
    <w:basedOn w:val="Normal"/>
    <w:link w:val="Heading41Char"/>
    <w:rsid w:val="009E78F5"/>
    <w:pPr>
      <w:shd w:val="clear" w:color="auto" w:fill="FFFFFF"/>
      <w:spacing w:before="180" w:after="480" w:line="240" w:lineRule="atLeast"/>
      <w:ind w:hanging="540"/>
      <w:jc w:val="both"/>
      <w:outlineLvl w:val="3"/>
    </w:pPr>
    <w:rPr>
      <w:rFonts w:ascii="Arial" w:eastAsia="MS Mincho" w:hAnsi="Arial"/>
      <w:b/>
      <w:bCs/>
      <w:sz w:val="20"/>
      <w:szCs w:val="20"/>
    </w:rPr>
  </w:style>
  <w:style w:type="character" w:customStyle="1" w:styleId="Bodytext4Italic">
    <w:name w:val="Body text (4) + Italic"/>
    <w:rsid w:val="009E78F5"/>
    <w:rPr>
      <w:rFonts w:ascii="Arial" w:hAnsi="Arial"/>
      <w:i/>
      <w:iCs/>
      <w:sz w:val="16"/>
      <w:szCs w:val="16"/>
      <w:lang w:bidi="ar-SA"/>
    </w:rPr>
  </w:style>
  <w:style w:type="character" w:customStyle="1" w:styleId="Heading43">
    <w:name w:val="Heading #43"/>
    <w:basedOn w:val="Heading41Char"/>
    <w:rsid w:val="009E78F5"/>
  </w:style>
  <w:style w:type="character" w:customStyle="1" w:styleId="BodytextBold4">
    <w:name w:val="Body text + Bold4"/>
    <w:rsid w:val="009E78F5"/>
    <w:rPr>
      <w:rFonts w:ascii="Arial" w:hAnsi="Arial"/>
      <w:b/>
      <w:bCs/>
      <w:lang w:bidi="ar-SA"/>
    </w:rPr>
  </w:style>
  <w:style w:type="character" w:customStyle="1" w:styleId="Bodytext115pt">
    <w:name w:val="Body text + 11.5 pt"/>
    <w:aliases w:val="Bold1"/>
    <w:rsid w:val="009E78F5"/>
    <w:rPr>
      <w:rFonts w:ascii="Arial" w:hAnsi="Arial"/>
      <w:b/>
      <w:bCs/>
      <w:sz w:val="23"/>
      <w:szCs w:val="23"/>
      <w:lang w:bidi="ar-SA"/>
    </w:rPr>
  </w:style>
  <w:style w:type="character" w:customStyle="1" w:styleId="BodytextBold2">
    <w:name w:val="Body text + Bold2"/>
    <w:rsid w:val="009E78F5"/>
    <w:rPr>
      <w:rFonts w:ascii="Arial" w:hAnsi="Arial"/>
      <w:b/>
      <w:bCs/>
      <w:lang w:bidi="ar-SA"/>
    </w:rPr>
  </w:style>
  <w:style w:type="character" w:customStyle="1" w:styleId="BodytextBold1">
    <w:name w:val="Body text + Bold1"/>
    <w:rsid w:val="009E78F5"/>
    <w:rPr>
      <w:rFonts w:ascii="Arial" w:hAnsi="Arial"/>
      <w:b/>
      <w:bCs/>
      <w:lang w:bidi="ar-SA"/>
    </w:rPr>
  </w:style>
  <w:style w:type="paragraph" w:customStyle="1" w:styleId="podnaslov2">
    <w:name w:val="podnaslov2"/>
    <w:basedOn w:val="Normal"/>
    <w:rsid w:val="009E78F5"/>
    <w:pPr>
      <w:tabs>
        <w:tab w:val="left" w:pos="0"/>
      </w:tabs>
      <w:suppressAutoHyphens/>
      <w:jc w:val="both"/>
    </w:pPr>
    <w:rPr>
      <w:rFonts w:ascii="Arial" w:hAnsi="Arial" w:cs="Arial"/>
      <w:b/>
      <w:szCs w:val="28"/>
      <w:lang w:val="sr-Cyrl-CS" w:eastAsia="ar-SA"/>
    </w:rPr>
  </w:style>
  <w:style w:type="paragraph" w:customStyle="1" w:styleId="SadrajTabele0">
    <w:name w:val="Sadržaj Tabele"/>
    <w:basedOn w:val="BodyText"/>
    <w:rsid w:val="009E78F5"/>
    <w:pPr>
      <w:widowControl w:val="0"/>
      <w:suppressLineNumbers/>
      <w:suppressAutoHyphens/>
      <w:spacing w:after="0"/>
      <w:jc w:val="both"/>
    </w:pPr>
    <w:rPr>
      <w:rFonts w:ascii="CHelvPlain" w:eastAsia="HG Mincho Light J" w:hAnsi="CHelvPlain"/>
      <w:color w:val="000000"/>
      <w:szCs w:val="20"/>
      <w:lang w:val="en-US" w:eastAsia="sr-Latn-CS"/>
    </w:rPr>
  </w:style>
  <w:style w:type="paragraph" w:customStyle="1" w:styleId="NatpisTabele">
    <w:name w:val="Natpis Tabele"/>
    <w:basedOn w:val="SadrajTabele0"/>
    <w:rsid w:val="009E78F5"/>
    <w:pPr>
      <w:jc w:val="center"/>
    </w:pPr>
    <w:rPr>
      <w:b/>
      <w:i/>
    </w:rPr>
  </w:style>
  <w:style w:type="paragraph" w:customStyle="1" w:styleId="western">
    <w:name w:val="western"/>
    <w:basedOn w:val="Normal"/>
    <w:rsid w:val="009E78F5"/>
    <w:pPr>
      <w:spacing w:before="100" w:beforeAutospacing="1"/>
      <w:jc w:val="both"/>
    </w:pPr>
    <w:rPr>
      <w:rFonts w:ascii="CHelvPlain" w:eastAsia="Arial Unicode MS" w:hAnsi="CHelvPlain" w:cs="Arial Unicode MS"/>
      <w:lang w:val="en-GB" w:eastAsia="en-US"/>
    </w:rPr>
  </w:style>
  <w:style w:type="paragraph" w:customStyle="1" w:styleId="WW-ListContinue2">
    <w:name w:val="WW-List Continue 2"/>
    <w:basedOn w:val="Normal"/>
    <w:rsid w:val="009E78F5"/>
    <w:pPr>
      <w:widowControl w:val="0"/>
      <w:suppressAutoHyphens/>
      <w:spacing w:after="120"/>
      <w:ind w:left="720" w:firstLine="1"/>
    </w:pPr>
    <w:rPr>
      <w:rFonts w:ascii="CHelv" w:eastAsia="HG Mincho Light J" w:hAnsi="CHelv"/>
      <w:color w:val="000000"/>
      <w:sz w:val="22"/>
      <w:szCs w:val="20"/>
      <w:lang w:val="en-US"/>
    </w:rPr>
  </w:style>
  <w:style w:type="paragraph" w:customStyle="1" w:styleId="CM19">
    <w:name w:val="CM19"/>
    <w:basedOn w:val="Default"/>
    <w:next w:val="Default"/>
    <w:rsid w:val="009E78F5"/>
    <w:pPr>
      <w:spacing w:line="253" w:lineRule="atLeast"/>
    </w:pPr>
    <w:rPr>
      <w:color w:val="auto"/>
    </w:rPr>
  </w:style>
  <w:style w:type="paragraph" w:customStyle="1" w:styleId="CM61">
    <w:name w:val="CM61"/>
    <w:basedOn w:val="Default"/>
    <w:next w:val="Default"/>
    <w:rsid w:val="009E78F5"/>
    <w:pPr>
      <w:spacing w:after="358"/>
    </w:pPr>
    <w:rPr>
      <w:rFonts w:cs="Times New Roman"/>
      <w:color w:val="auto"/>
    </w:rPr>
  </w:style>
  <w:style w:type="paragraph" w:customStyle="1" w:styleId="CM7">
    <w:name w:val="CM7"/>
    <w:basedOn w:val="Default"/>
    <w:next w:val="Default"/>
    <w:rsid w:val="009E78F5"/>
    <w:pPr>
      <w:spacing w:line="253" w:lineRule="atLeast"/>
    </w:pPr>
    <w:rPr>
      <w:rFonts w:cs="Times New Roman"/>
      <w:color w:val="auto"/>
    </w:rPr>
  </w:style>
  <w:style w:type="paragraph" w:customStyle="1" w:styleId="CM59">
    <w:name w:val="CM59"/>
    <w:basedOn w:val="Default"/>
    <w:next w:val="Default"/>
    <w:rsid w:val="009E78F5"/>
    <w:pPr>
      <w:spacing w:line="231" w:lineRule="atLeast"/>
    </w:pPr>
    <w:rPr>
      <w:rFonts w:cs="Times New Roman"/>
      <w:color w:val="auto"/>
    </w:rPr>
  </w:style>
  <w:style w:type="paragraph" w:customStyle="1" w:styleId="CM71">
    <w:name w:val="CM71"/>
    <w:basedOn w:val="Default"/>
    <w:next w:val="Default"/>
    <w:rsid w:val="009E78F5"/>
    <w:pPr>
      <w:spacing w:after="120"/>
    </w:pPr>
    <w:rPr>
      <w:rFonts w:cs="Times New Roman"/>
      <w:color w:val="auto"/>
    </w:rPr>
  </w:style>
  <w:style w:type="paragraph" w:customStyle="1" w:styleId="Noparagraphstyle">
    <w:name w:val="[No paragraph style]"/>
    <w:rsid w:val="009E78F5"/>
    <w:pPr>
      <w:autoSpaceDE w:val="0"/>
      <w:autoSpaceDN w:val="0"/>
      <w:adjustRightInd w:val="0"/>
      <w:spacing w:line="288" w:lineRule="auto"/>
      <w:textAlignment w:val="center"/>
    </w:pPr>
    <w:rPr>
      <w:rFonts w:eastAsia="Times New Roman"/>
      <w:color w:val="000000"/>
      <w:sz w:val="24"/>
      <w:szCs w:val="24"/>
      <w:lang w:val="en-US" w:eastAsia="en-US"/>
    </w:rPr>
  </w:style>
  <w:style w:type="paragraph" w:customStyle="1" w:styleId="CM14">
    <w:name w:val="CM14"/>
    <w:basedOn w:val="Default"/>
    <w:next w:val="Default"/>
    <w:rsid w:val="009E78F5"/>
    <w:pPr>
      <w:spacing w:line="253" w:lineRule="atLeast"/>
    </w:pPr>
    <w:rPr>
      <w:color w:val="auto"/>
    </w:rPr>
  </w:style>
  <w:style w:type="character" w:customStyle="1" w:styleId="Bodytext1">
    <w:name w:val="Body text_"/>
    <w:link w:val="Bodytext10"/>
    <w:rsid w:val="009E78F5"/>
    <w:rPr>
      <w:rFonts w:ascii="Arial" w:hAnsi="Arial"/>
      <w:sz w:val="21"/>
      <w:szCs w:val="21"/>
      <w:shd w:val="clear" w:color="auto" w:fill="FFFFFF"/>
    </w:rPr>
  </w:style>
  <w:style w:type="paragraph" w:customStyle="1" w:styleId="Bodytext10">
    <w:name w:val="Body text1"/>
    <w:basedOn w:val="Normal"/>
    <w:link w:val="Bodytext1"/>
    <w:rsid w:val="009E78F5"/>
    <w:pPr>
      <w:shd w:val="clear" w:color="auto" w:fill="FFFFFF"/>
      <w:spacing w:before="300" w:after="180" w:line="250" w:lineRule="exact"/>
      <w:ind w:hanging="720"/>
      <w:jc w:val="both"/>
    </w:pPr>
    <w:rPr>
      <w:rFonts w:ascii="Arial" w:eastAsia="MS Mincho" w:hAnsi="Arial"/>
      <w:sz w:val="21"/>
      <w:szCs w:val="21"/>
    </w:rPr>
  </w:style>
  <w:style w:type="paragraph" w:customStyle="1" w:styleId="paragraf">
    <w:name w:val="paragraf"/>
    <w:basedOn w:val="BodyText"/>
    <w:rsid w:val="009E78F5"/>
    <w:pPr>
      <w:widowControl w:val="0"/>
      <w:suppressAutoHyphens/>
      <w:spacing w:after="100"/>
      <w:ind w:firstLine="567"/>
      <w:jc w:val="both"/>
    </w:pPr>
    <w:rPr>
      <w:rFonts w:ascii="Arial Cirilica" w:eastAsia="HG Mincho Light J" w:hAnsi="Arial Cirilica"/>
      <w:color w:val="000000"/>
      <w:szCs w:val="20"/>
      <w:lang w:val="en-US" w:eastAsia="ar-SA"/>
    </w:rPr>
  </w:style>
  <w:style w:type="paragraph" w:customStyle="1" w:styleId="Zakon1">
    <w:name w:val="Zakon1"/>
    <w:basedOn w:val="Zakon"/>
    <w:rsid w:val="009E78F5"/>
    <w:pPr>
      <w:ind w:left="144" w:right="144"/>
    </w:pPr>
    <w:rPr>
      <w:sz w:val="26"/>
    </w:rPr>
  </w:style>
  <w:style w:type="paragraph" w:customStyle="1" w:styleId="normalcentar">
    <w:name w:val="normalcentar"/>
    <w:basedOn w:val="Normal"/>
    <w:rsid w:val="009E78F5"/>
    <w:pPr>
      <w:spacing w:before="100" w:beforeAutospacing="1" w:after="100" w:afterAutospacing="1"/>
      <w:jc w:val="center"/>
    </w:pPr>
    <w:rPr>
      <w:rFonts w:ascii="Arial" w:hAnsi="Arial" w:cs="Arial"/>
      <w:sz w:val="22"/>
      <w:szCs w:val="22"/>
      <w:lang w:val="en-US" w:eastAsia="en-US"/>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060---pododeljak">
    <w:name w:val="060---pododeljak"/>
    <w:basedOn w:val="Normal"/>
    <w:rsid w:val="009E78F5"/>
    <w:pPr>
      <w:jc w:val="center"/>
    </w:pPr>
    <w:rPr>
      <w:rFonts w:ascii="Arial" w:hAnsi="Arial" w:cs="Arial"/>
      <w:sz w:val="31"/>
      <w:szCs w:val="31"/>
      <w:lang w:val="en-US" w:eastAsia="en-US"/>
    </w:rPr>
  </w:style>
  <w:style w:type="paragraph" w:customStyle="1" w:styleId="Char0">
    <w:name w:val="Char"/>
    <w:basedOn w:val="Normal"/>
    <w:rsid w:val="009E78F5"/>
    <w:pPr>
      <w:spacing w:after="160" w:line="240" w:lineRule="exact"/>
    </w:pPr>
    <w:rPr>
      <w:rFonts w:ascii="Verdana" w:hAnsi="Verdana"/>
      <w:sz w:val="20"/>
      <w:szCs w:val="20"/>
      <w:lang w:val="en-US" w:eastAsia="en-US"/>
    </w:rPr>
  </w:style>
  <w:style w:type="paragraph" w:customStyle="1" w:styleId="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WW-Default">
    <w:name w:val="WW-Default"/>
    <w:rsid w:val="009E78F5"/>
    <w:pPr>
      <w:widowControl w:val="0"/>
      <w:suppressAutoHyphens/>
      <w:autoSpaceDE w:val="0"/>
    </w:pPr>
    <w:rPr>
      <w:rFonts w:ascii="Arial" w:eastAsia="Arial" w:hAnsi="Arial" w:cs="Arial"/>
      <w:color w:val="000000"/>
      <w:sz w:val="24"/>
      <w:szCs w:val="24"/>
      <w:lang w:val="en-US" w:eastAsia="ar-SA"/>
    </w:rPr>
  </w:style>
  <w:style w:type="paragraph" w:customStyle="1" w:styleId="CM67">
    <w:name w:val="CM67"/>
    <w:basedOn w:val="Default"/>
    <w:next w:val="Default"/>
    <w:rsid w:val="009E78F5"/>
    <w:pPr>
      <w:spacing w:after="140"/>
    </w:pPr>
    <w:rPr>
      <w:rFonts w:cs="Times New Roman"/>
      <w:color w:val="auto"/>
    </w:rPr>
  </w:style>
  <w:style w:type="paragraph" w:customStyle="1" w:styleId="CM68">
    <w:name w:val="CM68"/>
    <w:basedOn w:val="Default"/>
    <w:next w:val="Default"/>
    <w:rsid w:val="009E78F5"/>
    <w:pPr>
      <w:spacing w:after="675"/>
    </w:pPr>
    <w:rPr>
      <w:rFonts w:cs="Times New Roman"/>
      <w:color w:val="auto"/>
    </w:rPr>
  </w:style>
  <w:style w:type="paragraph" w:customStyle="1" w:styleId="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CM2">
    <w:name w:val="CM2"/>
    <w:basedOn w:val="Default"/>
    <w:next w:val="Default"/>
    <w:rsid w:val="009E78F5"/>
    <w:rPr>
      <w:color w:val="auto"/>
    </w:rPr>
  </w:style>
  <w:style w:type="paragraph" w:customStyle="1" w:styleId="CM11">
    <w:name w:val="CM11"/>
    <w:basedOn w:val="Default"/>
    <w:next w:val="Default"/>
    <w:rsid w:val="009E78F5"/>
    <w:pPr>
      <w:spacing w:line="253" w:lineRule="atLeast"/>
    </w:pPr>
    <w:rPr>
      <w:color w:val="auto"/>
    </w:rPr>
  </w:style>
  <w:style w:type="paragraph" w:customStyle="1" w:styleId="CharCharCharCharCharCharCharCharCharCharCharChar">
    <w:name w:val="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CM60">
    <w:name w:val="CM60"/>
    <w:basedOn w:val="Default"/>
    <w:next w:val="Default"/>
    <w:rsid w:val="009E78F5"/>
    <w:pPr>
      <w:spacing w:after="1818"/>
    </w:pPr>
    <w:rPr>
      <w:rFonts w:cs="Times New Roman"/>
      <w:color w:val="auto"/>
    </w:rPr>
  </w:style>
  <w:style w:type="paragraph" w:customStyle="1" w:styleId="CM4">
    <w:name w:val="CM4"/>
    <w:basedOn w:val="Default"/>
    <w:next w:val="Default"/>
    <w:rsid w:val="009E78F5"/>
    <w:pPr>
      <w:spacing w:line="276" w:lineRule="atLeast"/>
    </w:pPr>
    <w:rPr>
      <w:rFonts w:cs="Times New Roman"/>
      <w:color w:val="auto"/>
    </w:rPr>
  </w:style>
  <w:style w:type="paragraph" w:customStyle="1" w:styleId="CM63">
    <w:name w:val="CM63"/>
    <w:basedOn w:val="Default"/>
    <w:next w:val="Default"/>
    <w:rsid w:val="009E78F5"/>
    <w:pPr>
      <w:spacing w:after="660"/>
    </w:pPr>
    <w:rPr>
      <w:rFonts w:cs="Times New Roman"/>
      <w:color w:val="auto"/>
    </w:rPr>
  </w:style>
  <w:style w:type="paragraph" w:customStyle="1" w:styleId="CM64">
    <w:name w:val="CM64"/>
    <w:basedOn w:val="Default"/>
    <w:next w:val="Default"/>
    <w:rsid w:val="009E78F5"/>
    <w:pPr>
      <w:spacing w:after="1418"/>
    </w:pPr>
    <w:rPr>
      <w:rFonts w:cs="Times New Roman"/>
      <w:color w:val="auto"/>
    </w:rPr>
  </w:style>
  <w:style w:type="paragraph" w:customStyle="1" w:styleId="CM65">
    <w:name w:val="CM65"/>
    <w:basedOn w:val="Default"/>
    <w:next w:val="Default"/>
    <w:rsid w:val="009E78F5"/>
    <w:pPr>
      <w:spacing w:after="1160"/>
    </w:pPr>
    <w:rPr>
      <w:rFonts w:cs="Times New Roman"/>
      <w:color w:val="auto"/>
    </w:rPr>
  </w:style>
  <w:style w:type="paragraph" w:customStyle="1" w:styleId="CM5">
    <w:name w:val="CM5"/>
    <w:basedOn w:val="Default"/>
    <w:next w:val="Default"/>
    <w:rsid w:val="009E78F5"/>
    <w:pPr>
      <w:spacing w:line="266" w:lineRule="atLeast"/>
    </w:pPr>
    <w:rPr>
      <w:rFonts w:cs="Times New Roman"/>
      <w:color w:val="auto"/>
    </w:rPr>
  </w:style>
  <w:style w:type="paragraph" w:customStyle="1" w:styleId="CM6">
    <w:name w:val="CM6"/>
    <w:basedOn w:val="Default"/>
    <w:next w:val="Default"/>
    <w:rsid w:val="009E78F5"/>
    <w:pPr>
      <w:spacing w:line="256" w:lineRule="atLeast"/>
    </w:pPr>
    <w:rPr>
      <w:rFonts w:cs="Times New Roman"/>
      <w:color w:val="auto"/>
    </w:rPr>
  </w:style>
  <w:style w:type="paragraph" w:customStyle="1" w:styleId="CM8">
    <w:name w:val="CM8"/>
    <w:basedOn w:val="Default"/>
    <w:next w:val="Default"/>
    <w:rsid w:val="009E78F5"/>
    <w:pPr>
      <w:spacing w:line="223" w:lineRule="atLeast"/>
    </w:pPr>
    <w:rPr>
      <w:rFonts w:cs="Times New Roman"/>
      <w:color w:val="auto"/>
    </w:rPr>
  </w:style>
  <w:style w:type="paragraph" w:customStyle="1" w:styleId="CM9">
    <w:name w:val="CM9"/>
    <w:basedOn w:val="Default"/>
    <w:next w:val="Default"/>
    <w:rsid w:val="009E78F5"/>
    <w:pPr>
      <w:spacing w:line="226" w:lineRule="atLeast"/>
    </w:pPr>
    <w:rPr>
      <w:rFonts w:cs="Times New Roman"/>
      <w:color w:val="auto"/>
    </w:rPr>
  </w:style>
  <w:style w:type="paragraph" w:customStyle="1" w:styleId="CM10">
    <w:name w:val="CM10"/>
    <w:basedOn w:val="Default"/>
    <w:next w:val="Default"/>
    <w:rsid w:val="009E78F5"/>
    <w:pPr>
      <w:spacing w:line="223" w:lineRule="atLeast"/>
    </w:pPr>
    <w:rPr>
      <w:rFonts w:cs="Times New Roman"/>
      <w:color w:val="auto"/>
    </w:rPr>
  </w:style>
  <w:style w:type="paragraph" w:customStyle="1" w:styleId="CM12">
    <w:name w:val="CM12"/>
    <w:basedOn w:val="Default"/>
    <w:next w:val="Default"/>
    <w:rsid w:val="009E78F5"/>
    <w:pPr>
      <w:spacing w:line="223" w:lineRule="atLeast"/>
    </w:pPr>
    <w:rPr>
      <w:rFonts w:cs="Times New Roman"/>
      <w:color w:val="auto"/>
    </w:rPr>
  </w:style>
  <w:style w:type="paragraph" w:customStyle="1" w:styleId="CM69">
    <w:name w:val="CM69"/>
    <w:basedOn w:val="Default"/>
    <w:next w:val="Default"/>
    <w:rsid w:val="009E78F5"/>
    <w:pPr>
      <w:spacing w:after="450"/>
    </w:pPr>
    <w:rPr>
      <w:rFonts w:cs="Times New Roman"/>
      <w:color w:val="auto"/>
    </w:rPr>
  </w:style>
  <w:style w:type="paragraph" w:customStyle="1" w:styleId="CM13">
    <w:name w:val="CM13"/>
    <w:basedOn w:val="Default"/>
    <w:next w:val="Default"/>
    <w:rsid w:val="009E78F5"/>
    <w:pPr>
      <w:spacing w:line="223" w:lineRule="atLeast"/>
    </w:pPr>
    <w:rPr>
      <w:rFonts w:cs="Times New Roman"/>
      <w:color w:val="auto"/>
    </w:rPr>
  </w:style>
  <w:style w:type="paragraph" w:customStyle="1" w:styleId="CM15">
    <w:name w:val="CM15"/>
    <w:basedOn w:val="Default"/>
    <w:next w:val="Default"/>
    <w:rsid w:val="009E78F5"/>
    <w:pPr>
      <w:spacing w:line="226" w:lineRule="atLeast"/>
    </w:pPr>
    <w:rPr>
      <w:rFonts w:cs="Times New Roman"/>
      <w:color w:val="auto"/>
    </w:rPr>
  </w:style>
  <w:style w:type="paragraph" w:customStyle="1" w:styleId="CM16">
    <w:name w:val="CM16"/>
    <w:basedOn w:val="Default"/>
    <w:next w:val="Default"/>
    <w:rsid w:val="009E78F5"/>
    <w:pPr>
      <w:spacing w:line="223" w:lineRule="atLeast"/>
    </w:pPr>
    <w:rPr>
      <w:rFonts w:cs="Times New Roman"/>
      <w:color w:val="auto"/>
    </w:rPr>
  </w:style>
  <w:style w:type="paragraph" w:customStyle="1" w:styleId="CM17">
    <w:name w:val="CM17"/>
    <w:basedOn w:val="Default"/>
    <w:next w:val="Default"/>
    <w:rsid w:val="009E78F5"/>
    <w:pPr>
      <w:spacing w:line="223" w:lineRule="atLeast"/>
    </w:pPr>
    <w:rPr>
      <w:rFonts w:cs="Times New Roman"/>
      <w:color w:val="auto"/>
    </w:rPr>
  </w:style>
  <w:style w:type="paragraph" w:customStyle="1" w:styleId="CM18">
    <w:name w:val="CM18"/>
    <w:basedOn w:val="Default"/>
    <w:next w:val="Default"/>
    <w:rsid w:val="009E78F5"/>
    <w:pPr>
      <w:spacing w:line="226" w:lineRule="atLeast"/>
    </w:pPr>
    <w:rPr>
      <w:rFonts w:cs="Times New Roman"/>
      <w:color w:val="auto"/>
    </w:rPr>
  </w:style>
  <w:style w:type="paragraph" w:customStyle="1" w:styleId="CM70">
    <w:name w:val="CM70"/>
    <w:basedOn w:val="Default"/>
    <w:next w:val="Default"/>
    <w:rsid w:val="009E78F5"/>
    <w:pPr>
      <w:spacing w:after="237"/>
    </w:pPr>
    <w:rPr>
      <w:rFonts w:cs="Times New Roman"/>
      <w:color w:val="auto"/>
    </w:rPr>
  </w:style>
  <w:style w:type="paragraph" w:customStyle="1" w:styleId="CM20">
    <w:name w:val="CM20"/>
    <w:basedOn w:val="Default"/>
    <w:next w:val="Default"/>
    <w:rsid w:val="009E78F5"/>
    <w:rPr>
      <w:rFonts w:cs="Times New Roman"/>
      <w:color w:val="auto"/>
    </w:rPr>
  </w:style>
  <w:style w:type="paragraph" w:customStyle="1" w:styleId="CM21">
    <w:name w:val="CM21"/>
    <w:basedOn w:val="Default"/>
    <w:next w:val="Default"/>
    <w:rsid w:val="009E78F5"/>
    <w:pPr>
      <w:spacing w:line="226" w:lineRule="atLeast"/>
    </w:pPr>
    <w:rPr>
      <w:rFonts w:cs="Times New Roman"/>
      <w:color w:val="auto"/>
    </w:rPr>
  </w:style>
  <w:style w:type="paragraph" w:customStyle="1" w:styleId="CM22">
    <w:name w:val="CM22"/>
    <w:basedOn w:val="Default"/>
    <w:next w:val="Default"/>
    <w:rsid w:val="009E78F5"/>
    <w:pPr>
      <w:spacing w:line="226" w:lineRule="atLeast"/>
    </w:pPr>
    <w:rPr>
      <w:rFonts w:cs="Times New Roman"/>
      <w:color w:val="auto"/>
    </w:rPr>
  </w:style>
  <w:style w:type="paragraph" w:customStyle="1" w:styleId="CM23">
    <w:name w:val="CM23"/>
    <w:basedOn w:val="Default"/>
    <w:next w:val="Default"/>
    <w:rsid w:val="009E78F5"/>
    <w:rPr>
      <w:rFonts w:cs="Times New Roman"/>
      <w:color w:val="auto"/>
    </w:rPr>
  </w:style>
  <w:style w:type="paragraph" w:customStyle="1" w:styleId="CM24">
    <w:name w:val="CM24"/>
    <w:basedOn w:val="Default"/>
    <w:next w:val="Default"/>
    <w:rsid w:val="009E78F5"/>
    <w:pPr>
      <w:spacing w:line="276" w:lineRule="atLeast"/>
    </w:pPr>
    <w:rPr>
      <w:rFonts w:cs="Times New Roman"/>
      <w:color w:val="auto"/>
    </w:rPr>
  </w:style>
  <w:style w:type="paragraph" w:customStyle="1" w:styleId="CM72">
    <w:name w:val="CM72"/>
    <w:basedOn w:val="Default"/>
    <w:next w:val="Default"/>
    <w:rsid w:val="009E78F5"/>
    <w:pPr>
      <w:spacing w:after="563"/>
    </w:pPr>
    <w:rPr>
      <w:rFonts w:cs="Times New Roman"/>
      <w:color w:val="auto"/>
    </w:rPr>
  </w:style>
  <w:style w:type="paragraph" w:customStyle="1" w:styleId="CM25">
    <w:name w:val="CM25"/>
    <w:basedOn w:val="Default"/>
    <w:next w:val="Default"/>
    <w:rsid w:val="009E78F5"/>
    <w:rPr>
      <w:rFonts w:cs="Times New Roman"/>
      <w:color w:val="auto"/>
    </w:rPr>
  </w:style>
  <w:style w:type="paragraph" w:customStyle="1" w:styleId="CM28">
    <w:name w:val="CM28"/>
    <w:basedOn w:val="Default"/>
    <w:next w:val="Default"/>
    <w:rsid w:val="009E78F5"/>
    <w:pPr>
      <w:spacing w:line="276" w:lineRule="atLeast"/>
    </w:pPr>
    <w:rPr>
      <w:rFonts w:cs="Times New Roman"/>
      <w:color w:val="auto"/>
    </w:rPr>
  </w:style>
  <w:style w:type="paragraph" w:customStyle="1" w:styleId="CM73">
    <w:name w:val="CM73"/>
    <w:basedOn w:val="Default"/>
    <w:next w:val="Default"/>
    <w:rsid w:val="009E78F5"/>
    <w:pPr>
      <w:spacing w:after="475"/>
    </w:pPr>
    <w:rPr>
      <w:rFonts w:cs="Times New Roman"/>
      <w:color w:val="auto"/>
    </w:rPr>
  </w:style>
  <w:style w:type="paragraph" w:customStyle="1" w:styleId="CM29">
    <w:name w:val="CM29"/>
    <w:basedOn w:val="Default"/>
    <w:next w:val="Default"/>
    <w:rsid w:val="009E78F5"/>
    <w:pPr>
      <w:spacing w:line="278" w:lineRule="atLeast"/>
    </w:pPr>
    <w:rPr>
      <w:rFonts w:cs="Times New Roman"/>
      <w:color w:val="auto"/>
    </w:rPr>
  </w:style>
  <w:style w:type="paragraph" w:customStyle="1" w:styleId="CM26">
    <w:name w:val="CM26"/>
    <w:basedOn w:val="Default"/>
    <w:next w:val="Default"/>
    <w:rsid w:val="009E78F5"/>
    <w:pPr>
      <w:spacing w:line="273" w:lineRule="atLeast"/>
    </w:pPr>
    <w:rPr>
      <w:rFonts w:cs="Times New Roman"/>
      <w:color w:val="auto"/>
    </w:rPr>
  </w:style>
  <w:style w:type="paragraph" w:customStyle="1" w:styleId="CM30">
    <w:name w:val="CM30"/>
    <w:basedOn w:val="Default"/>
    <w:next w:val="Default"/>
    <w:rsid w:val="009E78F5"/>
    <w:pPr>
      <w:spacing w:line="276" w:lineRule="atLeast"/>
    </w:pPr>
    <w:rPr>
      <w:rFonts w:cs="Times New Roman"/>
      <w:color w:val="auto"/>
    </w:rPr>
  </w:style>
  <w:style w:type="paragraph" w:customStyle="1" w:styleId="CM31">
    <w:name w:val="CM31"/>
    <w:basedOn w:val="Default"/>
    <w:next w:val="Default"/>
    <w:rsid w:val="009E78F5"/>
    <w:pPr>
      <w:spacing w:line="396" w:lineRule="atLeast"/>
    </w:pPr>
    <w:rPr>
      <w:rFonts w:cs="Times New Roman"/>
      <w:color w:val="auto"/>
    </w:rPr>
  </w:style>
  <w:style w:type="paragraph" w:customStyle="1" w:styleId="CM32">
    <w:name w:val="CM32"/>
    <w:basedOn w:val="Default"/>
    <w:next w:val="Default"/>
    <w:rsid w:val="009E78F5"/>
    <w:pPr>
      <w:spacing w:line="396" w:lineRule="atLeast"/>
    </w:pPr>
    <w:rPr>
      <w:rFonts w:cs="Times New Roman"/>
      <w:color w:val="auto"/>
    </w:rPr>
  </w:style>
  <w:style w:type="paragraph" w:customStyle="1" w:styleId="CM33">
    <w:name w:val="CM33"/>
    <w:basedOn w:val="Default"/>
    <w:next w:val="Default"/>
    <w:rsid w:val="009E78F5"/>
    <w:pPr>
      <w:spacing w:line="253" w:lineRule="atLeast"/>
    </w:pPr>
    <w:rPr>
      <w:rFonts w:cs="Times New Roman"/>
      <w:color w:val="auto"/>
    </w:rPr>
  </w:style>
  <w:style w:type="paragraph" w:customStyle="1" w:styleId="CM74">
    <w:name w:val="CM74"/>
    <w:basedOn w:val="Default"/>
    <w:next w:val="Default"/>
    <w:rsid w:val="009E78F5"/>
    <w:pPr>
      <w:spacing w:after="298"/>
    </w:pPr>
    <w:rPr>
      <w:rFonts w:cs="Times New Roman"/>
      <w:color w:val="auto"/>
    </w:rPr>
  </w:style>
  <w:style w:type="paragraph" w:customStyle="1" w:styleId="CM75">
    <w:name w:val="CM75"/>
    <w:basedOn w:val="Default"/>
    <w:next w:val="Default"/>
    <w:rsid w:val="009E78F5"/>
    <w:pPr>
      <w:spacing w:after="978"/>
    </w:pPr>
    <w:rPr>
      <w:rFonts w:cs="Times New Roman"/>
      <w:color w:val="auto"/>
    </w:rPr>
  </w:style>
  <w:style w:type="paragraph" w:customStyle="1" w:styleId="CM27">
    <w:name w:val="CM27"/>
    <w:basedOn w:val="Default"/>
    <w:next w:val="Default"/>
    <w:rsid w:val="009E78F5"/>
    <w:rPr>
      <w:rFonts w:cs="Times New Roman"/>
      <w:color w:val="auto"/>
    </w:rPr>
  </w:style>
  <w:style w:type="paragraph" w:customStyle="1" w:styleId="CM35">
    <w:name w:val="CM35"/>
    <w:basedOn w:val="Default"/>
    <w:next w:val="Default"/>
    <w:rsid w:val="009E78F5"/>
    <w:pPr>
      <w:spacing w:line="276" w:lineRule="atLeast"/>
    </w:pPr>
    <w:rPr>
      <w:rFonts w:cs="Times New Roman"/>
      <w:color w:val="auto"/>
    </w:rPr>
  </w:style>
  <w:style w:type="paragraph" w:customStyle="1" w:styleId="CM38">
    <w:name w:val="CM38"/>
    <w:basedOn w:val="Default"/>
    <w:next w:val="Default"/>
    <w:rsid w:val="009E78F5"/>
    <w:pPr>
      <w:spacing w:line="303" w:lineRule="atLeast"/>
    </w:pPr>
    <w:rPr>
      <w:rFonts w:cs="Times New Roman"/>
      <w:color w:val="auto"/>
    </w:rPr>
  </w:style>
  <w:style w:type="paragraph" w:customStyle="1" w:styleId="CM39">
    <w:name w:val="CM39"/>
    <w:basedOn w:val="Default"/>
    <w:next w:val="Default"/>
    <w:rsid w:val="009E78F5"/>
    <w:pPr>
      <w:spacing w:line="306" w:lineRule="atLeast"/>
    </w:pPr>
    <w:rPr>
      <w:rFonts w:cs="Times New Roman"/>
      <w:color w:val="auto"/>
    </w:rPr>
  </w:style>
  <w:style w:type="paragraph" w:customStyle="1" w:styleId="CM40">
    <w:name w:val="CM40"/>
    <w:basedOn w:val="Default"/>
    <w:next w:val="Default"/>
    <w:rsid w:val="009E78F5"/>
    <w:pPr>
      <w:spacing w:line="276" w:lineRule="atLeast"/>
    </w:pPr>
    <w:rPr>
      <w:rFonts w:cs="Times New Roman"/>
      <w:color w:val="auto"/>
    </w:rPr>
  </w:style>
  <w:style w:type="paragraph" w:customStyle="1" w:styleId="CM42">
    <w:name w:val="CM42"/>
    <w:basedOn w:val="Default"/>
    <w:next w:val="Default"/>
    <w:rsid w:val="009E78F5"/>
    <w:pPr>
      <w:spacing w:line="278" w:lineRule="atLeast"/>
    </w:pPr>
    <w:rPr>
      <w:rFonts w:cs="Times New Roman"/>
      <w:color w:val="auto"/>
    </w:rPr>
  </w:style>
  <w:style w:type="paragraph" w:customStyle="1" w:styleId="CM45">
    <w:name w:val="CM45"/>
    <w:basedOn w:val="Default"/>
    <w:next w:val="Default"/>
    <w:rsid w:val="009E78F5"/>
    <w:rPr>
      <w:rFonts w:cs="Times New Roman"/>
      <w:color w:val="auto"/>
    </w:rPr>
  </w:style>
  <w:style w:type="paragraph" w:customStyle="1" w:styleId="CM46">
    <w:name w:val="CM46"/>
    <w:basedOn w:val="Default"/>
    <w:next w:val="Default"/>
    <w:rsid w:val="009E78F5"/>
    <w:pPr>
      <w:spacing w:line="276" w:lineRule="atLeast"/>
    </w:pPr>
    <w:rPr>
      <w:rFonts w:cs="Times New Roman"/>
      <w:color w:val="auto"/>
    </w:rPr>
  </w:style>
  <w:style w:type="paragraph" w:customStyle="1" w:styleId="CM41">
    <w:name w:val="CM41"/>
    <w:basedOn w:val="Default"/>
    <w:next w:val="Default"/>
    <w:rsid w:val="009E78F5"/>
    <w:pPr>
      <w:spacing w:line="276" w:lineRule="atLeast"/>
    </w:pPr>
    <w:rPr>
      <w:rFonts w:cs="Times New Roman"/>
      <w:color w:val="auto"/>
    </w:rPr>
  </w:style>
  <w:style w:type="paragraph" w:customStyle="1" w:styleId="CM34">
    <w:name w:val="CM34"/>
    <w:basedOn w:val="Default"/>
    <w:next w:val="Default"/>
    <w:rsid w:val="009E78F5"/>
    <w:rPr>
      <w:rFonts w:cs="Times New Roman"/>
      <w:color w:val="auto"/>
    </w:rPr>
  </w:style>
  <w:style w:type="paragraph" w:customStyle="1" w:styleId="CM48">
    <w:name w:val="CM48"/>
    <w:basedOn w:val="Default"/>
    <w:next w:val="Default"/>
    <w:rsid w:val="009E78F5"/>
    <w:pPr>
      <w:spacing w:line="276" w:lineRule="atLeast"/>
    </w:pPr>
    <w:rPr>
      <w:rFonts w:cs="Times New Roman"/>
      <w:color w:val="auto"/>
    </w:rPr>
  </w:style>
  <w:style w:type="paragraph" w:customStyle="1" w:styleId="CM49">
    <w:name w:val="CM49"/>
    <w:basedOn w:val="Default"/>
    <w:next w:val="Default"/>
    <w:rsid w:val="009E78F5"/>
    <w:pPr>
      <w:spacing w:line="276" w:lineRule="atLeast"/>
    </w:pPr>
    <w:rPr>
      <w:rFonts w:cs="Times New Roman"/>
      <w:color w:val="auto"/>
    </w:rPr>
  </w:style>
  <w:style w:type="paragraph" w:customStyle="1" w:styleId="CM50">
    <w:name w:val="CM50"/>
    <w:basedOn w:val="Default"/>
    <w:next w:val="Default"/>
    <w:rsid w:val="009E78F5"/>
    <w:pPr>
      <w:spacing w:line="278" w:lineRule="atLeast"/>
    </w:pPr>
    <w:rPr>
      <w:rFonts w:cs="Times New Roman"/>
      <w:color w:val="auto"/>
    </w:rPr>
  </w:style>
  <w:style w:type="paragraph" w:customStyle="1" w:styleId="CM53">
    <w:name w:val="CM53"/>
    <w:basedOn w:val="Default"/>
    <w:next w:val="Default"/>
    <w:rsid w:val="009E78F5"/>
    <w:pPr>
      <w:spacing w:line="233" w:lineRule="atLeast"/>
    </w:pPr>
    <w:rPr>
      <w:rFonts w:cs="Times New Roman"/>
      <w:color w:val="auto"/>
    </w:rPr>
  </w:style>
  <w:style w:type="paragraph" w:customStyle="1" w:styleId="CM76">
    <w:name w:val="CM76"/>
    <w:basedOn w:val="Default"/>
    <w:next w:val="Default"/>
    <w:rsid w:val="009E78F5"/>
    <w:pPr>
      <w:spacing w:after="173"/>
    </w:pPr>
    <w:rPr>
      <w:rFonts w:cs="Times New Roman"/>
      <w:color w:val="auto"/>
    </w:rPr>
  </w:style>
  <w:style w:type="paragraph" w:customStyle="1" w:styleId="CM55">
    <w:name w:val="CM55"/>
    <w:basedOn w:val="Default"/>
    <w:next w:val="Default"/>
    <w:rsid w:val="009E78F5"/>
    <w:pPr>
      <w:spacing w:line="233" w:lineRule="atLeast"/>
    </w:pPr>
    <w:rPr>
      <w:rFonts w:cs="Times New Roman"/>
      <w:color w:val="auto"/>
    </w:rPr>
  </w:style>
  <w:style w:type="paragraph" w:customStyle="1" w:styleId="CM56">
    <w:name w:val="CM56"/>
    <w:basedOn w:val="Default"/>
    <w:next w:val="Default"/>
    <w:rsid w:val="009E78F5"/>
    <w:pPr>
      <w:spacing w:line="231" w:lineRule="atLeast"/>
    </w:pPr>
    <w:rPr>
      <w:rFonts w:cs="Times New Roman"/>
      <w:color w:val="auto"/>
    </w:rPr>
  </w:style>
  <w:style w:type="paragraph" w:customStyle="1" w:styleId="CM58">
    <w:name w:val="CM58"/>
    <w:basedOn w:val="Default"/>
    <w:next w:val="Default"/>
    <w:rsid w:val="009E78F5"/>
    <w:pPr>
      <w:spacing w:line="251" w:lineRule="atLeast"/>
    </w:pPr>
    <w:rPr>
      <w:rFonts w:cs="Times New Roman"/>
      <w:color w:val="auto"/>
    </w:rPr>
  </w:style>
  <w:style w:type="paragraph" w:customStyle="1" w:styleId="CM120">
    <w:name w:val="CM120"/>
    <w:basedOn w:val="Default"/>
    <w:next w:val="Default"/>
    <w:rsid w:val="009E78F5"/>
    <w:pPr>
      <w:spacing w:after="270"/>
    </w:pPr>
    <w:rPr>
      <w:rFonts w:ascii="Times New Roman" w:hAnsi="Times New Roman" w:cs="Times New Roman"/>
      <w:color w:val="auto"/>
    </w:rPr>
  </w:style>
  <w:style w:type="paragraph" w:customStyle="1" w:styleId="CM44">
    <w:name w:val="CM44"/>
    <w:basedOn w:val="Default"/>
    <w:next w:val="Default"/>
    <w:rsid w:val="009E78F5"/>
    <w:pPr>
      <w:spacing w:after="200"/>
    </w:pPr>
    <w:rPr>
      <w:color w:val="auto"/>
    </w:rPr>
  </w:style>
  <w:style w:type="paragraph" w:customStyle="1" w:styleId="CM51">
    <w:name w:val="CM51"/>
    <w:basedOn w:val="Default"/>
    <w:next w:val="Default"/>
    <w:rsid w:val="009E78F5"/>
    <w:pPr>
      <w:spacing w:after="133"/>
    </w:pPr>
    <w:rPr>
      <w:color w:val="auto"/>
    </w:rPr>
  </w:style>
  <w:style w:type="paragraph" w:customStyle="1" w:styleId="CM36">
    <w:name w:val="CM36"/>
    <w:basedOn w:val="Default"/>
    <w:next w:val="Default"/>
    <w:rsid w:val="009E78F5"/>
    <w:pPr>
      <w:spacing w:line="253" w:lineRule="atLeast"/>
    </w:pPr>
    <w:rPr>
      <w:color w:val="auto"/>
    </w:rPr>
  </w:style>
  <w:style w:type="paragraph" w:customStyle="1" w:styleId="CM37">
    <w:name w:val="CM37"/>
    <w:basedOn w:val="Default"/>
    <w:next w:val="Default"/>
    <w:rsid w:val="009E78F5"/>
    <w:pPr>
      <w:spacing w:line="256" w:lineRule="atLeast"/>
    </w:pPr>
    <w:rPr>
      <w:color w:val="auto"/>
    </w:rPr>
  </w:style>
  <w:style w:type="paragraph" w:customStyle="1" w:styleId="CM111">
    <w:name w:val="CM111"/>
    <w:basedOn w:val="Default"/>
    <w:next w:val="Default"/>
    <w:rsid w:val="009E78F5"/>
    <w:pPr>
      <w:spacing w:after="513"/>
    </w:pPr>
    <w:rPr>
      <w:rFonts w:ascii="Times New Roman" w:hAnsi="Times New Roman" w:cs="Times New Roman"/>
      <w:color w:val="auto"/>
    </w:rPr>
  </w:style>
  <w:style w:type="paragraph" w:customStyle="1" w:styleId="CM113">
    <w:name w:val="CM113"/>
    <w:basedOn w:val="Default"/>
    <w:next w:val="Default"/>
    <w:rsid w:val="009E78F5"/>
    <w:pPr>
      <w:spacing w:after="123"/>
    </w:pPr>
    <w:rPr>
      <w:rFonts w:ascii="Times New Roman" w:hAnsi="Times New Roman" w:cs="Times New Roman"/>
      <w:color w:val="auto"/>
    </w:rPr>
  </w:style>
  <w:style w:type="paragraph" w:customStyle="1" w:styleId="CM119">
    <w:name w:val="CM119"/>
    <w:basedOn w:val="Default"/>
    <w:next w:val="Default"/>
    <w:rsid w:val="009E78F5"/>
    <w:pPr>
      <w:spacing w:after="388"/>
    </w:pPr>
    <w:rPr>
      <w:rFonts w:ascii="Times New Roman" w:hAnsi="Times New Roman" w:cs="Times New Roman"/>
      <w:color w:val="auto"/>
    </w:rPr>
  </w:style>
  <w:style w:type="paragraph" w:customStyle="1" w:styleId="CM143">
    <w:name w:val="CM143"/>
    <w:basedOn w:val="Default"/>
    <w:next w:val="Default"/>
    <w:rsid w:val="009E78F5"/>
    <w:pPr>
      <w:spacing w:after="583"/>
    </w:pPr>
    <w:rPr>
      <w:rFonts w:ascii="Times New Roman" w:hAnsi="Times New Roman" w:cs="Times New Roman"/>
      <w:color w:val="auto"/>
    </w:rPr>
  </w:style>
  <w:style w:type="paragraph" w:customStyle="1" w:styleId="CM88">
    <w:name w:val="CM88"/>
    <w:basedOn w:val="Default"/>
    <w:next w:val="Default"/>
    <w:rsid w:val="009E78F5"/>
    <w:pPr>
      <w:spacing w:line="276" w:lineRule="atLeast"/>
    </w:pPr>
    <w:rPr>
      <w:rFonts w:ascii="Times New Roman" w:hAnsi="Times New Roman" w:cs="Times New Roman"/>
      <w:color w:val="auto"/>
    </w:rPr>
  </w:style>
  <w:style w:type="paragraph" w:customStyle="1" w:styleId="110---naslov-clana">
    <w:name w:val="110---naslov-clana"/>
    <w:basedOn w:val="Normal"/>
    <w:rsid w:val="009E78F5"/>
    <w:pPr>
      <w:spacing w:before="100" w:beforeAutospacing="1" w:after="100" w:afterAutospacing="1"/>
    </w:pPr>
    <w:rPr>
      <w:lang w:val="en-US" w:eastAsia="en-US"/>
    </w:rPr>
  </w:style>
  <w:style w:type="paragraph" w:customStyle="1" w:styleId="CM112">
    <w:name w:val="CM112"/>
    <w:basedOn w:val="Default"/>
    <w:next w:val="Default"/>
    <w:rsid w:val="009E78F5"/>
    <w:pPr>
      <w:spacing w:after="653"/>
    </w:pPr>
    <w:rPr>
      <w:rFonts w:ascii="Times New Roman" w:hAnsi="Times New Roman" w:cs="Times New Roman"/>
      <w:color w:val="auto"/>
    </w:rPr>
  </w:style>
  <w:style w:type="paragraph" w:customStyle="1" w:styleId="120---podnaslov-clana">
    <w:name w:val="120---podnaslov-clana"/>
    <w:basedOn w:val="Normal"/>
    <w:rsid w:val="009E78F5"/>
    <w:pPr>
      <w:spacing w:before="100" w:beforeAutospacing="1" w:after="100" w:afterAutospacing="1"/>
    </w:pPr>
    <w:rPr>
      <w:lang w:val="en-US" w:eastAsia="en-US"/>
    </w:rPr>
  </w:style>
  <w:style w:type="paragraph" w:customStyle="1" w:styleId="normalprored">
    <w:name w:val="normalprored"/>
    <w:basedOn w:val="Normal"/>
    <w:rsid w:val="009E78F5"/>
    <w:pPr>
      <w:spacing w:before="100" w:beforeAutospacing="1" w:after="100" w:afterAutospacing="1"/>
    </w:pPr>
    <w:rPr>
      <w:lang w:val="en-US" w:eastAsia="en-US"/>
    </w:rPr>
  </w:style>
  <w:style w:type="paragraph" w:customStyle="1" w:styleId="Heading10">
    <w:name w:val="Heading 10"/>
    <w:basedOn w:val="Normal"/>
    <w:next w:val="BodyText"/>
    <w:rsid w:val="009E78F5"/>
    <w:pPr>
      <w:keepNext/>
      <w:widowControl w:val="0"/>
      <w:tabs>
        <w:tab w:val="num" w:pos="720"/>
      </w:tabs>
      <w:suppressAutoHyphens/>
      <w:spacing w:before="240" w:after="120"/>
      <w:ind w:left="720" w:hanging="360"/>
    </w:pPr>
    <w:rPr>
      <w:rFonts w:ascii="Arial" w:eastAsia="MS Mincho" w:hAnsi="Arial" w:cs="Tahoma"/>
      <w:b/>
      <w:bCs/>
      <w:kern w:val="1"/>
      <w:sz w:val="21"/>
      <w:szCs w:val="21"/>
      <w:lang w:val="en-US"/>
    </w:rPr>
  </w:style>
  <w:style w:type="paragraph" w:customStyle="1" w:styleId="CM57">
    <w:name w:val="CM57"/>
    <w:basedOn w:val="Default"/>
    <w:next w:val="Default"/>
    <w:rsid w:val="009E78F5"/>
    <w:pPr>
      <w:spacing w:after="1058"/>
    </w:pPr>
    <w:rPr>
      <w:color w:val="auto"/>
    </w:rPr>
  </w:style>
  <w:style w:type="paragraph" w:customStyle="1" w:styleId="CM62">
    <w:name w:val="CM62"/>
    <w:basedOn w:val="Default"/>
    <w:next w:val="Default"/>
    <w:rsid w:val="009E78F5"/>
    <w:pPr>
      <w:spacing w:after="825"/>
    </w:pPr>
    <w:rPr>
      <w:color w:val="auto"/>
    </w:rPr>
  </w:style>
  <w:style w:type="paragraph" w:customStyle="1" w:styleId="normalcentaritalic">
    <w:name w:val="normalcentaritalic"/>
    <w:basedOn w:val="Normal"/>
    <w:rsid w:val="009E78F5"/>
    <w:pPr>
      <w:spacing w:before="100" w:beforeAutospacing="1" w:after="100" w:afterAutospacing="1"/>
    </w:pPr>
    <w:rPr>
      <w:lang w:val="en-US" w:eastAsia="en-US"/>
    </w:rPr>
  </w:style>
  <w:style w:type="paragraph" w:styleId="ListBullet2">
    <w:name w:val="List Bullet 2"/>
    <w:basedOn w:val="Normal"/>
    <w:autoRedefine/>
    <w:rsid w:val="009E78F5"/>
    <w:pPr>
      <w:tabs>
        <w:tab w:val="num" w:pos="1440"/>
      </w:tabs>
      <w:ind w:left="1440" w:hanging="360"/>
    </w:pPr>
    <w:rPr>
      <w:lang w:val="en-US" w:eastAsia="en-US"/>
    </w:rPr>
  </w:style>
  <w:style w:type="paragraph" w:styleId="ListBullet">
    <w:name w:val="List Bullet"/>
    <w:basedOn w:val="Normal"/>
    <w:autoRedefine/>
    <w:rsid w:val="009E78F5"/>
    <w:pPr>
      <w:tabs>
        <w:tab w:val="num" w:pos="1080"/>
      </w:tabs>
      <w:ind w:left="1080" w:hanging="360"/>
    </w:pPr>
    <w:rPr>
      <w:lang w:val="en-US" w:eastAsia="en-US"/>
    </w:rPr>
  </w:style>
  <w:style w:type="character" w:customStyle="1" w:styleId="Heading30">
    <w:name w:val="Heading #3_"/>
    <w:link w:val="Heading31"/>
    <w:rsid w:val="009E78F5"/>
    <w:rPr>
      <w:rFonts w:ascii="Arial" w:hAnsi="Arial"/>
      <w:b/>
      <w:bCs/>
      <w:sz w:val="25"/>
      <w:szCs w:val="25"/>
      <w:shd w:val="clear" w:color="auto" w:fill="FFFFFF"/>
    </w:rPr>
  </w:style>
  <w:style w:type="paragraph" w:customStyle="1" w:styleId="Heading31">
    <w:name w:val="Heading #3"/>
    <w:basedOn w:val="Normal"/>
    <w:link w:val="Heading30"/>
    <w:rsid w:val="009E78F5"/>
    <w:pPr>
      <w:shd w:val="clear" w:color="auto" w:fill="FFFFFF"/>
      <w:spacing w:before="660" w:after="660" w:line="240" w:lineRule="atLeast"/>
      <w:ind w:hanging="1200"/>
      <w:jc w:val="both"/>
      <w:outlineLvl w:val="2"/>
    </w:pPr>
    <w:rPr>
      <w:rFonts w:ascii="Arial" w:eastAsia="MS Mincho" w:hAnsi="Arial"/>
      <w:b/>
      <w:bCs/>
      <w:sz w:val="25"/>
      <w:szCs w:val="25"/>
    </w:rPr>
  </w:style>
  <w:style w:type="character" w:customStyle="1" w:styleId="Bodytext14">
    <w:name w:val="Body text (14)_"/>
    <w:link w:val="Bodytext140"/>
    <w:rsid w:val="009E78F5"/>
    <w:rPr>
      <w:rFonts w:ascii="Arial" w:hAnsi="Arial"/>
      <w:b/>
      <w:bCs/>
      <w:sz w:val="22"/>
      <w:szCs w:val="22"/>
      <w:shd w:val="clear" w:color="auto" w:fill="FFFFFF"/>
    </w:rPr>
  </w:style>
  <w:style w:type="paragraph" w:customStyle="1" w:styleId="Bodytext140">
    <w:name w:val="Body text (14)"/>
    <w:basedOn w:val="Normal"/>
    <w:link w:val="Bodytext14"/>
    <w:rsid w:val="009E78F5"/>
    <w:pPr>
      <w:shd w:val="clear" w:color="auto" w:fill="FFFFFF"/>
      <w:spacing w:before="480" w:line="504" w:lineRule="exact"/>
    </w:pPr>
    <w:rPr>
      <w:rFonts w:ascii="Arial" w:eastAsia="MS Mincho" w:hAnsi="Arial"/>
      <w:b/>
      <w:bCs/>
      <w:sz w:val="22"/>
      <w:szCs w:val="22"/>
    </w:rPr>
  </w:style>
  <w:style w:type="character" w:customStyle="1" w:styleId="Heading20">
    <w:name w:val="Heading #2_"/>
    <w:link w:val="Heading21"/>
    <w:rsid w:val="009E78F5"/>
    <w:rPr>
      <w:rFonts w:ascii="Arial" w:hAnsi="Arial"/>
      <w:b/>
      <w:bCs/>
      <w:spacing w:val="30"/>
      <w:sz w:val="28"/>
      <w:szCs w:val="28"/>
      <w:shd w:val="clear" w:color="auto" w:fill="FFFFFF"/>
    </w:rPr>
  </w:style>
  <w:style w:type="paragraph" w:customStyle="1" w:styleId="Heading21">
    <w:name w:val="Heading #21"/>
    <w:basedOn w:val="Normal"/>
    <w:link w:val="Heading20"/>
    <w:rsid w:val="009E78F5"/>
    <w:pPr>
      <w:shd w:val="clear" w:color="auto" w:fill="FFFFFF"/>
      <w:spacing w:before="1260" w:after="660" w:line="240" w:lineRule="atLeast"/>
      <w:ind w:hanging="1380"/>
      <w:jc w:val="both"/>
      <w:outlineLvl w:val="1"/>
    </w:pPr>
    <w:rPr>
      <w:rFonts w:ascii="Arial" w:eastAsia="MS Mincho" w:hAnsi="Arial"/>
      <w:b/>
      <w:bCs/>
      <w:spacing w:val="30"/>
      <w:sz w:val="28"/>
      <w:szCs w:val="28"/>
    </w:rPr>
  </w:style>
  <w:style w:type="character" w:customStyle="1" w:styleId="Bodytext13">
    <w:name w:val="Body text (13)_"/>
    <w:link w:val="Bodytext131"/>
    <w:rsid w:val="009E78F5"/>
    <w:rPr>
      <w:rFonts w:ascii="Arial" w:hAnsi="Arial"/>
      <w:b/>
      <w:bCs/>
      <w:shd w:val="clear" w:color="auto" w:fill="FFFFFF"/>
    </w:rPr>
  </w:style>
  <w:style w:type="paragraph" w:customStyle="1" w:styleId="Bodytext131">
    <w:name w:val="Body text (13)1"/>
    <w:basedOn w:val="Normal"/>
    <w:link w:val="Bodytext13"/>
    <w:rsid w:val="009E78F5"/>
    <w:pPr>
      <w:shd w:val="clear" w:color="auto" w:fill="FFFFFF"/>
      <w:spacing w:line="240" w:lineRule="atLeast"/>
      <w:ind w:hanging="340"/>
    </w:pPr>
    <w:rPr>
      <w:rFonts w:ascii="Arial" w:eastAsia="MS Mincho" w:hAnsi="Arial"/>
      <w:b/>
      <w:bCs/>
      <w:sz w:val="20"/>
      <w:szCs w:val="20"/>
    </w:rPr>
  </w:style>
  <w:style w:type="character" w:customStyle="1" w:styleId="Bodytext15">
    <w:name w:val="Body text (15)_"/>
    <w:link w:val="Bodytext150"/>
    <w:rsid w:val="009E78F5"/>
    <w:rPr>
      <w:rFonts w:ascii="Arial" w:hAnsi="Arial"/>
      <w:b/>
      <w:bCs/>
      <w:sz w:val="23"/>
      <w:szCs w:val="23"/>
      <w:shd w:val="clear" w:color="auto" w:fill="FFFFFF"/>
    </w:rPr>
  </w:style>
  <w:style w:type="paragraph" w:customStyle="1" w:styleId="Bodytext150">
    <w:name w:val="Body text (15)"/>
    <w:basedOn w:val="Normal"/>
    <w:link w:val="Bodytext15"/>
    <w:rsid w:val="009E78F5"/>
    <w:pPr>
      <w:shd w:val="clear" w:color="auto" w:fill="FFFFFF"/>
      <w:spacing w:before="240" w:after="240" w:line="240" w:lineRule="atLeast"/>
      <w:jc w:val="both"/>
    </w:pPr>
    <w:rPr>
      <w:rFonts w:ascii="Arial" w:eastAsia="MS Mincho" w:hAnsi="Arial"/>
      <w:b/>
      <w:bCs/>
      <w:sz w:val="23"/>
      <w:szCs w:val="23"/>
    </w:rPr>
  </w:style>
  <w:style w:type="character" w:customStyle="1" w:styleId="Bodytext16">
    <w:name w:val="Body text (16)_"/>
    <w:link w:val="Bodytext160"/>
    <w:rsid w:val="009E78F5"/>
    <w:rPr>
      <w:sz w:val="14"/>
      <w:szCs w:val="14"/>
      <w:shd w:val="clear" w:color="auto" w:fill="FFFFFF"/>
    </w:rPr>
  </w:style>
  <w:style w:type="paragraph" w:customStyle="1" w:styleId="Bodytext160">
    <w:name w:val="Body text (16)"/>
    <w:basedOn w:val="Normal"/>
    <w:link w:val="Bodytext16"/>
    <w:rsid w:val="009E78F5"/>
    <w:pPr>
      <w:shd w:val="clear" w:color="auto" w:fill="FFFFFF"/>
      <w:spacing w:before="180" w:line="240" w:lineRule="atLeast"/>
      <w:jc w:val="right"/>
    </w:pPr>
    <w:rPr>
      <w:rFonts w:eastAsia="MS Mincho"/>
      <w:sz w:val="14"/>
      <w:szCs w:val="14"/>
    </w:rPr>
  </w:style>
  <w:style w:type="character" w:customStyle="1" w:styleId="Bodytext17">
    <w:name w:val="Body text (17)_"/>
    <w:link w:val="Bodytext170"/>
    <w:rsid w:val="009E78F5"/>
    <w:rPr>
      <w:rFonts w:ascii="Arial" w:hAnsi="Arial"/>
      <w:b/>
      <w:bCs/>
      <w:spacing w:val="40"/>
      <w:sz w:val="23"/>
      <w:szCs w:val="23"/>
      <w:shd w:val="clear" w:color="auto" w:fill="FFFFFF"/>
    </w:rPr>
  </w:style>
  <w:style w:type="paragraph" w:customStyle="1" w:styleId="Bodytext170">
    <w:name w:val="Body text (17)"/>
    <w:basedOn w:val="Normal"/>
    <w:link w:val="Bodytext17"/>
    <w:rsid w:val="009E78F5"/>
    <w:pPr>
      <w:shd w:val="clear" w:color="auto" w:fill="FFFFFF"/>
      <w:spacing w:before="300" w:after="180" w:line="240" w:lineRule="atLeast"/>
      <w:jc w:val="both"/>
    </w:pPr>
    <w:rPr>
      <w:rFonts w:ascii="Arial" w:eastAsia="MS Mincho" w:hAnsi="Arial"/>
      <w:b/>
      <w:bCs/>
      <w:spacing w:val="40"/>
      <w:sz w:val="23"/>
      <w:szCs w:val="23"/>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styleId="List2">
    <w:name w:val="List 2"/>
    <w:basedOn w:val="Normal"/>
    <w:rsid w:val="009E78F5"/>
    <w:pPr>
      <w:ind w:left="566" w:hanging="283"/>
    </w:pPr>
    <w:rPr>
      <w:lang w:val="en-US" w:eastAsia="en-US"/>
    </w:rPr>
  </w:style>
  <w:style w:type="paragraph" w:customStyle="1" w:styleId="CharCharCharCharCharChar1Char">
    <w:name w:val="Char Char Char Char Char Char1 Char"/>
    <w:basedOn w:val="Normal"/>
    <w:semiHidden/>
    <w:rsid w:val="009E78F5"/>
    <w:pPr>
      <w:spacing w:after="160" w:line="240" w:lineRule="exact"/>
    </w:pPr>
    <w:rPr>
      <w:rFonts w:ascii="Tahoma" w:hAnsi="Tahoma"/>
      <w:sz w:val="20"/>
      <w:szCs w:val="20"/>
      <w:lang w:val="en-US" w:eastAsia="en-US"/>
    </w:rPr>
  </w:style>
  <w:style w:type="paragraph" w:customStyle="1" w:styleId="paragraf-western">
    <w:name w:val="paragraf-western"/>
    <w:basedOn w:val="Normal"/>
    <w:rsid w:val="009E78F5"/>
    <w:pPr>
      <w:spacing w:before="100" w:beforeAutospacing="1" w:after="101"/>
      <w:ind w:firstLine="562"/>
      <w:jc w:val="both"/>
    </w:pPr>
    <w:rPr>
      <w:rFonts w:ascii="Arial Cirilica" w:hAnsi="Arial Cirilica"/>
      <w:color w:val="000000"/>
      <w:lang w:val="en-US" w:eastAsia="en-US"/>
    </w:rPr>
  </w:style>
  <w:style w:type="character" w:customStyle="1" w:styleId="stepen1">
    <w:name w:val="stepen1"/>
    <w:rsid w:val="009E78F5"/>
    <w:rPr>
      <w:sz w:val="15"/>
      <w:szCs w:val="15"/>
      <w:vertAlign w:val="superscript"/>
    </w:rPr>
  </w:style>
  <w:style w:type="character" w:customStyle="1" w:styleId="WW8Num12z1">
    <w:name w:val="WW8Num12z1"/>
    <w:rsid w:val="009E78F5"/>
    <w:rPr>
      <w:rFonts w:ascii="Courier New" w:hAnsi="Courier New"/>
    </w:rPr>
  </w:style>
  <w:style w:type="character" w:customStyle="1" w:styleId="WW8Num19z2">
    <w:name w:val="WW8Num19z2"/>
    <w:rsid w:val="009E78F5"/>
    <w:rPr>
      <w:rFonts w:ascii="Wingdings" w:hAnsi="Wingdings"/>
    </w:rPr>
  </w:style>
  <w:style w:type="character" w:customStyle="1" w:styleId="WW8Num9z2">
    <w:name w:val="WW8Num9z2"/>
    <w:rsid w:val="009E78F5"/>
    <w:rPr>
      <w:rFonts w:ascii="Wingdings" w:hAnsi="Wingdings"/>
    </w:rPr>
  </w:style>
  <w:style w:type="character" w:customStyle="1" w:styleId="WW8Num9z3">
    <w:name w:val="WW8Num9z3"/>
    <w:rsid w:val="009E78F5"/>
    <w:rPr>
      <w:rFonts w:ascii="Symbol" w:hAnsi="Symbol"/>
    </w:rPr>
  </w:style>
  <w:style w:type="character" w:customStyle="1" w:styleId="WW8Num12z2">
    <w:name w:val="WW8Num12z2"/>
    <w:rsid w:val="009E78F5"/>
    <w:rPr>
      <w:rFonts w:ascii="Wingdings" w:hAnsi="Wingdings"/>
    </w:rPr>
  </w:style>
  <w:style w:type="character" w:customStyle="1" w:styleId="WW-DefaultParagraphFont111111">
    <w:name w:val="WW-Default Paragraph Font111111"/>
    <w:rsid w:val="009E78F5"/>
  </w:style>
  <w:style w:type="character" w:customStyle="1" w:styleId="WW-DefaultParagraphFont1111111">
    <w:name w:val="WW-Default Paragraph Font1111111"/>
    <w:rsid w:val="009E78F5"/>
  </w:style>
  <w:style w:type="character" w:customStyle="1" w:styleId="WW-DefaultParagraphFont11111111">
    <w:name w:val="WW-Default Paragraph Font11111111"/>
    <w:rsid w:val="009E78F5"/>
  </w:style>
  <w:style w:type="character" w:customStyle="1" w:styleId="WW-Absatz-Standardschriftart1111111111111111111111111111">
    <w:name w:val="WW-Absatz-Standardschriftart1111111111111111111111111111"/>
    <w:rsid w:val="009E78F5"/>
  </w:style>
  <w:style w:type="character" w:customStyle="1" w:styleId="WW-Absatz-Standardschriftart11111111111111111111111111111">
    <w:name w:val="WW-Absatz-Standardschriftart11111111111111111111111111111"/>
    <w:rsid w:val="009E78F5"/>
  </w:style>
  <w:style w:type="character" w:customStyle="1" w:styleId="WW-Absatz-Standardschriftart111111111111111111111111111111">
    <w:name w:val="WW-Absatz-Standardschriftart111111111111111111111111111111"/>
    <w:rsid w:val="009E78F5"/>
  </w:style>
  <w:style w:type="character" w:customStyle="1" w:styleId="WW-Absatz-Standardschriftart1111111111111111111111111111111">
    <w:name w:val="WW-Absatz-Standardschriftart1111111111111111111111111111111"/>
    <w:rsid w:val="009E78F5"/>
  </w:style>
  <w:style w:type="character" w:customStyle="1" w:styleId="WW-DefaultParagraphFont111111111">
    <w:name w:val="WW-Default Paragraph Font111111111"/>
    <w:rsid w:val="009E78F5"/>
  </w:style>
  <w:style w:type="character" w:customStyle="1" w:styleId="WW-Absatz-Standardschriftart11111111111111111111111111111111">
    <w:name w:val="WW-Absatz-Standardschriftart11111111111111111111111111111111"/>
    <w:rsid w:val="009E78F5"/>
  </w:style>
  <w:style w:type="character" w:customStyle="1" w:styleId="WW-Absatz-Standardschriftart111111111111111111111111111111111">
    <w:name w:val="WW-Absatz-Standardschriftart111111111111111111111111111111111"/>
    <w:rsid w:val="009E78F5"/>
  </w:style>
  <w:style w:type="character" w:customStyle="1" w:styleId="WW-Absatz-Standardschriftart1111111111111111111111111111111111">
    <w:name w:val="WW-Absatz-Standardschriftart1111111111111111111111111111111111"/>
    <w:rsid w:val="009E78F5"/>
  </w:style>
  <w:style w:type="character" w:customStyle="1" w:styleId="WW-Absatz-Standardschriftart11111111111111111111111111111111111">
    <w:name w:val="WW-Absatz-Standardschriftart11111111111111111111111111111111111"/>
    <w:rsid w:val="009E78F5"/>
  </w:style>
  <w:style w:type="character" w:customStyle="1" w:styleId="WW-Absatz-Standardschriftart111111111111111111111111111111111111">
    <w:name w:val="WW-Absatz-Standardschriftart111111111111111111111111111111111111"/>
    <w:rsid w:val="009E78F5"/>
  </w:style>
  <w:style w:type="character" w:customStyle="1" w:styleId="WW-Absatz-Standardschriftart1111111111111111111111111111111111111">
    <w:name w:val="WW-Absatz-Standardschriftart1111111111111111111111111111111111111"/>
    <w:rsid w:val="009E78F5"/>
  </w:style>
  <w:style w:type="character" w:customStyle="1" w:styleId="WW-Absatz-Standardschriftart11111111111111111111111111111111111111">
    <w:name w:val="WW-Absatz-Standardschriftart11111111111111111111111111111111111111"/>
    <w:rsid w:val="009E78F5"/>
  </w:style>
  <w:style w:type="character" w:customStyle="1" w:styleId="WW-Absatz-Standardschriftart111111111111111111111111111111111111111">
    <w:name w:val="WW-Absatz-Standardschriftart111111111111111111111111111111111111111"/>
    <w:rsid w:val="009E78F5"/>
  </w:style>
  <w:style w:type="character" w:customStyle="1" w:styleId="WW-Absatz-Standardschriftart1111111111111111111111111111111111111111">
    <w:name w:val="WW-Absatz-Standardschriftart1111111111111111111111111111111111111111"/>
    <w:rsid w:val="009E78F5"/>
  </w:style>
  <w:style w:type="character" w:customStyle="1" w:styleId="WW-DefaultParagraphFont111112111">
    <w:name w:val="WW-Default Paragraph Font111112111"/>
    <w:rsid w:val="009E78F5"/>
  </w:style>
  <w:style w:type="character" w:customStyle="1" w:styleId="WW-Absatz-Standardschriftart11111111111111111111111111111111111111111">
    <w:name w:val="WW-Absatz-Standardschriftart11111111111111111111111111111111111111111"/>
    <w:rsid w:val="009E78F5"/>
  </w:style>
  <w:style w:type="character" w:customStyle="1" w:styleId="WW-DefaultParagraphFont1111121111">
    <w:name w:val="WW-Default Paragraph Font1111121111"/>
    <w:rsid w:val="009E78F5"/>
  </w:style>
  <w:style w:type="character" w:customStyle="1" w:styleId="WW-Absatz-Standardschriftart111111111111111111111111111111111111111111">
    <w:name w:val="WW-Absatz-Standardschriftart111111111111111111111111111111111111111111"/>
    <w:rsid w:val="009E78F5"/>
  </w:style>
  <w:style w:type="character" w:customStyle="1" w:styleId="WW-Absatz-Standardschriftart1111111111111111111111111111111111111111111">
    <w:name w:val="WW-Absatz-Standardschriftart1111111111111111111111111111111111111111111"/>
    <w:rsid w:val="009E78F5"/>
  </w:style>
  <w:style w:type="character" w:customStyle="1" w:styleId="WW-Absatz-Standardschriftart11111111111111111111111111111111111111111111">
    <w:name w:val="WW-Absatz-Standardschriftart11111111111111111111111111111111111111111111"/>
    <w:rsid w:val="009E78F5"/>
  </w:style>
  <w:style w:type="character" w:customStyle="1" w:styleId="WW-Absatz-Standardschriftart111111111111111111111111111111111111111111111">
    <w:name w:val="WW-Absatz-Standardschriftart111111111111111111111111111111111111111111111"/>
    <w:rsid w:val="009E78F5"/>
  </w:style>
  <w:style w:type="character" w:customStyle="1" w:styleId="WW-DefaultParagraphFont11111211111">
    <w:name w:val="WW-Default Paragraph Font11111211111"/>
    <w:rsid w:val="009E78F5"/>
  </w:style>
  <w:style w:type="character" w:customStyle="1" w:styleId="WW-Absatz-Standardschriftart1111111111111111111111111111111111111111111111">
    <w:name w:val="WW-Absatz-Standardschriftart1111111111111111111111111111111111111111111111"/>
    <w:rsid w:val="009E78F5"/>
  </w:style>
  <w:style w:type="character" w:customStyle="1" w:styleId="WW-Absatz-Standardschriftart11111111111111111111111111111111111111111111111">
    <w:name w:val="WW-Absatz-Standardschriftart11111111111111111111111111111111111111111111111"/>
    <w:rsid w:val="009E78F5"/>
  </w:style>
  <w:style w:type="character" w:customStyle="1" w:styleId="WW-Absatz-Standardschriftart111111111111111111111111111111111111111111111111">
    <w:name w:val="WW-Absatz-Standardschriftart111111111111111111111111111111111111111111111111"/>
    <w:rsid w:val="009E78F5"/>
  </w:style>
  <w:style w:type="character" w:customStyle="1" w:styleId="WW-Absatz-Standardschriftart1111111111111111111111111111111111111111111111111">
    <w:name w:val="WW-Absatz-Standardschriftart1111111111111111111111111111111111111111111111111"/>
    <w:rsid w:val="009E78F5"/>
  </w:style>
  <w:style w:type="character" w:customStyle="1" w:styleId="WW-Absatz-Standardschriftart11111111111111111111111111111111111111111111111111">
    <w:name w:val="WW-Absatz-Standardschriftart11111111111111111111111111111111111111111111111111"/>
    <w:rsid w:val="009E78F5"/>
  </w:style>
  <w:style w:type="character" w:customStyle="1" w:styleId="WW-Absatz-Standardschriftart111111111111111111111111111111111111111111111111111">
    <w:name w:val="WW-Absatz-Standardschriftart111111111111111111111111111111111111111111111111111"/>
    <w:rsid w:val="009E78F5"/>
  </w:style>
  <w:style w:type="character" w:customStyle="1" w:styleId="WW8Num275z0">
    <w:name w:val="WW8Num275z0"/>
    <w:rsid w:val="009E78F5"/>
    <w:rPr>
      <w:rFonts w:ascii="Times New Roman" w:eastAsia="Times New Roman" w:hAnsi="Times New Roman" w:cs="Times New Roman"/>
    </w:rPr>
  </w:style>
  <w:style w:type="character" w:customStyle="1" w:styleId="WW8Num275z1">
    <w:name w:val="WW8Num275z1"/>
    <w:rsid w:val="009E78F5"/>
    <w:rPr>
      <w:rFonts w:ascii="Courier New" w:hAnsi="Courier New"/>
    </w:rPr>
  </w:style>
  <w:style w:type="character" w:customStyle="1" w:styleId="WW8Num275z2">
    <w:name w:val="WW8Num275z2"/>
    <w:rsid w:val="009E78F5"/>
    <w:rPr>
      <w:rFonts w:ascii="Wingdings" w:hAnsi="Wingdings"/>
    </w:rPr>
  </w:style>
  <w:style w:type="character" w:customStyle="1" w:styleId="WW8Num275z3">
    <w:name w:val="WW8Num275z3"/>
    <w:rsid w:val="009E78F5"/>
    <w:rPr>
      <w:rFonts w:ascii="Symbol" w:hAnsi="Symbol"/>
    </w:rPr>
  </w:style>
  <w:style w:type="character" w:customStyle="1" w:styleId="Tableofcontents411pt">
    <w:name w:val="Table of contents (4) + 11 pt"/>
    <w:rsid w:val="009E78F5"/>
    <w:rPr>
      <w:rFonts w:ascii="Microsoft Sans Serif" w:hAnsi="Microsoft Sans Serif" w:cs="Microsoft Sans Serif"/>
      <w:b/>
      <w:bCs/>
      <w:sz w:val="22"/>
      <w:szCs w:val="22"/>
      <w:lang w:bidi="ar-SA"/>
    </w:rPr>
  </w:style>
  <w:style w:type="character" w:customStyle="1" w:styleId="Tableofcontents53">
    <w:name w:val="Table of contents (5)3"/>
    <w:rsid w:val="009E78F5"/>
    <w:rPr>
      <w:rFonts w:ascii="Microsoft Sans Serif" w:hAnsi="Microsoft Sans Serif" w:cs="Microsoft Sans Serif"/>
      <w:lang w:bidi="ar-SA"/>
    </w:rPr>
  </w:style>
  <w:style w:type="character" w:customStyle="1" w:styleId="Tableofcontents43">
    <w:name w:val="Table of contents (4)3"/>
    <w:rsid w:val="009E78F5"/>
    <w:rPr>
      <w:rFonts w:ascii="Microsoft Sans Serif" w:hAnsi="Microsoft Sans Serif" w:cs="Microsoft Sans Serif"/>
      <w:b/>
      <w:bCs/>
      <w:lang w:bidi="ar-SA"/>
    </w:rPr>
  </w:style>
  <w:style w:type="character" w:customStyle="1" w:styleId="Tableofcontents4NotBold3">
    <w:name w:val="Table of contents (4) + Not Bold3"/>
    <w:rsid w:val="009E78F5"/>
    <w:rPr>
      <w:rFonts w:ascii="Microsoft Sans Serif" w:hAnsi="Microsoft Sans Serif" w:cs="Microsoft Sans Serif"/>
      <w:b/>
      <w:bCs/>
      <w:noProof/>
      <w:lang w:bidi="ar-SA"/>
    </w:rPr>
  </w:style>
  <w:style w:type="character" w:customStyle="1" w:styleId="Heading4Spacing2pt2">
    <w:name w:val="Heading #4 + Spacing 2 pt2"/>
    <w:rsid w:val="009E78F5"/>
    <w:rPr>
      <w:rFonts w:ascii="Arial" w:hAnsi="Arial"/>
      <w:b/>
      <w:bCs/>
      <w:spacing w:val="40"/>
      <w:lang w:bidi="ar-SA"/>
    </w:rPr>
  </w:style>
  <w:style w:type="character" w:customStyle="1" w:styleId="Heading42">
    <w:name w:val="Heading #42"/>
    <w:basedOn w:val="Heading41Char"/>
    <w:rsid w:val="009E78F5"/>
  </w:style>
  <w:style w:type="character" w:customStyle="1" w:styleId="Heading3115pt1">
    <w:name w:val="Heading #3 + 11.5 pt1"/>
    <w:rsid w:val="009E78F5"/>
    <w:rPr>
      <w:rFonts w:ascii="Arial" w:hAnsi="Arial"/>
      <w:b/>
      <w:bCs/>
      <w:sz w:val="23"/>
      <w:szCs w:val="23"/>
      <w:lang w:bidi="ar-SA"/>
    </w:rPr>
  </w:style>
  <w:style w:type="character" w:customStyle="1" w:styleId="Bodytext14115pt">
    <w:name w:val="Body text (14) + 11.5 pt"/>
    <w:rsid w:val="009E78F5"/>
    <w:rPr>
      <w:rFonts w:ascii="Arial" w:hAnsi="Arial"/>
      <w:b/>
      <w:bCs/>
      <w:sz w:val="23"/>
      <w:szCs w:val="23"/>
      <w:lang w:bidi="ar-SA"/>
    </w:rPr>
  </w:style>
  <w:style w:type="character" w:customStyle="1" w:styleId="Heading24">
    <w:name w:val="Heading #24"/>
    <w:basedOn w:val="Heading20"/>
    <w:rsid w:val="009E78F5"/>
  </w:style>
  <w:style w:type="character" w:customStyle="1" w:styleId="Heading3115pt4">
    <w:name w:val="Heading #3 + 11.5 pt4"/>
    <w:rsid w:val="009E78F5"/>
    <w:rPr>
      <w:rFonts w:ascii="Arial" w:hAnsi="Arial" w:cs="Arial"/>
      <w:b w:val="0"/>
      <w:bCs w:val="0"/>
      <w:spacing w:val="0"/>
      <w:sz w:val="23"/>
      <w:szCs w:val="23"/>
      <w:lang w:bidi="ar-SA"/>
    </w:rPr>
  </w:style>
  <w:style w:type="character" w:customStyle="1" w:styleId="BodytextItalic2">
    <w:name w:val="Body text + Italic2"/>
    <w:rsid w:val="009E78F5"/>
    <w:rPr>
      <w:rFonts w:ascii="Arial" w:hAnsi="Arial" w:cs="Arial"/>
      <w:i/>
      <w:iCs/>
      <w:spacing w:val="0"/>
      <w:sz w:val="20"/>
      <w:szCs w:val="20"/>
      <w:lang w:bidi="ar-SA"/>
    </w:rPr>
  </w:style>
  <w:style w:type="character" w:customStyle="1" w:styleId="BodytextBold9">
    <w:name w:val="Body text + Bold9"/>
    <w:rsid w:val="009E78F5"/>
    <w:rPr>
      <w:rFonts w:ascii="Arial" w:hAnsi="Arial" w:cs="Arial"/>
      <w:b/>
      <w:bCs/>
      <w:spacing w:val="0"/>
      <w:sz w:val="20"/>
      <w:szCs w:val="20"/>
      <w:lang w:bidi="ar-SA"/>
    </w:rPr>
  </w:style>
  <w:style w:type="character" w:customStyle="1" w:styleId="BodytextBold8">
    <w:name w:val="Body text + Bold8"/>
    <w:rsid w:val="009E78F5"/>
    <w:rPr>
      <w:rFonts w:ascii="Arial" w:hAnsi="Arial" w:cs="Arial"/>
      <w:b/>
      <w:bCs/>
      <w:spacing w:val="0"/>
      <w:sz w:val="20"/>
      <w:szCs w:val="20"/>
      <w:lang w:bidi="ar-SA"/>
    </w:rPr>
  </w:style>
  <w:style w:type="character" w:customStyle="1" w:styleId="BodytextBold7">
    <w:name w:val="Body text + Bold7"/>
    <w:aliases w:val="Spacing 2 pt3"/>
    <w:rsid w:val="009E78F5"/>
    <w:rPr>
      <w:rFonts w:ascii="Arial" w:hAnsi="Arial" w:cs="Arial"/>
      <w:b/>
      <w:bCs/>
      <w:spacing w:val="40"/>
      <w:sz w:val="20"/>
      <w:szCs w:val="20"/>
      <w:lang w:bidi="ar-SA"/>
    </w:rPr>
  </w:style>
  <w:style w:type="character" w:customStyle="1" w:styleId="Bodytext13Spacing2pt">
    <w:name w:val="Body text (13) + Spacing 2 pt"/>
    <w:rsid w:val="009E78F5"/>
    <w:rPr>
      <w:rFonts w:ascii="Arial" w:hAnsi="Arial"/>
      <w:b/>
      <w:bCs/>
      <w:spacing w:val="40"/>
      <w:lang w:bidi="ar-SA"/>
    </w:rPr>
  </w:style>
  <w:style w:type="character" w:customStyle="1" w:styleId="Bodytext13NotBold1">
    <w:name w:val="Body text (13) + Not Bold1"/>
    <w:basedOn w:val="Bodytext13"/>
    <w:rsid w:val="009E78F5"/>
  </w:style>
  <w:style w:type="character" w:customStyle="1" w:styleId="Heading47">
    <w:name w:val="Heading #47"/>
    <w:rsid w:val="009E78F5"/>
    <w:rPr>
      <w:rFonts w:ascii="Arial" w:hAnsi="Arial" w:cs="Arial"/>
      <w:b w:val="0"/>
      <w:bCs w:val="0"/>
      <w:noProof/>
      <w:spacing w:val="0"/>
      <w:sz w:val="20"/>
      <w:szCs w:val="20"/>
      <w:lang w:bidi="ar-SA"/>
    </w:rPr>
  </w:style>
  <w:style w:type="character" w:customStyle="1" w:styleId="Heading4Spacing2pt">
    <w:name w:val="Heading #4 + Spacing 2 pt"/>
    <w:rsid w:val="009E78F5"/>
    <w:rPr>
      <w:rFonts w:ascii="Arial" w:hAnsi="Arial" w:cs="Arial"/>
      <w:b w:val="0"/>
      <w:bCs w:val="0"/>
      <w:spacing w:val="40"/>
      <w:sz w:val="20"/>
      <w:szCs w:val="20"/>
      <w:lang w:bidi="ar-SA"/>
    </w:rPr>
  </w:style>
  <w:style w:type="character" w:customStyle="1" w:styleId="Bodytext13115pt">
    <w:name w:val="Body text (13) + 11.5 pt"/>
    <w:rsid w:val="009E78F5"/>
    <w:rPr>
      <w:rFonts w:ascii="Arial" w:hAnsi="Arial"/>
      <w:b/>
      <w:bCs/>
      <w:noProof/>
      <w:sz w:val="23"/>
      <w:szCs w:val="23"/>
      <w:lang w:bidi="ar-SA"/>
    </w:rPr>
  </w:style>
  <w:style w:type="character" w:customStyle="1" w:styleId="Bodytext13115pt1">
    <w:name w:val="Body text (13) + 11.5 pt1"/>
    <w:aliases w:val="Spacing 2 pt2"/>
    <w:rsid w:val="009E78F5"/>
    <w:rPr>
      <w:rFonts w:ascii="Arial" w:hAnsi="Arial"/>
      <w:b/>
      <w:bCs/>
      <w:spacing w:val="40"/>
      <w:sz w:val="23"/>
      <w:szCs w:val="23"/>
      <w:lang w:bidi="ar-SA"/>
    </w:rPr>
  </w:style>
  <w:style w:type="character" w:customStyle="1" w:styleId="Bodytext13Spacing2pt1">
    <w:name w:val="Body text (13) + Spacing 2 pt1"/>
    <w:rsid w:val="009E78F5"/>
    <w:rPr>
      <w:rFonts w:ascii="Arial" w:hAnsi="Arial"/>
      <w:b/>
      <w:bCs/>
      <w:spacing w:val="40"/>
      <w:lang w:bidi="ar-SA"/>
    </w:rPr>
  </w:style>
  <w:style w:type="character" w:customStyle="1" w:styleId="Heading4Spacing1pt">
    <w:name w:val="Heading #4 + Spacing 1 pt"/>
    <w:rsid w:val="009E78F5"/>
    <w:rPr>
      <w:rFonts w:ascii="Arial" w:hAnsi="Arial" w:cs="Arial"/>
      <w:b w:val="0"/>
      <w:bCs w:val="0"/>
      <w:spacing w:val="30"/>
      <w:sz w:val="20"/>
      <w:szCs w:val="20"/>
      <w:lang w:bidi="ar-SA"/>
    </w:rPr>
  </w:style>
  <w:style w:type="character" w:customStyle="1" w:styleId="Heading4Spacing2pt6">
    <w:name w:val="Heading #4 + Spacing 2 pt6"/>
    <w:rsid w:val="009E78F5"/>
    <w:rPr>
      <w:rFonts w:ascii="Arial" w:hAnsi="Arial" w:cs="Arial"/>
      <w:b w:val="0"/>
      <w:bCs w:val="0"/>
      <w:spacing w:val="40"/>
      <w:sz w:val="20"/>
      <w:szCs w:val="20"/>
      <w:lang w:bidi="ar-SA"/>
    </w:rPr>
  </w:style>
  <w:style w:type="character" w:customStyle="1" w:styleId="Heading46">
    <w:name w:val="Heading #46"/>
    <w:rsid w:val="009E78F5"/>
    <w:rPr>
      <w:rFonts w:ascii="Arial" w:hAnsi="Arial" w:cs="Arial"/>
      <w:b w:val="0"/>
      <w:bCs w:val="0"/>
      <w:spacing w:val="0"/>
      <w:sz w:val="20"/>
      <w:szCs w:val="20"/>
      <w:lang w:bidi="ar-SA"/>
    </w:rPr>
  </w:style>
  <w:style w:type="character" w:customStyle="1" w:styleId="Heading4Spacing2pt5">
    <w:name w:val="Heading #4 + Spacing 2 pt5"/>
    <w:rsid w:val="009E78F5"/>
    <w:rPr>
      <w:rFonts w:ascii="Arial" w:hAnsi="Arial" w:cs="Arial"/>
      <w:b w:val="0"/>
      <w:bCs w:val="0"/>
      <w:spacing w:val="40"/>
      <w:sz w:val="20"/>
      <w:szCs w:val="20"/>
      <w:lang w:bidi="ar-SA"/>
    </w:rPr>
  </w:style>
  <w:style w:type="character" w:customStyle="1" w:styleId="Bodytext17Spacing0pt">
    <w:name w:val="Body text (17) + Spacing 0 pt"/>
    <w:rsid w:val="009E78F5"/>
    <w:rPr>
      <w:rFonts w:ascii="Arial" w:hAnsi="Arial"/>
      <w:b/>
      <w:bCs/>
      <w:spacing w:val="0"/>
      <w:sz w:val="23"/>
      <w:szCs w:val="23"/>
      <w:lang w:bidi="ar-SA"/>
    </w:rPr>
  </w:style>
  <w:style w:type="character" w:customStyle="1" w:styleId="Heading44">
    <w:name w:val="Heading #44"/>
    <w:rsid w:val="009E78F5"/>
    <w:rPr>
      <w:rFonts w:ascii="Arial" w:hAnsi="Arial" w:cs="Arial"/>
      <w:b w:val="0"/>
      <w:bCs w:val="0"/>
      <w:spacing w:val="0"/>
      <w:sz w:val="20"/>
      <w:szCs w:val="20"/>
      <w:lang w:bidi="ar-SA"/>
    </w:rPr>
  </w:style>
  <w:style w:type="character" w:customStyle="1" w:styleId="Heading4Spacing2pt4">
    <w:name w:val="Heading #4 + Spacing 2 pt4"/>
    <w:rsid w:val="009E78F5"/>
    <w:rPr>
      <w:rFonts w:ascii="Arial" w:hAnsi="Arial" w:cs="Arial"/>
      <w:b w:val="0"/>
      <w:bCs w:val="0"/>
      <w:spacing w:val="40"/>
      <w:sz w:val="20"/>
      <w:szCs w:val="20"/>
      <w:lang w:bidi="ar-SA"/>
    </w:rPr>
  </w:style>
  <w:style w:type="character" w:customStyle="1" w:styleId="Bodytext85pt">
    <w:name w:val="Body text + 8.5 pt"/>
    <w:rsid w:val="009E78F5"/>
    <w:rPr>
      <w:rFonts w:ascii="Arial" w:hAnsi="Arial" w:cs="Arial"/>
      <w:noProof/>
      <w:spacing w:val="0"/>
      <w:sz w:val="17"/>
      <w:szCs w:val="17"/>
      <w:lang w:bidi="ar-SA"/>
    </w:rPr>
  </w:style>
  <w:style w:type="character" w:customStyle="1" w:styleId="Bodytext17Spacing0pt1">
    <w:name w:val="Body text (17) + Spacing 0 pt1"/>
    <w:rsid w:val="009E78F5"/>
    <w:rPr>
      <w:rFonts w:ascii="Arial" w:hAnsi="Arial"/>
      <w:b/>
      <w:bCs/>
      <w:noProof/>
      <w:spacing w:val="0"/>
      <w:sz w:val="23"/>
      <w:szCs w:val="23"/>
      <w:lang w:bidi="ar-SA"/>
    </w:rPr>
  </w:style>
  <w:style w:type="character" w:customStyle="1" w:styleId="Footnote2Italic1">
    <w:name w:val="Footnote (2) + Italic1"/>
    <w:rsid w:val="009E78F5"/>
    <w:rPr>
      <w:rFonts w:ascii="Arial" w:hAnsi="Arial" w:cs="Arial"/>
      <w:i/>
      <w:spacing w:val="0"/>
      <w:sz w:val="13"/>
    </w:rPr>
  </w:style>
  <w:style w:type="paragraph" w:customStyle="1" w:styleId="CharCharChar1CharCharCharCharCharCharCharChar">
    <w:name w:val="Char Char Char1 Char Char Char Char Char Char Char Char"/>
    <w:basedOn w:val="Normal"/>
    <w:semiHidden/>
    <w:rsid w:val="009E78F5"/>
    <w:pPr>
      <w:spacing w:after="160" w:line="240" w:lineRule="exact"/>
    </w:pPr>
    <w:rPr>
      <w:rFonts w:ascii="Tahoma" w:hAnsi="Tahoma"/>
      <w:sz w:val="20"/>
      <w:szCs w:val="20"/>
      <w:lang w:val="en-US" w:eastAsia="en-US"/>
    </w:rPr>
  </w:style>
  <w:style w:type="paragraph" w:customStyle="1" w:styleId="teza">
    <w:name w:val="teza"/>
    <w:basedOn w:val="Normal"/>
    <w:rsid w:val="009E78F5"/>
    <w:pPr>
      <w:suppressAutoHyphens/>
      <w:spacing w:after="100"/>
      <w:ind w:left="-3240"/>
      <w:jc w:val="both"/>
    </w:pPr>
    <w:rPr>
      <w:rFonts w:ascii="Arial Cirilica" w:hAnsi="Arial Cirilica" w:cs="Arial"/>
      <w:lang w:val="en-GB" w:eastAsia="ar-SA"/>
    </w:rPr>
  </w:style>
  <w:style w:type="paragraph" w:customStyle="1" w:styleId="CharCharCharCharCharCharChar">
    <w:name w:val="Char Char Char Char Char Char Char"/>
    <w:basedOn w:val="Normal"/>
    <w:rsid w:val="009E78F5"/>
    <w:pPr>
      <w:spacing w:after="160" w:line="240" w:lineRule="exact"/>
    </w:pPr>
    <w:rPr>
      <w:rFonts w:ascii="Verdana" w:hAnsi="Verdana"/>
      <w:sz w:val="20"/>
      <w:szCs w:val="20"/>
      <w:lang w:val="en-US" w:eastAsia="en-US"/>
    </w:rPr>
  </w:style>
  <w:style w:type="paragraph" w:customStyle="1" w:styleId="CharChar2Char">
    <w:name w:val="Char Char2 Char"/>
    <w:basedOn w:val="Normal"/>
    <w:semiHidden/>
    <w:rsid w:val="009E78F5"/>
    <w:pPr>
      <w:spacing w:after="160" w:line="240" w:lineRule="exact"/>
    </w:pPr>
    <w:rPr>
      <w:rFonts w:ascii="Tahoma" w:hAnsi="Tahoma"/>
      <w:sz w:val="20"/>
      <w:szCs w:val="20"/>
      <w:lang w:val="en-US" w:eastAsia="en-US"/>
    </w:rPr>
  </w:style>
  <w:style w:type="paragraph" w:customStyle="1" w:styleId="borike">
    <w:name w:val="borike"/>
    <w:basedOn w:val="Normal"/>
    <w:rsid w:val="00656918"/>
    <w:rPr>
      <w:noProof/>
      <w:position w:val="-9"/>
      <w:lang w:val="sr-Cyrl-CS" w:eastAsia="en-US"/>
    </w:rPr>
  </w:style>
  <w:style w:type="character" w:customStyle="1" w:styleId="FontStyle181">
    <w:name w:val="Font Style181"/>
    <w:rsid w:val="00D36F47"/>
    <w:rPr>
      <w:rFonts w:ascii="Times New Roman" w:hAnsi="Times New Roman" w:cs="Times New Roman"/>
      <w:sz w:val="22"/>
      <w:szCs w:val="22"/>
    </w:rPr>
  </w:style>
  <w:style w:type="paragraph" w:customStyle="1" w:styleId="Style62">
    <w:name w:val="Style62"/>
    <w:basedOn w:val="Normal"/>
    <w:rsid w:val="00D36F47"/>
    <w:pPr>
      <w:widowControl w:val="0"/>
      <w:autoSpaceDE w:val="0"/>
      <w:autoSpaceDN w:val="0"/>
      <w:adjustRightInd w:val="0"/>
      <w:spacing w:line="278" w:lineRule="exact"/>
      <w:ind w:hanging="346"/>
      <w:jc w:val="both"/>
    </w:pPr>
    <w:rPr>
      <w:lang w:val="en-US" w:eastAsia="en-US"/>
    </w:rPr>
  </w:style>
  <w:style w:type="character" w:customStyle="1" w:styleId="Bodytext20">
    <w:name w:val="Body text (2)_"/>
    <w:basedOn w:val="DefaultParagraphFont"/>
    <w:rsid w:val="00801679"/>
    <w:rPr>
      <w:rFonts w:ascii="Times New Roman" w:eastAsia="Times New Roman" w:hAnsi="Times New Roman" w:cs="Times New Roman"/>
      <w:b w:val="0"/>
      <w:bCs w:val="0"/>
      <w:i w:val="0"/>
      <w:iCs w:val="0"/>
      <w:smallCaps w:val="0"/>
      <w:strike w:val="0"/>
      <w:sz w:val="22"/>
      <w:szCs w:val="22"/>
      <w:u w:val="none"/>
    </w:rPr>
  </w:style>
  <w:style w:type="character" w:customStyle="1" w:styleId="Bodytext21">
    <w:name w:val="Body text (2)"/>
    <w:basedOn w:val="Bodytext20"/>
    <w:rsid w:val="00801679"/>
    <w:rPr>
      <w:color w:val="000000"/>
      <w:spacing w:val="0"/>
      <w:w w:val="100"/>
      <w:position w:val="0"/>
    </w:rPr>
  </w:style>
  <w:style w:type="character" w:customStyle="1" w:styleId="Bodytext30">
    <w:name w:val="Body text (3)_"/>
    <w:basedOn w:val="DefaultParagraphFont"/>
    <w:link w:val="Bodytext31"/>
    <w:rsid w:val="009F2188"/>
    <w:rPr>
      <w:rFonts w:eastAsia="Times New Roman"/>
      <w:b/>
      <w:bCs/>
      <w:sz w:val="22"/>
      <w:szCs w:val="22"/>
      <w:shd w:val="clear" w:color="auto" w:fill="FFFFFF"/>
    </w:rPr>
  </w:style>
  <w:style w:type="paragraph" w:customStyle="1" w:styleId="Bodytext31">
    <w:name w:val="Body text (3)"/>
    <w:basedOn w:val="Normal"/>
    <w:link w:val="Bodytext30"/>
    <w:rsid w:val="009F2188"/>
    <w:pPr>
      <w:widowControl w:val="0"/>
      <w:shd w:val="clear" w:color="auto" w:fill="FFFFFF"/>
      <w:spacing w:before="280" w:line="317" w:lineRule="exact"/>
      <w:jc w:val="center"/>
    </w:pPr>
    <w:rPr>
      <w:b/>
      <w:bCs/>
      <w:sz w:val="22"/>
      <w:szCs w:val="22"/>
    </w:rPr>
  </w:style>
  <w:style w:type="character" w:customStyle="1" w:styleId="Bodytext2Bold">
    <w:name w:val="Body text (2) + Bold"/>
    <w:basedOn w:val="Bodytext20"/>
    <w:rsid w:val="009F2188"/>
    <w:rPr>
      <w:b/>
      <w:bCs/>
      <w:color w:val="000000"/>
      <w:spacing w:val="0"/>
      <w:w w:val="100"/>
      <w:position w:val="0"/>
    </w:rPr>
  </w:style>
  <w:style w:type="character" w:customStyle="1" w:styleId="Bodytext3Exact">
    <w:name w:val="Body text (3) Exact"/>
    <w:basedOn w:val="DefaultParagraphFont"/>
    <w:rsid w:val="009F2188"/>
    <w:rPr>
      <w:rFonts w:ascii="Times New Roman" w:eastAsia="Times New Roman" w:hAnsi="Times New Roman" w:cs="Times New Roman"/>
      <w:b/>
      <w:bCs/>
      <w:i w:val="0"/>
      <w:iCs w:val="0"/>
      <w:smallCaps w:val="0"/>
      <w:strike w:val="0"/>
      <w:sz w:val="22"/>
      <w:szCs w:val="22"/>
      <w:u w:val="none"/>
    </w:rPr>
  </w:style>
  <w:style w:type="character" w:customStyle="1" w:styleId="Heading11">
    <w:name w:val="Heading #1_"/>
    <w:basedOn w:val="DefaultParagraphFont"/>
    <w:link w:val="Heading12"/>
    <w:rsid w:val="009D5C40"/>
    <w:rPr>
      <w:rFonts w:ascii="Arial Unicode MS" w:eastAsia="Arial Unicode MS" w:hAnsi="Arial Unicode MS" w:cs="Arial Unicode MS"/>
      <w:spacing w:val="60"/>
      <w:sz w:val="27"/>
      <w:szCs w:val="27"/>
      <w:shd w:val="clear" w:color="auto" w:fill="FFFFFF"/>
    </w:rPr>
  </w:style>
  <w:style w:type="paragraph" w:customStyle="1" w:styleId="Heading12">
    <w:name w:val="Heading #1"/>
    <w:basedOn w:val="Normal"/>
    <w:link w:val="Heading11"/>
    <w:rsid w:val="009D5C40"/>
    <w:pPr>
      <w:widowControl w:val="0"/>
      <w:shd w:val="clear" w:color="auto" w:fill="FFFFFF"/>
      <w:spacing w:line="0" w:lineRule="atLeast"/>
      <w:jc w:val="center"/>
      <w:outlineLvl w:val="0"/>
    </w:pPr>
    <w:rPr>
      <w:rFonts w:ascii="Arial Unicode MS" w:eastAsia="Arial Unicode MS" w:hAnsi="Arial Unicode MS" w:cs="Arial Unicode MS"/>
      <w:spacing w:val="60"/>
      <w:sz w:val="27"/>
      <w:szCs w:val="27"/>
    </w:rPr>
  </w:style>
  <w:style w:type="character" w:customStyle="1" w:styleId="Tablecaption">
    <w:name w:val="Table caption_"/>
    <w:basedOn w:val="DefaultParagraphFont"/>
    <w:link w:val="Tablecaption0"/>
    <w:rsid w:val="009D5C40"/>
    <w:rPr>
      <w:rFonts w:ascii="Arial Unicode MS" w:eastAsia="Arial Unicode MS" w:hAnsi="Arial Unicode MS" w:cs="Arial Unicode MS"/>
      <w:sz w:val="22"/>
      <w:szCs w:val="22"/>
      <w:shd w:val="clear" w:color="auto" w:fill="FFFFFF"/>
    </w:rPr>
  </w:style>
  <w:style w:type="paragraph" w:customStyle="1" w:styleId="Tablecaption0">
    <w:name w:val="Table caption"/>
    <w:basedOn w:val="Normal"/>
    <w:link w:val="Tablecaption"/>
    <w:rsid w:val="009D5C40"/>
    <w:pPr>
      <w:widowControl w:val="0"/>
      <w:shd w:val="clear" w:color="auto" w:fill="FFFFFF"/>
      <w:spacing w:line="0" w:lineRule="atLeast"/>
    </w:pPr>
    <w:rPr>
      <w:rFonts w:ascii="Arial Unicode MS" w:eastAsia="Arial Unicode MS" w:hAnsi="Arial Unicode MS" w:cs="Arial Unicode MS"/>
      <w:sz w:val="22"/>
      <w:szCs w:val="22"/>
    </w:rPr>
  </w:style>
  <w:style w:type="paragraph" w:customStyle="1" w:styleId="1tekst0">
    <w:name w:val="_1tekst"/>
    <w:basedOn w:val="Normal"/>
    <w:rsid w:val="009D5C40"/>
    <w:pPr>
      <w:spacing w:before="100" w:beforeAutospacing="1" w:after="100" w:afterAutospacing="1"/>
    </w:pPr>
    <w:rPr>
      <w:lang w:val="sr-Cyrl-CS" w:eastAsia="en-US"/>
    </w:rPr>
  </w:style>
  <w:style w:type="paragraph" w:customStyle="1" w:styleId="bold">
    <w:name w:val="bold"/>
    <w:basedOn w:val="Normal"/>
    <w:rsid w:val="009D5C40"/>
    <w:pPr>
      <w:spacing w:before="100" w:beforeAutospacing="1" w:after="100" w:afterAutospacing="1"/>
    </w:pPr>
    <w:rPr>
      <w:lang w:val="sr-Cyrl-CS" w:eastAsia="en-US"/>
    </w:rPr>
  </w:style>
  <w:style w:type="paragraph" w:customStyle="1" w:styleId="4clan">
    <w:name w:val="_4clan"/>
    <w:basedOn w:val="Normal"/>
    <w:rsid w:val="009D5C40"/>
    <w:pPr>
      <w:spacing w:before="100" w:beforeAutospacing="1" w:after="100" w:afterAutospacing="1"/>
    </w:pPr>
    <w:rPr>
      <w:lang w:val="sr-Cyrl-CS" w:eastAsia="en-US"/>
    </w:rPr>
  </w:style>
  <w:style w:type="character" w:customStyle="1" w:styleId="apple-converted-space">
    <w:name w:val="apple-converted-space"/>
    <w:rsid w:val="009D5C40"/>
  </w:style>
  <w:style w:type="character" w:customStyle="1" w:styleId="ball">
    <w:name w:val="ball"/>
    <w:basedOn w:val="DefaultParagraphFont"/>
    <w:rsid w:val="009D5C40"/>
  </w:style>
  <w:style w:type="paragraph" w:customStyle="1" w:styleId="7podnas">
    <w:name w:val="_7podnas"/>
    <w:basedOn w:val="Normal"/>
    <w:rsid w:val="009D5C40"/>
    <w:pPr>
      <w:spacing w:before="100" w:beforeAutospacing="1" w:after="100" w:afterAutospacing="1"/>
    </w:pPr>
    <w:rPr>
      <w:lang w:val="sr-Cyrl-CS" w:eastAsia="en-US"/>
    </w:rPr>
  </w:style>
  <w:style w:type="paragraph" w:styleId="Revision">
    <w:name w:val="Revision"/>
    <w:hidden/>
    <w:uiPriority w:val="99"/>
    <w:semiHidden/>
    <w:rsid w:val="009D5C40"/>
    <w:rPr>
      <w:rFonts w:ascii="Calibri" w:eastAsia="Times New Roman" w:hAnsi="Calibri"/>
      <w:sz w:val="22"/>
      <w:szCs w:val="22"/>
      <w:lang w:val="en-US" w:eastAsia="en-US"/>
    </w:rPr>
  </w:style>
  <w:style w:type="paragraph" w:customStyle="1" w:styleId="preamble">
    <w:name w:val="preamble"/>
    <w:basedOn w:val="Normal"/>
    <w:rsid w:val="00E438C7"/>
    <w:pPr>
      <w:spacing w:before="100" w:beforeAutospacing="1" w:after="100" w:afterAutospacing="1"/>
    </w:pPr>
    <w:rPr>
      <w:lang w:val="en-US" w:eastAsia="en-US"/>
    </w:rPr>
  </w:style>
  <w:style w:type="paragraph" w:customStyle="1" w:styleId="Normal1">
    <w:name w:val="Normal1"/>
    <w:basedOn w:val="Normal"/>
    <w:rsid w:val="00E438C7"/>
    <w:pPr>
      <w:spacing w:before="100" w:beforeAutospacing="1" w:after="100" w:afterAutospacing="1"/>
    </w:pPr>
    <w:rPr>
      <w:lang w:val="en-US" w:eastAsia="en-US"/>
    </w:rPr>
  </w:style>
  <w:style w:type="paragraph" w:customStyle="1" w:styleId="wyq100---naslov-grupe-clanova-kurziv">
    <w:name w:val="wyq100---naslov-grupe-clanova-kurziv"/>
    <w:basedOn w:val="Normal"/>
    <w:rsid w:val="00E438C7"/>
    <w:pPr>
      <w:spacing w:before="100" w:beforeAutospacing="1" w:after="100" w:afterAutospacing="1"/>
    </w:pPr>
    <w:rPr>
      <w:lang w:val="en-US" w:eastAsia="en-US"/>
    </w:rPr>
  </w:style>
  <w:style w:type="paragraph" w:customStyle="1" w:styleId="wyq110---naslov-clana">
    <w:name w:val="wyq110---naslov-clana"/>
    <w:basedOn w:val="Normal"/>
    <w:rsid w:val="00E438C7"/>
    <w:pPr>
      <w:spacing w:before="100" w:beforeAutospacing="1" w:after="100" w:afterAutospacing="1"/>
    </w:pPr>
    <w:rPr>
      <w:lang w:val="en-US" w:eastAsia="en-US"/>
    </w:rPr>
  </w:style>
  <w:style w:type="paragraph" w:customStyle="1" w:styleId="wyq060---pododeljak">
    <w:name w:val="wyq060---pododeljak"/>
    <w:basedOn w:val="Normal"/>
    <w:rsid w:val="00E438C7"/>
    <w:pPr>
      <w:spacing w:before="100" w:beforeAutospacing="1" w:after="100" w:afterAutospacing="1"/>
    </w:pPr>
    <w:rPr>
      <w:lang w:val="en-US" w:eastAsia="en-US"/>
    </w:rPr>
  </w:style>
  <w:style w:type="character" w:customStyle="1" w:styleId="Bodytext211ptBold">
    <w:name w:val="Body text (2) + 11 pt;Bold"/>
    <w:basedOn w:val="Bodytext20"/>
    <w:rsid w:val="009C3D79"/>
    <w:rPr>
      <w:b/>
      <w:bCs/>
      <w:color w:val="000000"/>
      <w:spacing w:val="0"/>
      <w:w w:val="100"/>
      <w:position w:val="0"/>
    </w:rPr>
  </w:style>
  <w:style w:type="paragraph" w:customStyle="1" w:styleId="normalbold">
    <w:name w:val="normalbold"/>
    <w:basedOn w:val="Normal"/>
    <w:rsid w:val="00BE310B"/>
    <w:pPr>
      <w:spacing w:before="100" w:beforeAutospacing="1" w:after="100" w:afterAutospacing="1"/>
    </w:pPr>
    <w:rPr>
      <w:rFonts w:eastAsia="Calibri"/>
      <w:lang w:val="en-US" w:eastAsia="en-US"/>
    </w:rPr>
  </w:style>
  <w:style w:type="character" w:customStyle="1" w:styleId="Bodytext211pt">
    <w:name w:val="Body text (2) + 11 pt"/>
    <w:basedOn w:val="Bodytext20"/>
    <w:rsid w:val="00583ACB"/>
    <w:rPr>
      <w:color w:val="000000"/>
      <w:spacing w:val="0"/>
      <w:w w:val="100"/>
      <w:position w:val="0"/>
      <w:shd w:val="clear" w:color="auto" w:fill="FFFFFF"/>
    </w:rPr>
  </w:style>
  <w:style w:type="paragraph" w:customStyle="1" w:styleId="wyq090---pododsek">
    <w:name w:val="wyq090---pododsek"/>
    <w:basedOn w:val="Normal"/>
    <w:rsid w:val="00583ACB"/>
    <w:pPr>
      <w:spacing w:before="100" w:beforeAutospacing="1" w:after="100" w:afterAutospacing="1"/>
    </w:pPr>
    <w:rPr>
      <w:lang w:eastAsia="en-US"/>
    </w:rPr>
  </w:style>
  <w:style w:type="paragraph" w:customStyle="1" w:styleId="basic-paragraph">
    <w:name w:val="basic-paragraph"/>
    <w:basedOn w:val="Normal"/>
    <w:rsid w:val="00583ACB"/>
    <w:pPr>
      <w:spacing w:before="100" w:beforeAutospacing="1" w:after="100" w:afterAutospacing="1"/>
    </w:pPr>
    <w:rPr>
      <w:lang w:eastAsia="en-US"/>
    </w:rPr>
  </w:style>
  <w:style w:type="paragraph" w:customStyle="1" w:styleId="Normal2">
    <w:name w:val="Normal2"/>
    <w:basedOn w:val="Normal"/>
    <w:rsid w:val="00583ACB"/>
    <w:pPr>
      <w:spacing w:before="100" w:beforeAutospacing="1" w:after="100" w:afterAutospacing="1"/>
    </w:pPr>
    <w:rPr>
      <w:lang w:eastAsia="en-US"/>
    </w:rPr>
  </w:style>
  <w:style w:type="character" w:customStyle="1" w:styleId="Bodytext6Exact">
    <w:name w:val="Body text (6) Exact"/>
    <w:basedOn w:val="DefaultParagraphFont"/>
    <w:link w:val="Bodytext6"/>
    <w:rsid w:val="00E258BC"/>
    <w:rPr>
      <w:rFonts w:ascii="Bookman Old Style" w:eastAsia="Bookman Old Style" w:hAnsi="Bookman Old Style" w:cs="Bookman Old Style"/>
      <w:sz w:val="17"/>
      <w:szCs w:val="17"/>
      <w:shd w:val="clear" w:color="auto" w:fill="FFFFFF"/>
    </w:rPr>
  </w:style>
  <w:style w:type="character" w:customStyle="1" w:styleId="Bodytext4105ptItalic">
    <w:name w:val="Body text (4) + 10;5 pt;Italic"/>
    <w:basedOn w:val="Bodytext4"/>
    <w:rsid w:val="00E258BC"/>
    <w:rPr>
      <w:rFonts w:eastAsia="Arial" w:cs="Arial"/>
      <w:i/>
      <w:iCs/>
      <w:color w:val="000000"/>
      <w:spacing w:val="0"/>
      <w:w w:val="100"/>
      <w:position w:val="0"/>
      <w:sz w:val="21"/>
      <w:szCs w:val="21"/>
    </w:rPr>
  </w:style>
  <w:style w:type="character" w:customStyle="1" w:styleId="Bodytext5">
    <w:name w:val="Body text (5)_"/>
    <w:basedOn w:val="DefaultParagraphFont"/>
    <w:link w:val="Bodytext50"/>
    <w:rsid w:val="00E258BC"/>
    <w:rPr>
      <w:rFonts w:ascii="Bookman Old Style" w:eastAsia="Bookman Old Style" w:hAnsi="Bookman Old Style" w:cs="Bookman Old Style"/>
      <w:b/>
      <w:bCs/>
      <w:sz w:val="16"/>
      <w:szCs w:val="16"/>
      <w:shd w:val="clear" w:color="auto" w:fill="FFFFFF"/>
    </w:rPr>
  </w:style>
  <w:style w:type="paragraph" w:customStyle="1" w:styleId="Bodytext50">
    <w:name w:val="Body text (5)"/>
    <w:basedOn w:val="Normal"/>
    <w:link w:val="Bodytext5"/>
    <w:rsid w:val="00E258BC"/>
    <w:pPr>
      <w:widowControl w:val="0"/>
      <w:shd w:val="clear" w:color="auto" w:fill="FFFFFF"/>
      <w:spacing w:line="188" w:lineRule="exact"/>
      <w:ind w:hanging="280"/>
      <w:jc w:val="center"/>
    </w:pPr>
    <w:rPr>
      <w:rFonts w:ascii="Bookman Old Style" w:eastAsia="Bookman Old Style" w:hAnsi="Bookman Old Style" w:cs="Bookman Old Style"/>
      <w:b/>
      <w:bCs/>
      <w:sz w:val="16"/>
      <w:szCs w:val="16"/>
    </w:rPr>
  </w:style>
  <w:style w:type="paragraph" w:customStyle="1" w:styleId="Bodytext6">
    <w:name w:val="Body text (6)"/>
    <w:basedOn w:val="Normal"/>
    <w:link w:val="Bodytext6Exact"/>
    <w:rsid w:val="00E258BC"/>
    <w:pPr>
      <w:widowControl w:val="0"/>
      <w:shd w:val="clear" w:color="auto" w:fill="FFFFFF"/>
      <w:spacing w:line="192" w:lineRule="exact"/>
      <w:jc w:val="center"/>
    </w:pPr>
    <w:rPr>
      <w:rFonts w:ascii="Bookman Old Style" w:eastAsia="Bookman Old Style" w:hAnsi="Bookman Old Style" w:cs="Bookman Old Style"/>
      <w:sz w:val="17"/>
      <w:szCs w:val="17"/>
    </w:rPr>
  </w:style>
  <w:style w:type="character" w:customStyle="1" w:styleId="Bodytext2Exact">
    <w:name w:val="Body text (2) Exact"/>
    <w:basedOn w:val="DefaultParagraphFont"/>
    <w:rsid w:val="00E258BC"/>
    <w:rPr>
      <w:rFonts w:ascii="Times New Roman" w:eastAsia="Times New Roman" w:hAnsi="Times New Roman" w:cs="Times New Roman"/>
      <w:b w:val="0"/>
      <w:bCs w:val="0"/>
      <w:i w:val="0"/>
      <w:iCs w:val="0"/>
      <w:smallCaps w:val="0"/>
      <w:strike w:val="0"/>
      <w:u w:val="none"/>
    </w:rPr>
  </w:style>
  <w:style w:type="character" w:customStyle="1" w:styleId="Bodytext2Spacing3pt">
    <w:name w:val="Body text (2) + Spacing 3 pt"/>
    <w:basedOn w:val="Bodytext20"/>
    <w:rsid w:val="00E258BC"/>
    <w:rPr>
      <w:color w:val="000000"/>
      <w:spacing w:val="60"/>
      <w:w w:val="100"/>
      <w:position w:val="0"/>
      <w:sz w:val="24"/>
      <w:szCs w:val="24"/>
    </w:rPr>
  </w:style>
  <w:style w:type="character" w:customStyle="1" w:styleId="Heading1Spacing3pt">
    <w:name w:val="Heading #1 + Spacing 3 pt"/>
    <w:basedOn w:val="Heading11"/>
    <w:rsid w:val="00E258BC"/>
    <w:rPr>
      <w:rFonts w:ascii="Times New Roman" w:eastAsia="Times New Roman" w:hAnsi="Times New Roman" w:cs="Times New Roman"/>
      <w:b/>
      <w:bCs/>
      <w:i w:val="0"/>
      <w:iCs w:val="0"/>
      <w:smallCaps w:val="0"/>
      <w:strike w:val="0"/>
      <w:color w:val="000000"/>
      <w:w w:val="100"/>
      <w:position w:val="0"/>
      <w:sz w:val="24"/>
      <w:szCs w:val="24"/>
      <w:u w:val="none"/>
    </w:rPr>
  </w:style>
  <w:style w:type="character" w:customStyle="1" w:styleId="a-size-large">
    <w:name w:val="a-size-large"/>
    <w:basedOn w:val="DefaultParagraphFont"/>
    <w:rsid w:val="008F07A8"/>
  </w:style>
  <w:style w:type="character" w:customStyle="1" w:styleId="Heading2Char1">
    <w:name w:val="Heading 2 Char1"/>
    <w:rsid w:val="008F07A8"/>
    <w:rPr>
      <w:rFonts w:ascii="Cambria" w:eastAsia="Times New Roman" w:hAnsi="Cambria"/>
      <w:b/>
      <w:bCs/>
      <w:i/>
      <w:iCs/>
      <w:sz w:val="28"/>
      <w:szCs w:val="28"/>
      <w:lang w:val="sr-Latn-CS"/>
    </w:rPr>
  </w:style>
  <w:style w:type="paragraph" w:customStyle="1" w:styleId="naslov0">
    <w:name w:val="naslov"/>
    <w:basedOn w:val="Normal"/>
    <w:rsid w:val="008F07A8"/>
    <w:pPr>
      <w:spacing w:before="100" w:beforeAutospacing="1" w:after="100" w:afterAutospacing="1"/>
    </w:pPr>
    <w:rPr>
      <w:lang w:val="en-US" w:eastAsia="en-US"/>
    </w:rPr>
  </w:style>
  <w:style w:type="character" w:customStyle="1" w:styleId="italik">
    <w:name w:val="italik"/>
    <w:rsid w:val="008F07A8"/>
  </w:style>
</w:styles>
</file>

<file path=word/webSettings.xml><?xml version="1.0" encoding="utf-8"?>
<w:webSettings xmlns:r="http://schemas.openxmlformats.org/officeDocument/2006/relationships" xmlns:w="http://schemas.openxmlformats.org/wordprocessingml/2006/main">
  <w:divs>
    <w:div w:id="18163207">
      <w:bodyDiv w:val="1"/>
      <w:marLeft w:val="0"/>
      <w:marRight w:val="0"/>
      <w:marTop w:val="0"/>
      <w:marBottom w:val="0"/>
      <w:divBdr>
        <w:top w:val="none" w:sz="0" w:space="0" w:color="auto"/>
        <w:left w:val="none" w:sz="0" w:space="0" w:color="auto"/>
        <w:bottom w:val="none" w:sz="0" w:space="0" w:color="auto"/>
        <w:right w:val="none" w:sz="0" w:space="0" w:color="auto"/>
      </w:divBdr>
    </w:div>
    <w:div w:id="40449047">
      <w:bodyDiv w:val="1"/>
      <w:marLeft w:val="0"/>
      <w:marRight w:val="0"/>
      <w:marTop w:val="0"/>
      <w:marBottom w:val="0"/>
      <w:divBdr>
        <w:top w:val="none" w:sz="0" w:space="0" w:color="auto"/>
        <w:left w:val="none" w:sz="0" w:space="0" w:color="auto"/>
        <w:bottom w:val="none" w:sz="0" w:space="0" w:color="auto"/>
        <w:right w:val="none" w:sz="0" w:space="0" w:color="auto"/>
      </w:divBdr>
    </w:div>
    <w:div w:id="53743327">
      <w:bodyDiv w:val="1"/>
      <w:marLeft w:val="0"/>
      <w:marRight w:val="0"/>
      <w:marTop w:val="0"/>
      <w:marBottom w:val="0"/>
      <w:divBdr>
        <w:top w:val="none" w:sz="0" w:space="0" w:color="auto"/>
        <w:left w:val="none" w:sz="0" w:space="0" w:color="auto"/>
        <w:bottom w:val="none" w:sz="0" w:space="0" w:color="auto"/>
        <w:right w:val="none" w:sz="0" w:space="0" w:color="auto"/>
      </w:divBdr>
    </w:div>
    <w:div w:id="60367382">
      <w:bodyDiv w:val="1"/>
      <w:marLeft w:val="0"/>
      <w:marRight w:val="0"/>
      <w:marTop w:val="0"/>
      <w:marBottom w:val="0"/>
      <w:divBdr>
        <w:top w:val="none" w:sz="0" w:space="0" w:color="auto"/>
        <w:left w:val="none" w:sz="0" w:space="0" w:color="auto"/>
        <w:bottom w:val="none" w:sz="0" w:space="0" w:color="auto"/>
        <w:right w:val="none" w:sz="0" w:space="0" w:color="auto"/>
      </w:divBdr>
    </w:div>
    <w:div w:id="76482266">
      <w:bodyDiv w:val="1"/>
      <w:marLeft w:val="0"/>
      <w:marRight w:val="0"/>
      <w:marTop w:val="0"/>
      <w:marBottom w:val="0"/>
      <w:divBdr>
        <w:top w:val="none" w:sz="0" w:space="0" w:color="auto"/>
        <w:left w:val="none" w:sz="0" w:space="0" w:color="auto"/>
        <w:bottom w:val="none" w:sz="0" w:space="0" w:color="auto"/>
        <w:right w:val="none" w:sz="0" w:space="0" w:color="auto"/>
      </w:divBdr>
    </w:div>
    <w:div w:id="87775511">
      <w:bodyDiv w:val="1"/>
      <w:marLeft w:val="0"/>
      <w:marRight w:val="0"/>
      <w:marTop w:val="0"/>
      <w:marBottom w:val="0"/>
      <w:divBdr>
        <w:top w:val="none" w:sz="0" w:space="0" w:color="auto"/>
        <w:left w:val="none" w:sz="0" w:space="0" w:color="auto"/>
        <w:bottom w:val="none" w:sz="0" w:space="0" w:color="auto"/>
        <w:right w:val="none" w:sz="0" w:space="0" w:color="auto"/>
      </w:divBdr>
    </w:div>
    <w:div w:id="109055166">
      <w:bodyDiv w:val="1"/>
      <w:marLeft w:val="0"/>
      <w:marRight w:val="0"/>
      <w:marTop w:val="0"/>
      <w:marBottom w:val="0"/>
      <w:divBdr>
        <w:top w:val="none" w:sz="0" w:space="0" w:color="auto"/>
        <w:left w:val="none" w:sz="0" w:space="0" w:color="auto"/>
        <w:bottom w:val="none" w:sz="0" w:space="0" w:color="auto"/>
        <w:right w:val="none" w:sz="0" w:space="0" w:color="auto"/>
      </w:divBdr>
    </w:div>
    <w:div w:id="116218574">
      <w:bodyDiv w:val="1"/>
      <w:marLeft w:val="0"/>
      <w:marRight w:val="0"/>
      <w:marTop w:val="0"/>
      <w:marBottom w:val="0"/>
      <w:divBdr>
        <w:top w:val="none" w:sz="0" w:space="0" w:color="auto"/>
        <w:left w:val="none" w:sz="0" w:space="0" w:color="auto"/>
        <w:bottom w:val="none" w:sz="0" w:space="0" w:color="auto"/>
        <w:right w:val="none" w:sz="0" w:space="0" w:color="auto"/>
      </w:divBdr>
    </w:div>
    <w:div w:id="159002940">
      <w:bodyDiv w:val="1"/>
      <w:marLeft w:val="0"/>
      <w:marRight w:val="0"/>
      <w:marTop w:val="0"/>
      <w:marBottom w:val="0"/>
      <w:divBdr>
        <w:top w:val="none" w:sz="0" w:space="0" w:color="auto"/>
        <w:left w:val="none" w:sz="0" w:space="0" w:color="auto"/>
        <w:bottom w:val="none" w:sz="0" w:space="0" w:color="auto"/>
        <w:right w:val="none" w:sz="0" w:space="0" w:color="auto"/>
      </w:divBdr>
    </w:div>
    <w:div w:id="160316690">
      <w:bodyDiv w:val="1"/>
      <w:marLeft w:val="0"/>
      <w:marRight w:val="0"/>
      <w:marTop w:val="0"/>
      <w:marBottom w:val="0"/>
      <w:divBdr>
        <w:top w:val="none" w:sz="0" w:space="0" w:color="auto"/>
        <w:left w:val="none" w:sz="0" w:space="0" w:color="auto"/>
        <w:bottom w:val="none" w:sz="0" w:space="0" w:color="auto"/>
        <w:right w:val="none" w:sz="0" w:space="0" w:color="auto"/>
      </w:divBdr>
    </w:div>
    <w:div w:id="171259269">
      <w:bodyDiv w:val="1"/>
      <w:marLeft w:val="0"/>
      <w:marRight w:val="0"/>
      <w:marTop w:val="0"/>
      <w:marBottom w:val="0"/>
      <w:divBdr>
        <w:top w:val="none" w:sz="0" w:space="0" w:color="auto"/>
        <w:left w:val="none" w:sz="0" w:space="0" w:color="auto"/>
        <w:bottom w:val="none" w:sz="0" w:space="0" w:color="auto"/>
        <w:right w:val="none" w:sz="0" w:space="0" w:color="auto"/>
      </w:divBdr>
    </w:div>
    <w:div w:id="191845615">
      <w:bodyDiv w:val="1"/>
      <w:marLeft w:val="0"/>
      <w:marRight w:val="0"/>
      <w:marTop w:val="0"/>
      <w:marBottom w:val="0"/>
      <w:divBdr>
        <w:top w:val="none" w:sz="0" w:space="0" w:color="auto"/>
        <w:left w:val="none" w:sz="0" w:space="0" w:color="auto"/>
        <w:bottom w:val="none" w:sz="0" w:space="0" w:color="auto"/>
        <w:right w:val="none" w:sz="0" w:space="0" w:color="auto"/>
      </w:divBdr>
    </w:div>
    <w:div w:id="208034097">
      <w:bodyDiv w:val="1"/>
      <w:marLeft w:val="0"/>
      <w:marRight w:val="0"/>
      <w:marTop w:val="0"/>
      <w:marBottom w:val="0"/>
      <w:divBdr>
        <w:top w:val="none" w:sz="0" w:space="0" w:color="auto"/>
        <w:left w:val="none" w:sz="0" w:space="0" w:color="auto"/>
        <w:bottom w:val="none" w:sz="0" w:space="0" w:color="auto"/>
        <w:right w:val="none" w:sz="0" w:space="0" w:color="auto"/>
      </w:divBdr>
    </w:div>
    <w:div w:id="208693090">
      <w:bodyDiv w:val="1"/>
      <w:marLeft w:val="0"/>
      <w:marRight w:val="0"/>
      <w:marTop w:val="0"/>
      <w:marBottom w:val="0"/>
      <w:divBdr>
        <w:top w:val="none" w:sz="0" w:space="0" w:color="auto"/>
        <w:left w:val="none" w:sz="0" w:space="0" w:color="auto"/>
        <w:bottom w:val="none" w:sz="0" w:space="0" w:color="auto"/>
        <w:right w:val="none" w:sz="0" w:space="0" w:color="auto"/>
      </w:divBdr>
    </w:div>
    <w:div w:id="225797475">
      <w:bodyDiv w:val="1"/>
      <w:marLeft w:val="0"/>
      <w:marRight w:val="0"/>
      <w:marTop w:val="0"/>
      <w:marBottom w:val="0"/>
      <w:divBdr>
        <w:top w:val="none" w:sz="0" w:space="0" w:color="auto"/>
        <w:left w:val="none" w:sz="0" w:space="0" w:color="auto"/>
        <w:bottom w:val="none" w:sz="0" w:space="0" w:color="auto"/>
        <w:right w:val="none" w:sz="0" w:space="0" w:color="auto"/>
      </w:divBdr>
    </w:div>
    <w:div w:id="233590413">
      <w:bodyDiv w:val="1"/>
      <w:marLeft w:val="0"/>
      <w:marRight w:val="0"/>
      <w:marTop w:val="0"/>
      <w:marBottom w:val="0"/>
      <w:divBdr>
        <w:top w:val="none" w:sz="0" w:space="0" w:color="auto"/>
        <w:left w:val="none" w:sz="0" w:space="0" w:color="auto"/>
        <w:bottom w:val="none" w:sz="0" w:space="0" w:color="auto"/>
        <w:right w:val="none" w:sz="0" w:space="0" w:color="auto"/>
      </w:divBdr>
    </w:div>
    <w:div w:id="237055744">
      <w:bodyDiv w:val="1"/>
      <w:marLeft w:val="0"/>
      <w:marRight w:val="0"/>
      <w:marTop w:val="0"/>
      <w:marBottom w:val="0"/>
      <w:divBdr>
        <w:top w:val="none" w:sz="0" w:space="0" w:color="auto"/>
        <w:left w:val="none" w:sz="0" w:space="0" w:color="auto"/>
        <w:bottom w:val="none" w:sz="0" w:space="0" w:color="auto"/>
        <w:right w:val="none" w:sz="0" w:space="0" w:color="auto"/>
      </w:divBdr>
    </w:div>
    <w:div w:id="240451820">
      <w:bodyDiv w:val="1"/>
      <w:marLeft w:val="0"/>
      <w:marRight w:val="0"/>
      <w:marTop w:val="0"/>
      <w:marBottom w:val="0"/>
      <w:divBdr>
        <w:top w:val="none" w:sz="0" w:space="0" w:color="auto"/>
        <w:left w:val="none" w:sz="0" w:space="0" w:color="auto"/>
        <w:bottom w:val="none" w:sz="0" w:space="0" w:color="auto"/>
        <w:right w:val="none" w:sz="0" w:space="0" w:color="auto"/>
      </w:divBdr>
    </w:div>
    <w:div w:id="244609905">
      <w:bodyDiv w:val="1"/>
      <w:marLeft w:val="0"/>
      <w:marRight w:val="0"/>
      <w:marTop w:val="0"/>
      <w:marBottom w:val="0"/>
      <w:divBdr>
        <w:top w:val="none" w:sz="0" w:space="0" w:color="auto"/>
        <w:left w:val="none" w:sz="0" w:space="0" w:color="auto"/>
        <w:bottom w:val="none" w:sz="0" w:space="0" w:color="auto"/>
        <w:right w:val="none" w:sz="0" w:space="0" w:color="auto"/>
      </w:divBdr>
    </w:div>
    <w:div w:id="248469563">
      <w:bodyDiv w:val="1"/>
      <w:marLeft w:val="0"/>
      <w:marRight w:val="0"/>
      <w:marTop w:val="0"/>
      <w:marBottom w:val="0"/>
      <w:divBdr>
        <w:top w:val="none" w:sz="0" w:space="0" w:color="auto"/>
        <w:left w:val="none" w:sz="0" w:space="0" w:color="auto"/>
        <w:bottom w:val="none" w:sz="0" w:space="0" w:color="auto"/>
        <w:right w:val="none" w:sz="0" w:space="0" w:color="auto"/>
      </w:divBdr>
    </w:div>
    <w:div w:id="270821126">
      <w:bodyDiv w:val="1"/>
      <w:marLeft w:val="0"/>
      <w:marRight w:val="0"/>
      <w:marTop w:val="0"/>
      <w:marBottom w:val="0"/>
      <w:divBdr>
        <w:top w:val="none" w:sz="0" w:space="0" w:color="auto"/>
        <w:left w:val="none" w:sz="0" w:space="0" w:color="auto"/>
        <w:bottom w:val="none" w:sz="0" w:space="0" w:color="auto"/>
        <w:right w:val="none" w:sz="0" w:space="0" w:color="auto"/>
      </w:divBdr>
    </w:div>
    <w:div w:id="277221785">
      <w:bodyDiv w:val="1"/>
      <w:marLeft w:val="0"/>
      <w:marRight w:val="0"/>
      <w:marTop w:val="0"/>
      <w:marBottom w:val="0"/>
      <w:divBdr>
        <w:top w:val="none" w:sz="0" w:space="0" w:color="auto"/>
        <w:left w:val="none" w:sz="0" w:space="0" w:color="auto"/>
        <w:bottom w:val="none" w:sz="0" w:space="0" w:color="auto"/>
        <w:right w:val="none" w:sz="0" w:space="0" w:color="auto"/>
      </w:divBdr>
    </w:div>
    <w:div w:id="280302762">
      <w:bodyDiv w:val="1"/>
      <w:marLeft w:val="0"/>
      <w:marRight w:val="0"/>
      <w:marTop w:val="0"/>
      <w:marBottom w:val="0"/>
      <w:divBdr>
        <w:top w:val="none" w:sz="0" w:space="0" w:color="auto"/>
        <w:left w:val="none" w:sz="0" w:space="0" w:color="auto"/>
        <w:bottom w:val="none" w:sz="0" w:space="0" w:color="auto"/>
        <w:right w:val="none" w:sz="0" w:space="0" w:color="auto"/>
      </w:divBdr>
    </w:div>
    <w:div w:id="280652338">
      <w:bodyDiv w:val="1"/>
      <w:marLeft w:val="0"/>
      <w:marRight w:val="0"/>
      <w:marTop w:val="0"/>
      <w:marBottom w:val="0"/>
      <w:divBdr>
        <w:top w:val="none" w:sz="0" w:space="0" w:color="auto"/>
        <w:left w:val="none" w:sz="0" w:space="0" w:color="auto"/>
        <w:bottom w:val="none" w:sz="0" w:space="0" w:color="auto"/>
        <w:right w:val="none" w:sz="0" w:space="0" w:color="auto"/>
      </w:divBdr>
    </w:div>
    <w:div w:id="291180661">
      <w:bodyDiv w:val="1"/>
      <w:marLeft w:val="0"/>
      <w:marRight w:val="0"/>
      <w:marTop w:val="0"/>
      <w:marBottom w:val="0"/>
      <w:divBdr>
        <w:top w:val="none" w:sz="0" w:space="0" w:color="auto"/>
        <w:left w:val="none" w:sz="0" w:space="0" w:color="auto"/>
        <w:bottom w:val="none" w:sz="0" w:space="0" w:color="auto"/>
        <w:right w:val="none" w:sz="0" w:space="0" w:color="auto"/>
      </w:divBdr>
    </w:div>
    <w:div w:id="303311623">
      <w:bodyDiv w:val="1"/>
      <w:marLeft w:val="0"/>
      <w:marRight w:val="0"/>
      <w:marTop w:val="0"/>
      <w:marBottom w:val="0"/>
      <w:divBdr>
        <w:top w:val="none" w:sz="0" w:space="0" w:color="auto"/>
        <w:left w:val="none" w:sz="0" w:space="0" w:color="auto"/>
        <w:bottom w:val="none" w:sz="0" w:space="0" w:color="auto"/>
        <w:right w:val="none" w:sz="0" w:space="0" w:color="auto"/>
      </w:divBdr>
    </w:div>
    <w:div w:id="304700741">
      <w:bodyDiv w:val="1"/>
      <w:marLeft w:val="0"/>
      <w:marRight w:val="0"/>
      <w:marTop w:val="0"/>
      <w:marBottom w:val="0"/>
      <w:divBdr>
        <w:top w:val="none" w:sz="0" w:space="0" w:color="auto"/>
        <w:left w:val="none" w:sz="0" w:space="0" w:color="auto"/>
        <w:bottom w:val="none" w:sz="0" w:space="0" w:color="auto"/>
        <w:right w:val="none" w:sz="0" w:space="0" w:color="auto"/>
      </w:divBdr>
    </w:div>
    <w:div w:id="307711048">
      <w:bodyDiv w:val="1"/>
      <w:marLeft w:val="0"/>
      <w:marRight w:val="0"/>
      <w:marTop w:val="0"/>
      <w:marBottom w:val="0"/>
      <w:divBdr>
        <w:top w:val="none" w:sz="0" w:space="0" w:color="auto"/>
        <w:left w:val="none" w:sz="0" w:space="0" w:color="auto"/>
        <w:bottom w:val="none" w:sz="0" w:space="0" w:color="auto"/>
        <w:right w:val="none" w:sz="0" w:space="0" w:color="auto"/>
      </w:divBdr>
    </w:div>
    <w:div w:id="308217334">
      <w:bodyDiv w:val="1"/>
      <w:marLeft w:val="0"/>
      <w:marRight w:val="0"/>
      <w:marTop w:val="0"/>
      <w:marBottom w:val="0"/>
      <w:divBdr>
        <w:top w:val="none" w:sz="0" w:space="0" w:color="auto"/>
        <w:left w:val="none" w:sz="0" w:space="0" w:color="auto"/>
        <w:bottom w:val="none" w:sz="0" w:space="0" w:color="auto"/>
        <w:right w:val="none" w:sz="0" w:space="0" w:color="auto"/>
      </w:divBdr>
    </w:div>
    <w:div w:id="309333956">
      <w:bodyDiv w:val="1"/>
      <w:marLeft w:val="0"/>
      <w:marRight w:val="0"/>
      <w:marTop w:val="0"/>
      <w:marBottom w:val="0"/>
      <w:divBdr>
        <w:top w:val="none" w:sz="0" w:space="0" w:color="auto"/>
        <w:left w:val="none" w:sz="0" w:space="0" w:color="auto"/>
        <w:bottom w:val="none" w:sz="0" w:space="0" w:color="auto"/>
        <w:right w:val="none" w:sz="0" w:space="0" w:color="auto"/>
      </w:divBdr>
    </w:div>
    <w:div w:id="316768133">
      <w:bodyDiv w:val="1"/>
      <w:marLeft w:val="0"/>
      <w:marRight w:val="0"/>
      <w:marTop w:val="0"/>
      <w:marBottom w:val="0"/>
      <w:divBdr>
        <w:top w:val="none" w:sz="0" w:space="0" w:color="auto"/>
        <w:left w:val="none" w:sz="0" w:space="0" w:color="auto"/>
        <w:bottom w:val="none" w:sz="0" w:space="0" w:color="auto"/>
        <w:right w:val="none" w:sz="0" w:space="0" w:color="auto"/>
      </w:divBdr>
    </w:div>
    <w:div w:id="318509696">
      <w:bodyDiv w:val="1"/>
      <w:marLeft w:val="0"/>
      <w:marRight w:val="0"/>
      <w:marTop w:val="0"/>
      <w:marBottom w:val="0"/>
      <w:divBdr>
        <w:top w:val="none" w:sz="0" w:space="0" w:color="auto"/>
        <w:left w:val="none" w:sz="0" w:space="0" w:color="auto"/>
        <w:bottom w:val="none" w:sz="0" w:space="0" w:color="auto"/>
        <w:right w:val="none" w:sz="0" w:space="0" w:color="auto"/>
      </w:divBdr>
    </w:div>
    <w:div w:id="318995897">
      <w:bodyDiv w:val="1"/>
      <w:marLeft w:val="0"/>
      <w:marRight w:val="0"/>
      <w:marTop w:val="0"/>
      <w:marBottom w:val="0"/>
      <w:divBdr>
        <w:top w:val="none" w:sz="0" w:space="0" w:color="auto"/>
        <w:left w:val="none" w:sz="0" w:space="0" w:color="auto"/>
        <w:bottom w:val="none" w:sz="0" w:space="0" w:color="auto"/>
        <w:right w:val="none" w:sz="0" w:space="0" w:color="auto"/>
      </w:divBdr>
    </w:div>
    <w:div w:id="319119171">
      <w:bodyDiv w:val="1"/>
      <w:marLeft w:val="0"/>
      <w:marRight w:val="0"/>
      <w:marTop w:val="0"/>
      <w:marBottom w:val="0"/>
      <w:divBdr>
        <w:top w:val="none" w:sz="0" w:space="0" w:color="auto"/>
        <w:left w:val="none" w:sz="0" w:space="0" w:color="auto"/>
        <w:bottom w:val="none" w:sz="0" w:space="0" w:color="auto"/>
        <w:right w:val="none" w:sz="0" w:space="0" w:color="auto"/>
      </w:divBdr>
    </w:div>
    <w:div w:id="320353829">
      <w:bodyDiv w:val="1"/>
      <w:marLeft w:val="0"/>
      <w:marRight w:val="0"/>
      <w:marTop w:val="0"/>
      <w:marBottom w:val="0"/>
      <w:divBdr>
        <w:top w:val="none" w:sz="0" w:space="0" w:color="auto"/>
        <w:left w:val="none" w:sz="0" w:space="0" w:color="auto"/>
        <w:bottom w:val="none" w:sz="0" w:space="0" w:color="auto"/>
        <w:right w:val="none" w:sz="0" w:space="0" w:color="auto"/>
      </w:divBdr>
    </w:div>
    <w:div w:id="326596270">
      <w:bodyDiv w:val="1"/>
      <w:marLeft w:val="0"/>
      <w:marRight w:val="0"/>
      <w:marTop w:val="0"/>
      <w:marBottom w:val="0"/>
      <w:divBdr>
        <w:top w:val="none" w:sz="0" w:space="0" w:color="auto"/>
        <w:left w:val="none" w:sz="0" w:space="0" w:color="auto"/>
        <w:bottom w:val="none" w:sz="0" w:space="0" w:color="auto"/>
        <w:right w:val="none" w:sz="0" w:space="0" w:color="auto"/>
      </w:divBdr>
    </w:div>
    <w:div w:id="338430594">
      <w:bodyDiv w:val="1"/>
      <w:marLeft w:val="0"/>
      <w:marRight w:val="0"/>
      <w:marTop w:val="0"/>
      <w:marBottom w:val="0"/>
      <w:divBdr>
        <w:top w:val="none" w:sz="0" w:space="0" w:color="auto"/>
        <w:left w:val="none" w:sz="0" w:space="0" w:color="auto"/>
        <w:bottom w:val="none" w:sz="0" w:space="0" w:color="auto"/>
        <w:right w:val="none" w:sz="0" w:space="0" w:color="auto"/>
      </w:divBdr>
    </w:div>
    <w:div w:id="338701325">
      <w:bodyDiv w:val="1"/>
      <w:marLeft w:val="0"/>
      <w:marRight w:val="0"/>
      <w:marTop w:val="0"/>
      <w:marBottom w:val="0"/>
      <w:divBdr>
        <w:top w:val="none" w:sz="0" w:space="0" w:color="auto"/>
        <w:left w:val="none" w:sz="0" w:space="0" w:color="auto"/>
        <w:bottom w:val="none" w:sz="0" w:space="0" w:color="auto"/>
        <w:right w:val="none" w:sz="0" w:space="0" w:color="auto"/>
      </w:divBdr>
    </w:div>
    <w:div w:id="339041844">
      <w:bodyDiv w:val="1"/>
      <w:marLeft w:val="0"/>
      <w:marRight w:val="0"/>
      <w:marTop w:val="0"/>
      <w:marBottom w:val="0"/>
      <w:divBdr>
        <w:top w:val="none" w:sz="0" w:space="0" w:color="auto"/>
        <w:left w:val="none" w:sz="0" w:space="0" w:color="auto"/>
        <w:bottom w:val="none" w:sz="0" w:space="0" w:color="auto"/>
        <w:right w:val="none" w:sz="0" w:space="0" w:color="auto"/>
      </w:divBdr>
    </w:div>
    <w:div w:id="347755333">
      <w:bodyDiv w:val="1"/>
      <w:marLeft w:val="0"/>
      <w:marRight w:val="0"/>
      <w:marTop w:val="0"/>
      <w:marBottom w:val="0"/>
      <w:divBdr>
        <w:top w:val="none" w:sz="0" w:space="0" w:color="auto"/>
        <w:left w:val="none" w:sz="0" w:space="0" w:color="auto"/>
        <w:bottom w:val="none" w:sz="0" w:space="0" w:color="auto"/>
        <w:right w:val="none" w:sz="0" w:space="0" w:color="auto"/>
      </w:divBdr>
    </w:div>
    <w:div w:id="420100222">
      <w:bodyDiv w:val="1"/>
      <w:marLeft w:val="0"/>
      <w:marRight w:val="0"/>
      <w:marTop w:val="0"/>
      <w:marBottom w:val="0"/>
      <w:divBdr>
        <w:top w:val="none" w:sz="0" w:space="0" w:color="auto"/>
        <w:left w:val="none" w:sz="0" w:space="0" w:color="auto"/>
        <w:bottom w:val="none" w:sz="0" w:space="0" w:color="auto"/>
        <w:right w:val="none" w:sz="0" w:space="0" w:color="auto"/>
      </w:divBdr>
    </w:div>
    <w:div w:id="433791774">
      <w:bodyDiv w:val="1"/>
      <w:marLeft w:val="0"/>
      <w:marRight w:val="0"/>
      <w:marTop w:val="0"/>
      <w:marBottom w:val="0"/>
      <w:divBdr>
        <w:top w:val="none" w:sz="0" w:space="0" w:color="auto"/>
        <w:left w:val="none" w:sz="0" w:space="0" w:color="auto"/>
        <w:bottom w:val="none" w:sz="0" w:space="0" w:color="auto"/>
        <w:right w:val="none" w:sz="0" w:space="0" w:color="auto"/>
      </w:divBdr>
    </w:div>
    <w:div w:id="448739951">
      <w:bodyDiv w:val="1"/>
      <w:marLeft w:val="0"/>
      <w:marRight w:val="0"/>
      <w:marTop w:val="0"/>
      <w:marBottom w:val="0"/>
      <w:divBdr>
        <w:top w:val="none" w:sz="0" w:space="0" w:color="auto"/>
        <w:left w:val="none" w:sz="0" w:space="0" w:color="auto"/>
        <w:bottom w:val="none" w:sz="0" w:space="0" w:color="auto"/>
        <w:right w:val="none" w:sz="0" w:space="0" w:color="auto"/>
      </w:divBdr>
    </w:div>
    <w:div w:id="464737181">
      <w:bodyDiv w:val="1"/>
      <w:marLeft w:val="0"/>
      <w:marRight w:val="0"/>
      <w:marTop w:val="0"/>
      <w:marBottom w:val="0"/>
      <w:divBdr>
        <w:top w:val="none" w:sz="0" w:space="0" w:color="auto"/>
        <w:left w:val="none" w:sz="0" w:space="0" w:color="auto"/>
        <w:bottom w:val="none" w:sz="0" w:space="0" w:color="auto"/>
        <w:right w:val="none" w:sz="0" w:space="0" w:color="auto"/>
      </w:divBdr>
    </w:div>
    <w:div w:id="478687568">
      <w:bodyDiv w:val="1"/>
      <w:marLeft w:val="0"/>
      <w:marRight w:val="0"/>
      <w:marTop w:val="0"/>
      <w:marBottom w:val="0"/>
      <w:divBdr>
        <w:top w:val="none" w:sz="0" w:space="0" w:color="auto"/>
        <w:left w:val="none" w:sz="0" w:space="0" w:color="auto"/>
        <w:bottom w:val="none" w:sz="0" w:space="0" w:color="auto"/>
        <w:right w:val="none" w:sz="0" w:space="0" w:color="auto"/>
      </w:divBdr>
    </w:div>
    <w:div w:id="478764635">
      <w:bodyDiv w:val="1"/>
      <w:marLeft w:val="0"/>
      <w:marRight w:val="0"/>
      <w:marTop w:val="0"/>
      <w:marBottom w:val="0"/>
      <w:divBdr>
        <w:top w:val="none" w:sz="0" w:space="0" w:color="auto"/>
        <w:left w:val="none" w:sz="0" w:space="0" w:color="auto"/>
        <w:bottom w:val="none" w:sz="0" w:space="0" w:color="auto"/>
        <w:right w:val="none" w:sz="0" w:space="0" w:color="auto"/>
      </w:divBdr>
    </w:div>
    <w:div w:id="482624594">
      <w:bodyDiv w:val="1"/>
      <w:marLeft w:val="0"/>
      <w:marRight w:val="0"/>
      <w:marTop w:val="0"/>
      <w:marBottom w:val="0"/>
      <w:divBdr>
        <w:top w:val="none" w:sz="0" w:space="0" w:color="auto"/>
        <w:left w:val="none" w:sz="0" w:space="0" w:color="auto"/>
        <w:bottom w:val="none" w:sz="0" w:space="0" w:color="auto"/>
        <w:right w:val="none" w:sz="0" w:space="0" w:color="auto"/>
      </w:divBdr>
    </w:div>
    <w:div w:id="498935134">
      <w:bodyDiv w:val="1"/>
      <w:marLeft w:val="0"/>
      <w:marRight w:val="0"/>
      <w:marTop w:val="0"/>
      <w:marBottom w:val="0"/>
      <w:divBdr>
        <w:top w:val="none" w:sz="0" w:space="0" w:color="auto"/>
        <w:left w:val="none" w:sz="0" w:space="0" w:color="auto"/>
        <w:bottom w:val="none" w:sz="0" w:space="0" w:color="auto"/>
        <w:right w:val="none" w:sz="0" w:space="0" w:color="auto"/>
      </w:divBdr>
    </w:div>
    <w:div w:id="501898324">
      <w:bodyDiv w:val="1"/>
      <w:marLeft w:val="0"/>
      <w:marRight w:val="0"/>
      <w:marTop w:val="0"/>
      <w:marBottom w:val="0"/>
      <w:divBdr>
        <w:top w:val="none" w:sz="0" w:space="0" w:color="auto"/>
        <w:left w:val="none" w:sz="0" w:space="0" w:color="auto"/>
        <w:bottom w:val="none" w:sz="0" w:space="0" w:color="auto"/>
        <w:right w:val="none" w:sz="0" w:space="0" w:color="auto"/>
      </w:divBdr>
    </w:div>
    <w:div w:id="524753006">
      <w:bodyDiv w:val="1"/>
      <w:marLeft w:val="0"/>
      <w:marRight w:val="0"/>
      <w:marTop w:val="0"/>
      <w:marBottom w:val="0"/>
      <w:divBdr>
        <w:top w:val="none" w:sz="0" w:space="0" w:color="auto"/>
        <w:left w:val="none" w:sz="0" w:space="0" w:color="auto"/>
        <w:bottom w:val="none" w:sz="0" w:space="0" w:color="auto"/>
        <w:right w:val="none" w:sz="0" w:space="0" w:color="auto"/>
      </w:divBdr>
    </w:div>
    <w:div w:id="557785062">
      <w:bodyDiv w:val="1"/>
      <w:marLeft w:val="0"/>
      <w:marRight w:val="0"/>
      <w:marTop w:val="0"/>
      <w:marBottom w:val="0"/>
      <w:divBdr>
        <w:top w:val="none" w:sz="0" w:space="0" w:color="auto"/>
        <w:left w:val="none" w:sz="0" w:space="0" w:color="auto"/>
        <w:bottom w:val="none" w:sz="0" w:space="0" w:color="auto"/>
        <w:right w:val="none" w:sz="0" w:space="0" w:color="auto"/>
      </w:divBdr>
    </w:div>
    <w:div w:id="567225043">
      <w:bodyDiv w:val="1"/>
      <w:marLeft w:val="0"/>
      <w:marRight w:val="0"/>
      <w:marTop w:val="0"/>
      <w:marBottom w:val="0"/>
      <w:divBdr>
        <w:top w:val="none" w:sz="0" w:space="0" w:color="auto"/>
        <w:left w:val="none" w:sz="0" w:space="0" w:color="auto"/>
        <w:bottom w:val="none" w:sz="0" w:space="0" w:color="auto"/>
        <w:right w:val="none" w:sz="0" w:space="0" w:color="auto"/>
      </w:divBdr>
    </w:div>
    <w:div w:id="593900495">
      <w:bodyDiv w:val="1"/>
      <w:marLeft w:val="0"/>
      <w:marRight w:val="0"/>
      <w:marTop w:val="0"/>
      <w:marBottom w:val="0"/>
      <w:divBdr>
        <w:top w:val="none" w:sz="0" w:space="0" w:color="auto"/>
        <w:left w:val="none" w:sz="0" w:space="0" w:color="auto"/>
        <w:bottom w:val="none" w:sz="0" w:space="0" w:color="auto"/>
        <w:right w:val="none" w:sz="0" w:space="0" w:color="auto"/>
      </w:divBdr>
    </w:div>
    <w:div w:id="611517567">
      <w:bodyDiv w:val="1"/>
      <w:marLeft w:val="0"/>
      <w:marRight w:val="0"/>
      <w:marTop w:val="0"/>
      <w:marBottom w:val="0"/>
      <w:divBdr>
        <w:top w:val="none" w:sz="0" w:space="0" w:color="auto"/>
        <w:left w:val="none" w:sz="0" w:space="0" w:color="auto"/>
        <w:bottom w:val="none" w:sz="0" w:space="0" w:color="auto"/>
        <w:right w:val="none" w:sz="0" w:space="0" w:color="auto"/>
      </w:divBdr>
    </w:div>
    <w:div w:id="620651907">
      <w:bodyDiv w:val="1"/>
      <w:marLeft w:val="0"/>
      <w:marRight w:val="0"/>
      <w:marTop w:val="0"/>
      <w:marBottom w:val="0"/>
      <w:divBdr>
        <w:top w:val="none" w:sz="0" w:space="0" w:color="auto"/>
        <w:left w:val="none" w:sz="0" w:space="0" w:color="auto"/>
        <w:bottom w:val="none" w:sz="0" w:space="0" w:color="auto"/>
        <w:right w:val="none" w:sz="0" w:space="0" w:color="auto"/>
      </w:divBdr>
    </w:div>
    <w:div w:id="622077504">
      <w:bodyDiv w:val="1"/>
      <w:marLeft w:val="0"/>
      <w:marRight w:val="0"/>
      <w:marTop w:val="0"/>
      <w:marBottom w:val="0"/>
      <w:divBdr>
        <w:top w:val="none" w:sz="0" w:space="0" w:color="auto"/>
        <w:left w:val="none" w:sz="0" w:space="0" w:color="auto"/>
        <w:bottom w:val="none" w:sz="0" w:space="0" w:color="auto"/>
        <w:right w:val="none" w:sz="0" w:space="0" w:color="auto"/>
      </w:divBdr>
    </w:div>
    <w:div w:id="623393649">
      <w:bodyDiv w:val="1"/>
      <w:marLeft w:val="0"/>
      <w:marRight w:val="0"/>
      <w:marTop w:val="0"/>
      <w:marBottom w:val="0"/>
      <w:divBdr>
        <w:top w:val="none" w:sz="0" w:space="0" w:color="auto"/>
        <w:left w:val="none" w:sz="0" w:space="0" w:color="auto"/>
        <w:bottom w:val="none" w:sz="0" w:space="0" w:color="auto"/>
        <w:right w:val="none" w:sz="0" w:space="0" w:color="auto"/>
      </w:divBdr>
    </w:div>
    <w:div w:id="654073309">
      <w:bodyDiv w:val="1"/>
      <w:marLeft w:val="0"/>
      <w:marRight w:val="0"/>
      <w:marTop w:val="0"/>
      <w:marBottom w:val="0"/>
      <w:divBdr>
        <w:top w:val="none" w:sz="0" w:space="0" w:color="auto"/>
        <w:left w:val="none" w:sz="0" w:space="0" w:color="auto"/>
        <w:bottom w:val="none" w:sz="0" w:space="0" w:color="auto"/>
        <w:right w:val="none" w:sz="0" w:space="0" w:color="auto"/>
      </w:divBdr>
    </w:div>
    <w:div w:id="670720059">
      <w:bodyDiv w:val="1"/>
      <w:marLeft w:val="0"/>
      <w:marRight w:val="0"/>
      <w:marTop w:val="0"/>
      <w:marBottom w:val="0"/>
      <w:divBdr>
        <w:top w:val="none" w:sz="0" w:space="0" w:color="auto"/>
        <w:left w:val="none" w:sz="0" w:space="0" w:color="auto"/>
        <w:bottom w:val="none" w:sz="0" w:space="0" w:color="auto"/>
        <w:right w:val="none" w:sz="0" w:space="0" w:color="auto"/>
      </w:divBdr>
    </w:div>
    <w:div w:id="677927562">
      <w:bodyDiv w:val="1"/>
      <w:marLeft w:val="0"/>
      <w:marRight w:val="0"/>
      <w:marTop w:val="0"/>
      <w:marBottom w:val="0"/>
      <w:divBdr>
        <w:top w:val="none" w:sz="0" w:space="0" w:color="auto"/>
        <w:left w:val="none" w:sz="0" w:space="0" w:color="auto"/>
        <w:bottom w:val="none" w:sz="0" w:space="0" w:color="auto"/>
        <w:right w:val="none" w:sz="0" w:space="0" w:color="auto"/>
      </w:divBdr>
    </w:div>
    <w:div w:id="705181005">
      <w:bodyDiv w:val="1"/>
      <w:marLeft w:val="0"/>
      <w:marRight w:val="0"/>
      <w:marTop w:val="0"/>
      <w:marBottom w:val="0"/>
      <w:divBdr>
        <w:top w:val="none" w:sz="0" w:space="0" w:color="auto"/>
        <w:left w:val="none" w:sz="0" w:space="0" w:color="auto"/>
        <w:bottom w:val="none" w:sz="0" w:space="0" w:color="auto"/>
        <w:right w:val="none" w:sz="0" w:space="0" w:color="auto"/>
      </w:divBdr>
    </w:div>
    <w:div w:id="717822036">
      <w:bodyDiv w:val="1"/>
      <w:marLeft w:val="0"/>
      <w:marRight w:val="0"/>
      <w:marTop w:val="0"/>
      <w:marBottom w:val="0"/>
      <w:divBdr>
        <w:top w:val="none" w:sz="0" w:space="0" w:color="auto"/>
        <w:left w:val="none" w:sz="0" w:space="0" w:color="auto"/>
        <w:bottom w:val="none" w:sz="0" w:space="0" w:color="auto"/>
        <w:right w:val="none" w:sz="0" w:space="0" w:color="auto"/>
      </w:divBdr>
    </w:div>
    <w:div w:id="718893402">
      <w:bodyDiv w:val="1"/>
      <w:marLeft w:val="0"/>
      <w:marRight w:val="0"/>
      <w:marTop w:val="0"/>
      <w:marBottom w:val="0"/>
      <w:divBdr>
        <w:top w:val="none" w:sz="0" w:space="0" w:color="auto"/>
        <w:left w:val="none" w:sz="0" w:space="0" w:color="auto"/>
        <w:bottom w:val="none" w:sz="0" w:space="0" w:color="auto"/>
        <w:right w:val="none" w:sz="0" w:space="0" w:color="auto"/>
      </w:divBdr>
    </w:div>
    <w:div w:id="721296379">
      <w:bodyDiv w:val="1"/>
      <w:marLeft w:val="0"/>
      <w:marRight w:val="0"/>
      <w:marTop w:val="0"/>
      <w:marBottom w:val="0"/>
      <w:divBdr>
        <w:top w:val="none" w:sz="0" w:space="0" w:color="auto"/>
        <w:left w:val="none" w:sz="0" w:space="0" w:color="auto"/>
        <w:bottom w:val="none" w:sz="0" w:space="0" w:color="auto"/>
        <w:right w:val="none" w:sz="0" w:space="0" w:color="auto"/>
      </w:divBdr>
    </w:div>
    <w:div w:id="733041045">
      <w:bodyDiv w:val="1"/>
      <w:marLeft w:val="0"/>
      <w:marRight w:val="0"/>
      <w:marTop w:val="0"/>
      <w:marBottom w:val="0"/>
      <w:divBdr>
        <w:top w:val="none" w:sz="0" w:space="0" w:color="auto"/>
        <w:left w:val="none" w:sz="0" w:space="0" w:color="auto"/>
        <w:bottom w:val="none" w:sz="0" w:space="0" w:color="auto"/>
        <w:right w:val="none" w:sz="0" w:space="0" w:color="auto"/>
      </w:divBdr>
    </w:div>
    <w:div w:id="737558442">
      <w:bodyDiv w:val="1"/>
      <w:marLeft w:val="0"/>
      <w:marRight w:val="0"/>
      <w:marTop w:val="0"/>
      <w:marBottom w:val="0"/>
      <w:divBdr>
        <w:top w:val="none" w:sz="0" w:space="0" w:color="auto"/>
        <w:left w:val="none" w:sz="0" w:space="0" w:color="auto"/>
        <w:bottom w:val="none" w:sz="0" w:space="0" w:color="auto"/>
        <w:right w:val="none" w:sz="0" w:space="0" w:color="auto"/>
      </w:divBdr>
    </w:div>
    <w:div w:id="743189673">
      <w:bodyDiv w:val="1"/>
      <w:marLeft w:val="0"/>
      <w:marRight w:val="0"/>
      <w:marTop w:val="0"/>
      <w:marBottom w:val="0"/>
      <w:divBdr>
        <w:top w:val="none" w:sz="0" w:space="0" w:color="auto"/>
        <w:left w:val="none" w:sz="0" w:space="0" w:color="auto"/>
        <w:bottom w:val="none" w:sz="0" w:space="0" w:color="auto"/>
        <w:right w:val="none" w:sz="0" w:space="0" w:color="auto"/>
      </w:divBdr>
    </w:div>
    <w:div w:id="746414846">
      <w:bodyDiv w:val="1"/>
      <w:marLeft w:val="0"/>
      <w:marRight w:val="0"/>
      <w:marTop w:val="0"/>
      <w:marBottom w:val="0"/>
      <w:divBdr>
        <w:top w:val="none" w:sz="0" w:space="0" w:color="auto"/>
        <w:left w:val="none" w:sz="0" w:space="0" w:color="auto"/>
        <w:bottom w:val="none" w:sz="0" w:space="0" w:color="auto"/>
        <w:right w:val="none" w:sz="0" w:space="0" w:color="auto"/>
      </w:divBdr>
    </w:div>
    <w:div w:id="747117333">
      <w:bodyDiv w:val="1"/>
      <w:marLeft w:val="0"/>
      <w:marRight w:val="0"/>
      <w:marTop w:val="0"/>
      <w:marBottom w:val="0"/>
      <w:divBdr>
        <w:top w:val="none" w:sz="0" w:space="0" w:color="auto"/>
        <w:left w:val="none" w:sz="0" w:space="0" w:color="auto"/>
        <w:bottom w:val="none" w:sz="0" w:space="0" w:color="auto"/>
        <w:right w:val="none" w:sz="0" w:space="0" w:color="auto"/>
      </w:divBdr>
    </w:div>
    <w:div w:id="750544657">
      <w:bodyDiv w:val="1"/>
      <w:marLeft w:val="0"/>
      <w:marRight w:val="0"/>
      <w:marTop w:val="0"/>
      <w:marBottom w:val="0"/>
      <w:divBdr>
        <w:top w:val="none" w:sz="0" w:space="0" w:color="auto"/>
        <w:left w:val="none" w:sz="0" w:space="0" w:color="auto"/>
        <w:bottom w:val="none" w:sz="0" w:space="0" w:color="auto"/>
        <w:right w:val="none" w:sz="0" w:space="0" w:color="auto"/>
      </w:divBdr>
    </w:div>
    <w:div w:id="761726920">
      <w:bodyDiv w:val="1"/>
      <w:marLeft w:val="0"/>
      <w:marRight w:val="0"/>
      <w:marTop w:val="0"/>
      <w:marBottom w:val="0"/>
      <w:divBdr>
        <w:top w:val="none" w:sz="0" w:space="0" w:color="auto"/>
        <w:left w:val="none" w:sz="0" w:space="0" w:color="auto"/>
        <w:bottom w:val="none" w:sz="0" w:space="0" w:color="auto"/>
        <w:right w:val="none" w:sz="0" w:space="0" w:color="auto"/>
      </w:divBdr>
    </w:div>
    <w:div w:id="763039607">
      <w:bodyDiv w:val="1"/>
      <w:marLeft w:val="0"/>
      <w:marRight w:val="0"/>
      <w:marTop w:val="0"/>
      <w:marBottom w:val="0"/>
      <w:divBdr>
        <w:top w:val="none" w:sz="0" w:space="0" w:color="auto"/>
        <w:left w:val="none" w:sz="0" w:space="0" w:color="auto"/>
        <w:bottom w:val="none" w:sz="0" w:space="0" w:color="auto"/>
        <w:right w:val="none" w:sz="0" w:space="0" w:color="auto"/>
      </w:divBdr>
    </w:div>
    <w:div w:id="763961737">
      <w:bodyDiv w:val="1"/>
      <w:marLeft w:val="0"/>
      <w:marRight w:val="0"/>
      <w:marTop w:val="0"/>
      <w:marBottom w:val="0"/>
      <w:divBdr>
        <w:top w:val="none" w:sz="0" w:space="0" w:color="auto"/>
        <w:left w:val="none" w:sz="0" w:space="0" w:color="auto"/>
        <w:bottom w:val="none" w:sz="0" w:space="0" w:color="auto"/>
        <w:right w:val="none" w:sz="0" w:space="0" w:color="auto"/>
      </w:divBdr>
    </w:div>
    <w:div w:id="765149431">
      <w:bodyDiv w:val="1"/>
      <w:marLeft w:val="0"/>
      <w:marRight w:val="0"/>
      <w:marTop w:val="0"/>
      <w:marBottom w:val="0"/>
      <w:divBdr>
        <w:top w:val="none" w:sz="0" w:space="0" w:color="auto"/>
        <w:left w:val="none" w:sz="0" w:space="0" w:color="auto"/>
        <w:bottom w:val="none" w:sz="0" w:space="0" w:color="auto"/>
        <w:right w:val="none" w:sz="0" w:space="0" w:color="auto"/>
      </w:divBdr>
    </w:div>
    <w:div w:id="776488480">
      <w:bodyDiv w:val="1"/>
      <w:marLeft w:val="0"/>
      <w:marRight w:val="0"/>
      <w:marTop w:val="0"/>
      <w:marBottom w:val="0"/>
      <w:divBdr>
        <w:top w:val="none" w:sz="0" w:space="0" w:color="auto"/>
        <w:left w:val="none" w:sz="0" w:space="0" w:color="auto"/>
        <w:bottom w:val="none" w:sz="0" w:space="0" w:color="auto"/>
        <w:right w:val="none" w:sz="0" w:space="0" w:color="auto"/>
      </w:divBdr>
    </w:div>
    <w:div w:id="777217289">
      <w:bodyDiv w:val="1"/>
      <w:marLeft w:val="0"/>
      <w:marRight w:val="0"/>
      <w:marTop w:val="0"/>
      <w:marBottom w:val="0"/>
      <w:divBdr>
        <w:top w:val="none" w:sz="0" w:space="0" w:color="auto"/>
        <w:left w:val="none" w:sz="0" w:space="0" w:color="auto"/>
        <w:bottom w:val="none" w:sz="0" w:space="0" w:color="auto"/>
        <w:right w:val="none" w:sz="0" w:space="0" w:color="auto"/>
      </w:divBdr>
    </w:div>
    <w:div w:id="800997476">
      <w:bodyDiv w:val="1"/>
      <w:marLeft w:val="0"/>
      <w:marRight w:val="0"/>
      <w:marTop w:val="0"/>
      <w:marBottom w:val="0"/>
      <w:divBdr>
        <w:top w:val="none" w:sz="0" w:space="0" w:color="auto"/>
        <w:left w:val="none" w:sz="0" w:space="0" w:color="auto"/>
        <w:bottom w:val="none" w:sz="0" w:space="0" w:color="auto"/>
        <w:right w:val="none" w:sz="0" w:space="0" w:color="auto"/>
      </w:divBdr>
    </w:div>
    <w:div w:id="806046746">
      <w:bodyDiv w:val="1"/>
      <w:marLeft w:val="0"/>
      <w:marRight w:val="0"/>
      <w:marTop w:val="0"/>
      <w:marBottom w:val="0"/>
      <w:divBdr>
        <w:top w:val="none" w:sz="0" w:space="0" w:color="auto"/>
        <w:left w:val="none" w:sz="0" w:space="0" w:color="auto"/>
        <w:bottom w:val="none" w:sz="0" w:space="0" w:color="auto"/>
        <w:right w:val="none" w:sz="0" w:space="0" w:color="auto"/>
      </w:divBdr>
    </w:div>
    <w:div w:id="817381493">
      <w:bodyDiv w:val="1"/>
      <w:marLeft w:val="0"/>
      <w:marRight w:val="0"/>
      <w:marTop w:val="0"/>
      <w:marBottom w:val="0"/>
      <w:divBdr>
        <w:top w:val="none" w:sz="0" w:space="0" w:color="auto"/>
        <w:left w:val="none" w:sz="0" w:space="0" w:color="auto"/>
        <w:bottom w:val="none" w:sz="0" w:space="0" w:color="auto"/>
        <w:right w:val="none" w:sz="0" w:space="0" w:color="auto"/>
      </w:divBdr>
    </w:div>
    <w:div w:id="825515164">
      <w:bodyDiv w:val="1"/>
      <w:marLeft w:val="0"/>
      <w:marRight w:val="0"/>
      <w:marTop w:val="0"/>
      <w:marBottom w:val="0"/>
      <w:divBdr>
        <w:top w:val="none" w:sz="0" w:space="0" w:color="auto"/>
        <w:left w:val="none" w:sz="0" w:space="0" w:color="auto"/>
        <w:bottom w:val="none" w:sz="0" w:space="0" w:color="auto"/>
        <w:right w:val="none" w:sz="0" w:space="0" w:color="auto"/>
      </w:divBdr>
    </w:div>
    <w:div w:id="837958642">
      <w:bodyDiv w:val="1"/>
      <w:marLeft w:val="0"/>
      <w:marRight w:val="0"/>
      <w:marTop w:val="0"/>
      <w:marBottom w:val="0"/>
      <w:divBdr>
        <w:top w:val="none" w:sz="0" w:space="0" w:color="auto"/>
        <w:left w:val="none" w:sz="0" w:space="0" w:color="auto"/>
        <w:bottom w:val="none" w:sz="0" w:space="0" w:color="auto"/>
        <w:right w:val="none" w:sz="0" w:space="0" w:color="auto"/>
      </w:divBdr>
    </w:div>
    <w:div w:id="840892878">
      <w:bodyDiv w:val="1"/>
      <w:marLeft w:val="0"/>
      <w:marRight w:val="0"/>
      <w:marTop w:val="0"/>
      <w:marBottom w:val="0"/>
      <w:divBdr>
        <w:top w:val="none" w:sz="0" w:space="0" w:color="auto"/>
        <w:left w:val="none" w:sz="0" w:space="0" w:color="auto"/>
        <w:bottom w:val="none" w:sz="0" w:space="0" w:color="auto"/>
        <w:right w:val="none" w:sz="0" w:space="0" w:color="auto"/>
      </w:divBdr>
    </w:div>
    <w:div w:id="866258524">
      <w:bodyDiv w:val="1"/>
      <w:marLeft w:val="0"/>
      <w:marRight w:val="0"/>
      <w:marTop w:val="0"/>
      <w:marBottom w:val="0"/>
      <w:divBdr>
        <w:top w:val="none" w:sz="0" w:space="0" w:color="auto"/>
        <w:left w:val="none" w:sz="0" w:space="0" w:color="auto"/>
        <w:bottom w:val="none" w:sz="0" w:space="0" w:color="auto"/>
        <w:right w:val="none" w:sz="0" w:space="0" w:color="auto"/>
      </w:divBdr>
    </w:div>
    <w:div w:id="873736448">
      <w:bodyDiv w:val="1"/>
      <w:marLeft w:val="0"/>
      <w:marRight w:val="0"/>
      <w:marTop w:val="0"/>
      <w:marBottom w:val="0"/>
      <w:divBdr>
        <w:top w:val="none" w:sz="0" w:space="0" w:color="auto"/>
        <w:left w:val="none" w:sz="0" w:space="0" w:color="auto"/>
        <w:bottom w:val="none" w:sz="0" w:space="0" w:color="auto"/>
        <w:right w:val="none" w:sz="0" w:space="0" w:color="auto"/>
      </w:divBdr>
    </w:div>
    <w:div w:id="901057808">
      <w:bodyDiv w:val="1"/>
      <w:marLeft w:val="0"/>
      <w:marRight w:val="0"/>
      <w:marTop w:val="0"/>
      <w:marBottom w:val="0"/>
      <w:divBdr>
        <w:top w:val="none" w:sz="0" w:space="0" w:color="auto"/>
        <w:left w:val="none" w:sz="0" w:space="0" w:color="auto"/>
        <w:bottom w:val="none" w:sz="0" w:space="0" w:color="auto"/>
        <w:right w:val="none" w:sz="0" w:space="0" w:color="auto"/>
      </w:divBdr>
    </w:div>
    <w:div w:id="910385117">
      <w:bodyDiv w:val="1"/>
      <w:marLeft w:val="0"/>
      <w:marRight w:val="0"/>
      <w:marTop w:val="0"/>
      <w:marBottom w:val="0"/>
      <w:divBdr>
        <w:top w:val="none" w:sz="0" w:space="0" w:color="auto"/>
        <w:left w:val="none" w:sz="0" w:space="0" w:color="auto"/>
        <w:bottom w:val="none" w:sz="0" w:space="0" w:color="auto"/>
        <w:right w:val="none" w:sz="0" w:space="0" w:color="auto"/>
      </w:divBdr>
    </w:div>
    <w:div w:id="910698767">
      <w:bodyDiv w:val="1"/>
      <w:marLeft w:val="0"/>
      <w:marRight w:val="0"/>
      <w:marTop w:val="0"/>
      <w:marBottom w:val="0"/>
      <w:divBdr>
        <w:top w:val="none" w:sz="0" w:space="0" w:color="auto"/>
        <w:left w:val="none" w:sz="0" w:space="0" w:color="auto"/>
        <w:bottom w:val="none" w:sz="0" w:space="0" w:color="auto"/>
        <w:right w:val="none" w:sz="0" w:space="0" w:color="auto"/>
      </w:divBdr>
    </w:div>
    <w:div w:id="927806896">
      <w:bodyDiv w:val="1"/>
      <w:marLeft w:val="0"/>
      <w:marRight w:val="0"/>
      <w:marTop w:val="0"/>
      <w:marBottom w:val="0"/>
      <w:divBdr>
        <w:top w:val="none" w:sz="0" w:space="0" w:color="auto"/>
        <w:left w:val="none" w:sz="0" w:space="0" w:color="auto"/>
        <w:bottom w:val="none" w:sz="0" w:space="0" w:color="auto"/>
        <w:right w:val="none" w:sz="0" w:space="0" w:color="auto"/>
      </w:divBdr>
    </w:div>
    <w:div w:id="949625821">
      <w:bodyDiv w:val="1"/>
      <w:marLeft w:val="0"/>
      <w:marRight w:val="0"/>
      <w:marTop w:val="0"/>
      <w:marBottom w:val="0"/>
      <w:divBdr>
        <w:top w:val="none" w:sz="0" w:space="0" w:color="auto"/>
        <w:left w:val="none" w:sz="0" w:space="0" w:color="auto"/>
        <w:bottom w:val="none" w:sz="0" w:space="0" w:color="auto"/>
        <w:right w:val="none" w:sz="0" w:space="0" w:color="auto"/>
      </w:divBdr>
    </w:div>
    <w:div w:id="963535484">
      <w:bodyDiv w:val="1"/>
      <w:marLeft w:val="0"/>
      <w:marRight w:val="0"/>
      <w:marTop w:val="0"/>
      <w:marBottom w:val="0"/>
      <w:divBdr>
        <w:top w:val="none" w:sz="0" w:space="0" w:color="auto"/>
        <w:left w:val="none" w:sz="0" w:space="0" w:color="auto"/>
        <w:bottom w:val="none" w:sz="0" w:space="0" w:color="auto"/>
        <w:right w:val="none" w:sz="0" w:space="0" w:color="auto"/>
      </w:divBdr>
    </w:div>
    <w:div w:id="966471156">
      <w:bodyDiv w:val="1"/>
      <w:marLeft w:val="0"/>
      <w:marRight w:val="0"/>
      <w:marTop w:val="0"/>
      <w:marBottom w:val="0"/>
      <w:divBdr>
        <w:top w:val="none" w:sz="0" w:space="0" w:color="auto"/>
        <w:left w:val="none" w:sz="0" w:space="0" w:color="auto"/>
        <w:bottom w:val="none" w:sz="0" w:space="0" w:color="auto"/>
        <w:right w:val="none" w:sz="0" w:space="0" w:color="auto"/>
      </w:divBdr>
    </w:div>
    <w:div w:id="991251447">
      <w:bodyDiv w:val="1"/>
      <w:marLeft w:val="0"/>
      <w:marRight w:val="0"/>
      <w:marTop w:val="0"/>
      <w:marBottom w:val="0"/>
      <w:divBdr>
        <w:top w:val="none" w:sz="0" w:space="0" w:color="auto"/>
        <w:left w:val="none" w:sz="0" w:space="0" w:color="auto"/>
        <w:bottom w:val="none" w:sz="0" w:space="0" w:color="auto"/>
        <w:right w:val="none" w:sz="0" w:space="0" w:color="auto"/>
      </w:divBdr>
    </w:div>
    <w:div w:id="993796013">
      <w:bodyDiv w:val="1"/>
      <w:marLeft w:val="0"/>
      <w:marRight w:val="0"/>
      <w:marTop w:val="0"/>
      <w:marBottom w:val="0"/>
      <w:divBdr>
        <w:top w:val="none" w:sz="0" w:space="0" w:color="auto"/>
        <w:left w:val="none" w:sz="0" w:space="0" w:color="auto"/>
        <w:bottom w:val="none" w:sz="0" w:space="0" w:color="auto"/>
        <w:right w:val="none" w:sz="0" w:space="0" w:color="auto"/>
      </w:divBdr>
    </w:div>
    <w:div w:id="1012341437">
      <w:bodyDiv w:val="1"/>
      <w:marLeft w:val="0"/>
      <w:marRight w:val="0"/>
      <w:marTop w:val="0"/>
      <w:marBottom w:val="0"/>
      <w:divBdr>
        <w:top w:val="none" w:sz="0" w:space="0" w:color="auto"/>
        <w:left w:val="none" w:sz="0" w:space="0" w:color="auto"/>
        <w:bottom w:val="none" w:sz="0" w:space="0" w:color="auto"/>
        <w:right w:val="none" w:sz="0" w:space="0" w:color="auto"/>
      </w:divBdr>
    </w:div>
    <w:div w:id="1026753942">
      <w:bodyDiv w:val="1"/>
      <w:marLeft w:val="0"/>
      <w:marRight w:val="0"/>
      <w:marTop w:val="0"/>
      <w:marBottom w:val="0"/>
      <w:divBdr>
        <w:top w:val="none" w:sz="0" w:space="0" w:color="auto"/>
        <w:left w:val="none" w:sz="0" w:space="0" w:color="auto"/>
        <w:bottom w:val="none" w:sz="0" w:space="0" w:color="auto"/>
        <w:right w:val="none" w:sz="0" w:space="0" w:color="auto"/>
      </w:divBdr>
    </w:div>
    <w:div w:id="1032877573">
      <w:bodyDiv w:val="1"/>
      <w:marLeft w:val="0"/>
      <w:marRight w:val="0"/>
      <w:marTop w:val="0"/>
      <w:marBottom w:val="0"/>
      <w:divBdr>
        <w:top w:val="none" w:sz="0" w:space="0" w:color="auto"/>
        <w:left w:val="none" w:sz="0" w:space="0" w:color="auto"/>
        <w:bottom w:val="none" w:sz="0" w:space="0" w:color="auto"/>
        <w:right w:val="none" w:sz="0" w:space="0" w:color="auto"/>
      </w:divBdr>
    </w:div>
    <w:div w:id="1037435016">
      <w:bodyDiv w:val="1"/>
      <w:marLeft w:val="0"/>
      <w:marRight w:val="0"/>
      <w:marTop w:val="0"/>
      <w:marBottom w:val="0"/>
      <w:divBdr>
        <w:top w:val="none" w:sz="0" w:space="0" w:color="auto"/>
        <w:left w:val="none" w:sz="0" w:space="0" w:color="auto"/>
        <w:bottom w:val="none" w:sz="0" w:space="0" w:color="auto"/>
        <w:right w:val="none" w:sz="0" w:space="0" w:color="auto"/>
      </w:divBdr>
    </w:div>
    <w:div w:id="1052731617">
      <w:bodyDiv w:val="1"/>
      <w:marLeft w:val="0"/>
      <w:marRight w:val="0"/>
      <w:marTop w:val="0"/>
      <w:marBottom w:val="0"/>
      <w:divBdr>
        <w:top w:val="none" w:sz="0" w:space="0" w:color="auto"/>
        <w:left w:val="none" w:sz="0" w:space="0" w:color="auto"/>
        <w:bottom w:val="none" w:sz="0" w:space="0" w:color="auto"/>
        <w:right w:val="none" w:sz="0" w:space="0" w:color="auto"/>
      </w:divBdr>
    </w:div>
    <w:div w:id="1077240835">
      <w:bodyDiv w:val="1"/>
      <w:marLeft w:val="0"/>
      <w:marRight w:val="0"/>
      <w:marTop w:val="0"/>
      <w:marBottom w:val="0"/>
      <w:divBdr>
        <w:top w:val="none" w:sz="0" w:space="0" w:color="auto"/>
        <w:left w:val="none" w:sz="0" w:space="0" w:color="auto"/>
        <w:bottom w:val="none" w:sz="0" w:space="0" w:color="auto"/>
        <w:right w:val="none" w:sz="0" w:space="0" w:color="auto"/>
      </w:divBdr>
    </w:div>
    <w:div w:id="1081802961">
      <w:bodyDiv w:val="1"/>
      <w:marLeft w:val="0"/>
      <w:marRight w:val="0"/>
      <w:marTop w:val="0"/>
      <w:marBottom w:val="0"/>
      <w:divBdr>
        <w:top w:val="none" w:sz="0" w:space="0" w:color="auto"/>
        <w:left w:val="none" w:sz="0" w:space="0" w:color="auto"/>
        <w:bottom w:val="none" w:sz="0" w:space="0" w:color="auto"/>
        <w:right w:val="none" w:sz="0" w:space="0" w:color="auto"/>
      </w:divBdr>
    </w:div>
    <w:div w:id="1089430248">
      <w:bodyDiv w:val="1"/>
      <w:marLeft w:val="0"/>
      <w:marRight w:val="0"/>
      <w:marTop w:val="0"/>
      <w:marBottom w:val="0"/>
      <w:divBdr>
        <w:top w:val="none" w:sz="0" w:space="0" w:color="auto"/>
        <w:left w:val="none" w:sz="0" w:space="0" w:color="auto"/>
        <w:bottom w:val="none" w:sz="0" w:space="0" w:color="auto"/>
        <w:right w:val="none" w:sz="0" w:space="0" w:color="auto"/>
      </w:divBdr>
    </w:div>
    <w:div w:id="1104688052">
      <w:bodyDiv w:val="1"/>
      <w:marLeft w:val="0"/>
      <w:marRight w:val="0"/>
      <w:marTop w:val="0"/>
      <w:marBottom w:val="0"/>
      <w:divBdr>
        <w:top w:val="none" w:sz="0" w:space="0" w:color="auto"/>
        <w:left w:val="none" w:sz="0" w:space="0" w:color="auto"/>
        <w:bottom w:val="none" w:sz="0" w:space="0" w:color="auto"/>
        <w:right w:val="none" w:sz="0" w:space="0" w:color="auto"/>
      </w:divBdr>
    </w:div>
    <w:div w:id="1108161035">
      <w:bodyDiv w:val="1"/>
      <w:marLeft w:val="0"/>
      <w:marRight w:val="0"/>
      <w:marTop w:val="0"/>
      <w:marBottom w:val="0"/>
      <w:divBdr>
        <w:top w:val="none" w:sz="0" w:space="0" w:color="auto"/>
        <w:left w:val="none" w:sz="0" w:space="0" w:color="auto"/>
        <w:bottom w:val="none" w:sz="0" w:space="0" w:color="auto"/>
        <w:right w:val="none" w:sz="0" w:space="0" w:color="auto"/>
      </w:divBdr>
    </w:div>
    <w:div w:id="1109544733">
      <w:bodyDiv w:val="1"/>
      <w:marLeft w:val="0"/>
      <w:marRight w:val="0"/>
      <w:marTop w:val="0"/>
      <w:marBottom w:val="0"/>
      <w:divBdr>
        <w:top w:val="none" w:sz="0" w:space="0" w:color="auto"/>
        <w:left w:val="none" w:sz="0" w:space="0" w:color="auto"/>
        <w:bottom w:val="none" w:sz="0" w:space="0" w:color="auto"/>
        <w:right w:val="none" w:sz="0" w:space="0" w:color="auto"/>
      </w:divBdr>
    </w:div>
    <w:div w:id="1113669165">
      <w:bodyDiv w:val="1"/>
      <w:marLeft w:val="0"/>
      <w:marRight w:val="0"/>
      <w:marTop w:val="0"/>
      <w:marBottom w:val="0"/>
      <w:divBdr>
        <w:top w:val="none" w:sz="0" w:space="0" w:color="auto"/>
        <w:left w:val="none" w:sz="0" w:space="0" w:color="auto"/>
        <w:bottom w:val="none" w:sz="0" w:space="0" w:color="auto"/>
        <w:right w:val="none" w:sz="0" w:space="0" w:color="auto"/>
      </w:divBdr>
    </w:div>
    <w:div w:id="1115716179">
      <w:bodyDiv w:val="1"/>
      <w:marLeft w:val="0"/>
      <w:marRight w:val="0"/>
      <w:marTop w:val="0"/>
      <w:marBottom w:val="0"/>
      <w:divBdr>
        <w:top w:val="none" w:sz="0" w:space="0" w:color="auto"/>
        <w:left w:val="none" w:sz="0" w:space="0" w:color="auto"/>
        <w:bottom w:val="none" w:sz="0" w:space="0" w:color="auto"/>
        <w:right w:val="none" w:sz="0" w:space="0" w:color="auto"/>
      </w:divBdr>
    </w:div>
    <w:div w:id="1126898590">
      <w:bodyDiv w:val="1"/>
      <w:marLeft w:val="0"/>
      <w:marRight w:val="0"/>
      <w:marTop w:val="0"/>
      <w:marBottom w:val="0"/>
      <w:divBdr>
        <w:top w:val="none" w:sz="0" w:space="0" w:color="auto"/>
        <w:left w:val="none" w:sz="0" w:space="0" w:color="auto"/>
        <w:bottom w:val="none" w:sz="0" w:space="0" w:color="auto"/>
        <w:right w:val="none" w:sz="0" w:space="0" w:color="auto"/>
      </w:divBdr>
    </w:div>
    <w:div w:id="1173842253">
      <w:bodyDiv w:val="1"/>
      <w:marLeft w:val="0"/>
      <w:marRight w:val="0"/>
      <w:marTop w:val="0"/>
      <w:marBottom w:val="0"/>
      <w:divBdr>
        <w:top w:val="none" w:sz="0" w:space="0" w:color="auto"/>
        <w:left w:val="none" w:sz="0" w:space="0" w:color="auto"/>
        <w:bottom w:val="none" w:sz="0" w:space="0" w:color="auto"/>
        <w:right w:val="none" w:sz="0" w:space="0" w:color="auto"/>
      </w:divBdr>
    </w:div>
    <w:div w:id="1179346066">
      <w:bodyDiv w:val="1"/>
      <w:marLeft w:val="0"/>
      <w:marRight w:val="0"/>
      <w:marTop w:val="0"/>
      <w:marBottom w:val="0"/>
      <w:divBdr>
        <w:top w:val="none" w:sz="0" w:space="0" w:color="auto"/>
        <w:left w:val="none" w:sz="0" w:space="0" w:color="auto"/>
        <w:bottom w:val="none" w:sz="0" w:space="0" w:color="auto"/>
        <w:right w:val="none" w:sz="0" w:space="0" w:color="auto"/>
      </w:divBdr>
    </w:div>
    <w:div w:id="1194465775">
      <w:bodyDiv w:val="1"/>
      <w:marLeft w:val="0"/>
      <w:marRight w:val="0"/>
      <w:marTop w:val="0"/>
      <w:marBottom w:val="0"/>
      <w:divBdr>
        <w:top w:val="none" w:sz="0" w:space="0" w:color="auto"/>
        <w:left w:val="none" w:sz="0" w:space="0" w:color="auto"/>
        <w:bottom w:val="none" w:sz="0" w:space="0" w:color="auto"/>
        <w:right w:val="none" w:sz="0" w:space="0" w:color="auto"/>
      </w:divBdr>
    </w:div>
    <w:div w:id="1199974356">
      <w:bodyDiv w:val="1"/>
      <w:marLeft w:val="0"/>
      <w:marRight w:val="0"/>
      <w:marTop w:val="0"/>
      <w:marBottom w:val="0"/>
      <w:divBdr>
        <w:top w:val="none" w:sz="0" w:space="0" w:color="auto"/>
        <w:left w:val="none" w:sz="0" w:space="0" w:color="auto"/>
        <w:bottom w:val="none" w:sz="0" w:space="0" w:color="auto"/>
        <w:right w:val="none" w:sz="0" w:space="0" w:color="auto"/>
      </w:divBdr>
    </w:div>
    <w:div w:id="1207988103">
      <w:bodyDiv w:val="1"/>
      <w:marLeft w:val="0"/>
      <w:marRight w:val="0"/>
      <w:marTop w:val="0"/>
      <w:marBottom w:val="0"/>
      <w:divBdr>
        <w:top w:val="none" w:sz="0" w:space="0" w:color="auto"/>
        <w:left w:val="none" w:sz="0" w:space="0" w:color="auto"/>
        <w:bottom w:val="none" w:sz="0" w:space="0" w:color="auto"/>
        <w:right w:val="none" w:sz="0" w:space="0" w:color="auto"/>
      </w:divBdr>
    </w:div>
    <w:div w:id="1226914436">
      <w:bodyDiv w:val="1"/>
      <w:marLeft w:val="0"/>
      <w:marRight w:val="0"/>
      <w:marTop w:val="0"/>
      <w:marBottom w:val="0"/>
      <w:divBdr>
        <w:top w:val="none" w:sz="0" w:space="0" w:color="auto"/>
        <w:left w:val="none" w:sz="0" w:space="0" w:color="auto"/>
        <w:bottom w:val="none" w:sz="0" w:space="0" w:color="auto"/>
        <w:right w:val="none" w:sz="0" w:space="0" w:color="auto"/>
      </w:divBdr>
    </w:div>
    <w:div w:id="1259175343">
      <w:bodyDiv w:val="1"/>
      <w:marLeft w:val="0"/>
      <w:marRight w:val="0"/>
      <w:marTop w:val="0"/>
      <w:marBottom w:val="0"/>
      <w:divBdr>
        <w:top w:val="none" w:sz="0" w:space="0" w:color="auto"/>
        <w:left w:val="none" w:sz="0" w:space="0" w:color="auto"/>
        <w:bottom w:val="none" w:sz="0" w:space="0" w:color="auto"/>
        <w:right w:val="none" w:sz="0" w:space="0" w:color="auto"/>
      </w:divBdr>
    </w:div>
    <w:div w:id="1273825739">
      <w:bodyDiv w:val="1"/>
      <w:marLeft w:val="0"/>
      <w:marRight w:val="0"/>
      <w:marTop w:val="0"/>
      <w:marBottom w:val="0"/>
      <w:divBdr>
        <w:top w:val="none" w:sz="0" w:space="0" w:color="auto"/>
        <w:left w:val="none" w:sz="0" w:space="0" w:color="auto"/>
        <w:bottom w:val="none" w:sz="0" w:space="0" w:color="auto"/>
        <w:right w:val="none" w:sz="0" w:space="0" w:color="auto"/>
      </w:divBdr>
    </w:div>
    <w:div w:id="1290238377">
      <w:bodyDiv w:val="1"/>
      <w:marLeft w:val="0"/>
      <w:marRight w:val="0"/>
      <w:marTop w:val="0"/>
      <w:marBottom w:val="0"/>
      <w:divBdr>
        <w:top w:val="none" w:sz="0" w:space="0" w:color="auto"/>
        <w:left w:val="none" w:sz="0" w:space="0" w:color="auto"/>
        <w:bottom w:val="none" w:sz="0" w:space="0" w:color="auto"/>
        <w:right w:val="none" w:sz="0" w:space="0" w:color="auto"/>
      </w:divBdr>
    </w:div>
    <w:div w:id="1301301503">
      <w:bodyDiv w:val="1"/>
      <w:marLeft w:val="0"/>
      <w:marRight w:val="0"/>
      <w:marTop w:val="0"/>
      <w:marBottom w:val="0"/>
      <w:divBdr>
        <w:top w:val="none" w:sz="0" w:space="0" w:color="auto"/>
        <w:left w:val="none" w:sz="0" w:space="0" w:color="auto"/>
        <w:bottom w:val="none" w:sz="0" w:space="0" w:color="auto"/>
        <w:right w:val="none" w:sz="0" w:space="0" w:color="auto"/>
      </w:divBdr>
    </w:div>
    <w:div w:id="1304503049">
      <w:bodyDiv w:val="1"/>
      <w:marLeft w:val="0"/>
      <w:marRight w:val="0"/>
      <w:marTop w:val="0"/>
      <w:marBottom w:val="0"/>
      <w:divBdr>
        <w:top w:val="none" w:sz="0" w:space="0" w:color="auto"/>
        <w:left w:val="none" w:sz="0" w:space="0" w:color="auto"/>
        <w:bottom w:val="none" w:sz="0" w:space="0" w:color="auto"/>
        <w:right w:val="none" w:sz="0" w:space="0" w:color="auto"/>
      </w:divBdr>
    </w:div>
    <w:div w:id="1304963473">
      <w:bodyDiv w:val="1"/>
      <w:marLeft w:val="0"/>
      <w:marRight w:val="0"/>
      <w:marTop w:val="0"/>
      <w:marBottom w:val="0"/>
      <w:divBdr>
        <w:top w:val="none" w:sz="0" w:space="0" w:color="auto"/>
        <w:left w:val="none" w:sz="0" w:space="0" w:color="auto"/>
        <w:bottom w:val="none" w:sz="0" w:space="0" w:color="auto"/>
        <w:right w:val="none" w:sz="0" w:space="0" w:color="auto"/>
      </w:divBdr>
    </w:div>
    <w:div w:id="1321539773">
      <w:bodyDiv w:val="1"/>
      <w:marLeft w:val="0"/>
      <w:marRight w:val="0"/>
      <w:marTop w:val="0"/>
      <w:marBottom w:val="0"/>
      <w:divBdr>
        <w:top w:val="none" w:sz="0" w:space="0" w:color="auto"/>
        <w:left w:val="none" w:sz="0" w:space="0" w:color="auto"/>
        <w:bottom w:val="none" w:sz="0" w:space="0" w:color="auto"/>
        <w:right w:val="none" w:sz="0" w:space="0" w:color="auto"/>
      </w:divBdr>
    </w:div>
    <w:div w:id="1325476850">
      <w:bodyDiv w:val="1"/>
      <w:marLeft w:val="0"/>
      <w:marRight w:val="0"/>
      <w:marTop w:val="0"/>
      <w:marBottom w:val="0"/>
      <w:divBdr>
        <w:top w:val="none" w:sz="0" w:space="0" w:color="auto"/>
        <w:left w:val="none" w:sz="0" w:space="0" w:color="auto"/>
        <w:bottom w:val="none" w:sz="0" w:space="0" w:color="auto"/>
        <w:right w:val="none" w:sz="0" w:space="0" w:color="auto"/>
      </w:divBdr>
    </w:div>
    <w:div w:id="1337079765">
      <w:bodyDiv w:val="1"/>
      <w:marLeft w:val="0"/>
      <w:marRight w:val="0"/>
      <w:marTop w:val="0"/>
      <w:marBottom w:val="0"/>
      <w:divBdr>
        <w:top w:val="none" w:sz="0" w:space="0" w:color="auto"/>
        <w:left w:val="none" w:sz="0" w:space="0" w:color="auto"/>
        <w:bottom w:val="none" w:sz="0" w:space="0" w:color="auto"/>
        <w:right w:val="none" w:sz="0" w:space="0" w:color="auto"/>
      </w:divBdr>
    </w:div>
    <w:div w:id="1368524305">
      <w:bodyDiv w:val="1"/>
      <w:marLeft w:val="0"/>
      <w:marRight w:val="0"/>
      <w:marTop w:val="0"/>
      <w:marBottom w:val="0"/>
      <w:divBdr>
        <w:top w:val="none" w:sz="0" w:space="0" w:color="auto"/>
        <w:left w:val="none" w:sz="0" w:space="0" w:color="auto"/>
        <w:bottom w:val="none" w:sz="0" w:space="0" w:color="auto"/>
        <w:right w:val="none" w:sz="0" w:space="0" w:color="auto"/>
      </w:divBdr>
    </w:div>
    <w:div w:id="1374571319">
      <w:bodyDiv w:val="1"/>
      <w:marLeft w:val="0"/>
      <w:marRight w:val="0"/>
      <w:marTop w:val="0"/>
      <w:marBottom w:val="0"/>
      <w:divBdr>
        <w:top w:val="none" w:sz="0" w:space="0" w:color="auto"/>
        <w:left w:val="none" w:sz="0" w:space="0" w:color="auto"/>
        <w:bottom w:val="none" w:sz="0" w:space="0" w:color="auto"/>
        <w:right w:val="none" w:sz="0" w:space="0" w:color="auto"/>
      </w:divBdr>
    </w:div>
    <w:div w:id="1374967422">
      <w:bodyDiv w:val="1"/>
      <w:marLeft w:val="0"/>
      <w:marRight w:val="0"/>
      <w:marTop w:val="0"/>
      <w:marBottom w:val="0"/>
      <w:divBdr>
        <w:top w:val="none" w:sz="0" w:space="0" w:color="auto"/>
        <w:left w:val="none" w:sz="0" w:space="0" w:color="auto"/>
        <w:bottom w:val="none" w:sz="0" w:space="0" w:color="auto"/>
        <w:right w:val="none" w:sz="0" w:space="0" w:color="auto"/>
      </w:divBdr>
    </w:div>
    <w:div w:id="1379740805">
      <w:bodyDiv w:val="1"/>
      <w:marLeft w:val="0"/>
      <w:marRight w:val="0"/>
      <w:marTop w:val="0"/>
      <w:marBottom w:val="0"/>
      <w:divBdr>
        <w:top w:val="none" w:sz="0" w:space="0" w:color="auto"/>
        <w:left w:val="none" w:sz="0" w:space="0" w:color="auto"/>
        <w:bottom w:val="none" w:sz="0" w:space="0" w:color="auto"/>
        <w:right w:val="none" w:sz="0" w:space="0" w:color="auto"/>
      </w:divBdr>
    </w:div>
    <w:div w:id="1389842774">
      <w:bodyDiv w:val="1"/>
      <w:marLeft w:val="0"/>
      <w:marRight w:val="0"/>
      <w:marTop w:val="0"/>
      <w:marBottom w:val="0"/>
      <w:divBdr>
        <w:top w:val="none" w:sz="0" w:space="0" w:color="auto"/>
        <w:left w:val="none" w:sz="0" w:space="0" w:color="auto"/>
        <w:bottom w:val="none" w:sz="0" w:space="0" w:color="auto"/>
        <w:right w:val="none" w:sz="0" w:space="0" w:color="auto"/>
      </w:divBdr>
    </w:div>
    <w:div w:id="1406759553">
      <w:bodyDiv w:val="1"/>
      <w:marLeft w:val="0"/>
      <w:marRight w:val="0"/>
      <w:marTop w:val="0"/>
      <w:marBottom w:val="0"/>
      <w:divBdr>
        <w:top w:val="none" w:sz="0" w:space="0" w:color="auto"/>
        <w:left w:val="none" w:sz="0" w:space="0" w:color="auto"/>
        <w:bottom w:val="none" w:sz="0" w:space="0" w:color="auto"/>
        <w:right w:val="none" w:sz="0" w:space="0" w:color="auto"/>
      </w:divBdr>
    </w:div>
    <w:div w:id="1411999746">
      <w:bodyDiv w:val="1"/>
      <w:marLeft w:val="0"/>
      <w:marRight w:val="0"/>
      <w:marTop w:val="0"/>
      <w:marBottom w:val="0"/>
      <w:divBdr>
        <w:top w:val="none" w:sz="0" w:space="0" w:color="auto"/>
        <w:left w:val="none" w:sz="0" w:space="0" w:color="auto"/>
        <w:bottom w:val="none" w:sz="0" w:space="0" w:color="auto"/>
        <w:right w:val="none" w:sz="0" w:space="0" w:color="auto"/>
      </w:divBdr>
    </w:div>
    <w:div w:id="1421290500">
      <w:bodyDiv w:val="1"/>
      <w:marLeft w:val="0"/>
      <w:marRight w:val="0"/>
      <w:marTop w:val="0"/>
      <w:marBottom w:val="0"/>
      <w:divBdr>
        <w:top w:val="none" w:sz="0" w:space="0" w:color="auto"/>
        <w:left w:val="none" w:sz="0" w:space="0" w:color="auto"/>
        <w:bottom w:val="none" w:sz="0" w:space="0" w:color="auto"/>
        <w:right w:val="none" w:sz="0" w:space="0" w:color="auto"/>
      </w:divBdr>
    </w:div>
    <w:div w:id="1441143371">
      <w:bodyDiv w:val="1"/>
      <w:marLeft w:val="0"/>
      <w:marRight w:val="0"/>
      <w:marTop w:val="0"/>
      <w:marBottom w:val="0"/>
      <w:divBdr>
        <w:top w:val="none" w:sz="0" w:space="0" w:color="auto"/>
        <w:left w:val="none" w:sz="0" w:space="0" w:color="auto"/>
        <w:bottom w:val="none" w:sz="0" w:space="0" w:color="auto"/>
        <w:right w:val="none" w:sz="0" w:space="0" w:color="auto"/>
      </w:divBdr>
    </w:div>
    <w:div w:id="1452095315">
      <w:bodyDiv w:val="1"/>
      <w:marLeft w:val="0"/>
      <w:marRight w:val="0"/>
      <w:marTop w:val="0"/>
      <w:marBottom w:val="0"/>
      <w:divBdr>
        <w:top w:val="none" w:sz="0" w:space="0" w:color="auto"/>
        <w:left w:val="none" w:sz="0" w:space="0" w:color="auto"/>
        <w:bottom w:val="none" w:sz="0" w:space="0" w:color="auto"/>
        <w:right w:val="none" w:sz="0" w:space="0" w:color="auto"/>
      </w:divBdr>
    </w:div>
    <w:div w:id="1462921265">
      <w:bodyDiv w:val="1"/>
      <w:marLeft w:val="0"/>
      <w:marRight w:val="0"/>
      <w:marTop w:val="0"/>
      <w:marBottom w:val="0"/>
      <w:divBdr>
        <w:top w:val="none" w:sz="0" w:space="0" w:color="auto"/>
        <w:left w:val="none" w:sz="0" w:space="0" w:color="auto"/>
        <w:bottom w:val="none" w:sz="0" w:space="0" w:color="auto"/>
        <w:right w:val="none" w:sz="0" w:space="0" w:color="auto"/>
      </w:divBdr>
    </w:div>
    <w:div w:id="1486317708">
      <w:bodyDiv w:val="1"/>
      <w:marLeft w:val="0"/>
      <w:marRight w:val="0"/>
      <w:marTop w:val="0"/>
      <w:marBottom w:val="0"/>
      <w:divBdr>
        <w:top w:val="none" w:sz="0" w:space="0" w:color="auto"/>
        <w:left w:val="none" w:sz="0" w:space="0" w:color="auto"/>
        <w:bottom w:val="none" w:sz="0" w:space="0" w:color="auto"/>
        <w:right w:val="none" w:sz="0" w:space="0" w:color="auto"/>
      </w:divBdr>
    </w:div>
    <w:div w:id="1494832412">
      <w:bodyDiv w:val="1"/>
      <w:marLeft w:val="0"/>
      <w:marRight w:val="0"/>
      <w:marTop w:val="0"/>
      <w:marBottom w:val="0"/>
      <w:divBdr>
        <w:top w:val="none" w:sz="0" w:space="0" w:color="auto"/>
        <w:left w:val="none" w:sz="0" w:space="0" w:color="auto"/>
        <w:bottom w:val="none" w:sz="0" w:space="0" w:color="auto"/>
        <w:right w:val="none" w:sz="0" w:space="0" w:color="auto"/>
      </w:divBdr>
    </w:div>
    <w:div w:id="1512917563">
      <w:bodyDiv w:val="1"/>
      <w:marLeft w:val="0"/>
      <w:marRight w:val="0"/>
      <w:marTop w:val="0"/>
      <w:marBottom w:val="0"/>
      <w:divBdr>
        <w:top w:val="none" w:sz="0" w:space="0" w:color="auto"/>
        <w:left w:val="none" w:sz="0" w:space="0" w:color="auto"/>
        <w:bottom w:val="none" w:sz="0" w:space="0" w:color="auto"/>
        <w:right w:val="none" w:sz="0" w:space="0" w:color="auto"/>
      </w:divBdr>
    </w:div>
    <w:div w:id="1514371013">
      <w:bodyDiv w:val="1"/>
      <w:marLeft w:val="0"/>
      <w:marRight w:val="0"/>
      <w:marTop w:val="0"/>
      <w:marBottom w:val="0"/>
      <w:divBdr>
        <w:top w:val="none" w:sz="0" w:space="0" w:color="auto"/>
        <w:left w:val="none" w:sz="0" w:space="0" w:color="auto"/>
        <w:bottom w:val="none" w:sz="0" w:space="0" w:color="auto"/>
        <w:right w:val="none" w:sz="0" w:space="0" w:color="auto"/>
      </w:divBdr>
    </w:div>
    <w:div w:id="1515798337">
      <w:bodyDiv w:val="1"/>
      <w:marLeft w:val="0"/>
      <w:marRight w:val="0"/>
      <w:marTop w:val="0"/>
      <w:marBottom w:val="0"/>
      <w:divBdr>
        <w:top w:val="none" w:sz="0" w:space="0" w:color="auto"/>
        <w:left w:val="none" w:sz="0" w:space="0" w:color="auto"/>
        <w:bottom w:val="none" w:sz="0" w:space="0" w:color="auto"/>
        <w:right w:val="none" w:sz="0" w:space="0" w:color="auto"/>
      </w:divBdr>
    </w:div>
    <w:div w:id="1535460356">
      <w:bodyDiv w:val="1"/>
      <w:marLeft w:val="0"/>
      <w:marRight w:val="0"/>
      <w:marTop w:val="0"/>
      <w:marBottom w:val="0"/>
      <w:divBdr>
        <w:top w:val="none" w:sz="0" w:space="0" w:color="auto"/>
        <w:left w:val="none" w:sz="0" w:space="0" w:color="auto"/>
        <w:bottom w:val="none" w:sz="0" w:space="0" w:color="auto"/>
        <w:right w:val="none" w:sz="0" w:space="0" w:color="auto"/>
      </w:divBdr>
    </w:div>
    <w:div w:id="1537428201">
      <w:bodyDiv w:val="1"/>
      <w:marLeft w:val="0"/>
      <w:marRight w:val="0"/>
      <w:marTop w:val="0"/>
      <w:marBottom w:val="0"/>
      <w:divBdr>
        <w:top w:val="none" w:sz="0" w:space="0" w:color="auto"/>
        <w:left w:val="none" w:sz="0" w:space="0" w:color="auto"/>
        <w:bottom w:val="none" w:sz="0" w:space="0" w:color="auto"/>
        <w:right w:val="none" w:sz="0" w:space="0" w:color="auto"/>
      </w:divBdr>
    </w:div>
    <w:div w:id="1563173329">
      <w:bodyDiv w:val="1"/>
      <w:marLeft w:val="0"/>
      <w:marRight w:val="0"/>
      <w:marTop w:val="0"/>
      <w:marBottom w:val="0"/>
      <w:divBdr>
        <w:top w:val="none" w:sz="0" w:space="0" w:color="auto"/>
        <w:left w:val="none" w:sz="0" w:space="0" w:color="auto"/>
        <w:bottom w:val="none" w:sz="0" w:space="0" w:color="auto"/>
        <w:right w:val="none" w:sz="0" w:space="0" w:color="auto"/>
      </w:divBdr>
    </w:div>
    <w:div w:id="1578513322">
      <w:bodyDiv w:val="1"/>
      <w:marLeft w:val="0"/>
      <w:marRight w:val="0"/>
      <w:marTop w:val="0"/>
      <w:marBottom w:val="0"/>
      <w:divBdr>
        <w:top w:val="none" w:sz="0" w:space="0" w:color="auto"/>
        <w:left w:val="none" w:sz="0" w:space="0" w:color="auto"/>
        <w:bottom w:val="none" w:sz="0" w:space="0" w:color="auto"/>
        <w:right w:val="none" w:sz="0" w:space="0" w:color="auto"/>
      </w:divBdr>
    </w:div>
    <w:div w:id="1578974832">
      <w:bodyDiv w:val="1"/>
      <w:marLeft w:val="0"/>
      <w:marRight w:val="0"/>
      <w:marTop w:val="0"/>
      <w:marBottom w:val="0"/>
      <w:divBdr>
        <w:top w:val="none" w:sz="0" w:space="0" w:color="auto"/>
        <w:left w:val="none" w:sz="0" w:space="0" w:color="auto"/>
        <w:bottom w:val="none" w:sz="0" w:space="0" w:color="auto"/>
        <w:right w:val="none" w:sz="0" w:space="0" w:color="auto"/>
      </w:divBdr>
    </w:div>
    <w:div w:id="1581865605">
      <w:bodyDiv w:val="1"/>
      <w:marLeft w:val="0"/>
      <w:marRight w:val="0"/>
      <w:marTop w:val="0"/>
      <w:marBottom w:val="0"/>
      <w:divBdr>
        <w:top w:val="none" w:sz="0" w:space="0" w:color="auto"/>
        <w:left w:val="none" w:sz="0" w:space="0" w:color="auto"/>
        <w:bottom w:val="none" w:sz="0" w:space="0" w:color="auto"/>
        <w:right w:val="none" w:sz="0" w:space="0" w:color="auto"/>
      </w:divBdr>
    </w:div>
    <w:div w:id="1584950399">
      <w:bodyDiv w:val="1"/>
      <w:marLeft w:val="0"/>
      <w:marRight w:val="0"/>
      <w:marTop w:val="0"/>
      <w:marBottom w:val="0"/>
      <w:divBdr>
        <w:top w:val="none" w:sz="0" w:space="0" w:color="auto"/>
        <w:left w:val="none" w:sz="0" w:space="0" w:color="auto"/>
        <w:bottom w:val="none" w:sz="0" w:space="0" w:color="auto"/>
        <w:right w:val="none" w:sz="0" w:space="0" w:color="auto"/>
      </w:divBdr>
    </w:div>
    <w:div w:id="1587418612">
      <w:bodyDiv w:val="1"/>
      <w:marLeft w:val="0"/>
      <w:marRight w:val="0"/>
      <w:marTop w:val="0"/>
      <w:marBottom w:val="0"/>
      <w:divBdr>
        <w:top w:val="none" w:sz="0" w:space="0" w:color="auto"/>
        <w:left w:val="none" w:sz="0" w:space="0" w:color="auto"/>
        <w:bottom w:val="none" w:sz="0" w:space="0" w:color="auto"/>
        <w:right w:val="none" w:sz="0" w:space="0" w:color="auto"/>
      </w:divBdr>
    </w:div>
    <w:div w:id="1590430906">
      <w:bodyDiv w:val="1"/>
      <w:marLeft w:val="0"/>
      <w:marRight w:val="0"/>
      <w:marTop w:val="0"/>
      <w:marBottom w:val="0"/>
      <w:divBdr>
        <w:top w:val="none" w:sz="0" w:space="0" w:color="auto"/>
        <w:left w:val="none" w:sz="0" w:space="0" w:color="auto"/>
        <w:bottom w:val="none" w:sz="0" w:space="0" w:color="auto"/>
        <w:right w:val="none" w:sz="0" w:space="0" w:color="auto"/>
      </w:divBdr>
    </w:div>
    <w:div w:id="1594127250">
      <w:bodyDiv w:val="1"/>
      <w:marLeft w:val="0"/>
      <w:marRight w:val="0"/>
      <w:marTop w:val="0"/>
      <w:marBottom w:val="0"/>
      <w:divBdr>
        <w:top w:val="none" w:sz="0" w:space="0" w:color="auto"/>
        <w:left w:val="none" w:sz="0" w:space="0" w:color="auto"/>
        <w:bottom w:val="none" w:sz="0" w:space="0" w:color="auto"/>
        <w:right w:val="none" w:sz="0" w:space="0" w:color="auto"/>
      </w:divBdr>
    </w:div>
    <w:div w:id="1594556682">
      <w:bodyDiv w:val="1"/>
      <w:marLeft w:val="0"/>
      <w:marRight w:val="0"/>
      <w:marTop w:val="0"/>
      <w:marBottom w:val="0"/>
      <w:divBdr>
        <w:top w:val="none" w:sz="0" w:space="0" w:color="auto"/>
        <w:left w:val="none" w:sz="0" w:space="0" w:color="auto"/>
        <w:bottom w:val="none" w:sz="0" w:space="0" w:color="auto"/>
        <w:right w:val="none" w:sz="0" w:space="0" w:color="auto"/>
      </w:divBdr>
    </w:div>
    <w:div w:id="1607614124">
      <w:bodyDiv w:val="1"/>
      <w:marLeft w:val="0"/>
      <w:marRight w:val="0"/>
      <w:marTop w:val="0"/>
      <w:marBottom w:val="0"/>
      <w:divBdr>
        <w:top w:val="none" w:sz="0" w:space="0" w:color="auto"/>
        <w:left w:val="none" w:sz="0" w:space="0" w:color="auto"/>
        <w:bottom w:val="none" w:sz="0" w:space="0" w:color="auto"/>
        <w:right w:val="none" w:sz="0" w:space="0" w:color="auto"/>
      </w:divBdr>
    </w:div>
    <w:div w:id="1609310700">
      <w:bodyDiv w:val="1"/>
      <w:marLeft w:val="0"/>
      <w:marRight w:val="0"/>
      <w:marTop w:val="0"/>
      <w:marBottom w:val="0"/>
      <w:divBdr>
        <w:top w:val="none" w:sz="0" w:space="0" w:color="auto"/>
        <w:left w:val="none" w:sz="0" w:space="0" w:color="auto"/>
        <w:bottom w:val="none" w:sz="0" w:space="0" w:color="auto"/>
        <w:right w:val="none" w:sz="0" w:space="0" w:color="auto"/>
      </w:divBdr>
    </w:div>
    <w:div w:id="1646465415">
      <w:bodyDiv w:val="1"/>
      <w:marLeft w:val="0"/>
      <w:marRight w:val="0"/>
      <w:marTop w:val="0"/>
      <w:marBottom w:val="0"/>
      <w:divBdr>
        <w:top w:val="none" w:sz="0" w:space="0" w:color="auto"/>
        <w:left w:val="none" w:sz="0" w:space="0" w:color="auto"/>
        <w:bottom w:val="none" w:sz="0" w:space="0" w:color="auto"/>
        <w:right w:val="none" w:sz="0" w:space="0" w:color="auto"/>
      </w:divBdr>
    </w:div>
    <w:div w:id="1658918384">
      <w:bodyDiv w:val="1"/>
      <w:marLeft w:val="0"/>
      <w:marRight w:val="0"/>
      <w:marTop w:val="0"/>
      <w:marBottom w:val="0"/>
      <w:divBdr>
        <w:top w:val="none" w:sz="0" w:space="0" w:color="auto"/>
        <w:left w:val="none" w:sz="0" w:space="0" w:color="auto"/>
        <w:bottom w:val="none" w:sz="0" w:space="0" w:color="auto"/>
        <w:right w:val="none" w:sz="0" w:space="0" w:color="auto"/>
      </w:divBdr>
    </w:div>
    <w:div w:id="1696425578">
      <w:bodyDiv w:val="1"/>
      <w:marLeft w:val="0"/>
      <w:marRight w:val="0"/>
      <w:marTop w:val="0"/>
      <w:marBottom w:val="0"/>
      <w:divBdr>
        <w:top w:val="none" w:sz="0" w:space="0" w:color="auto"/>
        <w:left w:val="none" w:sz="0" w:space="0" w:color="auto"/>
        <w:bottom w:val="none" w:sz="0" w:space="0" w:color="auto"/>
        <w:right w:val="none" w:sz="0" w:space="0" w:color="auto"/>
      </w:divBdr>
    </w:div>
    <w:div w:id="1696661759">
      <w:bodyDiv w:val="1"/>
      <w:marLeft w:val="0"/>
      <w:marRight w:val="0"/>
      <w:marTop w:val="0"/>
      <w:marBottom w:val="0"/>
      <w:divBdr>
        <w:top w:val="none" w:sz="0" w:space="0" w:color="auto"/>
        <w:left w:val="none" w:sz="0" w:space="0" w:color="auto"/>
        <w:bottom w:val="none" w:sz="0" w:space="0" w:color="auto"/>
        <w:right w:val="none" w:sz="0" w:space="0" w:color="auto"/>
      </w:divBdr>
    </w:div>
    <w:div w:id="1704356273">
      <w:bodyDiv w:val="1"/>
      <w:marLeft w:val="0"/>
      <w:marRight w:val="0"/>
      <w:marTop w:val="0"/>
      <w:marBottom w:val="0"/>
      <w:divBdr>
        <w:top w:val="none" w:sz="0" w:space="0" w:color="auto"/>
        <w:left w:val="none" w:sz="0" w:space="0" w:color="auto"/>
        <w:bottom w:val="none" w:sz="0" w:space="0" w:color="auto"/>
        <w:right w:val="none" w:sz="0" w:space="0" w:color="auto"/>
      </w:divBdr>
    </w:div>
    <w:div w:id="1710950597">
      <w:bodyDiv w:val="1"/>
      <w:marLeft w:val="0"/>
      <w:marRight w:val="0"/>
      <w:marTop w:val="0"/>
      <w:marBottom w:val="0"/>
      <w:divBdr>
        <w:top w:val="none" w:sz="0" w:space="0" w:color="auto"/>
        <w:left w:val="none" w:sz="0" w:space="0" w:color="auto"/>
        <w:bottom w:val="none" w:sz="0" w:space="0" w:color="auto"/>
        <w:right w:val="none" w:sz="0" w:space="0" w:color="auto"/>
      </w:divBdr>
    </w:div>
    <w:div w:id="1718122873">
      <w:bodyDiv w:val="1"/>
      <w:marLeft w:val="0"/>
      <w:marRight w:val="0"/>
      <w:marTop w:val="0"/>
      <w:marBottom w:val="0"/>
      <w:divBdr>
        <w:top w:val="none" w:sz="0" w:space="0" w:color="auto"/>
        <w:left w:val="none" w:sz="0" w:space="0" w:color="auto"/>
        <w:bottom w:val="none" w:sz="0" w:space="0" w:color="auto"/>
        <w:right w:val="none" w:sz="0" w:space="0" w:color="auto"/>
      </w:divBdr>
    </w:div>
    <w:div w:id="1724214306">
      <w:bodyDiv w:val="1"/>
      <w:marLeft w:val="0"/>
      <w:marRight w:val="0"/>
      <w:marTop w:val="0"/>
      <w:marBottom w:val="0"/>
      <w:divBdr>
        <w:top w:val="none" w:sz="0" w:space="0" w:color="auto"/>
        <w:left w:val="none" w:sz="0" w:space="0" w:color="auto"/>
        <w:bottom w:val="none" w:sz="0" w:space="0" w:color="auto"/>
        <w:right w:val="none" w:sz="0" w:space="0" w:color="auto"/>
      </w:divBdr>
    </w:div>
    <w:div w:id="1726485141">
      <w:bodyDiv w:val="1"/>
      <w:marLeft w:val="0"/>
      <w:marRight w:val="0"/>
      <w:marTop w:val="0"/>
      <w:marBottom w:val="0"/>
      <w:divBdr>
        <w:top w:val="none" w:sz="0" w:space="0" w:color="auto"/>
        <w:left w:val="none" w:sz="0" w:space="0" w:color="auto"/>
        <w:bottom w:val="none" w:sz="0" w:space="0" w:color="auto"/>
        <w:right w:val="none" w:sz="0" w:space="0" w:color="auto"/>
      </w:divBdr>
    </w:div>
    <w:div w:id="1729184181">
      <w:bodyDiv w:val="1"/>
      <w:marLeft w:val="0"/>
      <w:marRight w:val="0"/>
      <w:marTop w:val="0"/>
      <w:marBottom w:val="0"/>
      <w:divBdr>
        <w:top w:val="none" w:sz="0" w:space="0" w:color="auto"/>
        <w:left w:val="none" w:sz="0" w:space="0" w:color="auto"/>
        <w:bottom w:val="none" w:sz="0" w:space="0" w:color="auto"/>
        <w:right w:val="none" w:sz="0" w:space="0" w:color="auto"/>
      </w:divBdr>
    </w:div>
    <w:div w:id="1731612373">
      <w:bodyDiv w:val="1"/>
      <w:marLeft w:val="0"/>
      <w:marRight w:val="0"/>
      <w:marTop w:val="0"/>
      <w:marBottom w:val="0"/>
      <w:divBdr>
        <w:top w:val="none" w:sz="0" w:space="0" w:color="auto"/>
        <w:left w:val="none" w:sz="0" w:space="0" w:color="auto"/>
        <w:bottom w:val="none" w:sz="0" w:space="0" w:color="auto"/>
        <w:right w:val="none" w:sz="0" w:space="0" w:color="auto"/>
      </w:divBdr>
    </w:div>
    <w:div w:id="1732997713">
      <w:bodyDiv w:val="1"/>
      <w:marLeft w:val="0"/>
      <w:marRight w:val="0"/>
      <w:marTop w:val="0"/>
      <w:marBottom w:val="0"/>
      <w:divBdr>
        <w:top w:val="none" w:sz="0" w:space="0" w:color="auto"/>
        <w:left w:val="none" w:sz="0" w:space="0" w:color="auto"/>
        <w:bottom w:val="none" w:sz="0" w:space="0" w:color="auto"/>
        <w:right w:val="none" w:sz="0" w:space="0" w:color="auto"/>
      </w:divBdr>
    </w:div>
    <w:div w:id="1762950584">
      <w:bodyDiv w:val="1"/>
      <w:marLeft w:val="0"/>
      <w:marRight w:val="0"/>
      <w:marTop w:val="0"/>
      <w:marBottom w:val="0"/>
      <w:divBdr>
        <w:top w:val="none" w:sz="0" w:space="0" w:color="auto"/>
        <w:left w:val="none" w:sz="0" w:space="0" w:color="auto"/>
        <w:bottom w:val="none" w:sz="0" w:space="0" w:color="auto"/>
        <w:right w:val="none" w:sz="0" w:space="0" w:color="auto"/>
      </w:divBdr>
    </w:div>
    <w:div w:id="1766421835">
      <w:bodyDiv w:val="1"/>
      <w:marLeft w:val="0"/>
      <w:marRight w:val="0"/>
      <w:marTop w:val="0"/>
      <w:marBottom w:val="0"/>
      <w:divBdr>
        <w:top w:val="none" w:sz="0" w:space="0" w:color="auto"/>
        <w:left w:val="none" w:sz="0" w:space="0" w:color="auto"/>
        <w:bottom w:val="none" w:sz="0" w:space="0" w:color="auto"/>
        <w:right w:val="none" w:sz="0" w:space="0" w:color="auto"/>
      </w:divBdr>
    </w:div>
    <w:div w:id="1782265769">
      <w:bodyDiv w:val="1"/>
      <w:marLeft w:val="0"/>
      <w:marRight w:val="0"/>
      <w:marTop w:val="0"/>
      <w:marBottom w:val="0"/>
      <w:divBdr>
        <w:top w:val="none" w:sz="0" w:space="0" w:color="auto"/>
        <w:left w:val="none" w:sz="0" w:space="0" w:color="auto"/>
        <w:bottom w:val="none" w:sz="0" w:space="0" w:color="auto"/>
        <w:right w:val="none" w:sz="0" w:space="0" w:color="auto"/>
      </w:divBdr>
    </w:div>
    <w:div w:id="1784376725">
      <w:bodyDiv w:val="1"/>
      <w:marLeft w:val="0"/>
      <w:marRight w:val="0"/>
      <w:marTop w:val="0"/>
      <w:marBottom w:val="0"/>
      <w:divBdr>
        <w:top w:val="none" w:sz="0" w:space="0" w:color="auto"/>
        <w:left w:val="none" w:sz="0" w:space="0" w:color="auto"/>
        <w:bottom w:val="none" w:sz="0" w:space="0" w:color="auto"/>
        <w:right w:val="none" w:sz="0" w:space="0" w:color="auto"/>
      </w:divBdr>
    </w:div>
    <w:div w:id="1793353933">
      <w:bodyDiv w:val="1"/>
      <w:marLeft w:val="0"/>
      <w:marRight w:val="0"/>
      <w:marTop w:val="0"/>
      <w:marBottom w:val="0"/>
      <w:divBdr>
        <w:top w:val="none" w:sz="0" w:space="0" w:color="auto"/>
        <w:left w:val="none" w:sz="0" w:space="0" w:color="auto"/>
        <w:bottom w:val="none" w:sz="0" w:space="0" w:color="auto"/>
        <w:right w:val="none" w:sz="0" w:space="0" w:color="auto"/>
      </w:divBdr>
    </w:div>
    <w:div w:id="1800689117">
      <w:bodyDiv w:val="1"/>
      <w:marLeft w:val="0"/>
      <w:marRight w:val="0"/>
      <w:marTop w:val="0"/>
      <w:marBottom w:val="0"/>
      <w:divBdr>
        <w:top w:val="none" w:sz="0" w:space="0" w:color="auto"/>
        <w:left w:val="none" w:sz="0" w:space="0" w:color="auto"/>
        <w:bottom w:val="none" w:sz="0" w:space="0" w:color="auto"/>
        <w:right w:val="none" w:sz="0" w:space="0" w:color="auto"/>
      </w:divBdr>
    </w:div>
    <w:div w:id="1802530009">
      <w:bodyDiv w:val="1"/>
      <w:marLeft w:val="0"/>
      <w:marRight w:val="0"/>
      <w:marTop w:val="0"/>
      <w:marBottom w:val="0"/>
      <w:divBdr>
        <w:top w:val="none" w:sz="0" w:space="0" w:color="auto"/>
        <w:left w:val="none" w:sz="0" w:space="0" w:color="auto"/>
        <w:bottom w:val="none" w:sz="0" w:space="0" w:color="auto"/>
        <w:right w:val="none" w:sz="0" w:space="0" w:color="auto"/>
      </w:divBdr>
    </w:div>
    <w:div w:id="1803570403">
      <w:bodyDiv w:val="1"/>
      <w:marLeft w:val="0"/>
      <w:marRight w:val="0"/>
      <w:marTop w:val="0"/>
      <w:marBottom w:val="0"/>
      <w:divBdr>
        <w:top w:val="none" w:sz="0" w:space="0" w:color="auto"/>
        <w:left w:val="none" w:sz="0" w:space="0" w:color="auto"/>
        <w:bottom w:val="none" w:sz="0" w:space="0" w:color="auto"/>
        <w:right w:val="none" w:sz="0" w:space="0" w:color="auto"/>
      </w:divBdr>
    </w:div>
    <w:div w:id="1807431187">
      <w:bodyDiv w:val="1"/>
      <w:marLeft w:val="0"/>
      <w:marRight w:val="0"/>
      <w:marTop w:val="0"/>
      <w:marBottom w:val="0"/>
      <w:divBdr>
        <w:top w:val="none" w:sz="0" w:space="0" w:color="auto"/>
        <w:left w:val="none" w:sz="0" w:space="0" w:color="auto"/>
        <w:bottom w:val="none" w:sz="0" w:space="0" w:color="auto"/>
        <w:right w:val="none" w:sz="0" w:space="0" w:color="auto"/>
      </w:divBdr>
    </w:div>
    <w:div w:id="1821536287">
      <w:bodyDiv w:val="1"/>
      <w:marLeft w:val="0"/>
      <w:marRight w:val="0"/>
      <w:marTop w:val="0"/>
      <w:marBottom w:val="0"/>
      <w:divBdr>
        <w:top w:val="none" w:sz="0" w:space="0" w:color="auto"/>
        <w:left w:val="none" w:sz="0" w:space="0" w:color="auto"/>
        <w:bottom w:val="none" w:sz="0" w:space="0" w:color="auto"/>
        <w:right w:val="none" w:sz="0" w:space="0" w:color="auto"/>
      </w:divBdr>
    </w:div>
    <w:div w:id="1824203586">
      <w:bodyDiv w:val="1"/>
      <w:marLeft w:val="0"/>
      <w:marRight w:val="0"/>
      <w:marTop w:val="0"/>
      <w:marBottom w:val="0"/>
      <w:divBdr>
        <w:top w:val="none" w:sz="0" w:space="0" w:color="auto"/>
        <w:left w:val="none" w:sz="0" w:space="0" w:color="auto"/>
        <w:bottom w:val="none" w:sz="0" w:space="0" w:color="auto"/>
        <w:right w:val="none" w:sz="0" w:space="0" w:color="auto"/>
      </w:divBdr>
    </w:div>
    <w:div w:id="1826581932">
      <w:bodyDiv w:val="1"/>
      <w:marLeft w:val="0"/>
      <w:marRight w:val="0"/>
      <w:marTop w:val="0"/>
      <w:marBottom w:val="0"/>
      <w:divBdr>
        <w:top w:val="none" w:sz="0" w:space="0" w:color="auto"/>
        <w:left w:val="none" w:sz="0" w:space="0" w:color="auto"/>
        <w:bottom w:val="none" w:sz="0" w:space="0" w:color="auto"/>
        <w:right w:val="none" w:sz="0" w:space="0" w:color="auto"/>
      </w:divBdr>
    </w:div>
    <w:div w:id="1837258824">
      <w:bodyDiv w:val="1"/>
      <w:marLeft w:val="0"/>
      <w:marRight w:val="0"/>
      <w:marTop w:val="0"/>
      <w:marBottom w:val="0"/>
      <w:divBdr>
        <w:top w:val="none" w:sz="0" w:space="0" w:color="auto"/>
        <w:left w:val="none" w:sz="0" w:space="0" w:color="auto"/>
        <w:bottom w:val="none" w:sz="0" w:space="0" w:color="auto"/>
        <w:right w:val="none" w:sz="0" w:space="0" w:color="auto"/>
      </w:divBdr>
    </w:div>
    <w:div w:id="1842621033">
      <w:bodyDiv w:val="1"/>
      <w:marLeft w:val="0"/>
      <w:marRight w:val="0"/>
      <w:marTop w:val="0"/>
      <w:marBottom w:val="0"/>
      <w:divBdr>
        <w:top w:val="none" w:sz="0" w:space="0" w:color="auto"/>
        <w:left w:val="none" w:sz="0" w:space="0" w:color="auto"/>
        <w:bottom w:val="none" w:sz="0" w:space="0" w:color="auto"/>
        <w:right w:val="none" w:sz="0" w:space="0" w:color="auto"/>
      </w:divBdr>
    </w:div>
    <w:div w:id="1853572592">
      <w:bodyDiv w:val="1"/>
      <w:marLeft w:val="0"/>
      <w:marRight w:val="0"/>
      <w:marTop w:val="0"/>
      <w:marBottom w:val="0"/>
      <w:divBdr>
        <w:top w:val="none" w:sz="0" w:space="0" w:color="auto"/>
        <w:left w:val="none" w:sz="0" w:space="0" w:color="auto"/>
        <w:bottom w:val="none" w:sz="0" w:space="0" w:color="auto"/>
        <w:right w:val="none" w:sz="0" w:space="0" w:color="auto"/>
      </w:divBdr>
    </w:div>
    <w:div w:id="1855610304">
      <w:bodyDiv w:val="1"/>
      <w:marLeft w:val="0"/>
      <w:marRight w:val="0"/>
      <w:marTop w:val="0"/>
      <w:marBottom w:val="0"/>
      <w:divBdr>
        <w:top w:val="none" w:sz="0" w:space="0" w:color="auto"/>
        <w:left w:val="none" w:sz="0" w:space="0" w:color="auto"/>
        <w:bottom w:val="none" w:sz="0" w:space="0" w:color="auto"/>
        <w:right w:val="none" w:sz="0" w:space="0" w:color="auto"/>
      </w:divBdr>
    </w:div>
    <w:div w:id="1909614186">
      <w:bodyDiv w:val="1"/>
      <w:marLeft w:val="0"/>
      <w:marRight w:val="0"/>
      <w:marTop w:val="0"/>
      <w:marBottom w:val="0"/>
      <w:divBdr>
        <w:top w:val="none" w:sz="0" w:space="0" w:color="auto"/>
        <w:left w:val="none" w:sz="0" w:space="0" w:color="auto"/>
        <w:bottom w:val="none" w:sz="0" w:space="0" w:color="auto"/>
        <w:right w:val="none" w:sz="0" w:space="0" w:color="auto"/>
      </w:divBdr>
    </w:div>
    <w:div w:id="1947695381">
      <w:bodyDiv w:val="1"/>
      <w:marLeft w:val="0"/>
      <w:marRight w:val="0"/>
      <w:marTop w:val="0"/>
      <w:marBottom w:val="0"/>
      <w:divBdr>
        <w:top w:val="none" w:sz="0" w:space="0" w:color="auto"/>
        <w:left w:val="none" w:sz="0" w:space="0" w:color="auto"/>
        <w:bottom w:val="none" w:sz="0" w:space="0" w:color="auto"/>
        <w:right w:val="none" w:sz="0" w:space="0" w:color="auto"/>
      </w:divBdr>
    </w:div>
    <w:div w:id="1954434521">
      <w:bodyDiv w:val="1"/>
      <w:marLeft w:val="0"/>
      <w:marRight w:val="0"/>
      <w:marTop w:val="0"/>
      <w:marBottom w:val="0"/>
      <w:divBdr>
        <w:top w:val="none" w:sz="0" w:space="0" w:color="auto"/>
        <w:left w:val="none" w:sz="0" w:space="0" w:color="auto"/>
        <w:bottom w:val="none" w:sz="0" w:space="0" w:color="auto"/>
        <w:right w:val="none" w:sz="0" w:space="0" w:color="auto"/>
      </w:divBdr>
    </w:div>
    <w:div w:id="1971396102">
      <w:bodyDiv w:val="1"/>
      <w:marLeft w:val="0"/>
      <w:marRight w:val="0"/>
      <w:marTop w:val="0"/>
      <w:marBottom w:val="0"/>
      <w:divBdr>
        <w:top w:val="none" w:sz="0" w:space="0" w:color="auto"/>
        <w:left w:val="none" w:sz="0" w:space="0" w:color="auto"/>
        <w:bottom w:val="none" w:sz="0" w:space="0" w:color="auto"/>
        <w:right w:val="none" w:sz="0" w:space="0" w:color="auto"/>
      </w:divBdr>
    </w:div>
    <w:div w:id="1972248813">
      <w:bodyDiv w:val="1"/>
      <w:marLeft w:val="0"/>
      <w:marRight w:val="0"/>
      <w:marTop w:val="0"/>
      <w:marBottom w:val="0"/>
      <w:divBdr>
        <w:top w:val="none" w:sz="0" w:space="0" w:color="auto"/>
        <w:left w:val="none" w:sz="0" w:space="0" w:color="auto"/>
        <w:bottom w:val="none" w:sz="0" w:space="0" w:color="auto"/>
        <w:right w:val="none" w:sz="0" w:space="0" w:color="auto"/>
      </w:divBdr>
    </w:div>
    <w:div w:id="1983730410">
      <w:bodyDiv w:val="1"/>
      <w:marLeft w:val="0"/>
      <w:marRight w:val="0"/>
      <w:marTop w:val="0"/>
      <w:marBottom w:val="0"/>
      <w:divBdr>
        <w:top w:val="none" w:sz="0" w:space="0" w:color="auto"/>
        <w:left w:val="none" w:sz="0" w:space="0" w:color="auto"/>
        <w:bottom w:val="none" w:sz="0" w:space="0" w:color="auto"/>
        <w:right w:val="none" w:sz="0" w:space="0" w:color="auto"/>
      </w:divBdr>
    </w:div>
    <w:div w:id="1984037289">
      <w:bodyDiv w:val="1"/>
      <w:marLeft w:val="0"/>
      <w:marRight w:val="0"/>
      <w:marTop w:val="0"/>
      <w:marBottom w:val="0"/>
      <w:divBdr>
        <w:top w:val="none" w:sz="0" w:space="0" w:color="auto"/>
        <w:left w:val="none" w:sz="0" w:space="0" w:color="auto"/>
        <w:bottom w:val="none" w:sz="0" w:space="0" w:color="auto"/>
        <w:right w:val="none" w:sz="0" w:space="0" w:color="auto"/>
      </w:divBdr>
    </w:div>
    <w:div w:id="2007706665">
      <w:bodyDiv w:val="1"/>
      <w:marLeft w:val="0"/>
      <w:marRight w:val="0"/>
      <w:marTop w:val="0"/>
      <w:marBottom w:val="0"/>
      <w:divBdr>
        <w:top w:val="none" w:sz="0" w:space="0" w:color="auto"/>
        <w:left w:val="none" w:sz="0" w:space="0" w:color="auto"/>
        <w:bottom w:val="none" w:sz="0" w:space="0" w:color="auto"/>
        <w:right w:val="none" w:sz="0" w:space="0" w:color="auto"/>
      </w:divBdr>
    </w:div>
    <w:div w:id="2010518195">
      <w:bodyDiv w:val="1"/>
      <w:marLeft w:val="0"/>
      <w:marRight w:val="0"/>
      <w:marTop w:val="0"/>
      <w:marBottom w:val="0"/>
      <w:divBdr>
        <w:top w:val="none" w:sz="0" w:space="0" w:color="auto"/>
        <w:left w:val="none" w:sz="0" w:space="0" w:color="auto"/>
        <w:bottom w:val="none" w:sz="0" w:space="0" w:color="auto"/>
        <w:right w:val="none" w:sz="0" w:space="0" w:color="auto"/>
      </w:divBdr>
    </w:div>
    <w:div w:id="2016834245">
      <w:bodyDiv w:val="1"/>
      <w:marLeft w:val="0"/>
      <w:marRight w:val="0"/>
      <w:marTop w:val="0"/>
      <w:marBottom w:val="0"/>
      <w:divBdr>
        <w:top w:val="none" w:sz="0" w:space="0" w:color="auto"/>
        <w:left w:val="none" w:sz="0" w:space="0" w:color="auto"/>
        <w:bottom w:val="none" w:sz="0" w:space="0" w:color="auto"/>
        <w:right w:val="none" w:sz="0" w:space="0" w:color="auto"/>
      </w:divBdr>
    </w:div>
    <w:div w:id="2023777313">
      <w:bodyDiv w:val="1"/>
      <w:marLeft w:val="0"/>
      <w:marRight w:val="0"/>
      <w:marTop w:val="0"/>
      <w:marBottom w:val="0"/>
      <w:divBdr>
        <w:top w:val="none" w:sz="0" w:space="0" w:color="auto"/>
        <w:left w:val="none" w:sz="0" w:space="0" w:color="auto"/>
        <w:bottom w:val="none" w:sz="0" w:space="0" w:color="auto"/>
        <w:right w:val="none" w:sz="0" w:space="0" w:color="auto"/>
      </w:divBdr>
    </w:div>
    <w:div w:id="2024361870">
      <w:bodyDiv w:val="1"/>
      <w:marLeft w:val="0"/>
      <w:marRight w:val="0"/>
      <w:marTop w:val="0"/>
      <w:marBottom w:val="0"/>
      <w:divBdr>
        <w:top w:val="none" w:sz="0" w:space="0" w:color="auto"/>
        <w:left w:val="none" w:sz="0" w:space="0" w:color="auto"/>
        <w:bottom w:val="none" w:sz="0" w:space="0" w:color="auto"/>
        <w:right w:val="none" w:sz="0" w:space="0" w:color="auto"/>
      </w:divBdr>
    </w:div>
    <w:div w:id="2042045188">
      <w:bodyDiv w:val="1"/>
      <w:marLeft w:val="0"/>
      <w:marRight w:val="0"/>
      <w:marTop w:val="0"/>
      <w:marBottom w:val="0"/>
      <w:divBdr>
        <w:top w:val="none" w:sz="0" w:space="0" w:color="auto"/>
        <w:left w:val="none" w:sz="0" w:space="0" w:color="auto"/>
        <w:bottom w:val="none" w:sz="0" w:space="0" w:color="auto"/>
        <w:right w:val="none" w:sz="0" w:space="0" w:color="auto"/>
      </w:divBdr>
    </w:div>
    <w:div w:id="2044014582">
      <w:bodyDiv w:val="1"/>
      <w:marLeft w:val="0"/>
      <w:marRight w:val="0"/>
      <w:marTop w:val="0"/>
      <w:marBottom w:val="0"/>
      <w:divBdr>
        <w:top w:val="none" w:sz="0" w:space="0" w:color="auto"/>
        <w:left w:val="none" w:sz="0" w:space="0" w:color="auto"/>
        <w:bottom w:val="none" w:sz="0" w:space="0" w:color="auto"/>
        <w:right w:val="none" w:sz="0" w:space="0" w:color="auto"/>
      </w:divBdr>
    </w:div>
    <w:div w:id="2047680550">
      <w:bodyDiv w:val="1"/>
      <w:marLeft w:val="0"/>
      <w:marRight w:val="0"/>
      <w:marTop w:val="0"/>
      <w:marBottom w:val="0"/>
      <w:divBdr>
        <w:top w:val="none" w:sz="0" w:space="0" w:color="auto"/>
        <w:left w:val="none" w:sz="0" w:space="0" w:color="auto"/>
        <w:bottom w:val="none" w:sz="0" w:space="0" w:color="auto"/>
        <w:right w:val="none" w:sz="0" w:space="0" w:color="auto"/>
      </w:divBdr>
    </w:div>
    <w:div w:id="2054382486">
      <w:bodyDiv w:val="1"/>
      <w:marLeft w:val="0"/>
      <w:marRight w:val="0"/>
      <w:marTop w:val="0"/>
      <w:marBottom w:val="0"/>
      <w:divBdr>
        <w:top w:val="none" w:sz="0" w:space="0" w:color="auto"/>
        <w:left w:val="none" w:sz="0" w:space="0" w:color="auto"/>
        <w:bottom w:val="none" w:sz="0" w:space="0" w:color="auto"/>
        <w:right w:val="none" w:sz="0" w:space="0" w:color="auto"/>
      </w:divBdr>
    </w:div>
    <w:div w:id="2060323564">
      <w:bodyDiv w:val="1"/>
      <w:marLeft w:val="0"/>
      <w:marRight w:val="0"/>
      <w:marTop w:val="0"/>
      <w:marBottom w:val="0"/>
      <w:divBdr>
        <w:top w:val="none" w:sz="0" w:space="0" w:color="auto"/>
        <w:left w:val="none" w:sz="0" w:space="0" w:color="auto"/>
        <w:bottom w:val="none" w:sz="0" w:space="0" w:color="auto"/>
        <w:right w:val="none" w:sz="0" w:space="0" w:color="auto"/>
      </w:divBdr>
    </w:div>
    <w:div w:id="2077698208">
      <w:bodyDiv w:val="1"/>
      <w:marLeft w:val="0"/>
      <w:marRight w:val="0"/>
      <w:marTop w:val="0"/>
      <w:marBottom w:val="0"/>
      <w:divBdr>
        <w:top w:val="none" w:sz="0" w:space="0" w:color="auto"/>
        <w:left w:val="none" w:sz="0" w:space="0" w:color="auto"/>
        <w:bottom w:val="none" w:sz="0" w:space="0" w:color="auto"/>
        <w:right w:val="none" w:sz="0" w:space="0" w:color="auto"/>
      </w:divBdr>
    </w:div>
    <w:div w:id="2081781140">
      <w:bodyDiv w:val="1"/>
      <w:marLeft w:val="0"/>
      <w:marRight w:val="0"/>
      <w:marTop w:val="0"/>
      <w:marBottom w:val="0"/>
      <w:divBdr>
        <w:top w:val="none" w:sz="0" w:space="0" w:color="auto"/>
        <w:left w:val="none" w:sz="0" w:space="0" w:color="auto"/>
        <w:bottom w:val="none" w:sz="0" w:space="0" w:color="auto"/>
        <w:right w:val="none" w:sz="0" w:space="0" w:color="auto"/>
      </w:divBdr>
    </w:div>
    <w:div w:id="213922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mailto:soivanjica@ivanjica.gov.r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1A788-E9DF-41D2-B19E-79E7664A6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26</Pages>
  <Words>11715</Words>
  <Characters>66779</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На основу члана 32</vt:lpstr>
    </vt:vector>
  </TitlesOfParts>
  <Company>Opstina Ivanjica</Company>
  <LinksUpToDate>false</LinksUpToDate>
  <CharactersWithSpaces>78338</CharactersWithSpaces>
  <SharedDoc>false</SharedDoc>
  <HLinks>
    <vt:vector size="6" baseType="variant">
      <vt:variant>
        <vt:i4>3735565</vt:i4>
      </vt:variant>
      <vt:variant>
        <vt:i4>0</vt:i4>
      </vt:variant>
      <vt:variant>
        <vt:i4>0</vt:i4>
      </vt:variant>
      <vt:variant>
        <vt:i4>5</vt:i4>
      </vt:variant>
      <vt:variant>
        <vt:lpwstr>mailto:soivanjica@sezampro.rs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члана 32</dc:title>
  <dc:subject/>
  <dc:creator>Pedja</dc:creator>
  <cp:keywords/>
  <dc:description/>
  <cp:lastModifiedBy>Administrator</cp:lastModifiedBy>
  <cp:revision>8</cp:revision>
  <cp:lastPrinted>2020-05-13T10:38:00Z</cp:lastPrinted>
  <dcterms:created xsi:type="dcterms:W3CDTF">2020-05-13T09:16:00Z</dcterms:created>
  <dcterms:modified xsi:type="dcterms:W3CDTF">2020-05-13T13:23:00Z</dcterms:modified>
</cp:coreProperties>
</file>