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68" w:rsidRPr="00B83622" w:rsidRDefault="00AE1468" w:rsidP="00150D5C">
      <w:pPr>
        <w:rPr>
          <w:sz w:val="20"/>
          <w:szCs w:val="20"/>
          <w:lang w:val="en-US"/>
        </w:rPr>
      </w:pPr>
    </w:p>
    <w:p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rsidR="007A7949" w:rsidRPr="00C2606F" w:rsidRDefault="007A7949" w:rsidP="007A7949">
      <w:pPr>
        <w:pStyle w:val="NoSpacing"/>
        <w:rPr>
          <w:rFonts w:ascii="Times New Roman" w:hAnsi="Times New Roman"/>
          <w:sz w:val="20"/>
          <w:szCs w:val="20"/>
        </w:rPr>
      </w:pPr>
    </w:p>
    <w:p w:rsidR="00FE607E" w:rsidRDefault="00FE607E" w:rsidP="007A7949">
      <w:pPr>
        <w:pStyle w:val="NoSpacing"/>
        <w:ind w:firstLine="708"/>
        <w:jc w:val="both"/>
        <w:rPr>
          <w:rFonts w:ascii="Times New Roman" w:hAnsi="Times New Roman"/>
          <w:sz w:val="20"/>
          <w:szCs w:val="20"/>
        </w:rPr>
      </w:pPr>
    </w:p>
    <w:p w:rsidR="00FE607E" w:rsidRPr="00F02BAB" w:rsidRDefault="00FE607E" w:rsidP="00FE607E">
      <w:pPr>
        <w:jc w:val="both"/>
      </w:pPr>
      <w:r w:rsidRPr="00F02BAB">
        <w:t>На основу члана 46. и 47. Закона о локалној самоуправи („Службени гласник Републике Србије, број 129/</w:t>
      </w:r>
      <w:r>
        <w:t>20</w:t>
      </w:r>
      <w:r w:rsidRPr="00F02BAB">
        <w:t>07</w:t>
      </w:r>
      <w:r>
        <w:t xml:space="preserve">, 83/2014 др.закон, 101/2016 др.закон и 47/2018 </w:t>
      </w:r>
      <w:r w:rsidRPr="00F02BAB">
        <w:t xml:space="preserve">) и члана </w:t>
      </w:r>
      <w:r>
        <w:t>60</w:t>
      </w:r>
      <w:r w:rsidRPr="00F02BAB">
        <w:t xml:space="preserve">. Статута општине Ивањица ( „Службени лист општине Ивањица“, број </w:t>
      </w:r>
      <w:r>
        <w:t>1/2019</w:t>
      </w:r>
      <w:r w:rsidRPr="00F02BAB">
        <w:t>) , Одлуке о проглашењу ванредног стања („Службени гласник РС“, број 29/20) тачке 1. Одлуке о обустави извођења наставе у високошколским установама, средњим и основним школама и редовног рада установа предшколског васпитања и образовања („Службени гласник   РС“</w:t>
      </w:r>
      <w:r>
        <w:t>, број 30/20) и П</w:t>
      </w:r>
      <w:r w:rsidRPr="00F02BAB">
        <w:t xml:space="preserve">репоруке Општинског штаба за ванредне ситуације број 217-16/2020 од 15.04.2020.године,   Општинско веће општине Ивањица, на телефонској седници одржаној </w:t>
      </w:r>
      <w:r w:rsidRPr="00F02BAB">
        <w:rPr>
          <w:b/>
        </w:rPr>
        <w:t>2</w:t>
      </w:r>
      <w:r>
        <w:rPr>
          <w:b/>
        </w:rPr>
        <w:t>4</w:t>
      </w:r>
      <w:r w:rsidRPr="00F02BAB">
        <w:rPr>
          <w:b/>
        </w:rPr>
        <w:t>. априла</w:t>
      </w:r>
      <w:r w:rsidRPr="00F02BAB">
        <w:t xml:space="preserve"> </w:t>
      </w:r>
      <w:r w:rsidRPr="00F02BAB">
        <w:rPr>
          <w:b/>
        </w:rPr>
        <w:t xml:space="preserve">2020. </w:t>
      </w:r>
      <w:r w:rsidRPr="00F02BAB">
        <w:t xml:space="preserve">године, донело је </w:t>
      </w:r>
    </w:p>
    <w:p w:rsidR="00FE607E" w:rsidRPr="00F02BAB" w:rsidRDefault="00FE607E" w:rsidP="00FE607E">
      <w:pPr>
        <w:jc w:val="both"/>
      </w:pPr>
    </w:p>
    <w:p w:rsidR="00FE607E" w:rsidRPr="00F02BAB" w:rsidRDefault="00FE607E" w:rsidP="00FE607E">
      <w:pPr>
        <w:jc w:val="both"/>
      </w:pPr>
    </w:p>
    <w:p w:rsidR="00FE607E" w:rsidRPr="00F02BAB" w:rsidRDefault="00FE607E" w:rsidP="00FE607E">
      <w:pPr>
        <w:jc w:val="both"/>
      </w:pPr>
    </w:p>
    <w:p w:rsidR="00FE607E" w:rsidRPr="00F02BAB" w:rsidRDefault="00FE607E" w:rsidP="00FE607E">
      <w:pPr>
        <w:jc w:val="both"/>
      </w:pPr>
    </w:p>
    <w:p w:rsidR="00FE607E" w:rsidRPr="00F02BAB" w:rsidRDefault="00FE607E" w:rsidP="00FE607E">
      <w:pPr>
        <w:jc w:val="center"/>
        <w:rPr>
          <w:b/>
        </w:rPr>
      </w:pPr>
      <w:r w:rsidRPr="00F02BAB">
        <w:rPr>
          <w:b/>
        </w:rPr>
        <w:t>О Д Л У К У</w:t>
      </w:r>
    </w:p>
    <w:p w:rsidR="00FE607E" w:rsidRPr="00F02BAB" w:rsidRDefault="00FE607E" w:rsidP="00FE607E">
      <w:pPr>
        <w:jc w:val="both"/>
        <w:rPr>
          <w:b/>
        </w:rPr>
      </w:pPr>
    </w:p>
    <w:p w:rsidR="00FE607E" w:rsidRPr="00F02BAB" w:rsidRDefault="00FE607E" w:rsidP="00FE607E">
      <w:pPr>
        <w:jc w:val="center"/>
      </w:pPr>
      <w:r w:rsidRPr="00F02BAB">
        <w:t>Члан 1.</w:t>
      </w:r>
    </w:p>
    <w:p w:rsidR="00FE607E" w:rsidRPr="00F02BAB" w:rsidRDefault="00FE607E" w:rsidP="00FE607E">
      <w:pPr>
        <w:jc w:val="center"/>
      </w:pPr>
    </w:p>
    <w:p w:rsidR="00FE607E" w:rsidRPr="00F02BAB" w:rsidRDefault="00FE607E" w:rsidP="00FE607E">
      <w:pPr>
        <w:jc w:val="both"/>
      </w:pPr>
      <w:r w:rsidRPr="00F02BAB">
        <w:tab/>
      </w:r>
      <w:r w:rsidRPr="00F02BAB">
        <w:rPr>
          <w:b/>
        </w:rPr>
        <w:t xml:space="preserve">ОБУСТАВЉА СЕ </w:t>
      </w:r>
      <w:r w:rsidRPr="00F02BAB">
        <w:t>наплата месечне накнаде трошкова боравка деце у Предшколској установи „Бајка“ за време трајања ванред</w:t>
      </w:r>
      <w:r>
        <w:t>не мере обуставе редовног рада У</w:t>
      </w:r>
      <w:r w:rsidRPr="00F02BAB">
        <w:t>станова васпитања и образовања, а у складу са Одлуком о обустави извођења наставе у високошколским  установама, средњим и основним  школама и редовног рада установа предшколског васпитања и образовања („Службени гласник РС“, број 30/20).</w:t>
      </w:r>
    </w:p>
    <w:p w:rsidR="00FE607E" w:rsidRPr="00F02BAB" w:rsidRDefault="00FE607E" w:rsidP="00FE607E">
      <w:pPr>
        <w:jc w:val="both"/>
      </w:pPr>
    </w:p>
    <w:p w:rsidR="00FE607E" w:rsidRPr="00F02BAB" w:rsidRDefault="00FE607E" w:rsidP="00FE607E">
      <w:pPr>
        <w:jc w:val="center"/>
      </w:pPr>
      <w:r w:rsidRPr="00F02BAB">
        <w:t xml:space="preserve">Члан 2. </w:t>
      </w:r>
    </w:p>
    <w:p w:rsidR="00FE607E" w:rsidRPr="00F02BAB" w:rsidRDefault="00FE607E" w:rsidP="00FE607E">
      <w:pPr>
        <w:jc w:val="center"/>
      </w:pPr>
    </w:p>
    <w:p w:rsidR="00FE607E" w:rsidRPr="00F02BAB" w:rsidRDefault="00FE607E" w:rsidP="00FE607E">
      <w:pPr>
        <w:jc w:val="both"/>
      </w:pPr>
      <w:r w:rsidRPr="00F02BAB">
        <w:tab/>
        <w:t xml:space="preserve">Ова Одлука </w:t>
      </w:r>
      <w:r>
        <w:t>примењује се од дана увођења ванредног стања</w:t>
      </w:r>
      <w:r w:rsidRPr="00F02BAB">
        <w:t>, а примењиваће се до укидања ванредног стања, односно до доношења нових мера.</w:t>
      </w:r>
    </w:p>
    <w:p w:rsidR="00FE607E" w:rsidRPr="00F02BAB" w:rsidRDefault="00FE607E" w:rsidP="00FE607E">
      <w:pPr>
        <w:jc w:val="both"/>
      </w:pPr>
    </w:p>
    <w:p w:rsidR="00FE607E" w:rsidRPr="00F02BAB" w:rsidRDefault="00FE607E" w:rsidP="00FE607E">
      <w:pPr>
        <w:jc w:val="both"/>
      </w:pPr>
      <w:r w:rsidRPr="00F02BAB">
        <w:tab/>
        <w:t>Ову Одлуку објавити у „Службеном листу општине Ивањица“.</w:t>
      </w:r>
    </w:p>
    <w:p w:rsidR="00FE607E" w:rsidRPr="00F02BAB" w:rsidRDefault="00FE607E" w:rsidP="00FE607E">
      <w:pPr>
        <w:jc w:val="both"/>
      </w:pPr>
    </w:p>
    <w:p w:rsidR="00FE607E" w:rsidRPr="00F02BAB" w:rsidRDefault="00FE607E" w:rsidP="00FE607E">
      <w:pPr>
        <w:jc w:val="both"/>
      </w:pPr>
    </w:p>
    <w:p w:rsidR="00FE607E" w:rsidRPr="00F02BAB" w:rsidRDefault="00FE607E" w:rsidP="00FE607E">
      <w:pPr>
        <w:jc w:val="center"/>
      </w:pPr>
      <w:r w:rsidRPr="00F02BAB">
        <w:t>ОПШТИНСКО ВЕЋЕ ОПШТИНЕ ИВАЊИЦА</w:t>
      </w:r>
    </w:p>
    <w:p w:rsidR="00FE607E" w:rsidRPr="00F02BAB" w:rsidRDefault="00FE607E" w:rsidP="00FE607E">
      <w:pPr>
        <w:jc w:val="center"/>
      </w:pPr>
      <w:r w:rsidRPr="00F02BAB">
        <w:t xml:space="preserve">01  Број : </w:t>
      </w:r>
      <w:r>
        <w:t>06-8</w:t>
      </w:r>
      <w:r w:rsidRPr="00F02BAB">
        <w:t xml:space="preserve"> / 2020</w:t>
      </w:r>
    </w:p>
    <w:p w:rsidR="00FE607E" w:rsidRPr="00F02BAB" w:rsidRDefault="00FE607E" w:rsidP="00FE607E">
      <w:pPr>
        <w:jc w:val="both"/>
      </w:pPr>
    </w:p>
    <w:p w:rsidR="00FE607E" w:rsidRDefault="00FE607E" w:rsidP="00FE607E">
      <w:pPr>
        <w:jc w:val="both"/>
      </w:pPr>
    </w:p>
    <w:p w:rsidR="00FE607E" w:rsidRPr="00F02BAB" w:rsidRDefault="00FE607E" w:rsidP="00FE607E">
      <w:pPr>
        <w:jc w:val="both"/>
      </w:pPr>
    </w:p>
    <w:p w:rsidR="00FE607E" w:rsidRPr="00F02BAB" w:rsidRDefault="00FE607E" w:rsidP="00FE607E">
      <w:pPr>
        <w:jc w:val="both"/>
      </w:pPr>
      <w:r w:rsidRPr="00F02BAB">
        <w:t xml:space="preserve">                                                              </w:t>
      </w:r>
      <w:r>
        <w:t xml:space="preserve">                </w:t>
      </w:r>
      <w:r w:rsidRPr="00F02BAB">
        <w:t xml:space="preserve">                      </w:t>
      </w:r>
      <w:r w:rsidRPr="00F02BAB">
        <w:rPr>
          <w:b/>
        </w:rPr>
        <w:t>ПРЕДСЕДНИК ОПШТИНЕ</w:t>
      </w:r>
    </w:p>
    <w:p w:rsidR="00FE607E" w:rsidRDefault="00FE607E" w:rsidP="00FE607E">
      <w:pPr>
        <w:jc w:val="both"/>
      </w:pPr>
      <w:r w:rsidRPr="00F02BAB">
        <w:t xml:space="preserve">                                                                                                                   Зоран Лазовић</w:t>
      </w:r>
    </w:p>
    <w:p w:rsidR="00FE607E" w:rsidRDefault="00FE607E" w:rsidP="007A7949">
      <w:pPr>
        <w:pStyle w:val="NoSpacing"/>
        <w:ind w:firstLine="708"/>
        <w:jc w:val="both"/>
        <w:rPr>
          <w:rFonts w:ascii="Times New Roman" w:hAnsi="Times New Roman"/>
          <w:sz w:val="20"/>
          <w:szCs w:val="20"/>
        </w:rPr>
      </w:pPr>
    </w:p>
    <w:p w:rsidR="00FE607E" w:rsidRDefault="00FE607E" w:rsidP="007A7949">
      <w:pPr>
        <w:pStyle w:val="NoSpacing"/>
        <w:ind w:firstLine="708"/>
        <w:jc w:val="both"/>
        <w:rPr>
          <w:rFonts w:ascii="Times New Roman" w:hAnsi="Times New Roman"/>
          <w:sz w:val="20"/>
          <w:szCs w:val="20"/>
        </w:rPr>
      </w:pPr>
    </w:p>
    <w:p w:rsidR="00FE607E" w:rsidRDefault="00FE607E" w:rsidP="007A7949">
      <w:pPr>
        <w:pStyle w:val="NoSpacing"/>
        <w:ind w:firstLine="708"/>
        <w:jc w:val="both"/>
        <w:rPr>
          <w:rFonts w:ascii="Times New Roman" w:hAnsi="Times New Roman"/>
          <w:sz w:val="20"/>
          <w:szCs w:val="20"/>
        </w:rPr>
      </w:pPr>
    </w:p>
    <w:p w:rsidR="00FE607E" w:rsidRDefault="00FE607E" w:rsidP="007A7949">
      <w:pPr>
        <w:pStyle w:val="NoSpacing"/>
        <w:ind w:firstLine="708"/>
        <w:jc w:val="both"/>
        <w:rPr>
          <w:rFonts w:ascii="Times New Roman" w:hAnsi="Times New Roman"/>
          <w:sz w:val="20"/>
          <w:szCs w:val="20"/>
        </w:rPr>
      </w:pPr>
    </w:p>
    <w:p w:rsidR="00FE607E" w:rsidRDefault="00FE607E" w:rsidP="007A7949">
      <w:pPr>
        <w:pStyle w:val="NoSpacing"/>
        <w:ind w:firstLine="708"/>
        <w:jc w:val="both"/>
        <w:rPr>
          <w:rFonts w:ascii="Times New Roman" w:hAnsi="Times New Roman"/>
          <w:sz w:val="20"/>
          <w:szCs w:val="20"/>
        </w:rPr>
      </w:pPr>
    </w:p>
    <w:p w:rsidR="00FE607E" w:rsidRDefault="00FE607E" w:rsidP="007A7949">
      <w:pPr>
        <w:pStyle w:val="NoSpacing"/>
        <w:ind w:firstLine="708"/>
        <w:jc w:val="both"/>
        <w:rPr>
          <w:rFonts w:ascii="Times New Roman" w:hAnsi="Times New Roman"/>
          <w:sz w:val="20"/>
          <w:szCs w:val="20"/>
        </w:rPr>
      </w:pPr>
    </w:p>
    <w:p w:rsidR="008648ED" w:rsidRDefault="008648ED" w:rsidP="00D748F1">
      <w:pPr>
        <w:tabs>
          <w:tab w:val="center" w:pos="1683"/>
          <w:tab w:val="center" w:pos="6919"/>
        </w:tabs>
        <w:autoSpaceDE w:val="0"/>
        <w:autoSpaceDN w:val="0"/>
        <w:adjustRightInd w:val="0"/>
        <w:rPr>
          <w:sz w:val="20"/>
          <w:szCs w:val="20"/>
        </w:rPr>
      </w:pPr>
    </w:p>
    <w:p w:rsidR="00EE7723" w:rsidRPr="00A72219" w:rsidRDefault="00EE7723" w:rsidP="00EE7723">
      <w:pPr>
        <w:rPr>
          <w:sz w:val="20"/>
          <w:szCs w:val="20"/>
          <w:lang w:val="sr-Cyrl-CS"/>
        </w:rPr>
      </w:pPr>
      <w:r w:rsidRPr="00B83622">
        <w:rPr>
          <w:sz w:val="20"/>
          <w:szCs w:val="20"/>
          <w:lang w:val="sr-Cyrl-CS"/>
        </w:rPr>
        <w:t xml:space="preserve">                                                              </w:t>
      </w:r>
    </w:p>
    <w:p w:rsidR="009E78F5" w:rsidRPr="00B83622" w:rsidRDefault="008516F5" w:rsidP="00A75CE3">
      <w:pPr>
        <w:pStyle w:val="NoSpacing"/>
        <w:rPr>
          <w:rFonts w:ascii="Times New Roman" w:hAnsi="Times New Roman"/>
          <w:sz w:val="20"/>
          <w:szCs w:val="20"/>
        </w:rPr>
      </w:pPr>
      <w:r w:rsidRPr="00B83622">
        <w:rPr>
          <w:rFonts w:ascii="Times New Roman" w:hAnsi="Times New Roman"/>
          <w:sz w:val="20"/>
          <w:szCs w:val="20"/>
        </w:rPr>
        <w:t xml:space="preserve">                                          </w:t>
      </w:r>
      <w:r w:rsidRPr="00B83622">
        <w:rPr>
          <w:rFonts w:ascii="Times New Roman" w:hAnsi="Times New Roman"/>
          <w:sz w:val="20"/>
          <w:szCs w:val="20"/>
          <w:lang w:val="sr-Cyrl-CS"/>
        </w:rPr>
        <w:t xml:space="preserve">                                                   </w:t>
      </w:r>
      <w:r w:rsidR="00A75CE3" w:rsidRPr="00B83622">
        <w:rPr>
          <w:rFonts w:ascii="Times New Roman" w:hAnsi="Times New Roman"/>
          <w:sz w:val="20"/>
          <w:szCs w:val="20"/>
          <w:lang w:val="sr-Cyrl-CS"/>
        </w:rPr>
        <w:t xml:space="preserve">                          </w:t>
      </w:r>
    </w:p>
    <w:p w:rsidR="009E78F5" w:rsidRPr="00B83622" w:rsidRDefault="009E78F5" w:rsidP="00270854">
      <w:pPr>
        <w:rPr>
          <w:sz w:val="20"/>
          <w:szCs w:val="20"/>
          <w:lang w:val="sr-Cyrl-CS"/>
        </w:rPr>
        <w:sectPr w:rsidR="009E78F5" w:rsidRPr="00B83622" w:rsidSect="008016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4" w:right="992" w:bottom="357" w:left="737" w:header="357" w:footer="0" w:gutter="0"/>
          <w:pgNumType w:start="1"/>
          <w:cols w:sep="1" w:space="340"/>
          <w:titlePg/>
          <w:docGrid w:linePitch="360"/>
        </w:sectPr>
      </w:pPr>
    </w:p>
    <w:p w:rsidR="00E86FE3" w:rsidRPr="00B83622" w:rsidRDefault="00E86FE3" w:rsidP="005054DD">
      <w:pPr>
        <w:rPr>
          <w:sz w:val="20"/>
          <w:szCs w:val="20"/>
        </w:rPr>
      </w:pPr>
    </w:p>
    <w:p w:rsidR="00E86FE3" w:rsidRPr="00B83622" w:rsidRDefault="00E86FE3" w:rsidP="001C146C">
      <w:pPr>
        <w:jc w:val="center"/>
        <w:rPr>
          <w:sz w:val="20"/>
          <w:szCs w:val="20"/>
          <w:lang w:val="sr-Cyrl-CS"/>
        </w:rPr>
      </w:pPr>
    </w:p>
    <w:p w:rsidR="000B40A3" w:rsidRPr="00B83622" w:rsidRDefault="000B40A3" w:rsidP="00781DFE">
      <w:pPr>
        <w:jc w:val="both"/>
        <w:rPr>
          <w:sz w:val="20"/>
          <w:szCs w:val="20"/>
        </w:rPr>
        <w:sectPr w:rsidR="000B40A3" w:rsidRPr="00B83622" w:rsidSect="004C4CAA">
          <w:headerReference w:type="first" r:id="rId16"/>
          <w:type w:val="continuous"/>
          <w:pgSz w:w="11907" w:h="16840" w:code="9"/>
          <w:pgMar w:top="346" w:right="1134" w:bottom="357" w:left="737" w:header="357" w:footer="0" w:gutter="0"/>
          <w:cols w:num="2" w:sep="1" w:space="340" w:equalWidth="0">
            <w:col w:w="4862" w:space="340"/>
            <w:col w:w="4834"/>
          </w:cols>
          <w:titlePg/>
          <w:docGrid w:linePitch="360"/>
        </w:sectPr>
      </w:pPr>
    </w:p>
    <w:p w:rsidR="00AB164B" w:rsidRPr="00B83622" w:rsidRDefault="00AB164B" w:rsidP="00633F6B">
      <w:pPr>
        <w:rPr>
          <w:color w:val="333399"/>
          <w:sz w:val="20"/>
          <w:szCs w:val="20"/>
        </w:rPr>
      </w:pPr>
    </w:p>
    <w:p w:rsidR="00633F6B" w:rsidRPr="00B83622" w:rsidRDefault="0068190C" w:rsidP="00633F6B">
      <w:pPr>
        <w:jc w:val="center"/>
        <w:rPr>
          <w:color w:val="333399"/>
          <w:sz w:val="32"/>
          <w:szCs w:val="32"/>
          <w:lang w:val="sr-Cyrl-CS"/>
        </w:rPr>
      </w:pPr>
      <w:r>
        <w:rPr>
          <w:noProof/>
          <w:color w:val="333399"/>
          <w:sz w:val="32"/>
          <w:szCs w:val="32"/>
          <w:lang w:eastAsia="ja-JP"/>
        </w:rPr>
        <w:pict>
          <v:line id="_x0000_s1090" style="position:absolute;left:0;text-align:left;z-index:251655168" from="0,12.05pt" to="180pt,12.05pt" strokecolor="#339" strokeweight="1.25pt"/>
        </w:pict>
      </w:r>
      <w:r>
        <w:rPr>
          <w:noProof/>
          <w:color w:val="333399"/>
          <w:sz w:val="32"/>
          <w:szCs w:val="32"/>
          <w:lang w:eastAsia="ja-JP"/>
        </w:rPr>
        <w:pict>
          <v:line id="_x0000_s1091" style="position:absolute;left:0;text-align:left;z-index:251656192" from="318pt,13.4pt" to="498pt,13.4pt" strokecolor="#339" strokeweight="1.25pt"/>
        </w:pict>
      </w:r>
      <w:r w:rsidR="00633F6B" w:rsidRPr="00B83622">
        <w:rPr>
          <w:color w:val="333399"/>
          <w:sz w:val="32"/>
          <w:szCs w:val="32"/>
          <w:lang w:val="sr-Cyrl-CS"/>
        </w:rPr>
        <w:t>С А Д Р Ж А Ј</w:t>
      </w: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Default="00633F6B" w:rsidP="00633F6B">
      <w:pPr>
        <w:rPr>
          <w:sz w:val="20"/>
          <w:szCs w:val="20"/>
          <w:lang w:val="sr-Cyrl-CS"/>
        </w:rPr>
      </w:pPr>
    </w:p>
    <w:p w:rsidR="00D748F1" w:rsidRPr="008648ED" w:rsidRDefault="00D748F1" w:rsidP="008648ED">
      <w:pPr>
        <w:pStyle w:val="NoSpacing"/>
        <w:rPr>
          <w:rFonts w:ascii="Times New Roman" w:hAnsi="Times New Roman"/>
          <w:sz w:val="20"/>
          <w:szCs w:val="20"/>
        </w:rPr>
      </w:pPr>
      <w:r>
        <w:rPr>
          <w:sz w:val="20"/>
          <w:szCs w:val="20"/>
          <w:lang w:val="sr-Cyrl-CS"/>
        </w:rPr>
        <w:t>1.</w:t>
      </w:r>
      <w:r w:rsidR="007A7949" w:rsidRPr="007A7949">
        <w:rPr>
          <w:rFonts w:ascii="Times New Roman" w:hAnsi="Times New Roman"/>
          <w:b/>
          <w:sz w:val="20"/>
          <w:szCs w:val="20"/>
        </w:rPr>
        <w:t xml:space="preserve"> </w:t>
      </w:r>
      <w:r w:rsidR="00FE607E" w:rsidRPr="00FE607E">
        <w:rPr>
          <w:rFonts w:ascii="Times New Roman" w:hAnsi="Times New Roman"/>
          <w:sz w:val="20"/>
          <w:szCs w:val="20"/>
          <w:lang w:val="sr-Cyrl-CS"/>
        </w:rPr>
        <w:t xml:space="preserve">ОДЛУКА О </w:t>
      </w:r>
      <w:r w:rsidR="00FE607E" w:rsidRPr="00FE607E">
        <w:rPr>
          <w:szCs w:val="24"/>
        </w:rPr>
        <w:t>ОБУСТАВЉА</w:t>
      </w:r>
      <w:r w:rsidR="00FE607E" w:rsidRPr="00FE607E">
        <w:rPr>
          <w:szCs w:val="24"/>
          <w:lang w:val="sr-Cyrl-CS"/>
        </w:rPr>
        <w:t>ЊУ</w:t>
      </w:r>
      <w:r w:rsidR="00FE607E">
        <w:rPr>
          <w:szCs w:val="24"/>
          <w:lang w:val="sr-Cyrl-CS"/>
        </w:rPr>
        <w:t xml:space="preserve"> НАПЛАТЕ МЕСЕЧНЕ НАКНАДЕ ТРОШКОВА БОРАВКА ДЕЦЕ У ПРЕДШКОЛСКОЈ УСТАНОВИ „БАЈКА“ </w:t>
      </w:r>
      <w:r w:rsidR="006541BD">
        <w:rPr>
          <w:sz w:val="20"/>
          <w:szCs w:val="20"/>
          <w:lang w:val="sr-Cyrl-CS"/>
        </w:rPr>
        <w:t>.</w:t>
      </w:r>
      <w:r w:rsidR="00B13A10">
        <w:rPr>
          <w:sz w:val="20"/>
          <w:szCs w:val="20"/>
        </w:rPr>
        <w:t>...................</w:t>
      </w:r>
      <w:r w:rsidR="00FE607E">
        <w:rPr>
          <w:sz w:val="20"/>
          <w:szCs w:val="20"/>
          <w:lang w:val="sr-Cyrl-CS"/>
        </w:rPr>
        <w:t>...............................................................................................................................</w:t>
      </w:r>
      <w:r>
        <w:rPr>
          <w:sz w:val="20"/>
          <w:szCs w:val="20"/>
          <w:lang w:val="sr-Cyrl-CS"/>
        </w:rPr>
        <w:t xml:space="preserve">.... стр1 </w:t>
      </w:r>
    </w:p>
    <w:p w:rsidR="00D748F1" w:rsidRDefault="00D748F1" w:rsidP="00633F6B">
      <w:pPr>
        <w:rPr>
          <w:sz w:val="20"/>
          <w:szCs w:val="20"/>
          <w:lang w:val="sr-Cyrl-CS"/>
        </w:rPr>
      </w:pPr>
    </w:p>
    <w:p w:rsidR="00CF3B84" w:rsidRPr="00B83622" w:rsidRDefault="00CF3B84"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992CB6" w:rsidRDefault="00992CB6" w:rsidP="00633F6B">
      <w:pPr>
        <w:rPr>
          <w:caps/>
          <w:color w:val="000000"/>
          <w:sz w:val="20"/>
          <w:szCs w:val="20"/>
          <w:lang w:eastAsia="en-US"/>
        </w:rPr>
      </w:pPr>
    </w:p>
    <w:p w:rsidR="00B83622" w:rsidRDefault="00B83622" w:rsidP="00633F6B">
      <w:pPr>
        <w:rPr>
          <w:caps/>
          <w:color w:val="000000"/>
          <w:sz w:val="20"/>
          <w:szCs w:val="20"/>
          <w:lang w:eastAsia="en-US"/>
        </w:rPr>
      </w:pPr>
    </w:p>
    <w:p w:rsidR="00B83622" w:rsidRDefault="00B83622" w:rsidP="00633F6B">
      <w:pPr>
        <w:rPr>
          <w:caps/>
          <w:color w:val="000000"/>
          <w:sz w:val="20"/>
          <w:szCs w:val="20"/>
          <w:lang w:eastAsia="en-US"/>
        </w:rPr>
      </w:pPr>
    </w:p>
    <w:p w:rsidR="00B83622" w:rsidRPr="00B83622" w:rsidRDefault="00B83622" w:rsidP="00633F6B">
      <w:pPr>
        <w:rPr>
          <w:caps/>
          <w:color w:val="000000"/>
          <w:sz w:val="20"/>
          <w:szCs w:val="20"/>
          <w:lang w:eastAsia="en-US"/>
        </w:rPr>
      </w:pPr>
    </w:p>
    <w:p w:rsidR="000B12F6" w:rsidRDefault="000B12F6"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D61D43" w:rsidRDefault="00D61D43" w:rsidP="00633F6B">
      <w:pPr>
        <w:rPr>
          <w:caps/>
          <w:color w:val="000000"/>
          <w:sz w:val="20"/>
          <w:szCs w:val="20"/>
          <w:lang w:eastAsia="en-US"/>
        </w:rPr>
      </w:pPr>
    </w:p>
    <w:p w:rsidR="00B13A10" w:rsidRDefault="00B13A10" w:rsidP="00633F6B">
      <w:pPr>
        <w:rPr>
          <w:caps/>
          <w:color w:val="000000"/>
          <w:sz w:val="20"/>
          <w:szCs w:val="20"/>
          <w:lang w:eastAsia="en-US"/>
        </w:rPr>
      </w:pPr>
    </w:p>
    <w:p w:rsidR="00B13A10" w:rsidRPr="00B13A10" w:rsidRDefault="00B13A10" w:rsidP="00633F6B">
      <w:pPr>
        <w:rPr>
          <w:caps/>
          <w:color w:val="000000"/>
          <w:sz w:val="20"/>
          <w:szCs w:val="20"/>
          <w:lang w:eastAsia="en-US"/>
        </w:rPr>
      </w:pPr>
    </w:p>
    <w:p w:rsidR="00A72219" w:rsidRDefault="00A72219" w:rsidP="00633F6B">
      <w:pPr>
        <w:rPr>
          <w:caps/>
          <w:color w:val="000000"/>
          <w:sz w:val="20"/>
          <w:szCs w:val="20"/>
          <w:lang w:val="sr-Cyrl-CS" w:eastAsia="en-US"/>
        </w:rPr>
      </w:pPr>
    </w:p>
    <w:p w:rsidR="00A72219" w:rsidRPr="00A72219" w:rsidRDefault="00A72219" w:rsidP="00633F6B">
      <w:pPr>
        <w:rPr>
          <w:caps/>
          <w:color w:val="000000"/>
          <w:sz w:val="20"/>
          <w:szCs w:val="20"/>
          <w:lang w:val="sr-Cyrl-CS" w:eastAsia="en-US"/>
        </w:rPr>
      </w:pPr>
    </w:p>
    <w:p w:rsidR="00BE6665" w:rsidRPr="00B83622" w:rsidRDefault="00BE6665" w:rsidP="00633F6B">
      <w:pPr>
        <w:rPr>
          <w:caps/>
          <w:color w:val="000000"/>
          <w:sz w:val="20"/>
          <w:szCs w:val="20"/>
          <w:lang w:eastAsia="en-US"/>
        </w:rPr>
      </w:pPr>
    </w:p>
    <w:p w:rsidR="00633F6B" w:rsidRPr="00B83622" w:rsidRDefault="0068190C" w:rsidP="00633F6B">
      <w:pPr>
        <w:rPr>
          <w:sz w:val="20"/>
          <w:szCs w:val="20"/>
          <w:lang w:val="sr-Cyrl-CS"/>
        </w:rPr>
      </w:pPr>
      <w:r>
        <w:rPr>
          <w:noProof/>
          <w:sz w:val="20"/>
          <w:szCs w:val="20"/>
          <w:lang w:eastAsia="ja-JP"/>
        </w:rPr>
        <w:pict>
          <v:line id="_x0000_s1092" style="position:absolute;z-index:251657216" from="0,8.55pt" to="7in,8.55pt" strokecolor="#339" strokeweight="1.25pt"/>
        </w:pic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Ранђић</w:t>
      </w:r>
      <w:r w:rsidRPr="00B83622">
        <w:rPr>
          <w:color w:val="006666"/>
          <w:sz w:val="16"/>
          <w:szCs w:val="16"/>
        </w:rPr>
        <w:t>,</w:t>
      </w:r>
      <w:r w:rsidRPr="00B83622">
        <w:rPr>
          <w:color w:val="006666"/>
          <w:sz w:val="16"/>
          <w:szCs w:val="16"/>
          <w:lang w:val="sr-Cyrl-CS"/>
        </w:rPr>
        <w:t xml:space="preserve"> секретар СО-е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r w:rsidRPr="00B83622">
        <w:rPr>
          <w:i/>
          <w:color w:val="006666"/>
          <w:sz w:val="16"/>
          <w:szCs w:val="16"/>
          <w:lang w:val="en-US"/>
        </w:rPr>
        <w:t>maill</w:t>
      </w:r>
      <w:r w:rsidRPr="00B83622">
        <w:rPr>
          <w:i/>
          <w:color w:val="006666"/>
          <w:sz w:val="16"/>
          <w:szCs w:val="16"/>
          <w:lang w:val="ru-RU"/>
        </w:rPr>
        <w:t>:</w:t>
      </w:r>
      <w:r w:rsidRPr="00B83622">
        <w:rPr>
          <w:sz w:val="16"/>
          <w:szCs w:val="16"/>
          <w:lang w:val="ru-RU"/>
        </w:rPr>
        <w:t xml:space="preserve"> </w:t>
      </w:r>
      <w:hyperlink r:id="rId17" w:history="1">
        <w:r w:rsidR="00103447" w:rsidRPr="00B83622">
          <w:rPr>
            <w:rStyle w:val="Hyperlink"/>
            <w:sz w:val="16"/>
            <w:szCs w:val="16"/>
            <w:lang w:val="en-US"/>
          </w:rPr>
          <w:t>soivanjica</w:t>
        </w:r>
        <w:r w:rsidR="00103447" w:rsidRPr="00B83622">
          <w:rPr>
            <w:rStyle w:val="Hyperlink"/>
            <w:sz w:val="16"/>
            <w:szCs w:val="16"/>
            <w:lang w:val="ru-RU"/>
          </w:rPr>
          <w:t>@</w:t>
        </w:r>
        <w:r w:rsidR="00103447" w:rsidRPr="00B83622">
          <w:rPr>
            <w:rStyle w:val="Hyperlink"/>
            <w:sz w:val="16"/>
            <w:szCs w:val="16"/>
          </w:rPr>
          <w:t>ivanjica.gov</w:t>
        </w:r>
        <w:r w:rsidR="00103447" w:rsidRPr="00B83622">
          <w:rPr>
            <w:rStyle w:val="Hyperlink"/>
            <w:sz w:val="16"/>
            <w:szCs w:val="16"/>
            <w:lang w:val="ru-RU"/>
          </w:rPr>
          <w:t>.</w:t>
        </w:r>
        <w:r w:rsidR="00103447" w:rsidRPr="00B83622">
          <w:rPr>
            <w:rStyle w:val="Hyperlink"/>
            <w:sz w:val="16"/>
            <w:szCs w:val="16"/>
            <w:lang w:val="en-US"/>
          </w:rPr>
          <w:t>rs</w:t>
        </w:r>
      </w:hyperlink>
    </w:p>
    <w:p w:rsidR="00F20FD7" w:rsidRPr="00B83622" w:rsidRDefault="00F20FD7" w:rsidP="00F20FD7">
      <w:pPr>
        <w:shd w:val="clear" w:color="auto" w:fill="E0E0E0"/>
        <w:jc w:val="center"/>
        <w:rPr>
          <w:sz w:val="20"/>
          <w:szCs w:val="20"/>
          <w:lang w:val="ru-RU"/>
        </w:rPr>
      </w:pPr>
    </w:p>
    <w:p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rsidR="00633F6B" w:rsidRPr="00B83622" w:rsidRDefault="0068190C" w:rsidP="00115B1F">
      <w:pPr>
        <w:jc w:val="both"/>
        <w:rPr>
          <w:sz w:val="18"/>
          <w:szCs w:val="18"/>
          <w:lang w:val="sr-Cyrl-CS"/>
        </w:rPr>
      </w:pPr>
      <w:r w:rsidRPr="0068190C">
        <w:rPr>
          <w:noProof/>
          <w:sz w:val="16"/>
          <w:szCs w:val="16"/>
          <w:lang w:eastAsia="ja-JP"/>
        </w:rPr>
        <w:pict>
          <v:line id="_x0000_s1094" style="position:absolute;left:0;text-align:left;z-index:251658240" from="0,.85pt" to="7in,.85pt" strokecolor="#339" strokeweight="1.25pt"/>
        </w:pict>
      </w:r>
    </w:p>
    <w:sectPr w:rsidR="00633F6B" w:rsidRPr="00B83622" w:rsidSect="00B937BC">
      <w:headerReference w:type="even" r:id="rId18"/>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030" w:rsidRDefault="003C1030">
      <w:r>
        <w:separator/>
      </w:r>
    </w:p>
  </w:endnote>
  <w:endnote w:type="continuationSeparator" w:id="1">
    <w:p w:rsidR="003C1030" w:rsidRDefault="003C1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_Renfrew">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CHelvPlain">
    <w:panose1 w:val="00000000000000000000"/>
    <w:charset w:val="00"/>
    <w:family w:val="auto"/>
    <w:pitch w:val="variable"/>
    <w:sig w:usb0="00000083" w:usb1="00000000" w:usb2="00000000" w:usb3="00000000" w:csb0="00000009" w:csb1="00000000"/>
  </w:font>
  <w:font w:name="StarSymbol">
    <w:altName w:val="Arial Unicode MS"/>
    <w:charset w:val="80"/>
    <w:family w:val="auto"/>
    <w:pitch w:val="default"/>
    <w:sig w:usb0="00000000" w:usb1="00000000" w:usb2="00000000" w:usb3="00000000" w:csb0="00000000" w:csb1="00000000"/>
  </w:font>
  <w:font w:name="CHelv">
    <w:panose1 w:val="00000000000000000000"/>
    <w:charset w:val="00"/>
    <w:family w:val="auto"/>
    <w:pitch w:val="variable"/>
    <w:sig w:usb0="00000087" w:usb1="00000000" w:usb2="00000000" w:usb3="00000000" w:csb0="0000001B" w:csb1="00000000"/>
  </w:font>
  <w:font w:name="Albany">
    <w:altName w:val="Arial"/>
    <w:charset w:val="00"/>
    <w:family w:val="swiss"/>
    <w:pitch w:val="variable"/>
    <w:sig w:usb0="00000000" w:usb1="00000000" w:usb2="00000000" w:usb3="00000000" w:csb0="00000000" w:csb1="00000000"/>
  </w:font>
  <w:font w:name="HG Mincho Light J">
    <w:altName w:val="Arial"/>
    <w:charset w:val="00"/>
    <w:family w:val="swiss"/>
    <w:pitch w:val="variable"/>
    <w:sig w:usb0="00000000" w:usb1="80000000" w:usb2="00000008" w:usb3="00000000" w:csb0="000001FF" w:csb1="00000000"/>
  </w:font>
  <w:font w:name="Arial Cirilica">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030" w:rsidRDefault="003C1030">
      <w:r>
        <w:separator/>
      </w:r>
    </w:p>
  </w:footnote>
  <w:footnote w:type="continuationSeparator" w:id="1">
    <w:p w:rsidR="003C1030" w:rsidRDefault="003C1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8B1467">
    <w:pPr>
      <w:pStyle w:val="Header"/>
      <w:ind w:right="360" w:firstLine="360"/>
      <w:rPr>
        <w:rStyle w:val="PageNumber"/>
        <w:lang w:val="sr-Cyrl-CS"/>
      </w:rPr>
    </w:pPr>
  </w:p>
  <w:p w:rsidR="00583ACB" w:rsidRDefault="00583ACB" w:rsidP="00B77123">
    <w:pPr>
      <w:pStyle w:val="Header"/>
      <w:rPr>
        <w:rStyle w:val="PageNumber"/>
        <w:lang w:val="sr-Cyrl-CS"/>
      </w:rPr>
    </w:pPr>
  </w:p>
  <w:p w:rsidR="00583ACB" w:rsidRDefault="0068190C" w:rsidP="0091428F">
    <w:pPr>
      <w:pStyle w:val="Header"/>
      <w:framePr w:wrap="around" w:vAnchor="text" w:hAnchor="page" w:x="738" w:y="167"/>
      <w:rPr>
        <w:rStyle w:val="PageNumber"/>
      </w:rPr>
    </w:pPr>
    <w:r>
      <w:rPr>
        <w:rStyle w:val="PageNumber"/>
      </w:rPr>
      <w:fldChar w:fldCharType="begin"/>
    </w:r>
    <w:r w:rsidR="00583ACB">
      <w:rPr>
        <w:rStyle w:val="PageNumber"/>
      </w:rPr>
      <w:instrText xml:space="preserve">PAGE  </w:instrText>
    </w:r>
    <w:r>
      <w:rPr>
        <w:rStyle w:val="PageNumber"/>
      </w:rPr>
      <w:fldChar w:fldCharType="separate"/>
    </w:r>
    <w:r w:rsidR="00583ACB">
      <w:rPr>
        <w:rStyle w:val="PageNumber"/>
        <w:noProof/>
      </w:rPr>
      <w:t>16</w:t>
    </w:r>
    <w:r>
      <w:rPr>
        <w:rStyle w:val="PageNumber"/>
      </w:rPr>
      <w:fldChar w:fldCharType="end"/>
    </w:r>
  </w:p>
  <w:p w:rsidR="00583ACB" w:rsidRDefault="00583ACB" w:rsidP="00B77123">
    <w:pPr>
      <w:pStyle w:val="Header"/>
      <w:rPr>
        <w:lang w:val="ru-RU"/>
      </w:rPr>
    </w:pPr>
  </w:p>
  <w:p w:rsidR="00583ACB" w:rsidRPr="004621D0" w:rsidRDefault="00583ACB" w:rsidP="00B77123">
    <w:pPr>
      <w:pStyle w:val="Header"/>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rsidR="00583ACB" w:rsidRDefault="0068190C">
    <w:pPr>
      <w:pStyle w:val="Header"/>
      <w:rPr>
        <w:lang w:val="sr-Cyrl-CS"/>
      </w:rPr>
    </w:pPr>
    <w:r>
      <w:rPr>
        <w:noProof/>
        <w:lang w:eastAsia="ja-JP"/>
      </w:rPr>
      <w:pict>
        <v:line id="_x0000_s2081" style="position:absolute;z-index:251653632" from="0,6.6pt" to="7in,6.6pt" strokecolor="#339" strokeweight="1.25pt"/>
      </w:pict>
    </w:r>
  </w:p>
  <w:p w:rsidR="00583ACB" w:rsidRPr="00B77123" w:rsidRDefault="00583ACB">
    <w:pPr>
      <w:pStyle w:val="Heade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B87453">
    <w:pPr>
      <w:pStyle w:val="Header"/>
      <w:framePr w:wrap="around" w:vAnchor="text" w:hAnchor="margin" w:xAlign="outside" w:y="1"/>
      <w:rPr>
        <w:rStyle w:val="PageNumber"/>
      </w:rPr>
    </w:pPr>
  </w:p>
  <w:p w:rsidR="00583ACB" w:rsidRDefault="00583ACB" w:rsidP="008B1467">
    <w:pPr>
      <w:pStyle w:val="Header"/>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rsidR="00583ACB" w:rsidRDefault="00583ACB" w:rsidP="00A4288A">
    <w:pPr>
      <w:pStyle w:val="Header"/>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rsidR="00583ACB" w:rsidRPr="009E140C" w:rsidRDefault="00583ACB" w:rsidP="009E140C">
    <w:pPr>
      <w:pStyle w:val="Header"/>
      <w:shd w:val="clear" w:color="auto" w:fill="E0E0E0"/>
      <w:ind w:right="-44"/>
      <w:jc w:val="center"/>
      <w:rPr>
        <w:b/>
        <w:i/>
        <w:sz w:val="92"/>
        <w:szCs w:val="92"/>
        <w:lang w:val="sr-Cyrl-CS"/>
      </w:rPr>
    </w:pPr>
    <w:r w:rsidRPr="00F51878">
      <w:rPr>
        <w:b/>
        <w:i/>
        <w:color w:val="333399"/>
        <w:sz w:val="72"/>
        <w:szCs w:val="72"/>
        <w:lang w:val="ru-RU"/>
      </w:rPr>
      <w:t xml:space="preserve">          </w:t>
    </w:r>
    <w:r w:rsidRPr="009E140C">
      <w:rPr>
        <w:b/>
        <w:i/>
        <w:color w:val="333399"/>
        <w:sz w:val="92"/>
        <w:szCs w:val="92"/>
        <w:lang w:val="sr-Cyrl-CS"/>
      </w:rPr>
      <w:t>СЛУЖБЕНИ ЛИСТ</w:t>
    </w:r>
  </w:p>
  <w:p w:rsidR="00583ACB" w:rsidRPr="009E140C" w:rsidRDefault="00583ACB" w:rsidP="009E140C">
    <w:pPr>
      <w:pStyle w:val="Header"/>
      <w:shd w:val="clear" w:color="auto" w:fill="E0E0E0"/>
      <w:jc w:val="center"/>
      <w:rPr>
        <w:rFonts w:ascii="Arial" w:hAnsi="Arial" w:cs="Arial"/>
        <w:b/>
        <w:i/>
        <w:color w:val="333399"/>
        <w:sz w:val="76"/>
        <w:szCs w:val="76"/>
        <w:lang w:val="sr-Cyrl-CS"/>
      </w:rPr>
    </w:pPr>
    <w:r w:rsidRPr="00F51878">
      <w:rPr>
        <w:rFonts w:ascii="Arial" w:hAnsi="Arial" w:cs="Arial"/>
        <w:b/>
        <w:i/>
        <w:color w:val="333399"/>
        <w:sz w:val="72"/>
        <w:szCs w:val="72"/>
        <w:lang w:val="ru-RU"/>
      </w:rPr>
      <w:t xml:space="preserve">        </w:t>
    </w:r>
    <w:r w:rsidRPr="009E140C">
      <w:rPr>
        <w:rFonts w:ascii="Arial" w:hAnsi="Arial" w:cs="Arial"/>
        <w:b/>
        <w:i/>
        <w:color w:val="333399"/>
        <w:sz w:val="76"/>
        <w:szCs w:val="76"/>
        <w:lang w:val="sr-Cyrl-CS"/>
      </w:rPr>
      <w:t>ОПШТИНЕ ИВАЊИЦА</w:t>
    </w:r>
  </w:p>
  <w:p w:rsidR="00583ACB" w:rsidRDefault="00583ACB" w:rsidP="006761B4">
    <w:pPr>
      <w:pStyle w:val="Header"/>
      <w:tabs>
        <w:tab w:val="clear" w:pos="4535"/>
      </w:tabs>
      <w:rPr>
        <w:rFonts w:ascii="Arial" w:hAnsi="Arial" w:cs="Arial"/>
        <w:b/>
        <w:sz w:val="16"/>
        <w:szCs w:val="16"/>
        <w:lang w:val="sr-Cyrl-CS"/>
      </w:rPr>
    </w:pPr>
    <w:r>
      <w:rPr>
        <w:rFonts w:ascii="Arial" w:hAnsi="Arial" w:cs="Arial"/>
        <w:b/>
        <w:sz w:val="16"/>
        <w:szCs w:val="16"/>
        <w:lang w:val="sr-Cyrl-CS"/>
      </w:rPr>
      <w:t xml:space="preserve">       </w:t>
    </w:r>
  </w:p>
  <w:p w:rsidR="00583ACB" w:rsidRDefault="00583ACB" w:rsidP="006761B4">
    <w:pPr>
      <w:pStyle w:val="Header"/>
      <w:tabs>
        <w:tab w:val="clear" w:pos="4535"/>
      </w:tabs>
      <w:rPr>
        <w:rFonts w:ascii="Arial" w:hAnsi="Arial" w:cs="Arial"/>
        <w:b/>
        <w:sz w:val="16"/>
        <w:szCs w:val="16"/>
        <w:lang w:val="sr-Cyrl-CS"/>
      </w:rPr>
    </w:pPr>
  </w:p>
  <w:p w:rsidR="00583ACB" w:rsidRDefault="00583ACB" w:rsidP="006761B4">
    <w:pPr>
      <w:pStyle w:val="Header"/>
      <w:tabs>
        <w:tab w:val="clear" w:pos="4535"/>
      </w:tabs>
      <w:rPr>
        <w:rFonts w:ascii="Arial" w:hAnsi="Arial" w:cs="Arial"/>
        <w:b/>
        <w:sz w:val="16"/>
        <w:szCs w:val="16"/>
        <w:lang w:val="sr-Cyrl-CS"/>
      </w:rPr>
    </w:pPr>
  </w:p>
  <w:p w:rsidR="00583ACB" w:rsidRDefault="0068190C" w:rsidP="006761B4">
    <w:pPr>
      <w:pStyle w:val="Header"/>
      <w:tabs>
        <w:tab w:val="clear" w:pos="4535"/>
      </w:tabs>
      <w:rPr>
        <w:rFonts w:ascii="Arial" w:hAnsi="Arial" w:cs="Arial"/>
        <w:b/>
        <w:sz w:val="16"/>
        <w:szCs w:val="16"/>
        <w:lang w:val="sr-Cyrl-CS"/>
      </w:rPr>
    </w:pPr>
    <w:r w:rsidRPr="0068190C">
      <w:rPr>
        <w:rFonts w:ascii="Arial" w:hAnsi="Arial" w:cs="Arial"/>
        <w:b/>
        <w:i/>
        <w:noProof/>
        <w:lang w:eastAsia="ja-JP"/>
      </w:rPr>
      <w:pict>
        <v:line id="_x0000_s2092" style="position:absolute;z-index:251656704" from="0,2.55pt" to="7in,2.55pt" strokecolor="#339" strokeweight="1.25pt"/>
      </w:pict>
    </w:r>
    <w:r w:rsidR="00583ACB">
      <w:rPr>
        <w:rFonts w:ascii="Arial" w:hAnsi="Arial" w:cs="Arial"/>
        <w:b/>
        <w:sz w:val="16"/>
        <w:szCs w:val="16"/>
        <w:lang w:val="sr-Cyrl-CS"/>
      </w:rPr>
      <w:tab/>
    </w:r>
  </w:p>
  <w:p w:rsidR="00583ACB" w:rsidRPr="006541BD" w:rsidRDefault="00583ACB" w:rsidP="006761B4">
    <w:pPr>
      <w:pStyle w:val="Header"/>
      <w:tabs>
        <w:tab w:val="clear" w:pos="4535"/>
      </w:tabs>
      <w:rPr>
        <w:rFonts w:ascii="Arial" w:hAnsi="Arial" w:cs="Arial"/>
        <w:b/>
        <w:color w:val="333399"/>
        <w:sz w:val="22"/>
        <w:szCs w:val="22"/>
        <w:lang w:val="sr-Cyrl-C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FE607E">
      <w:rPr>
        <w:rFonts w:ascii="Arial" w:hAnsi="Arial" w:cs="Arial"/>
        <w:b/>
        <w:color w:val="333399"/>
        <w:sz w:val="22"/>
        <w:szCs w:val="22"/>
        <w:shd w:val="clear" w:color="auto" w:fill="E0E0E0"/>
        <w:lang w:val="sr-Cyrl-CS"/>
      </w:rPr>
      <w:t>2</w:t>
    </w:r>
    <w:r w:rsidR="00FE607E">
      <w:rPr>
        <w:rFonts w:ascii="Arial" w:hAnsi="Arial" w:cs="Arial"/>
        <w:b/>
        <w:color w:val="333399"/>
        <w:sz w:val="22"/>
        <w:szCs w:val="22"/>
        <w:shd w:val="clear" w:color="auto" w:fill="E0E0E0"/>
      </w:rPr>
      <w:t>4</w:t>
    </w:r>
    <w:r w:rsidR="00FE607E">
      <w:rPr>
        <w:rFonts w:ascii="Arial" w:hAnsi="Arial" w:cs="Arial"/>
        <w:b/>
        <w:color w:val="333399"/>
        <w:sz w:val="22"/>
        <w:szCs w:val="22"/>
        <w:shd w:val="clear" w:color="auto" w:fill="E0E0E0"/>
        <w:lang w:val="sr-Cyrl-CS"/>
      </w:rPr>
      <w:t xml:space="preserve"> април</w:t>
    </w:r>
    <w:r>
      <w:rPr>
        <w:rFonts w:ascii="Arial" w:hAnsi="Arial" w:cs="Arial"/>
        <w:b/>
        <w:color w:val="333399"/>
        <w:sz w:val="22"/>
        <w:szCs w:val="22"/>
        <w:shd w:val="clear" w:color="auto" w:fill="E0E0E0"/>
        <w:lang w:val="sr-Cyrl-CS"/>
      </w:rPr>
      <w:t xml:space="preserve">  20</w:t>
    </w:r>
    <w:r w:rsidR="006541BD">
      <w:rPr>
        <w:rFonts w:ascii="Arial" w:hAnsi="Arial" w:cs="Arial"/>
        <w:b/>
        <w:color w:val="333399"/>
        <w:sz w:val="22"/>
        <w:szCs w:val="22"/>
        <w:shd w:val="clear" w:color="auto" w:fill="E0E0E0"/>
        <w:lang w:val="sr-Cyrl-CS"/>
      </w:rPr>
      <w:t>20</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FE607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8648ED">
      <w:rPr>
        <w:rFonts w:ascii="Arial" w:hAnsi="Arial" w:cs="Arial"/>
        <w:b/>
        <w:color w:val="333399"/>
        <w:sz w:val="22"/>
        <w:szCs w:val="22"/>
        <w:shd w:val="clear" w:color="auto" w:fill="E0E0E0"/>
      </w:rPr>
      <w:t xml:space="preserve">  </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Pr>
        <w:rFonts w:ascii="Arial" w:hAnsi="Arial" w:cs="Arial"/>
        <w:b/>
        <w:color w:val="333399"/>
        <w:sz w:val="22"/>
        <w:szCs w:val="22"/>
        <w:shd w:val="clear" w:color="auto" w:fill="E0E0E0"/>
        <w:lang w:val="en-US"/>
      </w:rPr>
      <w:t>I</w:t>
    </w:r>
    <w:r>
      <w:rPr>
        <w:rFonts w:ascii="Arial" w:hAnsi="Arial" w:cs="Arial"/>
        <w:b/>
        <w:color w:val="333399"/>
        <w:sz w:val="22"/>
        <w:szCs w:val="22"/>
        <w:shd w:val="clear" w:color="auto" w:fill="E0E0E0"/>
      </w:rPr>
      <w:t>I</w:t>
    </w:r>
    <w:r w:rsidR="006541BD">
      <w:rPr>
        <w:rFonts w:ascii="Arial" w:hAnsi="Arial" w:cs="Arial"/>
        <w:b/>
        <w:color w:val="333399"/>
        <w:sz w:val="22"/>
        <w:szCs w:val="22"/>
        <w:shd w:val="clear" w:color="auto" w:fill="E0E0E0"/>
      </w:rPr>
      <w:t>I</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r>
      <w:rPr>
        <w:rFonts w:ascii="Arial" w:hAnsi="Arial" w:cs="Arial"/>
        <w:b/>
        <w:color w:val="333399"/>
        <w:sz w:val="22"/>
        <w:szCs w:val="22"/>
        <w:shd w:val="clear" w:color="auto" w:fill="E0E0E0"/>
      </w:rPr>
      <w:t xml:space="preserve">рој </w:t>
    </w:r>
    <w:r w:rsidR="00FE607E">
      <w:rPr>
        <w:rFonts w:ascii="Arial" w:hAnsi="Arial" w:cs="Arial"/>
        <w:b/>
        <w:color w:val="333399"/>
        <w:sz w:val="22"/>
        <w:szCs w:val="22"/>
        <w:shd w:val="clear" w:color="auto" w:fill="E0E0E0"/>
        <w:lang w:val="sr-Cyrl-CS"/>
      </w:rPr>
      <w:t>7</w:t>
    </w:r>
  </w:p>
  <w:p w:rsidR="00583ACB" w:rsidRDefault="0068190C" w:rsidP="000559DA">
    <w:pPr>
      <w:pStyle w:val="Header"/>
      <w:tabs>
        <w:tab w:val="clear" w:pos="4535"/>
        <w:tab w:val="clear" w:pos="9071"/>
        <w:tab w:val="right" w:pos="10036"/>
      </w:tabs>
      <w:rPr>
        <w:rFonts w:ascii="Arial" w:hAnsi="Arial" w:cs="Arial"/>
        <w:b/>
        <w:sz w:val="16"/>
        <w:szCs w:val="16"/>
      </w:rPr>
    </w:pPr>
    <w:r w:rsidRPr="0068190C">
      <w:rPr>
        <w:rFonts w:ascii="Arial" w:hAnsi="Arial" w:cs="Arial"/>
        <w:b/>
        <w:i/>
        <w:noProof/>
        <w:lang w:eastAsia="ja-JP"/>
      </w:rPr>
      <w:pict>
        <v:line id="_x0000_s2093" style="position:absolute;z-index:251657728" from="0,7.7pt" to="7in,7.7pt" strokecolor="#339" strokeweight="1.25pt"/>
      </w:pict>
    </w:r>
    <w:r w:rsidR="00583ACB">
      <w:rPr>
        <w:rFonts w:ascii="Arial" w:hAnsi="Arial" w:cs="Arial"/>
        <w:b/>
        <w:sz w:val="16"/>
        <w:szCs w:val="16"/>
      </w:rPr>
      <w:tab/>
    </w:r>
  </w:p>
  <w:p w:rsidR="00583ACB" w:rsidRDefault="00583ACB" w:rsidP="000559DA">
    <w:pPr>
      <w:pStyle w:val="Header"/>
      <w:tabs>
        <w:tab w:val="clear" w:pos="4535"/>
        <w:tab w:val="clear" w:pos="9071"/>
        <w:tab w:val="right" w:pos="10036"/>
      </w:tabs>
      <w:rPr>
        <w:rFonts w:ascii="Arial" w:hAnsi="Arial" w:cs="Arial"/>
        <w:b/>
        <w:sz w:val="16"/>
        <w:szCs w:val="16"/>
      </w:rPr>
    </w:pPr>
  </w:p>
  <w:p w:rsidR="00583ACB" w:rsidRPr="00B51C81" w:rsidRDefault="00583ACB" w:rsidP="000559DA">
    <w:pPr>
      <w:pStyle w:val="Header"/>
      <w:tabs>
        <w:tab w:val="clear" w:pos="4535"/>
        <w:tab w:val="clear" w:pos="9071"/>
        <w:tab w:val="right" w:pos="10036"/>
      </w:tabs>
      <w:rPr>
        <w:rFonts w:ascii="Arial" w:hAnsi="Arial" w:cs="Arial"/>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B937BC" w:rsidRDefault="0068190C" w:rsidP="00D01BAB">
    <w:pPr>
      <w:pStyle w:val="Header"/>
      <w:ind w:right="360"/>
      <w:rPr>
        <w:rStyle w:val="PageNumber"/>
      </w:rPr>
    </w:pPr>
    <w:r>
      <w:rPr>
        <w:rStyle w:val="PageNumber"/>
      </w:rPr>
      <w:fldChar w:fldCharType="begin"/>
    </w:r>
    <w:r w:rsidR="00583ACB">
      <w:rPr>
        <w:rStyle w:val="PageNumber"/>
      </w:rPr>
      <w:instrText xml:space="preserve"> PAGE </w:instrText>
    </w:r>
    <w:r>
      <w:rPr>
        <w:rStyle w:val="PageNumber"/>
      </w:rPr>
      <w:fldChar w:fldCharType="separate"/>
    </w:r>
    <w:r w:rsidR="00FE607E">
      <w:rPr>
        <w:rStyle w:val="PageNumber"/>
        <w:noProof/>
      </w:rPr>
      <w:t>2</w:t>
    </w:r>
    <w:r>
      <w:rPr>
        <w:rStyle w:val="PageNumber"/>
      </w:rPr>
      <w:fldChar w:fldCharType="end"/>
    </w:r>
    <w:r w:rsidR="00583ACB">
      <w:rPr>
        <w:rStyle w:val="PageNumber"/>
      </w:rPr>
      <w:t xml:space="preserve">  </w:t>
    </w:r>
  </w:p>
  <w:p w:rsidR="00583ACB" w:rsidRDefault="00583ACB" w:rsidP="004621D0">
    <w:pPr>
      <w:pStyle w:val="Header"/>
      <w:rPr>
        <w:lang w:val="ru-RU"/>
      </w:rPr>
    </w:pPr>
    <w:r>
      <w:rPr>
        <w:rStyle w:val="PageNumber"/>
        <w:lang w:val="sr-Cyrl-CS"/>
      </w:rPr>
      <w:t xml:space="preserve"> </w:t>
    </w:r>
  </w:p>
  <w:p w:rsidR="00583ACB" w:rsidRPr="00985555" w:rsidRDefault="00583ACB" w:rsidP="00B77123">
    <w:pPr>
      <w:pStyle w:val="Header"/>
    </w:pPr>
  </w:p>
  <w:p w:rsidR="00583ACB" w:rsidRPr="004621D0" w:rsidRDefault="00D61D43"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FE607E">
      <w:rPr>
        <w:rFonts w:ascii="Arial" w:hAnsi="Arial" w:cs="Arial"/>
        <w:color w:val="333399"/>
        <w:shd w:val="clear" w:color="auto" w:fill="E0E0E0"/>
        <w:lang w:val="sr-Cyrl-CS"/>
      </w:rPr>
      <w:t>7</w:t>
    </w:r>
    <w:r w:rsidR="00583ACB">
      <w:rPr>
        <w:color w:val="333399"/>
        <w:shd w:val="clear" w:color="auto" w:fill="E0E0E0"/>
        <w:lang w:val="ru-RU"/>
      </w:rPr>
      <w:t xml:space="preserve">                     </w:t>
    </w:r>
    <w:r w:rsidR="00583ACB" w:rsidRPr="004621D0">
      <w:rPr>
        <w:rFonts w:ascii="Arial" w:hAnsi="Arial" w:cs="Arial"/>
        <w:b/>
        <w:i/>
        <w:color w:val="333399"/>
        <w:sz w:val="26"/>
        <w:szCs w:val="26"/>
        <w:shd w:val="clear" w:color="auto" w:fill="E0E0E0"/>
        <w:lang w:val="sr-Cyrl-CS"/>
      </w:rPr>
      <w:t xml:space="preserve">СЛУЖБЕНИ </w:t>
    </w:r>
    <w:r w:rsidR="00583ACB">
      <w:rPr>
        <w:rFonts w:ascii="Arial" w:hAnsi="Arial" w:cs="Arial"/>
        <w:b/>
        <w:i/>
        <w:color w:val="333399"/>
        <w:sz w:val="26"/>
        <w:szCs w:val="26"/>
        <w:shd w:val="clear" w:color="auto" w:fill="E0E0E0"/>
        <w:lang w:val="sr-Cyrl-CS"/>
      </w:rPr>
      <w:t xml:space="preserve">ЛИСТ ОПШТИНЕ ИВАЊИЦА          </w:t>
    </w:r>
    <w:r w:rsidR="008648ED">
      <w:rPr>
        <w:rFonts w:ascii="Arial" w:hAnsi="Arial" w:cs="Arial"/>
        <w:b/>
        <w:i/>
        <w:color w:val="333399"/>
        <w:sz w:val="26"/>
        <w:szCs w:val="26"/>
        <w:shd w:val="clear" w:color="auto" w:fill="E0E0E0"/>
        <w:lang w:val="sr-Cyrl-CS"/>
      </w:rPr>
      <w:t xml:space="preserve"> </w:t>
    </w:r>
    <w:r w:rsidR="00FE607E">
      <w:rPr>
        <w:rFonts w:ascii="Arial" w:hAnsi="Arial" w:cs="Arial"/>
        <w:b/>
        <w:i/>
        <w:color w:val="333399"/>
        <w:sz w:val="26"/>
        <w:szCs w:val="26"/>
        <w:shd w:val="clear" w:color="auto" w:fill="E0E0E0"/>
        <w:lang w:val="sr-Cyrl-CS"/>
      </w:rPr>
      <w:t xml:space="preserve">     </w:t>
    </w:r>
    <w:r w:rsidR="008648ED">
      <w:rPr>
        <w:rFonts w:ascii="Arial" w:hAnsi="Arial" w:cs="Arial"/>
        <w:b/>
        <w:i/>
        <w:color w:val="333399"/>
        <w:sz w:val="26"/>
        <w:szCs w:val="26"/>
        <w:shd w:val="clear" w:color="auto" w:fill="E0E0E0"/>
        <w:lang w:val="sr-Cyrl-CS"/>
      </w:rPr>
      <w:t xml:space="preserve">  </w:t>
    </w:r>
    <w:r w:rsidR="00FE607E">
      <w:rPr>
        <w:rFonts w:ascii="Arial" w:hAnsi="Arial" w:cs="Arial"/>
        <w:color w:val="333399"/>
        <w:sz w:val="26"/>
        <w:szCs w:val="26"/>
        <w:shd w:val="clear" w:color="auto" w:fill="E0E0E0"/>
        <w:lang w:val="sr-Cyrl-CS"/>
      </w:rPr>
      <w:t>24 април</w:t>
    </w:r>
    <w:r w:rsidR="00583ACB" w:rsidRPr="00D77EAE">
      <w:rPr>
        <w:rFonts w:ascii="Arial" w:hAnsi="Arial" w:cs="Arial"/>
        <w:color w:val="333399"/>
        <w:shd w:val="clear" w:color="auto" w:fill="E0E0E0"/>
        <w:lang w:val="sr-Cyrl-CS"/>
      </w:rPr>
      <w:t xml:space="preserve"> </w:t>
    </w:r>
    <w:r w:rsidR="006541BD">
      <w:rPr>
        <w:rFonts w:ascii="Arial" w:hAnsi="Arial" w:cs="Arial"/>
        <w:color w:val="333399"/>
        <w:shd w:val="clear" w:color="auto" w:fill="E0E0E0"/>
        <w:lang w:val="sr-Cyrl-CS"/>
      </w:rPr>
      <w:t>20</w:t>
    </w:r>
    <w:r w:rsidR="006541BD">
      <w:rPr>
        <w:rFonts w:ascii="Arial" w:hAnsi="Arial" w:cs="Arial"/>
        <w:color w:val="333399"/>
        <w:shd w:val="clear" w:color="auto" w:fill="E0E0E0"/>
      </w:rPr>
      <w:t>20</w:t>
    </w:r>
    <w:r w:rsidR="00583ACB" w:rsidRPr="004621D0">
      <w:rPr>
        <w:rFonts w:ascii="Arial" w:hAnsi="Arial" w:cs="Arial"/>
        <w:b/>
        <w:i/>
        <w:color w:val="333399"/>
        <w:sz w:val="26"/>
        <w:szCs w:val="26"/>
        <w:shd w:val="clear" w:color="auto" w:fill="E0E0E0"/>
        <w:lang w:val="sr-Cyrl-CS"/>
      </w:rPr>
      <w:t xml:space="preserve">          </w:t>
    </w:r>
  </w:p>
  <w:p w:rsidR="00583ACB" w:rsidRDefault="0068190C">
    <w:pPr>
      <w:pStyle w:val="Header"/>
      <w:rPr>
        <w:lang w:val="sr-Cyrl-CS"/>
      </w:rPr>
    </w:pPr>
    <w:r>
      <w:rPr>
        <w:noProof/>
        <w:lang w:eastAsia="ja-JP"/>
      </w:rPr>
      <w:pict>
        <v:line id="_x0000_s2085" style="position:absolute;z-index:251654656" from="0,6pt" to="7in,6pt" strokecolor="#339" strokeweight="1.25pt"/>
      </w:pict>
    </w:r>
  </w:p>
  <w:p w:rsidR="00583ACB" w:rsidRPr="008742AC" w:rsidRDefault="00583ACB">
    <w:pPr>
      <w:pStyle w:val="Header"/>
      <w:rPr>
        <w:sz w:val="16"/>
        <w:szCs w:val="16"/>
        <w:lang w:val="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3D6761" w:rsidRDefault="00583ACB" w:rsidP="00ED4599">
    <w:pPr>
      <w:pStyle w:val="Header"/>
      <w:ind w:right="480"/>
      <w:rPr>
        <w:rFonts w:ascii="Arial" w:hAnsi="Arial" w:cs="Arial"/>
        <w:lang w:val="sr-Cyrl-CS"/>
      </w:rPr>
    </w:pPr>
    <w:r>
      <w:rPr>
        <w:rFonts w:ascii="Arial" w:hAnsi="Arial" w:cs="Arial"/>
        <w:lang w:val="ru-RU"/>
      </w:rPr>
      <w:t xml:space="preserve">                                                                                                                                           </w:t>
    </w:r>
    <w:r w:rsidR="0068190C">
      <w:rPr>
        <w:rStyle w:val="PageNumber"/>
      </w:rPr>
      <w:fldChar w:fldCharType="begin"/>
    </w:r>
    <w:r>
      <w:rPr>
        <w:rStyle w:val="PageNumber"/>
      </w:rPr>
      <w:instrText xml:space="preserve"> PAGE </w:instrText>
    </w:r>
    <w:r w:rsidR="0068190C">
      <w:rPr>
        <w:rStyle w:val="PageNumber"/>
      </w:rPr>
      <w:fldChar w:fldCharType="separate"/>
    </w:r>
    <w:r w:rsidR="00FE607E">
      <w:rPr>
        <w:rStyle w:val="PageNumber"/>
        <w:noProof/>
      </w:rPr>
      <w:t>3</w:t>
    </w:r>
    <w:r w:rsidR="0068190C">
      <w:rPr>
        <w:rStyle w:val="PageNumber"/>
      </w:rPr>
      <w:fldChar w:fldCharType="end"/>
    </w:r>
  </w:p>
  <w:p w:rsidR="00583ACB" w:rsidRPr="00926DBA" w:rsidRDefault="00583ACB" w:rsidP="00DB0B82">
    <w:pPr>
      <w:pStyle w:val="Header"/>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rsidR="00583ACB" w:rsidRPr="006541BD" w:rsidRDefault="00FE607E" w:rsidP="00571038">
    <w:pPr>
      <w:pStyle w:val="Header"/>
      <w:shd w:val="clear" w:color="auto" w:fill="E0E0E0"/>
      <w:ind w:right="-29"/>
      <w:rPr>
        <w:rFonts w:ascii="Arial" w:hAnsi="Arial" w:cs="Arial"/>
        <w:lang w:val="sr-Cyrl-CS"/>
      </w:rPr>
    </w:pPr>
    <w:r>
      <w:rPr>
        <w:rFonts w:ascii="Arial" w:hAnsi="Arial" w:cs="Arial"/>
        <w:color w:val="333399"/>
        <w:sz w:val="26"/>
        <w:szCs w:val="26"/>
        <w:shd w:val="clear" w:color="auto" w:fill="E0E0E0"/>
        <w:lang w:val="sr-Cyrl-CS"/>
      </w:rPr>
      <w:t>24 април</w:t>
    </w:r>
    <w:r w:rsidR="008648ED">
      <w:rPr>
        <w:rFonts w:ascii="Arial" w:hAnsi="Arial" w:cs="Arial"/>
        <w:color w:val="333399"/>
        <w:lang w:val="sr-Cyrl-CS"/>
      </w:rPr>
      <w:t xml:space="preserve"> </w:t>
    </w:r>
    <w:r w:rsidR="006541BD">
      <w:rPr>
        <w:rFonts w:ascii="Arial" w:hAnsi="Arial" w:cs="Arial"/>
        <w:color w:val="333399"/>
        <w:lang w:val="sr-Cyrl-CS"/>
      </w:rPr>
      <w:t>2020</w:t>
    </w:r>
    <w:r w:rsidR="00583ACB">
      <w:rPr>
        <w:rFonts w:ascii="Arial" w:hAnsi="Arial" w:cs="Arial"/>
        <w:color w:val="333399"/>
        <w:lang w:val="sr-Cyrl-CS"/>
      </w:rPr>
      <w:t xml:space="preserve"> </w:t>
    </w:r>
    <w:r w:rsidR="00583ACB" w:rsidRPr="0025288F">
      <w:rPr>
        <w:rFonts w:ascii="Arial" w:hAnsi="Arial" w:cs="Arial"/>
        <w:color w:val="333399"/>
        <w:lang w:val="sr-Cyrl-CS"/>
      </w:rPr>
      <w:t xml:space="preserve">  </w:t>
    </w:r>
    <w:r w:rsidR="00583ACB">
      <w:rPr>
        <w:rFonts w:ascii="Arial" w:hAnsi="Arial" w:cs="Arial"/>
        <w:color w:val="333399"/>
        <w:lang w:val="sr-Cyrl-CS"/>
      </w:rPr>
      <w:t xml:space="preserve">       </w:t>
    </w:r>
    <w:r w:rsidR="00583ACB" w:rsidRPr="0025288F">
      <w:rPr>
        <w:rFonts w:ascii="Arial" w:hAnsi="Arial" w:cs="Arial"/>
        <w:b/>
        <w:i/>
        <w:color w:val="333399"/>
        <w:sz w:val="26"/>
        <w:szCs w:val="26"/>
        <w:lang w:val="sr-Cyrl-CS"/>
      </w:rPr>
      <w:t>СЛУЖБЕНИ ЛИСТ ОПШТ</w:t>
    </w:r>
    <w:r w:rsidR="008648ED">
      <w:rPr>
        <w:rFonts w:ascii="Arial" w:hAnsi="Arial" w:cs="Arial"/>
        <w:b/>
        <w:i/>
        <w:color w:val="333399"/>
        <w:sz w:val="26"/>
        <w:szCs w:val="26"/>
        <w:lang w:val="sr-Cyrl-CS"/>
      </w:rPr>
      <w:t xml:space="preserve">ИНЕ ИВАЊИЦА           </w:t>
    </w:r>
    <w:r w:rsidR="00583ACB">
      <w:rPr>
        <w:rFonts w:ascii="Arial" w:hAnsi="Arial" w:cs="Arial"/>
        <w:b/>
        <w:i/>
        <w:color w:val="333399"/>
        <w:sz w:val="26"/>
        <w:szCs w:val="26"/>
        <w:lang w:val="sr-Cyrl-CS"/>
      </w:rPr>
      <w:t xml:space="preserve">  </w:t>
    </w:r>
    <w:r w:rsidR="006541BD">
      <w:rPr>
        <w:rFonts w:ascii="Arial" w:hAnsi="Arial" w:cs="Arial"/>
        <w:b/>
        <w:i/>
        <w:color w:val="333399"/>
        <w:sz w:val="26"/>
        <w:szCs w:val="26"/>
        <w:lang w:val="sr-Cyrl-CS"/>
      </w:rPr>
      <w:t xml:space="preserve">        </w:t>
    </w:r>
    <w:r>
      <w:rPr>
        <w:rFonts w:ascii="Arial" w:hAnsi="Arial" w:cs="Arial"/>
        <w:b/>
        <w:i/>
        <w:color w:val="333399"/>
        <w:sz w:val="26"/>
        <w:szCs w:val="26"/>
        <w:lang w:val="sr-Cyrl-CS"/>
      </w:rPr>
      <w:t xml:space="preserve">   </w:t>
    </w:r>
    <w:r w:rsidR="006541BD">
      <w:rPr>
        <w:rFonts w:ascii="Arial" w:hAnsi="Arial" w:cs="Arial"/>
        <w:b/>
        <w:i/>
        <w:color w:val="333399"/>
        <w:sz w:val="26"/>
        <w:szCs w:val="26"/>
        <w:lang w:val="sr-Cyrl-CS"/>
      </w:rPr>
      <w:t xml:space="preserve"> </w:t>
    </w:r>
    <w:r w:rsidR="00D61D43">
      <w:rPr>
        <w:rFonts w:ascii="Arial" w:hAnsi="Arial" w:cs="Arial"/>
        <w:color w:val="333399"/>
        <w:lang w:val="sr-Cyrl-CS"/>
      </w:rPr>
      <w:t xml:space="preserve">Број </w:t>
    </w:r>
    <w:r>
      <w:rPr>
        <w:rFonts w:ascii="Arial" w:hAnsi="Arial" w:cs="Arial"/>
        <w:color w:val="333399"/>
        <w:lang w:val="sr-Cyrl-CS"/>
      </w:rPr>
      <w:t>7</w:t>
    </w:r>
  </w:p>
  <w:p w:rsidR="00583ACB" w:rsidRDefault="0068190C" w:rsidP="006761B4">
    <w:pPr>
      <w:pStyle w:val="Header"/>
      <w:tabs>
        <w:tab w:val="clear" w:pos="4535"/>
      </w:tabs>
      <w:rPr>
        <w:rFonts w:ascii="Arial" w:hAnsi="Arial" w:cs="Arial"/>
        <w:b/>
        <w:sz w:val="16"/>
        <w:szCs w:val="16"/>
      </w:rPr>
    </w:pPr>
    <w:r>
      <w:rPr>
        <w:rFonts w:ascii="Arial" w:hAnsi="Arial" w:cs="Arial"/>
        <w:b/>
        <w:noProof/>
        <w:sz w:val="16"/>
        <w:szCs w:val="16"/>
        <w:lang w:eastAsia="ja-JP"/>
      </w:rPr>
      <w:pict>
        <v:line id="_x0000_s2096" style="position:absolute;z-index:251659776" from="0,6pt" to="7in,6pt" strokecolor="#339" strokeweight="1.25pt"/>
      </w:pict>
    </w:r>
  </w:p>
  <w:p w:rsidR="00583ACB" w:rsidRDefault="00583ACB" w:rsidP="006761B4">
    <w:pPr>
      <w:pStyle w:val="Header"/>
      <w:tabs>
        <w:tab w:val="clear" w:pos="4535"/>
      </w:tabs>
      <w:rPr>
        <w:rFonts w:ascii="Arial" w:hAnsi="Arial" w:cs="Arial"/>
        <w:b/>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450FB4" w:rsidRDefault="00583ACB" w:rsidP="00625573">
    <w:pPr>
      <w:pStyle w:val="Header"/>
      <w:framePr w:wrap="around" w:vAnchor="text" w:hAnchor="page" w:x="978" w:y="169"/>
      <w:rPr>
        <w:rStyle w:val="PageNumber"/>
        <w:lang w:val="sr-Cyrl-CS"/>
      </w:rPr>
    </w:pPr>
    <w:r>
      <w:rPr>
        <w:rStyle w:val="PageNumber"/>
        <w:lang w:val="sr-Cyrl-CS"/>
      </w:rPr>
      <w:t>50</w:t>
    </w:r>
  </w:p>
  <w:p w:rsidR="00583ACB" w:rsidRDefault="00583ACB" w:rsidP="00450FB4">
    <w:pPr>
      <w:pStyle w:val="Header"/>
      <w:ind w:right="360" w:firstLine="360"/>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Pr="004621D0" w:rsidRDefault="00583ACB"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83ACB" w:rsidRDefault="0068190C">
    <w:pPr>
      <w:pStyle w:val="Header"/>
      <w:rPr>
        <w:lang w:val="sr-Cyrl-CS"/>
      </w:rPr>
    </w:pPr>
    <w:r>
      <w:rPr>
        <w:noProof/>
        <w:lang w:eastAsia="ja-JP"/>
      </w:rPr>
      <w:pict>
        <v:line id="_x0000_s2094" style="position:absolute;z-index:251658752" from="0,6pt" to="7in,6pt" strokecolor="#339" strokeweight="1.25pt"/>
      </w:pict>
    </w:r>
  </w:p>
  <w:p w:rsidR="00583ACB" w:rsidRPr="00450FB4" w:rsidRDefault="00583ACB">
    <w:pPr>
      <w:pStyle w:val="Header"/>
      <w:rPr>
        <w:lang w:val="sr-Cyrl-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B937BC" w:rsidRDefault="00583ACB" w:rsidP="00B937BC">
    <w:pPr>
      <w:pStyle w:val="Header"/>
      <w:ind w:right="360"/>
      <w:rPr>
        <w:color w:val="000058"/>
        <w:shd w:val="clear" w:color="auto" w:fill="E0E0E0"/>
      </w:rPr>
    </w:pPr>
    <w:r>
      <w:rPr>
        <w:rStyle w:val="PageNumber"/>
      </w:rPr>
      <w:t>36</w:t>
    </w:r>
  </w:p>
  <w:p w:rsidR="00583ACB" w:rsidRDefault="00583ACB" w:rsidP="00450FB4">
    <w:pPr>
      <w:pStyle w:val="Header"/>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Pr="004621D0" w:rsidRDefault="00583ACB"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83ACB" w:rsidRDefault="0068190C">
    <w:pPr>
      <w:pStyle w:val="Header"/>
      <w:rPr>
        <w:lang w:val="sr-Cyrl-CS"/>
      </w:rPr>
    </w:pPr>
    <w:r>
      <w:rPr>
        <w:noProof/>
        <w:lang w:eastAsia="ja-JP"/>
      </w:rPr>
      <w:pict>
        <v:line id="_x0000_s2139" style="position:absolute;z-index:251661824" from="0,6pt" to="7in,6pt" strokecolor="#339" strokeweight="1.25pt"/>
      </w:pict>
    </w:r>
  </w:p>
  <w:p w:rsidR="00583ACB" w:rsidRPr="00450FB4" w:rsidRDefault="00583ACB">
    <w:pPr>
      <w:pStyle w:val="Header"/>
      <w:rPr>
        <w:lang w:val="sr-Cyrl-C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D01BAB">
    <w:pPr>
      <w:pStyle w:val="Header"/>
      <w:ind w:right="360"/>
      <w:rPr>
        <w:rStyle w:val="PageNumber"/>
        <w:lang w:val="sr-Cyrl-CS"/>
      </w:rPr>
    </w:pPr>
    <w:r>
      <w:rPr>
        <w:rStyle w:val="PageNumber"/>
      </w:rPr>
      <w:t>48</w:t>
    </w:r>
    <w:r>
      <w:rPr>
        <w:rStyle w:val="PageNumber"/>
        <w:lang w:val="sr-Cyrl-CS"/>
      </w:rPr>
      <w:t xml:space="preserve">   </w:t>
    </w:r>
  </w:p>
  <w:p w:rsidR="00583ACB" w:rsidRDefault="00583ACB" w:rsidP="004621D0">
    <w:pPr>
      <w:pStyle w:val="Header"/>
      <w:rPr>
        <w:lang w:val="ru-RU"/>
      </w:rPr>
    </w:pPr>
    <w:r>
      <w:rPr>
        <w:rStyle w:val="PageNumber"/>
        <w:lang w:val="sr-Cyrl-CS"/>
      </w:rPr>
      <w:t xml:space="preserve"> </w:t>
    </w:r>
  </w:p>
  <w:p w:rsidR="00583ACB" w:rsidRPr="00985555" w:rsidRDefault="00583ACB" w:rsidP="00B77123">
    <w:pPr>
      <w:pStyle w:val="Header"/>
    </w:pPr>
  </w:p>
  <w:p w:rsidR="00583ACB" w:rsidRPr="004621D0" w:rsidRDefault="00583ACB"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rsidR="00583ACB" w:rsidRDefault="0068190C">
    <w:pPr>
      <w:pStyle w:val="Header"/>
      <w:rPr>
        <w:lang w:val="sr-Cyrl-CS"/>
      </w:rPr>
    </w:pPr>
    <w:r>
      <w:rPr>
        <w:noProof/>
        <w:lang w:eastAsia="ja-JP"/>
      </w:rPr>
      <w:pict>
        <v:line id="_x0000_s2132" style="position:absolute;z-index:251660800" from="0,6pt" to="7in,6pt" strokecolor="#339" strokeweight="1.25pt"/>
      </w:pict>
    </w:r>
  </w:p>
  <w:p w:rsidR="00583ACB" w:rsidRPr="008742AC" w:rsidRDefault="00583ACB">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nsid w:val="0000440D"/>
    <w:multiLevelType w:val="hybridMultilevel"/>
    <w:tmpl w:val="7F9ABCC6"/>
    <w:lvl w:ilvl="0" w:tplc="6AC0C7DA">
      <w:start w:val="1"/>
      <w:numFmt w:val="bullet"/>
      <w:lvlText w:val="•"/>
      <w:lvlJc w:val="left"/>
    </w:lvl>
    <w:lvl w:ilvl="1" w:tplc="A9EA183A">
      <w:numFmt w:val="decimal"/>
      <w:lvlText w:val=""/>
      <w:lvlJc w:val="left"/>
    </w:lvl>
    <w:lvl w:ilvl="2" w:tplc="DAC671D8">
      <w:numFmt w:val="decimal"/>
      <w:lvlText w:val=""/>
      <w:lvlJc w:val="left"/>
    </w:lvl>
    <w:lvl w:ilvl="3" w:tplc="C8A05D28">
      <w:numFmt w:val="decimal"/>
      <w:lvlText w:val=""/>
      <w:lvlJc w:val="left"/>
    </w:lvl>
    <w:lvl w:ilvl="4" w:tplc="2D58ED6A">
      <w:numFmt w:val="decimal"/>
      <w:lvlText w:val=""/>
      <w:lvlJc w:val="left"/>
    </w:lvl>
    <w:lvl w:ilvl="5" w:tplc="C4A8FCD4">
      <w:numFmt w:val="decimal"/>
      <w:lvlText w:val=""/>
      <w:lvlJc w:val="left"/>
    </w:lvl>
    <w:lvl w:ilvl="6" w:tplc="F1DE624E">
      <w:numFmt w:val="decimal"/>
      <w:lvlText w:val=""/>
      <w:lvlJc w:val="left"/>
    </w:lvl>
    <w:lvl w:ilvl="7" w:tplc="A30445BC">
      <w:numFmt w:val="decimal"/>
      <w:lvlText w:val=""/>
      <w:lvlJc w:val="left"/>
    </w:lvl>
    <w:lvl w:ilvl="8" w:tplc="94DE80C8">
      <w:numFmt w:val="decimal"/>
      <w:lvlText w:val=""/>
      <w:lvlJc w:val="left"/>
    </w:lvl>
  </w:abstractNum>
  <w:abstractNum w:abstractNumId="4">
    <w:nsid w:val="0000491C"/>
    <w:multiLevelType w:val="hybridMultilevel"/>
    <w:tmpl w:val="0BDAF5DE"/>
    <w:lvl w:ilvl="0" w:tplc="D54C80FC">
      <w:start w:val="1"/>
      <w:numFmt w:val="bullet"/>
      <w:lvlText w:val="•"/>
      <w:lvlJc w:val="left"/>
    </w:lvl>
    <w:lvl w:ilvl="1" w:tplc="C526EAA8">
      <w:numFmt w:val="decimal"/>
      <w:lvlText w:val=""/>
      <w:lvlJc w:val="left"/>
    </w:lvl>
    <w:lvl w:ilvl="2" w:tplc="F7AAF6D6">
      <w:numFmt w:val="decimal"/>
      <w:lvlText w:val=""/>
      <w:lvlJc w:val="left"/>
    </w:lvl>
    <w:lvl w:ilvl="3" w:tplc="0B38A6D6">
      <w:numFmt w:val="decimal"/>
      <w:lvlText w:val=""/>
      <w:lvlJc w:val="left"/>
    </w:lvl>
    <w:lvl w:ilvl="4" w:tplc="D2F47AC6">
      <w:numFmt w:val="decimal"/>
      <w:lvlText w:val=""/>
      <w:lvlJc w:val="left"/>
    </w:lvl>
    <w:lvl w:ilvl="5" w:tplc="636209E8">
      <w:numFmt w:val="decimal"/>
      <w:lvlText w:val=""/>
      <w:lvlJc w:val="left"/>
    </w:lvl>
    <w:lvl w:ilvl="6" w:tplc="4FC0DF9E">
      <w:numFmt w:val="decimal"/>
      <w:lvlText w:val=""/>
      <w:lvlJc w:val="left"/>
    </w:lvl>
    <w:lvl w:ilvl="7" w:tplc="4112B878">
      <w:numFmt w:val="decimal"/>
      <w:lvlText w:val=""/>
      <w:lvlJc w:val="left"/>
    </w:lvl>
    <w:lvl w:ilvl="8" w:tplc="739CC988">
      <w:numFmt w:val="decimal"/>
      <w:lvlText w:val=""/>
      <w:lvlJc w:val="left"/>
    </w:lvl>
  </w:abstractNum>
  <w:abstractNum w:abstractNumId="5">
    <w:nsid w:val="03795881"/>
    <w:multiLevelType w:val="hybridMultilevel"/>
    <w:tmpl w:val="3222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7273C9"/>
    <w:multiLevelType w:val="hybridMultilevel"/>
    <w:tmpl w:val="53FC456E"/>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6F463C0"/>
    <w:multiLevelType w:val="hybridMultilevel"/>
    <w:tmpl w:val="27D4409C"/>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ACC61E2"/>
    <w:multiLevelType w:val="hybridMultilevel"/>
    <w:tmpl w:val="0C627200"/>
    <w:lvl w:ilvl="0" w:tplc="6AC0C7DA">
      <w:start w:val="1"/>
      <w:numFmt w:val="bullet"/>
      <w:lvlText w:val="•"/>
      <w:lvlJc w:val="left"/>
      <w:pPr>
        <w:ind w:left="1097" w:hanging="360"/>
      </w:pPr>
      <w:rPr>
        <w:rFonts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9">
    <w:nsid w:val="0BC540FE"/>
    <w:multiLevelType w:val="hybridMultilevel"/>
    <w:tmpl w:val="04F0AE24"/>
    <w:lvl w:ilvl="0" w:tplc="0B9E238A">
      <w:start w:val="1"/>
      <w:numFmt w:val="bullet"/>
      <w:lvlText w:val="-"/>
      <w:lvlJc w:val="left"/>
      <w:pPr>
        <w:ind w:left="1097" w:hanging="360"/>
      </w:pPr>
      <w:rPr>
        <w:rFonts w:ascii="Times New Roman" w:hAnsi="Times New Roman"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0">
    <w:nsid w:val="0F0F6DEE"/>
    <w:multiLevelType w:val="hybridMultilevel"/>
    <w:tmpl w:val="523C18A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1">
    <w:nsid w:val="137069EA"/>
    <w:multiLevelType w:val="hybridMultilevel"/>
    <w:tmpl w:val="EA9014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46235AB"/>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15337D6B"/>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167B3359"/>
    <w:multiLevelType w:val="hybridMultilevel"/>
    <w:tmpl w:val="FB0ED5C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C952BF0"/>
    <w:multiLevelType w:val="hybridMultilevel"/>
    <w:tmpl w:val="8FD2F5DA"/>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CC90EB7"/>
    <w:multiLevelType w:val="hybridMultilevel"/>
    <w:tmpl w:val="CB04DB5C"/>
    <w:lvl w:ilvl="0" w:tplc="0409000F">
      <w:start w:val="1"/>
      <w:numFmt w:val="decimal"/>
      <w:lvlText w:val="%1."/>
      <w:lvlJc w:val="left"/>
      <w:pPr>
        <w:ind w:left="360" w:hanging="360"/>
      </w:pPr>
    </w:lvl>
    <w:lvl w:ilvl="1" w:tplc="08B41F8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F17695B"/>
    <w:multiLevelType w:val="hybridMultilevel"/>
    <w:tmpl w:val="008E8290"/>
    <w:lvl w:ilvl="0" w:tplc="9A2612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2804555"/>
    <w:multiLevelType w:val="hybridMultilevel"/>
    <w:tmpl w:val="BC0CB73C"/>
    <w:lvl w:ilvl="0" w:tplc="7428A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6431310"/>
    <w:multiLevelType w:val="multilevel"/>
    <w:tmpl w:val="020621F2"/>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B5178E"/>
    <w:multiLevelType w:val="hybridMultilevel"/>
    <w:tmpl w:val="84B6C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2725CE"/>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2FBD33DA"/>
    <w:multiLevelType w:val="hybridMultilevel"/>
    <w:tmpl w:val="D9C4BD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1A667F4"/>
    <w:multiLevelType w:val="hybridMultilevel"/>
    <w:tmpl w:val="7492A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1B249C2"/>
    <w:multiLevelType w:val="hybridMultilevel"/>
    <w:tmpl w:val="215E77EE"/>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2872085"/>
    <w:multiLevelType w:val="hybridMultilevel"/>
    <w:tmpl w:val="451227BE"/>
    <w:lvl w:ilvl="0" w:tplc="CAB06ABC">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6">
    <w:nsid w:val="32B50BF8"/>
    <w:multiLevelType w:val="hybridMultilevel"/>
    <w:tmpl w:val="ACA2358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7">
    <w:nsid w:val="384F63D3"/>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38513DE3"/>
    <w:multiLevelType w:val="hybridMultilevel"/>
    <w:tmpl w:val="FF1A10A2"/>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91326E"/>
    <w:multiLevelType w:val="hybridMultilevel"/>
    <w:tmpl w:val="C03C790A"/>
    <w:lvl w:ilvl="0" w:tplc="7428A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AE3685B"/>
    <w:multiLevelType w:val="hybridMultilevel"/>
    <w:tmpl w:val="9078CF86"/>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1">
    <w:nsid w:val="3C9C645C"/>
    <w:multiLevelType w:val="hybridMultilevel"/>
    <w:tmpl w:val="249E1570"/>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CE37DF1"/>
    <w:multiLevelType w:val="hybridMultilevel"/>
    <w:tmpl w:val="FCF046E6"/>
    <w:lvl w:ilvl="0" w:tplc="0B9E238A">
      <w:start w:val="1"/>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D581900"/>
    <w:multiLevelType w:val="hybridMultilevel"/>
    <w:tmpl w:val="FF2A7BF4"/>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F50D5D"/>
    <w:multiLevelType w:val="hybridMultilevel"/>
    <w:tmpl w:val="5CEC6626"/>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DE3B5C"/>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6">
    <w:nsid w:val="47304BE6"/>
    <w:multiLevelType w:val="hybridMultilevel"/>
    <w:tmpl w:val="E1727E2A"/>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7">
    <w:nsid w:val="48E83324"/>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8">
    <w:nsid w:val="4ABF5401"/>
    <w:multiLevelType w:val="hybridMultilevel"/>
    <w:tmpl w:val="E4FAE4C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9">
    <w:nsid w:val="4DD53AFA"/>
    <w:multiLevelType w:val="hybridMultilevel"/>
    <w:tmpl w:val="35464A76"/>
    <w:lvl w:ilvl="0" w:tplc="FE024792">
      <w:start w:val="1"/>
      <w:numFmt w:val="decimal"/>
      <w:lvlText w:val="%1."/>
      <w:lvlJc w:val="left"/>
      <w:pPr>
        <w:ind w:left="645" w:hanging="360"/>
      </w:pPr>
      <w:rPr>
        <w:rFonts w:hint="default"/>
        <w:b/>
      </w:rPr>
    </w:lvl>
    <w:lvl w:ilvl="1" w:tplc="0C1A0019" w:tentative="1">
      <w:start w:val="1"/>
      <w:numFmt w:val="lowerLetter"/>
      <w:lvlText w:val="%2."/>
      <w:lvlJc w:val="left"/>
      <w:pPr>
        <w:ind w:left="1365" w:hanging="360"/>
      </w:pPr>
    </w:lvl>
    <w:lvl w:ilvl="2" w:tplc="0C1A001B" w:tentative="1">
      <w:start w:val="1"/>
      <w:numFmt w:val="lowerRoman"/>
      <w:lvlText w:val="%3."/>
      <w:lvlJc w:val="right"/>
      <w:pPr>
        <w:ind w:left="2085" w:hanging="180"/>
      </w:pPr>
    </w:lvl>
    <w:lvl w:ilvl="3" w:tplc="0C1A000F" w:tentative="1">
      <w:start w:val="1"/>
      <w:numFmt w:val="decimal"/>
      <w:lvlText w:val="%4."/>
      <w:lvlJc w:val="left"/>
      <w:pPr>
        <w:ind w:left="2805" w:hanging="360"/>
      </w:pPr>
    </w:lvl>
    <w:lvl w:ilvl="4" w:tplc="0C1A0019" w:tentative="1">
      <w:start w:val="1"/>
      <w:numFmt w:val="lowerLetter"/>
      <w:lvlText w:val="%5."/>
      <w:lvlJc w:val="left"/>
      <w:pPr>
        <w:ind w:left="3525" w:hanging="360"/>
      </w:pPr>
    </w:lvl>
    <w:lvl w:ilvl="5" w:tplc="0C1A001B" w:tentative="1">
      <w:start w:val="1"/>
      <w:numFmt w:val="lowerRoman"/>
      <w:lvlText w:val="%6."/>
      <w:lvlJc w:val="right"/>
      <w:pPr>
        <w:ind w:left="4245" w:hanging="180"/>
      </w:pPr>
    </w:lvl>
    <w:lvl w:ilvl="6" w:tplc="0C1A000F" w:tentative="1">
      <w:start w:val="1"/>
      <w:numFmt w:val="decimal"/>
      <w:lvlText w:val="%7."/>
      <w:lvlJc w:val="left"/>
      <w:pPr>
        <w:ind w:left="4965" w:hanging="360"/>
      </w:pPr>
    </w:lvl>
    <w:lvl w:ilvl="7" w:tplc="0C1A0019" w:tentative="1">
      <w:start w:val="1"/>
      <w:numFmt w:val="lowerLetter"/>
      <w:lvlText w:val="%8."/>
      <w:lvlJc w:val="left"/>
      <w:pPr>
        <w:ind w:left="5685" w:hanging="360"/>
      </w:pPr>
    </w:lvl>
    <w:lvl w:ilvl="8" w:tplc="0C1A001B" w:tentative="1">
      <w:start w:val="1"/>
      <w:numFmt w:val="lowerRoman"/>
      <w:lvlText w:val="%9."/>
      <w:lvlJc w:val="right"/>
      <w:pPr>
        <w:ind w:left="6405" w:hanging="180"/>
      </w:pPr>
    </w:lvl>
  </w:abstractNum>
  <w:abstractNum w:abstractNumId="40">
    <w:nsid w:val="4FED7327"/>
    <w:multiLevelType w:val="hybridMultilevel"/>
    <w:tmpl w:val="C5B0684C"/>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1F90033"/>
    <w:multiLevelType w:val="hybridMultilevel"/>
    <w:tmpl w:val="209C85CC"/>
    <w:lvl w:ilvl="0" w:tplc="04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524E413A"/>
    <w:multiLevelType w:val="hybridMultilevel"/>
    <w:tmpl w:val="EE5A9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538076A"/>
    <w:multiLevelType w:val="hybridMultilevel"/>
    <w:tmpl w:val="1270A4D4"/>
    <w:lvl w:ilvl="0" w:tplc="4A6C6784">
      <w:start w:val="1"/>
      <w:numFmt w:val="bullet"/>
      <w:suff w:val="nothing"/>
      <w:lvlText w:val="-"/>
      <w:lvlJc w:val="left"/>
      <w:pPr>
        <w:ind w:left="1097" w:hanging="360"/>
      </w:pPr>
      <w:rPr>
        <w:rFonts w:ascii="Times New Roman" w:hAnsi="Times New Roman" w:cs="Times New Roman"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44">
    <w:nsid w:val="56B101AE"/>
    <w:multiLevelType w:val="hybridMultilevel"/>
    <w:tmpl w:val="F0BCFC3C"/>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6E0284D"/>
    <w:multiLevelType w:val="hybridMultilevel"/>
    <w:tmpl w:val="7EC2701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6">
    <w:nsid w:val="5754715E"/>
    <w:multiLevelType w:val="hybridMultilevel"/>
    <w:tmpl w:val="892E0FE4"/>
    <w:lvl w:ilvl="0" w:tplc="116A7BA8">
      <w:start w:val="1"/>
      <w:numFmt w:val="decimal"/>
      <w:lvlText w:val="%1)"/>
      <w:lvlJc w:val="left"/>
      <w:pPr>
        <w:ind w:left="1097" w:hanging="360"/>
      </w:pPr>
      <w:rPr>
        <w:b/>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47">
    <w:nsid w:val="584C3483"/>
    <w:multiLevelType w:val="hybridMultilevel"/>
    <w:tmpl w:val="35464A76"/>
    <w:lvl w:ilvl="0" w:tplc="FE024792">
      <w:start w:val="1"/>
      <w:numFmt w:val="decimal"/>
      <w:lvlText w:val="%1."/>
      <w:lvlJc w:val="left"/>
      <w:pPr>
        <w:ind w:left="645" w:hanging="360"/>
      </w:pPr>
      <w:rPr>
        <w:rFonts w:hint="default"/>
        <w:b/>
      </w:rPr>
    </w:lvl>
    <w:lvl w:ilvl="1" w:tplc="0C1A0019" w:tentative="1">
      <w:start w:val="1"/>
      <w:numFmt w:val="lowerLetter"/>
      <w:lvlText w:val="%2."/>
      <w:lvlJc w:val="left"/>
      <w:pPr>
        <w:ind w:left="1365" w:hanging="360"/>
      </w:pPr>
    </w:lvl>
    <w:lvl w:ilvl="2" w:tplc="0C1A001B" w:tentative="1">
      <w:start w:val="1"/>
      <w:numFmt w:val="lowerRoman"/>
      <w:lvlText w:val="%3."/>
      <w:lvlJc w:val="right"/>
      <w:pPr>
        <w:ind w:left="2085" w:hanging="180"/>
      </w:pPr>
    </w:lvl>
    <w:lvl w:ilvl="3" w:tplc="0C1A000F" w:tentative="1">
      <w:start w:val="1"/>
      <w:numFmt w:val="decimal"/>
      <w:lvlText w:val="%4."/>
      <w:lvlJc w:val="left"/>
      <w:pPr>
        <w:ind w:left="2805" w:hanging="360"/>
      </w:pPr>
    </w:lvl>
    <w:lvl w:ilvl="4" w:tplc="0C1A0019" w:tentative="1">
      <w:start w:val="1"/>
      <w:numFmt w:val="lowerLetter"/>
      <w:lvlText w:val="%5."/>
      <w:lvlJc w:val="left"/>
      <w:pPr>
        <w:ind w:left="3525" w:hanging="360"/>
      </w:pPr>
    </w:lvl>
    <w:lvl w:ilvl="5" w:tplc="0C1A001B" w:tentative="1">
      <w:start w:val="1"/>
      <w:numFmt w:val="lowerRoman"/>
      <w:lvlText w:val="%6."/>
      <w:lvlJc w:val="right"/>
      <w:pPr>
        <w:ind w:left="4245" w:hanging="180"/>
      </w:pPr>
    </w:lvl>
    <w:lvl w:ilvl="6" w:tplc="0C1A000F" w:tentative="1">
      <w:start w:val="1"/>
      <w:numFmt w:val="decimal"/>
      <w:lvlText w:val="%7."/>
      <w:lvlJc w:val="left"/>
      <w:pPr>
        <w:ind w:left="4965" w:hanging="360"/>
      </w:pPr>
    </w:lvl>
    <w:lvl w:ilvl="7" w:tplc="0C1A0019" w:tentative="1">
      <w:start w:val="1"/>
      <w:numFmt w:val="lowerLetter"/>
      <w:lvlText w:val="%8."/>
      <w:lvlJc w:val="left"/>
      <w:pPr>
        <w:ind w:left="5685" w:hanging="360"/>
      </w:pPr>
    </w:lvl>
    <w:lvl w:ilvl="8" w:tplc="0C1A001B" w:tentative="1">
      <w:start w:val="1"/>
      <w:numFmt w:val="lowerRoman"/>
      <w:lvlText w:val="%9."/>
      <w:lvlJc w:val="right"/>
      <w:pPr>
        <w:ind w:left="6405" w:hanging="180"/>
      </w:pPr>
    </w:lvl>
  </w:abstractNum>
  <w:abstractNum w:abstractNumId="48">
    <w:nsid w:val="59387A37"/>
    <w:multiLevelType w:val="hybridMultilevel"/>
    <w:tmpl w:val="3A0E8F94"/>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F9B05A9"/>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0">
    <w:nsid w:val="60D938BD"/>
    <w:multiLevelType w:val="hybridMultilevel"/>
    <w:tmpl w:val="F0AE071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F86746"/>
    <w:multiLevelType w:val="hybridMultilevel"/>
    <w:tmpl w:val="BE2C3D3A"/>
    <w:lvl w:ilvl="0" w:tplc="185CE7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nsid w:val="62BE4F28"/>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3">
    <w:nsid w:val="647402EA"/>
    <w:multiLevelType w:val="hybridMultilevel"/>
    <w:tmpl w:val="20B2AF02"/>
    <w:lvl w:ilvl="0" w:tplc="4ED223B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652757C1"/>
    <w:multiLevelType w:val="hybridMultilevel"/>
    <w:tmpl w:val="2084B688"/>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6A7716EB"/>
    <w:multiLevelType w:val="hybridMultilevel"/>
    <w:tmpl w:val="F0CED664"/>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A21038"/>
    <w:multiLevelType w:val="multilevel"/>
    <w:tmpl w:val="89F05F5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B45176A"/>
    <w:multiLevelType w:val="hybridMultilevel"/>
    <w:tmpl w:val="C7EC28B8"/>
    <w:lvl w:ilvl="0" w:tplc="8B56FBF6">
      <w:numFmt w:val="bullet"/>
      <w:lvlText w:val="-"/>
      <w:lvlJc w:val="left"/>
      <w:pPr>
        <w:ind w:left="1004" w:hanging="360"/>
      </w:pPr>
      <w:rPr>
        <w:rFonts w:ascii="Calibri" w:eastAsia="Calibri" w:hAnsi="Calibri"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8">
    <w:nsid w:val="6CCD448F"/>
    <w:multiLevelType w:val="hybridMultilevel"/>
    <w:tmpl w:val="7EAAAD06"/>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DF640A8"/>
    <w:multiLevelType w:val="hybridMultilevel"/>
    <w:tmpl w:val="8FB6D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07D4CE5"/>
    <w:multiLevelType w:val="hybridMultilevel"/>
    <w:tmpl w:val="01B4D23A"/>
    <w:lvl w:ilvl="0" w:tplc="6AC0C7DA">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1175236"/>
    <w:multiLevelType w:val="hybridMultilevel"/>
    <w:tmpl w:val="4704C360"/>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2">
    <w:nsid w:val="79D2349E"/>
    <w:multiLevelType w:val="hybridMultilevel"/>
    <w:tmpl w:val="1C24D738"/>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A78207E"/>
    <w:multiLevelType w:val="hybridMultilevel"/>
    <w:tmpl w:val="5B00964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4">
    <w:nsid w:val="7C993CC3"/>
    <w:multiLevelType w:val="hybridMultilevel"/>
    <w:tmpl w:val="74DEF67C"/>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CED50CB"/>
    <w:multiLevelType w:val="hybridMultilevel"/>
    <w:tmpl w:val="08C0F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D626A18"/>
    <w:multiLevelType w:val="hybridMultilevel"/>
    <w:tmpl w:val="B15CC6F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60"/>
  </w:num>
  <w:num w:numId="2">
    <w:abstractNumId w:val="65"/>
  </w:num>
  <w:num w:numId="3">
    <w:abstractNumId w:val="26"/>
  </w:num>
  <w:num w:numId="4">
    <w:abstractNumId w:val="6"/>
  </w:num>
  <w:num w:numId="5">
    <w:abstractNumId w:val="29"/>
  </w:num>
  <w:num w:numId="6">
    <w:abstractNumId w:val="18"/>
  </w:num>
  <w:num w:numId="7">
    <w:abstractNumId w:val="23"/>
  </w:num>
  <w:num w:numId="8">
    <w:abstractNumId w:val="5"/>
  </w:num>
  <w:num w:numId="9">
    <w:abstractNumId w:val="42"/>
  </w:num>
  <w:num w:numId="10">
    <w:abstractNumId w:val="7"/>
  </w:num>
  <w:num w:numId="11">
    <w:abstractNumId w:val="43"/>
  </w:num>
  <w:num w:numId="12">
    <w:abstractNumId w:val="44"/>
  </w:num>
  <w:num w:numId="13">
    <w:abstractNumId w:val="20"/>
  </w:num>
  <w:num w:numId="14">
    <w:abstractNumId w:val="3"/>
  </w:num>
  <w:num w:numId="15">
    <w:abstractNumId w:val="4"/>
  </w:num>
  <w:num w:numId="16">
    <w:abstractNumId w:val="16"/>
  </w:num>
  <w:num w:numId="17">
    <w:abstractNumId w:val="48"/>
  </w:num>
  <w:num w:numId="18">
    <w:abstractNumId w:val="58"/>
  </w:num>
  <w:num w:numId="19">
    <w:abstractNumId w:val="24"/>
  </w:num>
  <w:num w:numId="20">
    <w:abstractNumId w:val="40"/>
  </w:num>
  <w:num w:numId="21">
    <w:abstractNumId w:val="28"/>
  </w:num>
  <w:num w:numId="22">
    <w:abstractNumId w:val="61"/>
  </w:num>
  <w:num w:numId="23">
    <w:abstractNumId w:val="30"/>
  </w:num>
  <w:num w:numId="24">
    <w:abstractNumId w:val="36"/>
  </w:num>
  <w:num w:numId="25">
    <w:abstractNumId w:val="31"/>
  </w:num>
  <w:num w:numId="26">
    <w:abstractNumId w:val="62"/>
  </w:num>
  <w:num w:numId="27">
    <w:abstractNumId w:val="54"/>
  </w:num>
  <w:num w:numId="28">
    <w:abstractNumId w:val="50"/>
  </w:num>
  <w:num w:numId="29">
    <w:abstractNumId w:val="34"/>
  </w:num>
  <w:num w:numId="30">
    <w:abstractNumId w:val="9"/>
  </w:num>
  <w:num w:numId="31">
    <w:abstractNumId w:val="15"/>
  </w:num>
  <w:num w:numId="32">
    <w:abstractNumId w:val="46"/>
  </w:num>
  <w:num w:numId="33">
    <w:abstractNumId w:val="32"/>
  </w:num>
  <w:num w:numId="34">
    <w:abstractNumId w:val="8"/>
  </w:num>
  <w:num w:numId="35">
    <w:abstractNumId w:val="64"/>
  </w:num>
  <w:num w:numId="36">
    <w:abstractNumId w:val="63"/>
  </w:num>
  <w:num w:numId="37">
    <w:abstractNumId w:val="45"/>
  </w:num>
  <w:num w:numId="38">
    <w:abstractNumId w:val="66"/>
  </w:num>
  <w:num w:numId="39">
    <w:abstractNumId w:val="22"/>
  </w:num>
  <w:num w:numId="40">
    <w:abstractNumId w:val="11"/>
  </w:num>
  <w:num w:numId="41">
    <w:abstractNumId w:val="10"/>
  </w:num>
  <w:num w:numId="42">
    <w:abstractNumId w:val="38"/>
  </w:num>
  <w:num w:numId="43">
    <w:abstractNumId w:val="33"/>
  </w:num>
  <w:num w:numId="44">
    <w:abstractNumId w:val="55"/>
  </w:num>
  <w:num w:numId="45">
    <w:abstractNumId w:val="41"/>
  </w:num>
  <w:num w:numId="46">
    <w:abstractNumId w:val="59"/>
  </w:num>
  <w:num w:numId="47">
    <w:abstractNumId w:val="49"/>
  </w:num>
  <w:num w:numId="48">
    <w:abstractNumId w:val="13"/>
  </w:num>
  <w:num w:numId="49">
    <w:abstractNumId w:val="25"/>
  </w:num>
  <w:num w:numId="50">
    <w:abstractNumId w:val="37"/>
  </w:num>
  <w:num w:numId="51">
    <w:abstractNumId w:val="35"/>
  </w:num>
  <w:num w:numId="52">
    <w:abstractNumId w:val="21"/>
  </w:num>
  <w:num w:numId="53">
    <w:abstractNumId w:val="52"/>
  </w:num>
  <w:num w:numId="54">
    <w:abstractNumId w:val="27"/>
  </w:num>
  <w:num w:numId="55">
    <w:abstractNumId w:val="12"/>
  </w:num>
  <w:num w:numId="56">
    <w:abstractNumId w:val="47"/>
  </w:num>
  <w:num w:numId="57">
    <w:abstractNumId w:val="39"/>
  </w:num>
  <w:num w:numId="58">
    <w:abstractNumId w:val="56"/>
  </w:num>
  <w:num w:numId="59">
    <w:abstractNumId w:val="19"/>
  </w:num>
  <w:num w:numId="60">
    <w:abstractNumId w:val="53"/>
  </w:num>
  <w:num w:numId="61">
    <w:abstractNumId w:val="57"/>
  </w:num>
  <w:num w:numId="62">
    <w:abstractNumId w:val="17"/>
  </w:num>
  <w:num w:numId="63">
    <w:abstractNumId w:val="51"/>
  </w:num>
  <w:num w:numId="64">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97282"/>
    <o:shapelayout v:ext="edit">
      <o:idmap v:ext="edit" data="2"/>
    </o:shapelayout>
  </w:hdrShapeDefaults>
  <w:footnotePr>
    <w:footnote w:id="0"/>
    <w:footnote w:id="1"/>
  </w:footnotePr>
  <w:endnotePr>
    <w:endnote w:id="0"/>
    <w:endnote w:id="1"/>
  </w:endnotePr>
  <w:compat>
    <w:useFELayout/>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62CE"/>
    <w:rsid w:val="00106ECE"/>
    <w:rsid w:val="001117AD"/>
    <w:rsid w:val="00112A95"/>
    <w:rsid w:val="00115B1F"/>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7AD9"/>
    <w:rsid w:val="00180C41"/>
    <w:rsid w:val="00181390"/>
    <w:rsid w:val="00181E8A"/>
    <w:rsid w:val="0018307F"/>
    <w:rsid w:val="0018453B"/>
    <w:rsid w:val="001854E2"/>
    <w:rsid w:val="00185C32"/>
    <w:rsid w:val="0018610B"/>
    <w:rsid w:val="00191A71"/>
    <w:rsid w:val="00191CD5"/>
    <w:rsid w:val="00194694"/>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63E0"/>
    <w:rsid w:val="00256492"/>
    <w:rsid w:val="002564A2"/>
    <w:rsid w:val="00256C00"/>
    <w:rsid w:val="002637AB"/>
    <w:rsid w:val="002676A2"/>
    <w:rsid w:val="00270854"/>
    <w:rsid w:val="0027093E"/>
    <w:rsid w:val="00270EBB"/>
    <w:rsid w:val="00275D1E"/>
    <w:rsid w:val="00275E22"/>
    <w:rsid w:val="0027790C"/>
    <w:rsid w:val="00284ED2"/>
    <w:rsid w:val="002867EF"/>
    <w:rsid w:val="00291898"/>
    <w:rsid w:val="00293F1D"/>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B49"/>
    <w:rsid w:val="00365998"/>
    <w:rsid w:val="00367E47"/>
    <w:rsid w:val="00373456"/>
    <w:rsid w:val="00374048"/>
    <w:rsid w:val="0037552D"/>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030"/>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2423A"/>
    <w:rsid w:val="004246F2"/>
    <w:rsid w:val="004271E1"/>
    <w:rsid w:val="00437B86"/>
    <w:rsid w:val="00440227"/>
    <w:rsid w:val="00440893"/>
    <w:rsid w:val="0044255F"/>
    <w:rsid w:val="004440DC"/>
    <w:rsid w:val="00444214"/>
    <w:rsid w:val="00445EC9"/>
    <w:rsid w:val="0044629A"/>
    <w:rsid w:val="00446527"/>
    <w:rsid w:val="00450E5C"/>
    <w:rsid w:val="00450FB4"/>
    <w:rsid w:val="00452568"/>
    <w:rsid w:val="00452C5A"/>
    <w:rsid w:val="004531E6"/>
    <w:rsid w:val="004539E7"/>
    <w:rsid w:val="0045527A"/>
    <w:rsid w:val="0045706F"/>
    <w:rsid w:val="00457BD8"/>
    <w:rsid w:val="00457CE3"/>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3109"/>
    <w:rsid w:val="00543B68"/>
    <w:rsid w:val="00544A40"/>
    <w:rsid w:val="005474CC"/>
    <w:rsid w:val="00550E0E"/>
    <w:rsid w:val="00551141"/>
    <w:rsid w:val="0055200C"/>
    <w:rsid w:val="0055273E"/>
    <w:rsid w:val="00552AA7"/>
    <w:rsid w:val="00555376"/>
    <w:rsid w:val="005563AC"/>
    <w:rsid w:val="0055671B"/>
    <w:rsid w:val="0056266E"/>
    <w:rsid w:val="005635B1"/>
    <w:rsid w:val="005638E9"/>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4A7"/>
    <w:rsid w:val="005E55F8"/>
    <w:rsid w:val="005E703D"/>
    <w:rsid w:val="005F0596"/>
    <w:rsid w:val="005F1617"/>
    <w:rsid w:val="005F2847"/>
    <w:rsid w:val="005F2BB2"/>
    <w:rsid w:val="005F312C"/>
    <w:rsid w:val="005F7F53"/>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249A"/>
    <w:rsid w:val="006732B0"/>
    <w:rsid w:val="006761B4"/>
    <w:rsid w:val="0068190C"/>
    <w:rsid w:val="006831B5"/>
    <w:rsid w:val="00683499"/>
    <w:rsid w:val="00683CB2"/>
    <w:rsid w:val="006850BA"/>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4CF6"/>
    <w:rsid w:val="006D5781"/>
    <w:rsid w:val="006D79DC"/>
    <w:rsid w:val="006E0C8C"/>
    <w:rsid w:val="006E2CFB"/>
    <w:rsid w:val="006E338A"/>
    <w:rsid w:val="006E6185"/>
    <w:rsid w:val="006E699F"/>
    <w:rsid w:val="006E7865"/>
    <w:rsid w:val="006F0BA7"/>
    <w:rsid w:val="006F1F4A"/>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A7949"/>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64DD"/>
    <w:rsid w:val="007F700A"/>
    <w:rsid w:val="0080068D"/>
    <w:rsid w:val="00801679"/>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5C26"/>
    <w:rsid w:val="00856C2B"/>
    <w:rsid w:val="00856F4C"/>
    <w:rsid w:val="00862FFC"/>
    <w:rsid w:val="0086384D"/>
    <w:rsid w:val="00863E40"/>
    <w:rsid w:val="008648ED"/>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BE5"/>
    <w:rsid w:val="00973D50"/>
    <w:rsid w:val="00973EDE"/>
    <w:rsid w:val="00974969"/>
    <w:rsid w:val="009759CE"/>
    <w:rsid w:val="00976816"/>
    <w:rsid w:val="00981712"/>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289"/>
    <w:rsid w:val="00A713CD"/>
    <w:rsid w:val="00A7197C"/>
    <w:rsid w:val="00A71B43"/>
    <w:rsid w:val="00A72219"/>
    <w:rsid w:val="00A724DF"/>
    <w:rsid w:val="00A73DAA"/>
    <w:rsid w:val="00A75676"/>
    <w:rsid w:val="00A75CE3"/>
    <w:rsid w:val="00A77AAA"/>
    <w:rsid w:val="00A803D0"/>
    <w:rsid w:val="00A82516"/>
    <w:rsid w:val="00A82B9B"/>
    <w:rsid w:val="00A82F36"/>
    <w:rsid w:val="00A85A78"/>
    <w:rsid w:val="00A908D5"/>
    <w:rsid w:val="00A90D75"/>
    <w:rsid w:val="00A97E01"/>
    <w:rsid w:val="00A97E30"/>
    <w:rsid w:val="00AA1552"/>
    <w:rsid w:val="00AA2EC7"/>
    <w:rsid w:val="00AA4470"/>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1468"/>
    <w:rsid w:val="00AE185C"/>
    <w:rsid w:val="00AE267C"/>
    <w:rsid w:val="00AE729D"/>
    <w:rsid w:val="00AE74E9"/>
    <w:rsid w:val="00AF0409"/>
    <w:rsid w:val="00AF08EE"/>
    <w:rsid w:val="00AF1AD4"/>
    <w:rsid w:val="00AF40D3"/>
    <w:rsid w:val="00AF419F"/>
    <w:rsid w:val="00B0234A"/>
    <w:rsid w:val="00B10097"/>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3622"/>
    <w:rsid w:val="00B8397B"/>
    <w:rsid w:val="00B85C5C"/>
    <w:rsid w:val="00B87453"/>
    <w:rsid w:val="00B902C5"/>
    <w:rsid w:val="00B90816"/>
    <w:rsid w:val="00B937BC"/>
    <w:rsid w:val="00B93952"/>
    <w:rsid w:val="00B967C1"/>
    <w:rsid w:val="00BA3724"/>
    <w:rsid w:val="00BA5C56"/>
    <w:rsid w:val="00BA64B7"/>
    <w:rsid w:val="00BA65ED"/>
    <w:rsid w:val="00BB1BD8"/>
    <w:rsid w:val="00BB317F"/>
    <w:rsid w:val="00BB4445"/>
    <w:rsid w:val="00BB6B3B"/>
    <w:rsid w:val="00BB6CB5"/>
    <w:rsid w:val="00BB6E5B"/>
    <w:rsid w:val="00BC15C5"/>
    <w:rsid w:val="00BC16DB"/>
    <w:rsid w:val="00BC17DE"/>
    <w:rsid w:val="00BC2581"/>
    <w:rsid w:val="00BC4AD7"/>
    <w:rsid w:val="00BC5C3D"/>
    <w:rsid w:val="00BC5F7D"/>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3039F"/>
    <w:rsid w:val="00C319D1"/>
    <w:rsid w:val="00C32545"/>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C31"/>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4ABA"/>
    <w:rsid w:val="00DB52AD"/>
    <w:rsid w:val="00DB553E"/>
    <w:rsid w:val="00DB6886"/>
    <w:rsid w:val="00DC0231"/>
    <w:rsid w:val="00DC06AA"/>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4A1E"/>
    <w:rsid w:val="00EC5C47"/>
    <w:rsid w:val="00EC6C29"/>
    <w:rsid w:val="00EC6D2F"/>
    <w:rsid w:val="00ED005F"/>
    <w:rsid w:val="00ED1193"/>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AF5"/>
    <w:rsid w:val="00F13E4D"/>
    <w:rsid w:val="00F14BF4"/>
    <w:rsid w:val="00F164B4"/>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0593"/>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A6A"/>
    <w:rsid w:val="00FE607E"/>
    <w:rsid w:val="00FE7170"/>
    <w:rsid w:val="00FF005D"/>
    <w:rsid w:val="00FF0125"/>
    <w:rsid w:val="00FF056B"/>
    <w:rsid w:val="00FF1DB5"/>
    <w:rsid w:val="00FF409F"/>
    <w:rsid w:val="00FF4A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D5C"/>
    <w:rPr>
      <w:rFonts w:eastAsia="Times New Roman"/>
      <w:sz w:val="24"/>
      <w:szCs w:val="24"/>
    </w:rPr>
  </w:style>
  <w:style w:type="paragraph" w:styleId="Heading1">
    <w:name w:val="heading 1"/>
    <w:aliases w:val="Naslov 1"/>
    <w:basedOn w:val="Normal"/>
    <w:next w:val="Normal"/>
    <w:link w:val="Heading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0331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331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33128"/>
    <w:pPr>
      <w:keepNext/>
      <w:spacing w:before="240" w:after="60"/>
      <w:outlineLvl w:val="3"/>
    </w:pPr>
    <w:rPr>
      <w:b/>
      <w:bCs/>
      <w:sz w:val="28"/>
      <w:szCs w:val="28"/>
    </w:rPr>
  </w:style>
  <w:style w:type="paragraph" w:styleId="Heading5">
    <w:name w:val="heading 5"/>
    <w:basedOn w:val="Normal"/>
    <w:next w:val="Normal"/>
    <w:link w:val="Heading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Heading6">
    <w:name w:val="heading 6"/>
    <w:basedOn w:val="Normal"/>
    <w:next w:val="Normal"/>
    <w:link w:val="Heading6Char"/>
    <w:qFormat/>
    <w:rsid w:val="009E78F5"/>
    <w:pPr>
      <w:keepNext/>
      <w:suppressAutoHyphens/>
      <w:jc w:val="both"/>
      <w:outlineLvl w:val="5"/>
    </w:pPr>
    <w:rPr>
      <w:rFonts w:ascii="Arial" w:hAnsi="Arial"/>
      <w:b/>
      <w:color w:val="FF0000"/>
      <w:sz w:val="28"/>
      <w:szCs w:val="28"/>
      <w:lang w:val="en-GB" w:eastAsia="ar-SA"/>
    </w:rPr>
  </w:style>
  <w:style w:type="paragraph" w:styleId="Heading7">
    <w:name w:val="heading 7"/>
    <w:basedOn w:val="Normal"/>
    <w:next w:val="Normal"/>
    <w:link w:val="Heading7Char"/>
    <w:qFormat/>
    <w:rsid w:val="009E78F5"/>
    <w:pPr>
      <w:suppressAutoHyphens/>
      <w:spacing w:before="240" w:after="60"/>
      <w:jc w:val="both"/>
      <w:outlineLvl w:val="6"/>
    </w:pPr>
    <w:rPr>
      <w:lang w:val="en-GB" w:eastAsia="ar-SA"/>
    </w:rPr>
  </w:style>
  <w:style w:type="paragraph" w:styleId="Heading8">
    <w:name w:val="heading 8"/>
    <w:basedOn w:val="Normal"/>
    <w:next w:val="Normal"/>
    <w:link w:val="Heading8Char"/>
    <w:uiPriority w:val="9"/>
    <w:unhideWhenUsed/>
    <w:qFormat/>
    <w:rsid w:val="009E78F5"/>
    <w:pPr>
      <w:spacing w:before="240" w:after="60"/>
      <w:outlineLvl w:val="7"/>
    </w:pPr>
    <w:rPr>
      <w:rFonts w:ascii="Calibri" w:hAnsi="Calibri"/>
      <w:i/>
      <w:iCs/>
      <w:lang w:val="en-GB"/>
    </w:rPr>
  </w:style>
  <w:style w:type="paragraph" w:styleId="Heading9">
    <w:name w:val="heading 9"/>
    <w:basedOn w:val="Normal"/>
    <w:next w:val="Normal"/>
    <w:link w:val="Heading9Char"/>
    <w:uiPriority w:val="9"/>
    <w:unhideWhenUsed/>
    <w:qFormat/>
    <w:rsid w:val="009E78F5"/>
    <w:pPr>
      <w:spacing w:before="240" w:after="60"/>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1E452D"/>
    <w:rPr>
      <w:rFonts w:ascii="Cambria" w:hAnsi="Cambria"/>
      <w:b/>
      <w:bCs/>
      <w:kern w:val="32"/>
      <w:sz w:val="32"/>
      <w:szCs w:val="32"/>
      <w:lang w:val="en-US" w:eastAsia="en-US" w:bidi="ar-SA"/>
    </w:rPr>
  </w:style>
  <w:style w:type="character" w:customStyle="1" w:styleId="Heading2Char">
    <w:name w:val="Heading 2 Char"/>
    <w:basedOn w:val="DefaultParagraphFont"/>
    <w:link w:val="Heading2"/>
    <w:uiPriority w:val="9"/>
    <w:rsid w:val="005F312C"/>
    <w:rPr>
      <w:rFonts w:ascii="Arial" w:eastAsia="Times New Roman" w:hAnsi="Arial" w:cs="Arial"/>
      <w:b/>
      <w:bCs/>
      <w:i/>
      <w:iCs/>
      <w:sz w:val="28"/>
      <w:szCs w:val="28"/>
    </w:rPr>
  </w:style>
  <w:style w:type="character" w:customStyle="1" w:styleId="Heading3Char">
    <w:name w:val="Heading 3 Char"/>
    <w:basedOn w:val="DefaultParagraphFont"/>
    <w:link w:val="Heading3"/>
    <w:rsid w:val="005F312C"/>
    <w:rPr>
      <w:rFonts w:ascii="Arial" w:eastAsia="Times New Roman" w:hAnsi="Arial" w:cs="Arial"/>
      <w:b/>
      <w:bCs/>
      <w:sz w:val="26"/>
      <w:szCs w:val="26"/>
    </w:rPr>
  </w:style>
  <w:style w:type="character" w:customStyle="1" w:styleId="Heading4Char">
    <w:name w:val="Heading 4 Char"/>
    <w:link w:val="Heading4"/>
    <w:uiPriority w:val="9"/>
    <w:rsid w:val="009E78F5"/>
    <w:rPr>
      <w:rFonts w:eastAsia="Times New Roman"/>
      <w:b/>
      <w:bCs/>
      <w:sz w:val="28"/>
      <w:szCs w:val="28"/>
    </w:rPr>
  </w:style>
  <w:style w:type="character" w:customStyle="1" w:styleId="Heading5Char">
    <w:name w:val="Heading 5 Char"/>
    <w:basedOn w:val="DefaultParagraphFont"/>
    <w:link w:val="Heading5"/>
    <w:rsid w:val="009E78F5"/>
    <w:rPr>
      <w:rFonts w:ascii="C_Renfrew" w:eastAsia="Times New Roman" w:hAnsi="C_Renfrew"/>
      <w:bCs/>
      <w:sz w:val="32"/>
      <w:szCs w:val="24"/>
      <w:shd w:val="clear" w:color="auto" w:fill="FFFFFF"/>
      <w:lang w:val="en-GB" w:eastAsia="ar-SA"/>
    </w:rPr>
  </w:style>
  <w:style w:type="character" w:customStyle="1" w:styleId="Heading6Char">
    <w:name w:val="Heading 6 Char"/>
    <w:basedOn w:val="DefaultParagraphFont"/>
    <w:link w:val="Heading6"/>
    <w:rsid w:val="009E78F5"/>
    <w:rPr>
      <w:rFonts w:ascii="Arial" w:eastAsia="Times New Roman" w:hAnsi="Arial"/>
      <w:b/>
      <w:color w:val="FF0000"/>
      <w:sz w:val="28"/>
      <w:szCs w:val="28"/>
      <w:lang w:val="en-GB" w:eastAsia="ar-SA"/>
    </w:rPr>
  </w:style>
  <w:style w:type="character" w:customStyle="1" w:styleId="Heading7Char">
    <w:name w:val="Heading 7 Char"/>
    <w:basedOn w:val="DefaultParagraphFont"/>
    <w:link w:val="Heading7"/>
    <w:rsid w:val="009E78F5"/>
    <w:rPr>
      <w:rFonts w:eastAsia="Times New Roman"/>
      <w:sz w:val="24"/>
      <w:szCs w:val="24"/>
      <w:lang w:val="en-GB" w:eastAsia="ar-SA"/>
    </w:rPr>
  </w:style>
  <w:style w:type="character" w:customStyle="1" w:styleId="Heading8Char">
    <w:name w:val="Heading 8 Char"/>
    <w:basedOn w:val="DefaultParagraphFont"/>
    <w:link w:val="Heading8"/>
    <w:uiPriority w:val="9"/>
    <w:rsid w:val="009E78F5"/>
    <w:rPr>
      <w:rFonts w:ascii="Calibri" w:eastAsia="Times New Roman" w:hAnsi="Calibri"/>
      <w:i/>
      <w:iCs/>
      <w:sz w:val="24"/>
      <w:szCs w:val="24"/>
      <w:lang w:val="en-GB"/>
    </w:rPr>
  </w:style>
  <w:style w:type="character" w:customStyle="1" w:styleId="Heading9Char">
    <w:name w:val="Heading 9 Char"/>
    <w:basedOn w:val="DefaultParagraphFont"/>
    <w:link w:val="Heading9"/>
    <w:uiPriority w:val="9"/>
    <w:rsid w:val="009E78F5"/>
    <w:rPr>
      <w:rFonts w:ascii="Cambria" w:eastAsia="Times New Roman" w:hAnsi="Cambria"/>
      <w:sz w:val="22"/>
      <w:szCs w:val="22"/>
      <w:lang w:val="en-GB"/>
    </w:rPr>
  </w:style>
  <w:style w:type="paragraph" w:styleId="Header">
    <w:name w:val="header"/>
    <w:basedOn w:val="Normal"/>
    <w:link w:val="HeaderChar"/>
    <w:uiPriority w:val="99"/>
    <w:rsid w:val="00CB590E"/>
    <w:pPr>
      <w:tabs>
        <w:tab w:val="center" w:pos="4535"/>
        <w:tab w:val="right" w:pos="9071"/>
      </w:tabs>
    </w:pPr>
  </w:style>
  <w:style w:type="character" w:customStyle="1" w:styleId="HeaderChar">
    <w:name w:val="Header Char"/>
    <w:basedOn w:val="DefaultParagraphFont"/>
    <w:link w:val="Header"/>
    <w:uiPriority w:val="99"/>
    <w:rsid w:val="0018307F"/>
    <w:rPr>
      <w:rFonts w:eastAsia="Times New Roman"/>
      <w:sz w:val="24"/>
      <w:szCs w:val="24"/>
    </w:rPr>
  </w:style>
  <w:style w:type="paragraph" w:styleId="Footer">
    <w:name w:val="footer"/>
    <w:basedOn w:val="Normal"/>
    <w:link w:val="FooterChar"/>
    <w:uiPriority w:val="99"/>
    <w:rsid w:val="00CB590E"/>
    <w:pPr>
      <w:tabs>
        <w:tab w:val="center" w:pos="4535"/>
        <w:tab w:val="right" w:pos="9071"/>
      </w:tabs>
    </w:pPr>
  </w:style>
  <w:style w:type="character" w:customStyle="1" w:styleId="FooterChar">
    <w:name w:val="Footer Char"/>
    <w:basedOn w:val="DefaultParagraphFont"/>
    <w:link w:val="Footer"/>
    <w:uiPriority w:val="99"/>
    <w:rsid w:val="0018307F"/>
    <w:rPr>
      <w:rFonts w:eastAsia="Times New Roman"/>
      <w:sz w:val="24"/>
      <w:szCs w:val="24"/>
    </w:rPr>
  </w:style>
  <w:style w:type="paragraph" w:styleId="BalloonText">
    <w:name w:val="Balloon Text"/>
    <w:basedOn w:val="Normal"/>
    <w:link w:val="BalloonTextChar"/>
    <w:uiPriority w:val="99"/>
    <w:rsid w:val="00284ED2"/>
    <w:rPr>
      <w:rFonts w:ascii="Tahoma" w:hAnsi="Tahoma" w:cs="Tahoma"/>
      <w:sz w:val="16"/>
      <w:szCs w:val="16"/>
    </w:rPr>
  </w:style>
  <w:style w:type="character" w:customStyle="1" w:styleId="BalloonTextChar">
    <w:name w:val="Balloon Text Char"/>
    <w:basedOn w:val="DefaultParagraphFont"/>
    <w:link w:val="BalloonText"/>
    <w:uiPriority w:val="99"/>
    <w:rsid w:val="000106D1"/>
    <w:rPr>
      <w:rFonts w:ascii="Tahoma" w:eastAsia="Times New Roman" w:hAnsi="Tahoma" w:cs="Tahoma"/>
      <w:sz w:val="16"/>
      <w:szCs w:val="16"/>
    </w:rPr>
  </w:style>
  <w:style w:type="character" w:styleId="PageNumber">
    <w:name w:val="page number"/>
    <w:basedOn w:val="DefaultParagraphFont"/>
    <w:rsid w:val="004246F2"/>
  </w:style>
  <w:style w:type="character" w:styleId="Hyperlink">
    <w:name w:val="Hyperlink"/>
    <w:basedOn w:val="DefaultParagraphFont"/>
    <w:uiPriority w:val="99"/>
    <w:rsid w:val="00071923"/>
    <w:rPr>
      <w:color w:val="0000FF"/>
      <w:u w:val="single"/>
    </w:rPr>
  </w:style>
  <w:style w:type="paragraph" w:styleId="FootnoteText">
    <w:name w:val="footnote text"/>
    <w:basedOn w:val="Normal"/>
    <w:link w:val="FootnoteTextChar"/>
    <w:rsid w:val="001E452D"/>
    <w:rPr>
      <w:sz w:val="20"/>
      <w:szCs w:val="20"/>
      <w:lang w:val="en-US" w:eastAsia="en-US"/>
    </w:rPr>
  </w:style>
  <w:style w:type="character" w:customStyle="1" w:styleId="FootnoteTextChar">
    <w:name w:val="Footnote Text Char"/>
    <w:link w:val="FootnoteText"/>
    <w:rsid w:val="009E78F5"/>
    <w:rPr>
      <w:rFonts w:eastAsia="Times New Roman"/>
      <w:lang w:val="en-US" w:eastAsia="en-US"/>
    </w:rPr>
  </w:style>
  <w:style w:type="paragraph" w:styleId="HTMLPreformatted">
    <w:name w:val="HTML Preformatted"/>
    <w:basedOn w:val="Normal"/>
    <w:link w:val="HTMLPreformatted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BodyText">
    <w:name w:val="Body Text"/>
    <w:basedOn w:val="Normal"/>
    <w:link w:val="BodyTextChar"/>
    <w:rsid w:val="001E452D"/>
    <w:pPr>
      <w:spacing w:after="120"/>
    </w:pPr>
    <w:rPr>
      <w:lang w:val="sl-SI" w:eastAsia="sl-SI"/>
    </w:rPr>
  </w:style>
  <w:style w:type="character" w:customStyle="1" w:styleId="BodyTextChar">
    <w:name w:val="Body Text Char"/>
    <w:basedOn w:val="DefaultParagraphFont"/>
    <w:link w:val="BodyText"/>
    <w:uiPriority w:val="99"/>
    <w:rsid w:val="005F312C"/>
    <w:rPr>
      <w:rFonts w:eastAsia="Times New Roman"/>
      <w:sz w:val="24"/>
      <w:szCs w:val="24"/>
      <w:lang w:val="sl-SI" w:eastAsia="sl-SI"/>
    </w:rPr>
  </w:style>
  <w:style w:type="paragraph" w:styleId="BodyText2">
    <w:name w:val="Body Text 2"/>
    <w:basedOn w:val="Normal"/>
    <w:link w:val="BodyText2Char"/>
    <w:rsid w:val="001E452D"/>
    <w:pPr>
      <w:spacing w:after="120" w:line="480" w:lineRule="auto"/>
    </w:pPr>
    <w:rPr>
      <w:lang w:val="sl-SI" w:eastAsia="sl-SI"/>
    </w:rPr>
  </w:style>
  <w:style w:type="character" w:customStyle="1" w:styleId="BodyText2Char">
    <w:name w:val="Body Text 2 Char"/>
    <w:basedOn w:val="DefaultParagraphFont"/>
    <w:link w:val="BodyText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0">
    <w:name w:val="normal"/>
    <w:basedOn w:val="Normal"/>
    <w:rsid w:val="00654A99"/>
    <w:pPr>
      <w:spacing w:before="100" w:beforeAutospacing="1" w:after="100" w:afterAutospacing="1"/>
    </w:pPr>
    <w:rPr>
      <w:lang w:val="en-US" w:eastAsia="en-US"/>
    </w:rPr>
  </w:style>
  <w:style w:type="character" w:styleId="FollowedHyperlink">
    <w:name w:val="FollowedHyperlink"/>
    <w:basedOn w:val="DefaultParagraphFont"/>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FootnoteReference">
    <w:name w:val="footnote reference"/>
    <w:basedOn w:val="DefaultParagraphFont"/>
    <w:rsid w:val="002D2859"/>
    <w:rPr>
      <w:vertAlign w:val="superscript"/>
    </w:rPr>
  </w:style>
  <w:style w:type="character" w:styleId="CommentReference">
    <w:name w:val="annotation reference"/>
    <w:basedOn w:val="DefaultParagraphFont"/>
    <w:uiPriority w:val="99"/>
    <w:rsid w:val="002D2859"/>
    <w:rPr>
      <w:sz w:val="16"/>
      <w:szCs w:val="16"/>
    </w:rPr>
  </w:style>
  <w:style w:type="paragraph" w:styleId="CommentText">
    <w:name w:val="annotation text"/>
    <w:basedOn w:val="Normal"/>
    <w:link w:val="CommentTextChar"/>
    <w:uiPriority w:val="99"/>
    <w:rsid w:val="002D2859"/>
    <w:rPr>
      <w:sz w:val="20"/>
      <w:szCs w:val="20"/>
      <w:lang w:val="en-US" w:eastAsia="en-US"/>
    </w:rPr>
  </w:style>
  <w:style w:type="character" w:customStyle="1" w:styleId="CommentTextChar">
    <w:name w:val="Comment Text Char"/>
    <w:link w:val="CommentText"/>
    <w:uiPriority w:val="99"/>
    <w:rsid w:val="00B30329"/>
    <w:rPr>
      <w:rFonts w:eastAsia="Times New Roman"/>
      <w:lang w:val="en-US" w:eastAsia="en-US"/>
    </w:rPr>
  </w:style>
  <w:style w:type="paragraph" w:styleId="CommentSubject">
    <w:name w:val="annotation subject"/>
    <w:basedOn w:val="CommentText"/>
    <w:next w:val="CommentText"/>
    <w:link w:val="CommentSubjectChar"/>
    <w:uiPriority w:val="99"/>
    <w:rsid w:val="002D2859"/>
    <w:rPr>
      <w:b/>
      <w:bCs/>
    </w:rPr>
  </w:style>
  <w:style w:type="character" w:customStyle="1" w:styleId="CommentSubjectChar">
    <w:name w:val="Comment Subject Char"/>
    <w:link w:val="CommentSubject"/>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DefaultParagraphFont"/>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ListParagraph">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DocumentMap">
    <w:name w:val="Document Map"/>
    <w:basedOn w:val="Normal"/>
    <w:link w:val="DocumentMapChar"/>
    <w:rsid w:val="006014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NoSpacing">
    <w:name w:val="No Spacing"/>
    <w:link w:val="NoSpacingChar"/>
    <w:uiPriority w:val="1"/>
    <w:qFormat/>
    <w:rsid w:val="002A3B05"/>
    <w:rPr>
      <w:rFonts w:ascii="Calibri" w:eastAsia="Times New Roman" w:hAnsi="Calibri"/>
      <w:sz w:val="22"/>
      <w:szCs w:val="22"/>
      <w:lang w:val="en-US" w:eastAsia="en-US"/>
    </w:rPr>
  </w:style>
  <w:style w:type="character" w:customStyle="1" w:styleId="NoSpacingChar">
    <w:name w:val="No Spacing Char"/>
    <w:link w:val="NoSpacing"/>
    <w:rsid w:val="009E78F5"/>
    <w:rPr>
      <w:rFonts w:ascii="Calibri" w:eastAsia="Times New Roman" w:hAnsi="Calibri"/>
      <w:sz w:val="22"/>
      <w:szCs w:val="22"/>
      <w:lang w:val="en-US" w:eastAsia="en-US"/>
    </w:rPr>
  </w:style>
  <w:style w:type="paragraph" w:styleId="BodyTextIndent">
    <w:name w:val="Body Text Indent"/>
    <w:basedOn w:val="Normal"/>
    <w:link w:val="BodyTextIndentChar"/>
    <w:rsid w:val="005F312C"/>
    <w:pPr>
      <w:ind w:left="360"/>
    </w:pPr>
    <w:rPr>
      <w:sz w:val="28"/>
      <w:szCs w:val="20"/>
      <w:lang w:val="sl-SI" w:eastAsia="en-US"/>
    </w:rPr>
  </w:style>
  <w:style w:type="character" w:customStyle="1" w:styleId="BodyTextIndentChar">
    <w:name w:val="Body Text Indent Char"/>
    <w:basedOn w:val="DefaultParagraphFont"/>
    <w:link w:val="BodyTextIndent"/>
    <w:rsid w:val="005F312C"/>
    <w:rPr>
      <w:rFonts w:eastAsia="Times New Roman"/>
      <w:sz w:val="28"/>
      <w:lang w:val="sl-SI" w:eastAsia="en-US"/>
    </w:rPr>
  </w:style>
  <w:style w:type="character" w:customStyle="1" w:styleId="field-content">
    <w:name w:val="field-content"/>
    <w:basedOn w:val="DefaultParagraphFont"/>
    <w:rsid w:val="005F312C"/>
  </w:style>
  <w:style w:type="table" w:styleId="TableGrid">
    <w:name w:val="Table Grid"/>
    <w:basedOn w:val="TableNormal"/>
    <w:uiPriority w:val="39"/>
    <w:rsid w:val="00CA55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
    <w:name w:val="Suptilno naglašavanje"/>
    <w:basedOn w:val="DefaultParagraphFont"/>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btleEmphasis">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9E78F5"/>
    <w:pPr>
      <w:suppressAutoHyphens/>
      <w:spacing w:after="120" w:line="480" w:lineRule="auto"/>
      <w:ind w:left="283"/>
      <w:jc w:val="both"/>
    </w:pPr>
    <w:rPr>
      <w:lang w:val="en-GB" w:eastAsia="ar-SA"/>
    </w:rPr>
  </w:style>
  <w:style w:type="character" w:customStyle="1" w:styleId="BodyTextIndent2Char">
    <w:name w:val="Body Text Indent 2 Char"/>
    <w:basedOn w:val="DefaultParagraphFont"/>
    <w:link w:val="BodyTextIndent2"/>
    <w:rsid w:val="009E78F5"/>
    <w:rPr>
      <w:rFonts w:eastAsia="Times New Roman"/>
      <w:sz w:val="24"/>
      <w:szCs w:val="24"/>
      <w:lang w:val="en-GB" w:eastAsia="ar-SA"/>
    </w:rPr>
  </w:style>
  <w:style w:type="paragraph" w:customStyle="1" w:styleId="a">
    <w:name w:val="Текст"/>
    <w:basedOn w:val="BodyText"/>
    <w:autoRedefine/>
    <w:rsid w:val="009E78F5"/>
    <w:pPr>
      <w:tabs>
        <w:tab w:val="right" w:leader="dot" w:pos="8640"/>
      </w:tabs>
      <w:spacing w:after="0"/>
      <w:ind w:firstLine="720"/>
      <w:jc w:val="both"/>
    </w:pPr>
    <w:rPr>
      <w:rFonts w:ascii="Arial" w:hAnsi="Arial" w:cs="Arial"/>
      <w:lang w:val="sr-Cyrl-CS" w:eastAsia="en-US"/>
    </w:rPr>
  </w:style>
  <w:style w:type="paragraph" w:styleId="PlainText">
    <w:name w:val="Plain Text"/>
    <w:basedOn w:val="Normal"/>
    <w:link w:val="PlainTextChar"/>
    <w:rsid w:val="009E78F5"/>
    <w:pPr>
      <w:suppressAutoHyphens/>
    </w:pPr>
    <w:rPr>
      <w:rFonts w:ascii="Courier New" w:hAnsi="Courier New"/>
      <w:color w:val="000000"/>
      <w:sz w:val="20"/>
      <w:szCs w:val="20"/>
      <w:lang w:eastAsia="ar-SA"/>
    </w:rPr>
  </w:style>
  <w:style w:type="character" w:customStyle="1" w:styleId="PlainTextChar">
    <w:name w:val="Plain Text Char"/>
    <w:basedOn w:val="DefaultParagraphFont"/>
    <w:link w:val="PlainTex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BodyText"/>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
    <w:name w:val="List"/>
    <w:basedOn w:val="BodyText"/>
    <w:rsid w:val="009E78F5"/>
    <w:pPr>
      <w:suppressAutoHyphens/>
      <w:spacing w:after="0"/>
      <w:jc w:val="both"/>
    </w:pPr>
    <w:rPr>
      <w:rFonts w:ascii="CHelv" w:hAnsi="CHelv" w:cs="Tahoma"/>
      <w:sz w:val="22"/>
      <w:lang w:val="en-US" w:eastAsia="ar-SA"/>
    </w:rPr>
  </w:style>
  <w:style w:type="paragraph" w:styleId="Caption">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BodyText"/>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BodyText"/>
    <w:rsid w:val="009E78F5"/>
    <w:pPr>
      <w:suppressAutoHyphens/>
      <w:spacing w:after="0"/>
      <w:jc w:val="both"/>
    </w:pPr>
    <w:rPr>
      <w:rFonts w:ascii="CHelv" w:hAnsi="CHelv"/>
      <w:sz w:val="22"/>
      <w:szCs w:val="20"/>
      <w:lang w:val="en-US" w:eastAsia="ar-SA"/>
    </w:rPr>
  </w:style>
  <w:style w:type="paragraph" w:styleId="TOC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Title">
    <w:name w:val="Title"/>
    <w:basedOn w:val="Normal"/>
    <w:next w:val="Subtitle"/>
    <w:link w:val="TitleChar"/>
    <w:qFormat/>
    <w:rsid w:val="009E78F5"/>
    <w:pPr>
      <w:suppressAutoHyphens/>
      <w:jc w:val="center"/>
    </w:pPr>
    <w:rPr>
      <w:rFonts w:ascii="C_Renfrew" w:hAnsi="C_Renfrew"/>
      <w:sz w:val="28"/>
      <w:lang w:eastAsia="ar-SA"/>
    </w:rPr>
  </w:style>
  <w:style w:type="paragraph" w:styleId="Subtitle">
    <w:name w:val="Subtitle"/>
    <w:basedOn w:val="Heading"/>
    <w:next w:val="BodyText"/>
    <w:link w:val="SubtitleChar"/>
    <w:qFormat/>
    <w:rsid w:val="009E78F5"/>
    <w:pPr>
      <w:jc w:val="center"/>
    </w:pPr>
    <w:rPr>
      <w:i/>
      <w:iCs/>
      <w:szCs w:val="28"/>
    </w:rPr>
  </w:style>
  <w:style w:type="character" w:customStyle="1" w:styleId="SubtitleChar">
    <w:name w:val="Subtitle Char"/>
    <w:basedOn w:val="DefaultParagraphFont"/>
    <w:link w:val="Subtitle"/>
    <w:rsid w:val="009E78F5"/>
    <w:rPr>
      <w:rFonts w:ascii="Albany" w:eastAsia="HG Mincho Light J" w:hAnsi="Albany"/>
      <w:i/>
      <w:iCs/>
      <w:sz w:val="28"/>
      <w:szCs w:val="28"/>
      <w:lang w:eastAsia="ar-SA"/>
    </w:rPr>
  </w:style>
  <w:style w:type="character" w:customStyle="1" w:styleId="TitleChar">
    <w:name w:val="Title Char"/>
    <w:basedOn w:val="DefaultParagraphFont"/>
    <w:link w:val="Title"/>
    <w:rsid w:val="009E78F5"/>
    <w:rPr>
      <w:rFonts w:ascii="C_Renfrew" w:eastAsia="Times New Roman" w:hAnsi="C_Renfrew"/>
      <w:sz w:val="28"/>
      <w:szCs w:val="24"/>
      <w:lang w:eastAsia="ar-SA"/>
    </w:rPr>
  </w:style>
  <w:style w:type="paragraph" w:styleId="BodyText3">
    <w:name w:val="Body Text 3"/>
    <w:basedOn w:val="Normal"/>
    <w:link w:val="BodyText3Char"/>
    <w:rsid w:val="009E78F5"/>
    <w:pPr>
      <w:suppressAutoHyphens/>
      <w:jc w:val="both"/>
    </w:pPr>
    <w:rPr>
      <w:rFonts w:ascii="CHelv" w:hAnsi="CHelv"/>
      <w:lang w:eastAsia="ar-SA"/>
    </w:rPr>
  </w:style>
  <w:style w:type="character" w:customStyle="1" w:styleId="BodyText3Char">
    <w:name w:val="Body Text 3 Char"/>
    <w:basedOn w:val="DefaultParagraphFont"/>
    <w:link w:val="BodyText3"/>
    <w:rsid w:val="009E78F5"/>
    <w:rPr>
      <w:rFonts w:ascii="CHelv" w:eastAsia="Times New Roman" w:hAnsi="CHelv"/>
      <w:sz w:val="24"/>
      <w:szCs w:val="24"/>
      <w:lang w:eastAsia="ar-SA"/>
    </w:rPr>
  </w:style>
  <w:style w:type="paragraph" w:customStyle="1" w:styleId="Sadrajokvira">
    <w:name w:val="Sadržaj okvira"/>
    <w:basedOn w:val="BodyText"/>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BodyTextIndent3">
    <w:name w:val="Body Text Indent 3"/>
    <w:basedOn w:val="Normal"/>
    <w:link w:val="BodyTextIndent3Char"/>
    <w:rsid w:val="009E78F5"/>
    <w:pPr>
      <w:suppressAutoHyphens/>
      <w:spacing w:after="120"/>
      <w:ind w:left="283"/>
      <w:jc w:val="both"/>
    </w:pPr>
    <w:rPr>
      <w:sz w:val="16"/>
      <w:szCs w:val="16"/>
      <w:lang w:val="en-GB" w:eastAsia="ar-SA"/>
    </w:rPr>
  </w:style>
  <w:style w:type="character" w:customStyle="1" w:styleId="BodyTextIndent3Char">
    <w:name w:val="Body Text Indent 3 Char"/>
    <w:basedOn w:val="DefaultParagraphFont"/>
    <w:link w:val="BodyTextIndent3"/>
    <w:rsid w:val="009E78F5"/>
    <w:rPr>
      <w:rFonts w:eastAsia="Times New Roman"/>
      <w:sz w:val="16"/>
      <w:szCs w:val="16"/>
      <w:lang w:val="en-GB" w:eastAsia="ar-SA"/>
    </w:rPr>
  </w:style>
  <w:style w:type="paragraph" w:styleId="BlockTex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BodyText"/>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
    <w:name w:val="Naslov"/>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0">
    <w:name w:val="Body text Char"/>
    <w:link w:val="Bodytext0"/>
    <w:rsid w:val="009E78F5"/>
    <w:rPr>
      <w:rFonts w:ascii="Arial" w:hAnsi="Arial"/>
      <w:shd w:val="clear" w:color="auto" w:fill="FFFFFF"/>
    </w:rPr>
  </w:style>
  <w:style w:type="paragraph" w:customStyle="1" w:styleId="Bodytext0">
    <w:name w:val="Body text"/>
    <w:basedOn w:val="Normal"/>
    <w:link w:val="BodytextChar0"/>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BodyText"/>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1">
    <w:name w:val="Body text_"/>
    <w:link w:val="Bodytext10"/>
    <w:rsid w:val="009E78F5"/>
    <w:rPr>
      <w:rFonts w:ascii="Arial" w:hAnsi="Arial"/>
      <w:sz w:val="21"/>
      <w:szCs w:val="21"/>
      <w:shd w:val="clear" w:color="auto" w:fill="FFFFFF"/>
    </w:rPr>
  </w:style>
  <w:style w:type="paragraph" w:customStyle="1" w:styleId="Bodytext10">
    <w:name w:val="Body text1"/>
    <w:basedOn w:val="Normal"/>
    <w:link w:val="Bodytext1"/>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BodyText"/>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BodyText"/>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Bullet2">
    <w:name w:val="List Bullet 2"/>
    <w:basedOn w:val="Normal"/>
    <w:autoRedefine/>
    <w:rsid w:val="009E78F5"/>
    <w:pPr>
      <w:tabs>
        <w:tab w:val="num" w:pos="1440"/>
      </w:tabs>
      <w:ind w:left="1440" w:hanging="360"/>
    </w:pPr>
    <w:rPr>
      <w:lang w:val="en-US" w:eastAsia="en-US"/>
    </w:rPr>
  </w:style>
  <w:style w:type="paragraph" w:styleId="ListBullet">
    <w:name w:val="List Bullet"/>
    <w:basedOn w:val="Normal"/>
    <w:autoRedefine/>
    <w:rsid w:val="009E78F5"/>
    <w:pPr>
      <w:tabs>
        <w:tab w:val="num" w:pos="1080"/>
      </w:tabs>
      <w:ind w:left="1080" w:hanging="360"/>
    </w:pPr>
    <w:rPr>
      <w:lang w:val="en-US" w:eastAsia="en-US"/>
    </w:rPr>
  </w:style>
  <w:style w:type="character" w:customStyle="1" w:styleId="Heading30">
    <w:name w:val="Heading #3_"/>
    <w:link w:val="Heading31"/>
    <w:rsid w:val="009E78F5"/>
    <w:rPr>
      <w:rFonts w:ascii="Arial" w:hAnsi="Arial"/>
      <w:b/>
      <w:bCs/>
      <w:sz w:val="25"/>
      <w:szCs w:val="25"/>
      <w:shd w:val="clear" w:color="auto" w:fill="FFFFFF"/>
    </w:rPr>
  </w:style>
  <w:style w:type="paragraph" w:customStyle="1" w:styleId="Heading31">
    <w:name w:val="Heading #3"/>
    <w:basedOn w:val="Normal"/>
    <w:link w:val="Heading30"/>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0">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0"/>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0"/>
    <w:rsid w:val="009E78F5"/>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0">
    <w:name w:val="Body text (2)_"/>
    <w:basedOn w:val="DefaultParagraphFont"/>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0"/>
    <w:rsid w:val="00801679"/>
    <w:rPr>
      <w:color w:val="000000"/>
      <w:spacing w:val="0"/>
      <w:w w:val="100"/>
      <w:position w:val="0"/>
    </w:rPr>
  </w:style>
  <w:style w:type="character" w:customStyle="1" w:styleId="Bodytext30">
    <w:name w:val="Body text (3)_"/>
    <w:basedOn w:val="DefaultParagraphFont"/>
    <w:link w:val="Bodytext31"/>
    <w:rsid w:val="009F2188"/>
    <w:rPr>
      <w:rFonts w:eastAsia="Times New Roman"/>
      <w:b/>
      <w:bCs/>
      <w:sz w:val="22"/>
      <w:szCs w:val="22"/>
      <w:shd w:val="clear" w:color="auto" w:fill="FFFFFF"/>
    </w:rPr>
  </w:style>
  <w:style w:type="paragraph" w:customStyle="1" w:styleId="Bodytext31">
    <w:name w:val="Body text (3)"/>
    <w:basedOn w:val="Normal"/>
    <w:link w:val="Bodytext30"/>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0"/>
    <w:rsid w:val="009F2188"/>
    <w:rPr>
      <w:b/>
      <w:bCs/>
      <w:color w:val="000000"/>
      <w:spacing w:val="0"/>
      <w:w w:val="100"/>
      <w:position w:val="0"/>
    </w:rPr>
  </w:style>
  <w:style w:type="character" w:customStyle="1" w:styleId="Bodytext3Exact">
    <w:name w:val="Body text (3) Exact"/>
    <w:basedOn w:val="DefaultParagraphFont"/>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_"/>
    <w:basedOn w:val="DefaultParagraphFont"/>
    <w:link w:val="Heading12"/>
    <w:rsid w:val="009D5C40"/>
    <w:rPr>
      <w:rFonts w:ascii="Arial Unicode MS" w:eastAsia="Arial Unicode MS" w:hAnsi="Arial Unicode MS" w:cs="Arial Unicode MS"/>
      <w:spacing w:val="60"/>
      <w:sz w:val="27"/>
      <w:szCs w:val="27"/>
      <w:shd w:val="clear" w:color="auto" w:fill="FFFFFF"/>
    </w:rPr>
  </w:style>
  <w:style w:type="paragraph" w:customStyle="1" w:styleId="Heading12">
    <w:name w:val="Heading #1"/>
    <w:basedOn w:val="Normal"/>
    <w:link w:val="Heading1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DefaultParagraphFont"/>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DefaultParagraphFont"/>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Revision">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0"/>
    <w:rsid w:val="009C3D79"/>
    <w:rPr>
      <w:b/>
      <w:bCs/>
      <w:color w:val="000000"/>
      <w:spacing w:val="0"/>
      <w:w w:val="100"/>
      <w:position w:val="0"/>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0"/>
    <w:rsid w:val="00583ACB"/>
    <w:rPr>
      <w:color w:val="000000"/>
      <w:spacing w:val="0"/>
      <w:w w:val="100"/>
      <w:position w:val="0"/>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ivanjica@ivanjic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На основу члана 32</vt:lpstr>
    </vt:vector>
  </TitlesOfParts>
  <Company>Opstina Ivanjica</Company>
  <LinksUpToDate>false</LinksUpToDate>
  <CharactersWithSpaces>2500</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Administrator</cp:lastModifiedBy>
  <cp:revision>3</cp:revision>
  <cp:lastPrinted>2019-10-14T07:26:00Z</cp:lastPrinted>
  <dcterms:created xsi:type="dcterms:W3CDTF">2020-05-13T08:49:00Z</dcterms:created>
  <dcterms:modified xsi:type="dcterms:W3CDTF">2020-05-13T08:59:00Z</dcterms:modified>
</cp:coreProperties>
</file>