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FD5879" w:rsidRPr="003051A9" w:rsidRDefault="00FD5879" w:rsidP="00FD5879">
      <w:pPr>
        <w:rPr>
          <w:sz w:val="20"/>
          <w:szCs w:val="20"/>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1"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08</w:t>
      </w:r>
      <w:r w:rsidRPr="003051A9">
        <w:rPr>
          <w:sz w:val="20"/>
          <w:szCs w:val="20"/>
          <w:lang w:val="sr-Cyrl-CS"/>
        </w:rPr>
        <w:t>/20</w:t>
      </w:r>
      <w:r w:rsidRPr="003051A9">
        <w:rPr>
          <w:sz w:val="20"/>
          <w:szCs w:val="20"/>
        </w:rPr>
        <w:t>20</w:t>
      </w:r>
    </w:p>
    <w:p w:rsidR="00FD5879" w:rsidRPr="003051A9" w:rsidRDefault="00FD5879" w:rsidP="00FD5879">
      <w:pPr>
        <w:ind w:left="-360" w:firstLine="360"/>
        <w:rPr>
          <w:sz w:val="20"/>
          <w:szCs w:val="20"/>
          <w:lang w:val="sr-Cyrl-CS"/>
        </w:rPr>
      </w:pPr>
      <w:r w:rsidRPr="003051A9">
        <w:rPr>
          <w:sz w:val="20"/>
          <w:szCs w:val="20"/>
        </w:rPr>
        <w:t>16</w:t>
      </w:r>
      <w:r w:rsidRPr="003051A9">
        <w:rPr>
          <w:sz w:val="20"/>
          <w:szCs w:val="20"/>
          <w:lang w:val="sr-Cyrl-CS"/>
        </w:rPr>
        <w:t>.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Општински штаб за ванредне ситуаци</w:t>
      </w:r>
      <w:r w:rsidRPr="003051A9">
        <w:rPr>
          <w:sz w:val="20"/>
          <w:szCs w:val="20"/>
        </w:rPr>
        <w:t>j</w:t>
      </w:r>
      <w:r w:rsidRPr="003051A9">
        <w:rPr>
          <w:sz w:val="20"/>
          <w:szCs w:val="20"/>
          <w:lang w:val="sr-Cyrl-CS"/>
        </w:rPr>
        <w:t xml:space="preserve">е општине Ивањица у складу са Одлуком о проглашењу ванредног стања Председника Републике, Председника Народне скупштине Републике Србије и  Председника Владе Републике Србије,  на </w:t>
      </w:r>
      <w:r w:rsidRPr="003051A9">
        <w:rPr>
          <w:sz w:val="20"/>
          <w:szCs w:val="20"/>
        </w:rPr>
        <w:t>ванредној</w:t>
      </w:r>
      <w:r w:rsidRPr="003051A9">
        <w:rPr>
          <w:sz w:val="20"/>
          <w:szCs w:val="20"/>
          <w:lang w:val="sr-Cyrl-CS"/>
        </w:rPr>
        <w:t xml:space="preserve"> седници одржаној </w:t>
      </w:r>
      <w:r w:rsidRPr="003051A9">
        <w:rPr>
          <w:sz w:val="20"/>
          <w:szCs w:val="20"/>
        </w:rPr>
        <w:t>16</w:t>
      </w:r>
      <w:r w:rsidRPr="003051A9">
        <w:rPr>
          <w:sz w:val="20"/>
          <w:szCs w:val="20"/>
          <w:lang w:val="sr-Cyrl-CS"/>
        </w:rPr>
        <w:t xml:space="preserve">.03.2020.године у периоду од </w:t>
      </w:r>
      <w:r w:rsidRPr="003051A9">
        <w:rPr>
          <w:sz w:val="20"/>
          <w:szCs w:val="20"/>
        </w:rPr>
        <w:t>09</w:t>
      </w:r>
      <w:r w:rsidRPr="003051A9">
        <w:rPr>
          <w:sz w:val="20"/>
          <w:szCs w:val="20"/>
          <w:lang w:val="sr-Cyrl-CS"/>
        </w:rPr>
        <w:t xml:space="preserve">,оо до </w:t>
      </w:r>
      <w:r w:rsidRPr="003051A9">
        <w:rPr>
          <w:sz w:val="20"/>
          <w:szCs w:val="20"/>
        </w:rPr>
        <w:t>10</w:t>
      </w:r>
      <w:r w:rsidRPr="003051A9">
        <w:rPr>
          <w:sz w:val="20"/>
          <w:szCs w:val="20"/>
          <w:lang w:val="sr-Cyrl-CS"/>
        </w:rPr>
        <w:t>,оо ча</w:t>
      </w:r>
      <w:r w:rsidRPr="003051A9">
        <w:rPr>
          <w:sz w:val="20"/>
          <w:szCs w:val="20"/>
        </w:rPr>
        <w:t>с</w:t>
      </w:r>
      <w:r w:rsidRPr="003051A9">
        <w:rPr>
          <w:sz w:val="20"/>
          <w:szCs w:val="20"/>
          <w:lang w:val="sr-Cyrl-CS"/>
        </w:rPr>
        <w:t xml:space="preserve">ова  , расправљајући по  дневном реду  донео је следеће </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З А К Љ У Ч К Е</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8E1B90">
      <w:pPr>
        <w:numPr>
          <w:ilvl w:val="0"/>
          <w:numId w:val="1"/>
        </w:numPr>
        <w:spacing w:line="276" w:lineRule="auto"/>
        <w:rPr>
          <w:sz w:val="20"/>
          <w:szCs w:val="20"/>
          <w:lang w:val="sr-Cyrl-CS"/>
        </w:rPr>
      </w:pPr>
      <w:r w:rsidRPr="003051A9">
        <w:rPr>
          <w:sz w:val="20"/>
          <w:szCs w:val="20"/>
        </w:rPr>
        <w:t>Налаже се Општинској управи општине Ивањица да спроведе мере за прекид рада свих предшколских и образовних установа на територији општине Ивањица.</w:t>
      </w:r>
    </w:p>
    <w:p w:rsidR="00FD5879" w:rsidRPr="003051A9" w:rsidRDefault="00FD5879" w:rsidP="00FD5879">
      <w:pPr>
        <w:spacing w:line="276" w:lineRule="auto"/>
        <w:rPr>
          <w:sz w:val="20"/>
          <w:szCs w:val="20"/>
          <w:lang w:val="sr-Cyrl-CS"/>
        </w:rPr>
      </w:pPr>
    </w:p>
    <w:p w:rsidR="00FD5879" w:rsidRPr="003051A9" w:rsidRDefault="00FD5879" w:rsidP="008E1B90">
      <w:pPr>
        <w:numPr>
          <w:ilvl w:val="0"/>
          <w:numId w:val="1"/>
        </w:numPr>
        <w:spacing w:line="276" w:lineRule="auto"/>
        <w:rPr>
          <w:sz w:val="20"/>
          <w:szCs w:val="20"/>
          <w:lang w:val="sr-Cyrl-CS"/>
        </w:rPr>
      </w:pPr>
      <w:r w:rsidRPr="003051A9">
        <w:rPr>
          <w:sz w:val="20"/>
          <w:szCs w:val="20"/>
          <w:lang w:val="sr-Cyrl-CS"/>
        </w:rPr>
        <w:t xml:space="preserve">Општинској управи општине Ивањица наложено је да преко Одељења за инспекцијске послове, од понедељка 16. марта 2020.године спроведе наредбе за скраћење радног времена угоститељских објеката (ресторана, кафића, барова, кладионица и осталих угоститељских објеката) од 08,оо до 20,оо часова.У угоститељским објектима током радног времена у затвореним просторијама дозвољено је највише педесет посетилаца. Распоред столова у објектима мора бити такав да посетиоци буду удаљени једни од других најмање један метар, а особље у објектима мора носити заштитна средства.  </w:t>
      </w:r>
    </w:p>
    <w:p w:rsidR="00FD5879" w:rsidRPr="003051A9" w:rsidRDefault="00FD5879" w:rsidP="00FD5879">
      <w:pPr>
        <w:pStyle w:val="ListParagraph"/>
        <w:ind w:left="993"/>
        <w:rPr>
          <w:rFonts w:ascii="Times New Roman" w:hAnsi="Times New Roman"/>
          <w:sz w:val="20"/>
          <w:szCs w:val="20"/>
          <w:lang w:val="sr-Cyrl-CS"/>
        </w:rPr>
      </w:pPr>
      <w:r w:rsidRPr="003051A9">
        <w:rPr>
          <w:rFonts w:ascii="Times New Roman" w:hAnsi="Times New Roman"/>
          <w:sz w:val="20"/>
          <w:szCs w:val="20"/>
          <w:lang w:val="sr-Cyrl-CS"/>
        </w:rPr>
        <w:t>Општинској управи општине Ивањица наложено је да преко Одељења за  инспекцијске послове, од понедељка 16. марта 2020.године спроведе наредбу о забрани постављање тераса испред угоститељских објеката.</w:t>
      </w:r>
    </w:p>
    <w:p w:rsidR="00FD5879" w:rsidRPr="003051A9" w:rsidRDefault="00FD5879" w:rsidP="00FD5879">
      <w:pPr>
        <w:pStyle w:val="ListParagraph"/>
        <w:ind w:left="0"/>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Налаже се Општинској управи да спроведе наредбу о прекиду рада свих спортских објеката на територији општине Ивањица и одржавање спортских, туристичких и културних догађаја и манифестација.</w:t>
      </w:r>
    </w:p>
    <w:p w:rsidR="00FD5879" w:rsidRPr="003051A9" w:rsidRDefault="00FD5879" w:rsidP="00FD5879">
      <w:pPr>
        <w:pStyle w:val="ListParagraph"/>
        <w:ind w:left="0"/>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Препоручује се свим правним лицима и предузетницима да омогуће рад од куће свим хроничним болесницима и лицима старијим од 60 година као и да по могућности скрате радно време на 4 часа и омогуће рад по сменама.</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 xml:space="preserve">Општинској управи општине Ивањица наложено је да у циљу кординације и комуникације са грађанима прилагоди рад Ситуационог центра на бројеве телефона 032/662-696 и 064/6473-621 ради пружања информација и помоћи грађанима. </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lastRenderedPageBreak/>
        <w:t>Црвеном крсту општине Ивањица је издата наредба да  у складу са расположивим капацитетима и људским ресурсима врши дистрибуцију пакета хране, лекова и средстава за личну хигијену болесним и старим лицима.</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Налаже се свим јавним предузећима и установама чији је оснивач општина Ивањица ставе на располагање Општинском штабу за ванредне ситуације општине Ивањица све људске и материјалне ресурсе.</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Налаже се повереницима и заменицима повереника цивилне заштите да на својој територији прате стање и обавештавају Општински штаб за ванредне ситуације општине Ивањица о стању на својој територији.</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pStyle w:val="ListParagraph"/>
        <w:numPr>
          <w:ilvl w:val="0"/>
          <w:numId w:val="1"/>
        </w:numPr>
        <w:spacing w:after="0" w:line="240" w:lineRule="auto"/>
        <w:contextualSpacing w:val="0"/>
        <w:rPr>
          <w:rFonts w:ascii="Times New Roman" w:hAnsi="Times New Roman"/>
          <w:sz w:val="20"/>
          <w:szCs w:val="20"/>
          <w:lang w:val="sr-Cyrl-CS"/>
        </w:rPr>
      </w:pPr>
      <w:r w:rsidRPr="003051A9">
        <w:rPr>
          <w:rFonts w:ascii="Times New Roman" w:hAnsi="Times New Roman"/>
          <w:sz w:val="20"/>
          <w:szCs w:val="20"/>
          <w:lang w:val="sr-Cyrl-CS"/>
        </w:rPr>
        <w:t xml:space="preserve">На предлог епидемиолога  и републичког санитарног инспектора налаже се јединици локалне самоуправе општине Ивањица да определи средства из Буџета за набавку заштитне опреме и дезинфекционих средстава у складу са препоруком стручних лица. </w:t>
      </w:r>
    </w:p>
    <w:p w:rsidR="00FD5879" w:rsidRPr="003051A9" w:rsidRDefault="00FD5879" w:rsidP="00FD5879">
      <w:pPr>
        <w:spacing w:line="276" w:lineRule="auto"/>
        <w:ind w:left="1020"/>
        <w:rPr>
          <w:sz w:val="20"/>
          <w:szCs w:val="20"/>
          <w:lang w:val="sr-Cyrl-CS"/>
        </w:rPr>
      </w:pPr>
    </w:p>
    <w:p w:rsidR="00FD5879" w:rsidRPr="003051A9" w:rsidRDefault="00FD5879" w:rsidP="00FD5879">
      <w:pPr>
        <w:spacing w:line="276" w:lineRule="auto"/>
        <w:ind w:left="312" w:firstLine="708"/>
        <w:rPr>
          <w:sz w:val="20"/>
          <w:szCs w:val="20"/>
          <w:lang w:val="sr-Cyrl-CS"/>
        </w:rPr>
      </w:pPr>
      <w:r w:rsidRPr="003051A9">
        <w:rPr>
          <w:sz w:val="20"/>
          <w:szCs w:val="20"/>
          <w:lang w:val="sr-Cyrl-CS"/>
        </w:rPr>
        <w:t xml:space="preserve">  .</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FD5879">
      <w:pPr>
        <w:ind w:left="5664" w:firstLine="708"/>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sidRPr="003051A9">
        <w:rPr>
          <w:sz w:val="20"/>
          <w:szCs w:val="20"/>
          <w:lang w:val="sr-Cyrl-CS"/>
        </w:rPr>
        <w:t xml:space="preserve"> </w:t>
      </w:r>
      <w:r>
        <w:rPr>
          <w:sz w:val="20"/>
          <w:szCs w:val="20"/>
        </w:rPr>
        <w:t xml:space="preserve">                        </w:t>
      </w:r>
      <w:r w:rsidRPr="003051A9">
        <w:rPr>
          <w:sz w:val="20"/>
          <w:szCs w:val="20"/>
          <w:lang w:val="sr-Cyrl-CS"/>
        </w:rPr>
        <w:t>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5664" w:firstLine="708"/>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5664" w:firstLine="708"/>
        <w:rPr>
          <w:b/>
          <w:sz w:val="20"/>
          <w:szCs w:val="20"/>
          <w:lang w:val="sr-Cyrl-CS"/>
        </w:rPr>
      </w:pPr>
    </w:p>
    <w:p w:rsidR="00FD5879" w:rsidRPr="003051A9" w:rsidRDefault="00FD5879" w:rsidP="00FD5879">
      <w:pPr>
        <w:ind w:left="-360" w:firstLine="360"/>
        <w:rPr>
          <w:sz w:val="20"/>
          <w:szCs w:val="20"/>
        </w:rPr>
      </w:pPr>
      <w:r w:rsidRPr="003051A9">
        <w:rPr>
          <w:noProof/>
          <w:sz w:val="20"/>
          <w:szCs w:val="20"/>
        </w:rPr>
        <w:lastRenderedPageBreak/>
        <w:t xml:space="preserve">             </w:t>
      </w:r>
      <w:r>
        <w:rPr>
          <w:noProof/>
          <w:sz w:val="20"/>
          <w:szCs w:val="20"/>
        </w:rPr>
        <w:drawing>
          <wp:inline distT="0" distB="0" distL="0" distR="0">
            <wp:extent cx="342900" cy="628650"/>
            <wp:effectExtent l="19050" t="0" r="0" b="0"/>
            <wp:docPr id="2"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6</w:t>
      </w:r>
      <w:r w:rsidRPr="003051A9">
        <w:rPr>
          <w:sz w:val="20"/>
          <w:szCs w:val="20"/>
          <w:lang w:val="sr-Cyrl-CS"/>
        </w:rPr>
        <w:t>/2</w:t>
      </w:r>
      <w:r w:rsidRPr="003051A9">
        <w:rPr>
          <w:sz w:val="20"/>
          <w:szCs w:val="20"/>
        </w:rPr>
        <w:t>020</w:t>
      </w:r>
    </w:p>
    <w:p w:rsidR="00FD5879" w:rsidRPr="003051A9" w:rsidRDefault="00FD5879" w:rsidP="00FD5879">
      <w:pPr>
        <w:ind w:left="-360" w:firstLine="360"/>
        <w:rPr>
          <w:sz w:val="20"/>
          <w:szCs w:val="20"/>
          <w:lang w:val="sr-Cyrl-CS"/>
        </w:rPr>
      </w:pPr>
      <w:r w:rsidRPr="003051A9">
        <w:rPr>
          <w:sz w:val="20"/>
          <w:szCs w:val="20"/>
          <w:lang w:val="sr-Cyrl-CS"/>
        </w:rPr>
        <w:t>14.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rPr>
      </w:pPr>
    </w:p>
    <w:p w:rsidR="00FD5879" w:rsidRPr="003051A9" w:rsidRDefault="00FD5879" w:rsidP="00FD5879">
      <w:pPr>
        <w:ind w:left="-360" w:firstLine="360"/>
        <w:rPr>
          <w:sz w:val="20"/>
          <w:szCs w:val="20"/>
        </w:rPr>
      </w:pPr>
    </w:p>
    <w:p w:rsidR="00FD5879" w:rsidRPr="003051A9" w:rsidRDefault="00FD5879" w:rsidP="00FD5879">
      <w:pPr>
        <w:ind w:left="-360" w:firstLine="360"/>
        <w:rPr>
          <w:sz w:val="20"/>
          <w:szCs w:val="20"/>
        </w:rPr>
      </w:pPr>
    </w:p>
    <w:p w:rsidR="00FD5879" w:rsidRPr="003051A9" w:rsidRDefault="00FD5879" w:rsidP="00FD5879">
      <w:pPr>
        <w:ind w:left="-360" w:firstLine="360"/>
        <w:rPr>
          <w:sz w:val="20"/>
          <w:szCs w:val="20"/>
        </w:rPr>
      </w:pPr>
    </w:p>
    <w:p w:rsidR="00FD5879" w:rsidRPr="003051A9" w:rsidRDefault="00FD5879" w:rsidP="00FD5879">
      <w:pPr>
        <w:ind w:left="360"/>
        <w:rPr>
          <w:sz w:val="20"/>
          <w:szCs w:val="20"/>
          <w:lang w:val="sr-Cyrl-CS"/>
        </w:rPr>
      </w:pPr>
      <w:r w:rsidRPr="003051A9">
        <w:rPr>
          <w:sz w:val="20"/>
          <w:szCs w:val="20"/>
          <w:lang w:val="sr-Cyrl-CS"/>
        </w:rPr>
        <w:t xml:space="preserve">Општински штаб за ванредне ситуације општине Ивањица, на седници одржаној 14. марта 2020.године, разматрајући </w:t>
      </w:r>
      <w:r w:rsidRPr="003051A9">
        <w:rPr>
          <w:sz w:val="20"/>
          <w:szCs w:val="20"/>
        </w:rPr>
        <w:t>извештај о стању</w:t>
      </w:r>
      <w:r w:rsidRPr="003051A9">
        <w:rPr>
          <w:sz w:val="20"/>
          <w:szCs w:val="20"/>
          <w:lang w:val="sr-Cyrl-CS"/>
        </w:rPr>
        <w:t xml:space="preserve"> на територији месних заједница Придворица, Девићи, Остатија,  Брусник и Средња Река у којима је била уведена ванредна ситуација због неиспуњавања уговора о зимском одржавању путева од стране АД за одржавање и заштиту путева „Зворник путеви“ из Зворника и спроведене јавне набавке и потписивање новог уговора за зимско одржавање путева у наведеним месним заједницама, а на основу чланова 38. Закона о смањењу ризика од катастрофа и управљању ванредним ситуацијама („Сл.гласник РС“ број 87/2018), доноси препоруку</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540"/>
        <w:rPr>
          <w:b/>
          <w:sz w:val="20"/>
          <w:szCs w:val="20"/>
          <w:lang w:val="sr-Cyrl-CS"/>
        </w:rPr>
      </w:pPr>
      <w:r>
        <w:rPr>
          <w:b/>
          <w:sz w:val="20"/>
          <w:szCs w:val="20"/>
        </w:rPr>
        <w:t xml:space="preserve">              </w:t>
      </w:r>
      <w:r w:rsidRPr="003051A9">
        <w:rPr>
          <w:b/>
          <w:sz w:val="20"/>
          <w:szCs w:val="20"/>
          <w:lang w:val="sr-Cyrl-CS"/>
        </w:rPr>
        <w:t>ПРЕПОРУЧУЈЕ СЕ</w:t>
      </w:r>
    </w:p>
    <w:p w:rsidR="00FD5879" w:rsidRPr="003051A9" w:rsidRDefault="00FD5879" w:rsidP="00FD5879">
      <w:pPr>
        <w:ind w:left="3540"/>
        <w:rPr>
          <w:b/>
          <w:sz w:val="20"/>
          <w:szCs w:val="20"/>
          <w:lang w:val="sr-Cyrl-CS"/>
        </w:rPr>
      </w:pPr>
    </w:p>
    <w:p w:rsidR="00FD5879" w:rsidRPr="003051A9" w:rsidRDefault="00FD5879" w:rsidP="00FD5879">
      <w:pPr>
        <w:ind w:left="3540"/>
        <w:rPr>
          <w:b/>
          <w:sz w:val="20"/>
          <w:szCs w:val="20"/>
          <w:lang w:val="sr-Cyrl-CS"/>
        </w:rPr>
      </w:pPr>
    </w:p>
    <w:p w:rsidR="00FD5879" w:rsidRPr="003051A9" w:rsidRDefault="00FD5879" w:rsidP="00FD5879">
      <w:pPr>
        <w:rPr>
          <w:sz w:val="20"/>
          <w:szCs w:val="20"/>
          <w:lang w:val="sr-Cyrl-CS"/>
        </w:rPr>
      </w:pPr>
      <w:r w:rsidRPr="003051A9">
        <w:rPr>
          <w:sz w:val="20"/>
          <w:szCs w:val="20"/>
          <w:lang w:val="sr-Cyrl-CS"/>
        </w:rPr>
        <w:t xml:space="preserve"> Председнику општине Ивањица да прогласи </w:t>
      </w:r>
      <w:r w:rsidRPr="003051A9">
        <w:rPr>
          <w:b/>
          <w:sz w:val="20"/>
          <w:szCs w:val="20"/>
          <w:lang w:val="sr-Cyrl-CS"/>
        </w:rPr>
        <w:t>УКИДАЊЕ</w:t>
      </w:r>
      <w:r w:rsidRPr="003051A9">
        <w:rPr>
          <w:sz w:val="20"/>
          <w:szCs w:val="20"/>
          <w:lang w:val="sr-Cyrl-CS"/>
        </w:rPr>
        <w:t xml:space="preserve"> </w:t>
      </w:r>
      <w:r w:rsidRPr="003051A9">
        <w:rPr>
          <w:b/>
          <w:sz w:val="20"/>
          <w:szCs w:val="20"/>
          <w:lang w:val="sr-Cyrl-CS"/>
        </w:rPr>
        <w:t>ВАНРЕДНЕ СИТУАЦИЈЕ</w:t>
      </w:r>
      <w:r w:rsidRPr="003051A9">
        <w:rPr>
          <w:sz w:val="20"/>
          <w:szCs w:val="20"/>
          <w:lang w:val="sr-Cyrl-CS"/>
        </w:rPr>
        <w:t xml:space="preserve"> на делу територије општине Ивањица и то у месним заједницама Придворица, Девићи, Остатија,  Брусник и Средња Река. </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 xml:space="preserve"> 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5664" w:firstLine="708"/>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Default="00FD5879" w:rsidP="00FD5879">
      <w:pPr>
        <w:ind w:left="-360" w:firstLine="360"/>
        <w:rPr>
          <w:sz w:val="20"/>
          <w:szCs w:val="20"/>
        </w:rPr>
      </w:pPr>
    </w:p>
    <w:p w:rsidR="00FD5879" w:rsidRPr="00FD5879" w:rsidRDefault="00FD5879" w:rsidP="00FD5879">
      <w:pPr>
        <w:ind w:left="-360" w:firstLine="360"/>
        <w:rPr>
          <w:sz w:val="20"/>
          <w:szCs w:val="20"/>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rPr>
          <w:sz w:val="20"/>
          <w:szCs w:val="20"/>
          <w:lang w:val="sr-Cyrl-CS"/>
        </w:rPr>
      </w:pPr>
    </w:p>
    <w:p w:rsidR="00FD5879" w:rsidRPr="003051A9" w:rsidRDefault="00FD5879" w:rsidP="00FD5879">
      <w:pPr>
        <w:rPr>
          <w:sz w:val="20"/>
          <w:szCs w:val="20"/>
          <w:lang w:val="sr-Cyrl-CS"/>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3"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ПРЕДСЕДНИК ОПШТИНЕ</w:t>
      </w:r>
    </w:p>
    <w:p w:rsidR="00FD5879" w:rsidRPr="003051A9" w:rsidRDefault="00FD5879" w:rsidP="00FD5879">
      <w:pPr>
        <w:ind w:left="-360" w:firstLine="360"/>
        <w:rPr>
          <w:sz w:val="20"/>
          <w:szCs w:val="20"/>
        </w:rPr>
      </w:pPr>
      <w:r w:rsidRPr="003051A9">
        <w:rPr>
          <w:sz w:val="20"/>
          <w:szCs w:val="20"/>
          <w:lang w:val="sr-Cyrl-CS"/>
        </w:rPr>
        <w:t>01број 217-</w:t>
      </w:r>
      <w:r w:rsidRPr="003051A9">
        <w:rPr>
          <w:sz w:val="20"/>
          <w:szCs w:val="20"/>
        </w:rPr>
        <w:t>7</w:t>
      </w:r>
      <w:r w:rsidRPr="003051A9">
        <w:rPr>
          <w:sz w:val="20"/>
          <w:szCs w:val="20"/>
          <w:lang w:val="sr-Cyrl-CS"/>
        </w:rPr>
        <w:t>/2020</w:t>
      </w:r>
    </w:p>
    <w:p w:rsidR="00FD5879" w:rsidRPr="003051A9" w:rsidRDefault="00FD5879" w:rsidP="00FD5879">
      <w:pPr>
        <w:ind w:left="-360" w:firstLine="360"/>
        <w:rPr>
          <w:sz w:val="20"/>
          <w:szCs w:val="20"/>
          <w:lang w:val="sr-Cyrl-CS"/>
        </w:rPr>
      </w:pPr>
      <w:r w:rsidRPr="003051A9">
        <w:rPr>
          <w:sz w:val="20"/>
          <w:szCs w:val="20"/>
          <w:lang w:val="sr-Cyrl-CS"/>
        </w:rPr>
        <w:t>14.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На основу члана 3</w:t>
      </w:r>
      <w:r w:rsidRPr="003051A9">
        <w:rPr>
          <w:sz w:val="20"/>
          <w:szCs w:val="20"/>
        </w:rPr>
        <w:t>9. став1. тачка 5.</w:t>
      </w:r>
      <w:r w:rsidRPr="003051A9">
        <w:rPr>
          <w:sz w:val="20"/>
          <w:szCs w:val="20"/>
          <w:lang w:val="sr-Cyrl-CS"/>
        </w:rPr>
        <w:t xml:space="preserve"> Закона о смањењу ризика од катастрофа и управљању ванредним ситуацијама („Сл.гласник РС“ број 87/2018), члана 44. Закона о локалној самоуправи („Сл.гласник РС“ број 129/2007, 83/2014-др.закон, 101/2016-др.закон и 47/218), члана 62. Статута општине Ивањица („Сл.гласник РС“ број 79/08), на п</w:t>
      </w:r>
      <w:r w:rsidRPr="003051A9">
        <w:rPr>
          <w:sz w:val="20"/>
          <w:szCs w:val="20"/>
        </w:rPr>
        <w:t>репоруку</w:t>
      </w:r>
      <w:r w:rsidRPr="003051A9">
        <w:rPr>
          <w:sz w:val="20"/>
          <w:szCs w:val="20"/>
          <w:lang w:val="sr-Cyrl-CS"/>
        </w:rPr>
        <w:t xml:space="preserve"> Штаба за ванредне ситуације општине Ивањица са ванредне седнице Штаба број 217-6/2020 одржане 14.03.2020.године, председник општине доноси, </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ОДЛУКУ</w:t>
      </w:r>
    </w:p>
    <w:p w:rsidR="00FD5879" w:rsidRPr="003051A9" w:rsidRDefault="00FD5879" w:rsidP="00FD5879">
      <w:pPr>
        <w:ind w:left="-360" w:firstLine="360"/>
        <w:jc w:val="center"/>
        <w:rPr>
          <w:b/>
          <w:sz w:val="20"/>
          <w:szCs w:val="20"/>
          <w:lang w:val="sr-Cyrl-CS"/>
        </w:rPr>
      </w:pPr>
      <w:r w:rsidRPr="003051A9">
        <w:rPr>
          <w:b/>
          <w:sz w:val="20"/>
          <w:szCs w:val="20"/>
          <w:lang w:val="sr-Cyrl-CS"/>
        </w:rPr>
        <w:t>о укидању ванредне ситуације на делу територије општине Ивањица</w:t>
      </w:r>
    </w:p>
    <w:p w:rsidR="00FD5879" w:rsidRPr="003051A9" w:rsidRDefault="00FD5879" w:rsidP="00FD5879">
      <w:pPr>
        <w:rPr>
          <w:b/>
          <w:sz w:val="20"/>
          <w:szCs w:val="20"/>
          <w:lang w:val="sr-Cyrl-CS"/>
        </w:rPr>
      </w:pPr>
    </w:p>
    <w:p w:rsidR="00FD5879" w:rsidRPr="003051A9" w:rsidRDefault="00FD5879" w:rsidP="008E1B90">
      <w:pPr>
        <w:numPr>
          <w:ilvl w:val="0"/>
          <w:numId w:val="2"/>
        </w:numPr>
        <w:rPr>
          <w:sz w:val="20"/>
          <w:szCs w:val="20"/>
          <w:lang w:val="sr-Cyrl-CS"/>
        </w:rPr>
      </w:pPr>
      <w:r w:rsidRPr="003051A9">
        <w:rPr>
          <w:b/>
          <w:sz w:val="20"/>
          <w:szCs w:val="20"/>
          <w:lang w:val="sr-Cyrl-CS"/>
        </w:rPr>
        <w:t>Укида се ванредна ситуација</w:t>
      </w:r>
      <w:r w:rsidRPr="003051A9">
        <w:rPr>
          <w:sz w:val="20"/>
          <w:szCs w:val="20"/>
          <w:lang w:val="sr-Cyrl-CS"/>
        </w:rPr>
        <w:t xml:space="preserve"> на делу територије општине Ивањица и то у месним заједницама Придворица, Девићи, Остатија,  Брусник и Средња Река.</w:t>
      </w:r>
    </w:p>
    <w:p w:rsidR="00FD5879" w:rsidRPr="003051A9" w:rsidRDefault="00FD5879" w:rsidP="00FD5879">
      <w:pPr>
        <w:ind w:left="720"/>
        <w:rPr>
          <w:sz w:val="20"/>
          <w:szCs w:val="20"/>
          <w:lang w:val="sr-Cyrl-CS"/>
        </w:rPr>
      </w:pPr>
    </w:p>
    <w:p w:rsidR="00FD5879" w:rsidRPr="003051A9" w:rsidRDefault="00FD5879" w:rsidP="008E1B90">
      <w:pPr>
        <w:numPr>
          <w:ilvl w:val="0"/>
          <w:numId w:val="2"/>
        </w:numPr>
        <w:rPr>
          <w:sz w:val="20"/>
          <w:szCs w:val="20"/>
          <w:lang w:val="sr-Cyrl-CS"/>
        </w:rPr>
      </w:pPr>
      <w:r w:rsidRPr="003051A9">
        <w:rPr>
          <w:sz w:val="20"/>
          <w:szCs w:val="20"/>
          <w:lang w:val="sr-Cyrl-CS"/>
        </w:rPr>
        <w:t>Ванредна ситуација се укида јер је спроведена нова  јавна набавка и потписан је  нови уговора за зимско одржавање путева у наведеним месним заједницама .</w:t>
      </w:r>
    </w:p>
    <w:p w:rsidR="00FD5879" w:rsidRPr="003051A9" w:rsidRDefault="00FD5879" w:rsidP="00FD5879">
      <w:pPr>
        <w:pStyle w:val="ListParagraph"/>
        <w:rPr>
          <w:rFonts w:ascii="Times New Roman" w:hAnsi="Times New Roman"/>
          <w:sz w:val="20"/>
          <w:szCs w:val="20"/>
          <w:lang w:val="sr-Cyrl-CS"/>
        </w:rPr>
      </w:pPr>
    </w:p>
    <w:p w:rsidR="00FD5879" w:rsidRPr="003051A9" w:rsidRDefault="00FD5879" w:rsidP="008E1B90">
      <w:pPr>
        <w:numPr>
          <w:ilvl w:val="0"/>
          <w:numId w:val="2"/>
        </w:numPr>
        <w:rPr>
          <w:sz w:val="20"/>
          <w:szCs w:val="20"/>
          <w:lang w:val="sr-Cyrl-CS"/>
        </w:rPr>
      </w:pPr>
      <w:r w:rsidRPr="003051A9">
        <w:rPr>
          <w:sz w:val="20"/>
          <w:szCs w:val="20"/>
          <w:lang w:val="sr-Cyrl-CS"/>
        </w:rPr>
        <w:t>Овом одлуком се ставља ван снаге Одлука о проглашењу ванредне ситуације на делу територије општине Ивањица број 217-</w:t>
      </w:r>
      <w:r w:rsidRPr="003051A9">
        <w:rPr>
          <w:sz w:val="20"/>
          <w:szCs w:val="20"/>
        </w:rPr>
        <w:t>44</w:t>
      </w:r>
      <w:r w:rsidRPr="003051A9">
        <w:rPr>
          <w:sz w:val="20"/>
          <w:szCs w:val="20"/>
          <w:lang w:val="sr-Cyrl-CS"/>
        </w:rPr>
        <w:t>/201</w:t>
      </w:r>
      <w:r w:rsidRPr="003051A9">
        <w:rPr>
          <w:sz w:val="20"/>
          <w:szCs w:val="20"/>
        </w:rPr>
        <w:t>9 од 25.12.2019.године у складу са тачком 1. ове Одлуке.</w:t>
      </w:r>
      <w:r w:rsidRPr="003051A9">
        <w:rPr>
          <w:sz w:val="20"/>
          <w:szCs w:val="20"/>
          <w:lang w:val="sr-Cyrl-CS"/>
        </w:rPr>
        <w:t xml:space="preserve"> </w:t>
      </w:r>
    </w:p>
    <w:p w:rsidR="00FD5879" w:rsidRPr="003051A9" w:rsidRDefault="00FD5879" w:rsidP="00FD5879">
      <w:pPr>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Ова одлука о укидању ванредне ситуације на делу територије општине Ивањица ступа на снагу 14. марта 2020.године.</w:t>
      </w:r>
    </w:p>
    <w:p w:rsidR="00FD5879" w:rsidRPr="003051A9" w:rsidRDefault="00FD5879" w:rsidP="00FD5879">
      <w:pPr>
        <w:ind w:left="-360" w:firstLine="360"/>
        <w:rPr>
          <w:sz w:val="20"/>
          <w:szCs w:val="20"/>
          <w:lang w:val="sr-Cyrl-CS"/>
        </w:rPr>
      </w:pPr>
    </w:p>
    <w:p w:rsidR="00FD5879" w:rsidRPr="003051A9" w:rsidRDefault="00FD5879" w:rsidP="00FD5879">
      <w:pPr>
        <w:rPr>
          <w:sz w:val="20"/>
          <w:szCs w:val="20"/>
          <w:lang w:val="sr-Cyrl-CS"/>
        </w:rPr>
      </w:pPr>
    </w:p>
    <w:p w:rsidR="00FD5879" w:rsidRPr="003051A9" w:rsidRDefault="00FD5879" w:rsidP="00FD5879">
      <w:pPr>
        <w:rPr>
          <w:sz w:val="20"/>
          <w:szCs w:val="20"/>
          <w:lang w:val="sr-Cyrl-CS"/>
        </w:rPr>
      </w:pPr>
      <w:r w:rsidRPr="003051A9">
        <w:rPr>
          <w:sz w:val="20"/>
          <w:szCs w:val="20"/>
          <w:lang w:val="sr-Cyrl-CS"/>
        </w:rPr>
        <w:t xml:space="preserve">Доставити: </w:t>
      </w:r>
    </w:p>
    <w:p w:rsidR="00FD5879" w:rsidRPr="003051A9" w:rsidRDefault="00FD5879" w:rsidP="008E1B90">
      <w:pPr>
        <w:numPr>
          <w:ilvl w:val="0"/>
          <w:numId w:val="3"/>
        </w:numPr>
        <w:rPr>
          <w:sz w:val="20"/>
          <w:szCs w:val="20"/>
          <w:lang w:val="sr-Cyrl-CS"/>
        </w:rPr>
      </w:pPr>
      <w:r w:rsidRPr="003051A9">
        <w:rPr>
          <w:sz w:val="20"/>
          <w:szCs w:val="20"/>
          <w:lang w:val="sr-Cyrl-CS"/>
        </w:rPr>
        <w:t>Окружном штабу за ванредне ситуације Моравичког округа,</w:t>
      </w:r>
    </w:p>
    <w:p w:rsidR="00FD5879" w:rsidRPr="003051A9" w:rsidRDefault="00FD5879" w:rsidP="008E1B90">
      <w:pPr>
        <w:numPr>
          <w:ilvl w:val="0"/>
          <w:numId w:val="3"/>
        </w:numPr>
        <w:rPr>
          <w:sz w:val="20"/>
          <w:szCs w:val="20"/>
          <w:lang w:val="sr-Cyrl-CS"/>
        </w:rPr>
      </w:pPr>
      <w:r w:rsidRPr="003051A9">
        <w:rPr>
          <w:sz w:val="20"/>
          <w:szCs w:val="20"/>
          <w:lang w:val="sr-Cyrl-CS"/>
        </w:rPr>
        <w:t>Одељењу за ванредне ситуације Чачак,</w:t>
      </w:r>
    </w:p>
    <w:p w:rsidR="00FD5879" w:rsidRPr="003051A9" w:rsidRDefault="00FD5879" w:rsidP="008E1B90">
      <w:pPr>
        <w:numPr>
          <w:ilvl w:val="0"/>
          <w:numId w:val="3"/>
        </w:numPr>
        <w:rPr>
          <w:sz w:val="20"/>
          <w:szCs w:val="20"/>
          <w:lang w:val="sr-Cyrl-CS"/>
        </w:rPr>
      </w:pPr>
      <w:r w:rsidRPr="003051A9">
        <w:rPr>
          <w:sz w:val="20"/>
          <w:szCs w:val="20"/>
          <w:lang w:val="sr-Cyrl-CS"/>
        </w:rPr>
        <w:t>Републичком центру за обавештавање,</w:t>
      </w:r>
    </w:p>
    <w:p w:rsidR="00FD5879" w:rsidRPr="003051A9" w:rsidRDefault="00FD5879" w:rsidP="008E1B90">
      <w:pPr>
        <w:numPr>
          <w:ilvl w:val="0"/>
          <w:numId w:val="3"/>
        </w:numPr>
        <w:rPr>
          <w:sz w:val="20"/>
          <w:szCs w:val="20"/>
          <w:lang w:val="sr-Cyrl-CS"/>
        </w:rPr>
      </w:pPr>
      <w:r w:rsidRPr="003051A9">
        <w:rPr>
          <w:sz w:val="20"/>
          <w:szCs w:val="20"/>
          <w:lang w:val="sr-Cyrl-CS"/>
        </w:rPr>
        <w:t>А р х и в и</w:t>
      </w:r>
    </w:p>
    <w:p w:rsidR="00FD5879" w:rsidRPr="003051A9" w:rsidRDefault="00FD5879" w:rsidP="00FD5879">
      <w:pPr>
        <w:rPr>
          <w:sz w:val="20"/>
          <w:szCs w:val="20"/>
          <w:lang w:val="sr-Cyrl-CS"/>
        </w:rPr>
      </w:pPr>
    </w:p>
    <w:p w:rsidR="00FD5879" w:rsidRPr="003051A9" w:rsidRDefault="00FD5879" w:rsidP="00FD5879">
      <w:pPr>
        <w:rPr>
          <w:sz w:val="20"/>
          <w:szCs w:val="20"/>
          <w:lang w:val="sr-Cyrl-CS"/>
        </w:rPr>
      </w:pPr>
    </w:p>
    <w:p w:rsidR="00FD5879" w:rsidRDefault="00FD5879" w:rsidP="00FD5879">
      <w:pPr>
        <w:ind w:left="-360"/>
        <w:jc w:val="right"/>
        <w:rPr>
          <w:sz w:val="20"/>
          <w:szCs w:val="20"/>
        </w:rPr>
      </w:pP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p>
    <w:p w:rsidR="00FD5879" w:rsidRPr="003051A9" w:rsidRDefault="00FD5879" w:rsidP="00FD5879">
      <w:pPr>
        <w:ind w:left="-360"/>
        <w:jc w:val="center"/>
        <w:rPr>
          <w:b/>
          <w:sz w:val="20"/>
          <w:szCs w:val="20"/>
          <w:lang w:val="sr-Cyrl-CS"/>
        </w:rPr>
      </w:pPr>
      <w:r>
        <w:rPr>
          <w:sz w:val="20"/>
          <w:szCs w:val="20"/>
        </w:rPr>
        <w:t xml:space="preserve">                                                                                                                                                                               </w:t>
      </w:r>
      <w:r w:rsidRPr="003051A9">
        <w:rPr>
          <w:b/>
          <w:sz w:val="20"/>
          <w:szCs w:val="20"/>
          <w:lang w:val="sr-Cyrl-CS"/>
        </w:rPr>
        <w:t>ПРЕДСЕДНИК</w:t>
      </w:r>
    </w:p>
    <w:p w:rsidR="00FD5879" w:rsidRPr="003051A9" w:rsidRDefault="00FD5879" w:rsidP="00FD5879">
      <w:pPr>
        <w:ind w:left="-360"/>
        <w:rPr>
          <w:sz w:val="20"/>
          <w:szCs w:val="20"/>
          <w:lang w:val="sr-Cyrl-CS"/>
        </w:rPr>
      </w:pP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Pr>
          <w:sz w:val="20"/>
          <w:szCs w:val="20"/>
        </w:rPr>
        <w:t xml:space="preserve">                                                       </w:t>
      </w:r>
      <w:r w:rsidRPr="003051A9">
        <w:rPr>
          <w:sz w:val="20"/>
          <w:szCs w:val="20"/>
          <w:lang w:val="sr-Cyrl-CS"/>
        </w:rPr>
        <w:t>Општине Ивањица</w:t>
      </w:r>
    </w:p>
    <w:p w:rsidR="00FD5879" w:rsidRPr="003051A9" w:rsidRDefault="00FD5879" w:rsidP="00FD5879">
      <w:pPr>
        <w:ind w:left="-360"/>
        <w:rPr>
          <w:b/>
          <w:sz w:val="20"/>
          <w:szCs w:val="20"/>
          <w:lang w:val="sr-Cyrl-CS"/>
        </w:rPr>
      </w:pP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sidRPr="003051A9">
        <w:rPr>
          <w:sz w:val="20"/>
          <w:szCs w:val="20"/>
          <w:lang w:val="sr-Cyrl-CS"/>
        </w:rPr>
        <w:tab/>
      </w:r>
      <w:r>
        <w:rPr>
          <w:sz w:val="20"/>
          <w:szCs w:val="20"/>
        </w:rPr>
        <w:t xml:space="preserve">                                                         </w:t>
      </w:r>
      <w:r w:rsidRPr="003051A9">
        <w:rPr>
          <w:b/>
          <w:sz w:val="20"/>
          <w:szCs w:val="20"/>
          <w:lang w:val="sr-Cyrl-CS"/>
        </w:rPr>
        <w:t>Зоран Лазовић</w:t>
      </w:r>
    </w:p>
    <w:p w:rsidR="00FD5879" w:rsidRPr="003051A9" w:rsidRDefault="00FD5879" w:rsidP="00FD5879">
      <w:pPr>
        <w:rPr>
          <w:b/>
          <w:sz w:val="20"/>
          <w:szCs w:val="20"/>
          <w:lang w:val="sr-Cyrl-CS"/>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Default="00FD5879" w:rsidP="00FD5879">
      <w:pPr>
        <w:ind w:left="5664" w:firstLine="708"/>
        <w:rPr>
          <w:b/>
          <w:sz w:val="20"/>
          <w:szCs w:val="20"/>
        </w:rPr>
      </w:pPr>
    </w:p>
    <w:p w:rsidR="00FD5879" w:rsidRPr="00FD5879" w:rsidRDefault="00FD5879" w:rsidP="00FD5879">
      <w:pPr>
        <w:ind w:left="5664" w:firstLine="708"/>
        <w:rPr>
          <w:b/>
          <w:sz w:val="20"/>
          <w:szCs w:val="20"/>
        </w:rPr>
      </w:pPr>
    </w:p>
    <w:p w:rsidR="00FD5879" w:rsidRPr="003051A9" w:rsidRDefault="00FD5879" w:rsidP="00FD5879">
      <w:pPr>
        <w:ind w:left="5664" w:firstLine="708"/>
        <w:rPr>
          <w:b/>
          <w:sz w:val="20"/>
          <w:szCs w:val="20"/>
          <w:lang w:val="sr-Cyrl-CS"/>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4"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06</w:t>
      </w:r>
      <w:r w:rsidRPr="003051A9">
        <w:rPr>
          <w:sz w:val="20"/>
          <w:szCs w:val="20"/>
          <w:lang w:val="sr-Cyrl-CS"/>
        </w:rPr>
        <w:t>/20</w:t>
      </w:r>
      <w:r w:rsidRPr="003051A9">
        <w:rPr>
          <w:sz w:val="20"/>
          <w:szCs w:val="20"/>
        </w:rPr>
        <w:t>20</w:t>
      </w:r>
    </w:p>
    <w:p w:rsidR="00FD5879" w:rsidRPr="003051A9" w:rsidRDefault="00FD5879" w:rsidP="00FD5879">
      <w:pPr>
        <w:ind w:left="-360" w:firstLine="360"/>
        <w:rPr>
          <w:sz w:val="20"/>
          <w:szCs w:val="20"/>
          <w:lang w:val="sr-Cyrl-CS"/>
        </w:rPr>
      </w:pPr>
      <w:r w:rsidRPr="003051A9">
        <w:rPr>
          <w:sz w:val="20"/>
          <w:szCs w:val="20"/>
        </w:rPr>
        <w:t>14</w:t>
      </w:r>
      <w:r w:rsidRPr="003051A9">
        <w:rPr>
          <w:sz w:val="20"/>
          <w:szCs w:val="20"/>
          <w:lang w:val="sr-Cyrl-CS"/>
        </w:rPr>
        <w:t>.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sz w:val="20"/>
          <w:szCs w:val="20"/>
          <w:lang w:val="sr-Cyrl-CS"/>
        </w:rPr>
      </w:pPr>
      <w:r w:rsidRPr="003051A9">
        <w:rPr>
          <w:sz w:val="20"/>
          <w:szCs w:val="20"/>
          <w:lang w:val="sr-Cyrl-CS"/>
        </w:rPr>
        <w:t>УГОСТИТЕЉСКОМ ОБЈЕКТУ _______________________________________</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Предмет: Закључак Штаба, доставља.-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Општински штаб за ванредне ситуаци</w:t>
      </w:r>
      <w:r w:rsidRPr="003051A9">
        <w:rPr>
          <w:sz w:val="20"/>
          <w:szCs w:val="20"/>
        </w:rPr>
        <w:t>j</w:t>
      </w:r>
      <w:r w:rsidRPr="003051A9">
        <w:rPr>
          <w:sz w:val="20"/>
          <w:szCs w:val="20"/>
          <w:lang w:val="sr-Cyrl-CS"/>
        </w:rPr>
        <w:t xml:space="preserve">е општине Ивањица, на </w:t>
      </w:r>
      <w:r w:rsidRPr="003051A9">
        <w:rPr>
          <w:sz w:val="20"/>
          <w:szCs w:val="20"/>
        </w:rPr>
        <w:t>ванредној</w:t>
      </w:r>
      <w:r w:rsidRPr="003051A9">
        <w:rPr>
          <w:sz w:val="20"/>
          <w:szCs w:val="20"/>
          <w:lang w:val="sr-Cyrl-CS"/>
        </w:rPr>
        <w:t xml:space="preserve"> седници одржаној </w:t>
      </w:r>
      <w:r w:rsidRPr="003051A9">
        <w:rPr>
          <w:sz w:val="20"/>
          <w:szCs w:val="20"/>
        </w:rPr>
        <w:t>14</w:t>
      </w:r>
      <w:r w:rsidRPr="003051A9">
        <w:rPr>
          <w:sz w:val="20"/>
          <w:szCs w:val="20"/>
          <w:lang w:val="sr-Cyrl-CS"/>
        </w:rPr>
        <w:t xml:space="preserve">.03.2020.године у периоду од </w:t>
      </w:r>
      <w:r w:rsidRPr="003051A9">
        <w:rPr>
          <w:sz w:val="20"/>
          <w:szCs w:val="20"/>
        </w:rPr>
        <w:t>10</w:t>
      </w:r>
      <w:r w:rsidRPr="003051A9">
        <w:rPr>
          <w:sz w:val="20"/>
          <w:szCs w:val="20"/>
          <w:lang w:val="sr-Cyrl-CS"/>
        </w:rPr>
        <w:t xml:space="preserve">,оо до </w:t>
      </w:r>
      <w:r w:rsidRPr="003051A9">
        <w:rPr>
          <w:sz w:val="20"/>
          <w:szCs w:val="20"/>
        </w:rPr>
        <w:t>12</w:t>
      </w:r>
      <w:r w:rsidRPr="003051A9">
        <w:rPr>
          <w:sz w:val="20"/>
          <w:szCs w:val="20"/>
          <w:lang w:val="sr-Cyrl-CS"/>
        </w:rPr>
        <w:t>,оо ча</w:t>
      </w:r>
      <w:r w:rsidRPr="003051A9">
        <w:rPr>
          <w:sz w:val="20"/>
          <w:szCs w:val="20"/>
        </w:rPr>
        <w:t>с</w:t>
      </w:r>
      <w:r w:rsidRPr="003051A9">
        <w:rPr>
          <w:sz w:val="20"/>
          <w:szCs w:val="20"/>
          <w:lang w:val="sr-Cyrl-CS"/>
        </w:rPr>
        <w:t>ова, расправљајући по  дневном реду  донео је следећи</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З А К Љ У Ч А К</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 xml:space="preserve"> </w:t>
      </w:r>
    </w:p>
    <w:p w:rsidR="00FD5879" w:rsidRPr="003051A9" w:rsidRDefault="00FD5879" w:rsidP="00FD5879">
      <w:pPr>
        <w:ind w:left="-360" w:firstLine="360"/>
        <w:rPr>
          <w:sz w:val="20"/>
          <w:szCs w:val="20"/>
          <w:lang w:val="sr-Cyrl-CS"/>
        </w:rPr>
      </w:pPr>
    </w:p>
    <w:p w:rsidR="00FD5879" w:rsidRPr="003051A9" w:rsidRDefault="00FD5879" w:rsidP="008E1B90">
      <w:pPr>
        <w:numPr>
          <w:ilvl w:val="0"/>
          <w:numId w:val="7"/>
        </w:numPr>
        <w:spacing w:line="276" w:lineRule="auto"/>
        <w:rPr>
          <w:sz w:val="20"/>
          <w:szCs w:val="20"/>
          <w:lang w:val="sr-Cyrl-CS"/>
        </w:rPr>
      </w:pPr>
      <w:r w:rsidRPr="003051A9">
        <w:rPr>
          <w:sz w:val="20"/>
          <w:szCs w:val="20"/>
          <w:lang w:val="sr-Cyrl-CS"/>
        </w:rPr>
        <w:t>Препоручује се угоститељским објектима да сходно мерама донесеним од стране надлежних органа Републике Србије, да од данас 14.03.2020.године откажу сва дешавања која подразумевају окупљање 100 (или више) особа у затвореном простору.</w:t>
      </w:r>
    </w:p>
    <w:p w:rsidR="00FD5879" w:rsidRPr="003051A9" w:rsidRDefault="00FD5879" w:rsidP="00FD5879">
      <w:pPr>
        <w:spacing w:line="276" w:lineRule="auto"/>
        <w:rPr>
          <w:sz w:val="20"/>
          <w:szCs w:val="20"/>
          <w:lang w:val="sr-Cyrl-CS"/>
        </w:rPr>
      </w:pPr>
    </w:p>
    <w:p w:rsidR="00FD5879" w:rsidRPr="003051A9" w:rsidRDefault="00FD5879" w:rsidP="00FD5879">
      <w:pPr>
        <w:spacing w:line="276" w:lineRule="auto"/>
        <w:rPr>
          <w:sz w:val="20"/>
          <w:szCs w:val="20"/>
          <w:lang w:val="sr-Cyrl-CS"/>
        </w:rPr>
      </w:pPr>
      <w:r w:rsidRPr="003051A9">
        <w:rPr>
          <w:sz w:val="20"/>
          <w:szCs w:val="20"/>
          <w:lang w:val="sr-Cyrl-CS"/>
        </w:rPr>
        <w:t>Наведени закључак Вам достављамо ради спровођења.</w:t>
      </w: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sidRPr="003051A9">
        <w:rPr>
          <w:sz w:val="20"/>
          <w:szCs w:val="20"/>
          <w:lang w:val="sr-Cyrl-CS"/>
        </w:rPr>
        <w:t xml:space="preserve"> </w:t>
      </w:r>
      <w:r>
        <w:rPr>
          <w:sz w:val="20"/>
          <w:szCs w:val="20"/>
        </w:rPr>
        <w:t xml:space="preserve">                       </w:t>
      </w:r>
      <w:r w:rsidRPr="003051A9">
        <w:rPr>
          <w:sz w:val="20"/>
          <w:szCs w:val="20"/>
          <w:lang w:val="sr-Cyrl-CS"/>
        </w:rPr>
        <w:t>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Pr="00FD5879" w:rsidRDefault="00FD5879" w:rsidP="00FD5879">
      <w:pPr>
        <w:ind w:left="5664" w:firstLine="708"/>
        <w:rPr>
          <w:sz w:val="20"/>
          <w:szCs w:val="20"/>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5"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06</w:t>
      </w:r>
      <w:r w:rsidRPr="003051A9">
        <w:rPr>
          <w:sz w:val="20"/>
          <w:szCs w:val="20"/>
          <w:lang w:val="sr-Cyrl-CS"/>
        </w:rPr>
        <w:t>/20</w:t>
      </w:r>
      <w:r w:rsidRPr="003051A9">
        <w:rPr>
          <w:sz w:val="20"/>
          <w:szCs w:val="20"/>
        </w:rPr>
        <w:t>20</w:t>
      </w:r>
    </w:p>
    <w:p w:rsidR="00FD5879" w:rsidRPr="003051A9" w:rsidRDefault="00FD5879" w:rsidP="00FD5879">
      <w:pPr>
        <w:ind w:left="-360" w:firstLine="360"/>
        <w:rPr>
          <w:sz w:val="20"/>
          <w:szCs w:val="20"/>
          <w:lang w:val="sr-Cyrl-CS"/>
        </w:rPr>
      </w:pPr>
      <w:r w:rsidRPr="003051A9">
        <w:rPr>
          <w:sz w:val="20"/>
          <w:szCs w:val="20"/>
        </w:rPr>
        <w:t>14</w:t>
      </w:r>
      <w:r w:rsidRPr="003051A9">
        <w:rPr>
          <w:sz w:val="20"/>
          <w:szCs w:val="20"/>
          <w:lang w:val="sr-Cyrl-CS"/>
        </w:rPr>
        <w:t>.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sz w:val="20"/>
          <w:szCs w:val="20"/>
          <w:lang w:val="sr-Cyrl-CS"/>
        </w:rPr>
      </w:pPr>
      <w:r w:rsidRPr="003051A9">
        <w:rPr>
          <w:sz w:val="20"/>
          <w:szCs w:val="20"/>
          <w:lang w:val="sr-Cyrl-CS"/>
        </w:rPr>
        <w:t>ПРЕДУЗЕЋУ  _______________________________________</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Предмет: Закључак Штаба, доставља.-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Општински штаб за ванредне ситуаци</w:t>
      </w:r>
      <w:r w:rsidRPr="003051A9">
        <w:rPr>
          <w:sz w:val="20"/>
          <w:szCs w:val="20"/>
        </w:rPr>
        <w:t>j</w:t>
      </w:r>
      <w:r w:rsidRPr="003051A9">
        <w:rPr>
          <w:sz w:val="20"/>
          <w:szCs w:val="20"/>
          <w:lang w:val="sr-Cyrl-CS"/>
        </w:rPr>
        <w:t xml:space="preserve">е општине Ивањица, на </w:t>
      </w:r>
      <w:r w:rsidRPr="003051A9">
        <w:rPr>
          <w:sz w:val="20"/>
          <w:szCs w:val="20"/>
        </w:rPr>
        <w:t>ванредној</w:t>
      </w:r>
      <w:r w:rsidRPr="003051A9">
        <w:rPr>
          <w:sz w:val="20"/>
          <w:szCs w:val="20"/>
          <w:lang w:val="sr-Cyrl-CS"/>
        </w:rPr>
        <w:t xml:space="preserve"> седници одржаној </w:t>
      </w:r>
      <w:r w:rsidRPr="003051A9">
        <w:rPr>
          <w:sz w:val="20"/>
          <w:szCs w:val="20"/>
        </w:rPr>
        <w:t>14</w:t>
      </w:r>
      <w:r w:rsidRPr="003051A9">
        <w:rPr>
          <w:sz w:val="20"/>
          <w:szCs w:val="20"/>
          <w:lang w:val="sr-Cyrl-CS"/>
        </w:rPr>
        <w:t xml:space="preserve">.03.2020.године у периоду од </w:t>
      </w:r>
      <w:r w:rsidRPr="003051A9">
        <w:rPr>
          <w:sz w:val="20"/>
          <w:szCs w:val="20"/>
        </w:rPr>
        <w:t>10</w:t>
      </w:r>
      <w:r w:rsidRPr="003051A9">
        <w:rPr>
          <w:sz w:val="20"/>
          <w:szCs w:val="20"/>
          <w:lang w:val="sr-Cyrl-CS"/>
        </w:rPr>
        <w:t xml:space="preserve">,оо до </w:t>
      </w:r>
      <w:r w:rsidRPr="003051A9">
        <w:rPr>
          <w:sz w:val="20"/>
          <w:szCs w:val="20"/>
        </w:rPr>
        <w:t>12</w:t>
      </w:r>
      <w:r w:rsidRPr="003051A9">
        <w:rPr>
          <w:sz w:val="20"/>
          <w:szCs w:val="20"/>
          <w:lang w:val="sr-Cyrl-CS"/>
        </w:rPr>
        <w:t>,оо ча</w:t>
      </w:r>
      <w:r w:rsidRPr="003051A9">
        <w:rPr>
          <w:sz w:val="20"/>
          <w:szCs w:val="20"/>
        </w:rPr>
        <w:t>с</w:t>
      </w:r>
      <w:r w:rsidRPr="003051A9">
        <w:rPr>
          <w:sz w:val="20"/>
          <w:szCs w:val="20"/>
          <w:lang w:val="sr-Cyrl-CS"/>
        </w:rPr>
        <w:t>ова, расправљајући по  дневном реду  донео је следећи</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З А К Љ У Ч А К</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 xml:space="preserve"> </w:t>
      </w:r>
    </w:p>
    <w:p w:rsidR="00FD5879" w:rsidRPr="003051A9" w:rsidRDefault="00FD5879" w:rsidP="008E1B90">
      <w:pPr>
        <w:numPr>
          <w:ilvl w:val="0"/>
          <w:numId w:val="4"/>
        </w:numPr>
        <w:spacing w:line="276" w:lineRule="auto"/>
        <w:rPr>
          <w:sz w:val="20"/>
          <w:szCs w:val="20"/>
          <w:lang w:val="sr-Cyrl-CS"/>
        </w:rPr>
      </w:pPr>
      <w:r w:rsidRPr="003051A9">
        <w:rPr>
          <w:sz w:val="20"/>
          <w:szCs w:val="20"/>
          <w:lang w:val="sr-Cyrl-CS"/>
        </w:rPr>
        <w:t>Налаже се предузећима која се баве превозом робе и путника у иностранству да по повратку њихових возача из иностранства обавесте Општински штаб за ванредне ситуације општине Ивањица на телефоне дежурног у Штабу број 032-662-696 или 064-6473-621.</w:t>
      </w:r>
    </w:p>
    <w:p w:rsidR="00FD5879" w:rsidRPr="003051A9" w:rsidRDefault="00FD5879" w:rsidP="00FD5879">
      <w:pPr>
        <w:ind w:left="-360" w:firstLine="360"/>
        <w:rPr>
          <w:sz w:val="20"/>
          <w:szCs w:val="20"/>
          <w:lang w:val="sr-Cyrl-CS"/>
        </w:rPr>
      </w:pPr>
    </w:p>
    <w:p w:rsidR="00FD5879" w:rsidRPr="003051A9" w:rsidRDefault="00FD5879" w:rsidP="00FD5879">
      <w:pPr>
        <w:spacing w:line="276" w:lineRule="auto"/>
        <w:rPr>
          <w:sz w:val="20"/>
          <w:szCs w:val="20"/>
          <w:lang w:val="sr-Cyrl-CS"/>
        </w:rPr>
      </w:pPr>
    </w:p>
    <w:p w:rsidR="00FD5879" w:rsidRPr="003051A9" w:rsidRDefault="00FD5879" w:rsidP="00FD5879">
      <w:pPr>
        <w:spacing w:line="276" w:lineRule="auto"/>
        <w:rPr>
          <w:sz w:val="20"/>
          <w:szCs w:val="20"/>
          <w:lang w:val="sr-Cyrl-CS"/>
        </w:rPr>
      </w:pPr>
      <w:r w:rsidRPr="003051A9">
        <w:rPr>
          <w:sz w:val="20"/>
          <w:szCs w:val="20"/>
          <w:lang w:val="sr-Cyrl-CS"/>
        </w:rPr>
        <w:t>Наведени закључак Вам достављамо ради спровођења.</w:t>
      </w: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sidRPr="003051A9">
        <w:rPr>
          <w:sz w:val="20"/>
          <w:szCs w:val="20"/>
          <w:lang w:val="sr-Cyrl-CS"/>
        </w:rPr>
        <w:t xml:space="preserve"> </w:t>
      </w:r>
      <w:r>
        <w:rPr>
          <w:sz w:val="20"/>
          <w:szCs w:val="20"/>
        </w:rPr>
        <w:t xml:space="preserve">                         </w:t>
      </w:r>
      <w:r w:rsidRPr="003051A9">
        <w:rPr>
          <w:sz w:val="20"/>
          <w:szCs w:val="20"/>
          <w:lang w:val="sr-Cyrl-CS"/>
        </w:rPr>
        <w:t>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Pr="00FD5879" w:rsidRDefault="00FD5879" w:rsidP="00FD5879">
      <w:pPr>
        <w:ind w:left="5664" w:firstLine="708"/>
        <w:rPr>
          <w:sz w:val="20"/>
          <w:szCs w:val="20"/>
        </w:rPr>
      </w:pPr>
    </w:p>
    <w:p w:rsidR="00FD5879" w:rsidRPr="003051A9" w:rsidRDefault="00FD5879" w:rsidP="00FD5879">
      <w:pPr>
        <w:ind w:left="5664" w:firstLine="708"/>
        <w:rPr>
          <w:sz w:val="20"/>
          <w:szCs w:val="20"/>
          <w:lang w:val="sr-Cyrl-CS"/>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6"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06</w:t>
      </w:r>
      <w:r w:rsidRPr="003051A9">
        <w:rPr>
          <w:sz w:val="20"/>
          <w:szCs w:val="20"/>
          <w:lang w:val="sr-Cyrl-CS"/>
        </w:rPr>
        <w:t>/20</w:t>
      </w:r>
      <w:r w:rsidRPr="003051A9">
        <w:rPr>
          <w:sz w:val="20"/>
          <w:szCs w:val="20"/>
        </w:rPr>
        <w:t>20</w:t>
      </w:r>
    </w:p>
    <w:p w:rsidR="00FD5879" w:rsidRPr="003051A9" w:rsidRDefault="00FD5879" w:rsidP="00FD5879">
      <w:pPr>
        <w:ind w:left="-360" w:firstLine="360"/>
        <w:rPr>
          <w:sz w:val="20"/>
          <w:szCs w:val="20"/>
          <w:lang w:val="sr-Cyrl-CS"/>
        </w:rPr>
      </w:pPr>
      <w:r w:rsidRPr="003051A9">
        <w:rPr>
          <w:sz w:val="20"/>
          <w:szCs w:val="20"/>
        </w:rPr>
        <w:t>14</w:t>
      </w:r>
      <w:r w:rsidRPr="003051A9">
        <w:rPr>
          <w:sz w:val="20"/>
          <w:szCs w:val="20"/>
          <w:lang w:val="sr-Cyrl-CS"/>
        </w:rPr>
        <w:t>.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sz w:val="20"/>
          <w:szCs w:val="20"/>
          <w:lang w:val="sr-Cyrl-CS"/>
        </w:rPr>
      </w:pPr>
      <w:r w:rsidRPr="003051A9">
        <w:rPr>
          <w:sz w:val="20"/>
          <w:szCs w:val="20"/>
          <w:lang w:val="sr-Cyrl-CS"/>
        </w:rPr>
        <w:t>СПЕЦИЈАЛНОЈ БОЛНИЦИ ЗА РЕХАБИЛИТАЦИЈУ ИВАЊИЦА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Предмет: Закључак Штаба, доставља.-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Општински штаб за ванредне ситуаци</w:t>
      </w:r>
      <w:r w:rsidRPr="003051A9">
        <w:rPr>
          <w:sz w:val="20"/>
          <w:szCs w:val="20"/>
        </w:rPr>
        <w:t>j</w:t>
      </w:r>
      <w:r w:rsidRPr="003051A9">
        <w:rPr>
          <w:sz w:val="20"/>
          <w:szCs w:val="20"/>
          <w:lang w:val="sr-Cyrl-CS"/>
        </w:rPr>
        <w:t xml:space="preserve">е општине Ивањица, на </w:t>
      </w:r>
      <w:r w:rsidRPr="003051A9">
        <w:rPr>
          <w:sz w:val="20"/>
          <w:szCs w:val="20"/>
        </w:rPr>
        <w:t>ванредној</w:t>
      </w:r>
      <w:r w:rsidRPr="003051A9">
        <w:rPr>
          <w:sz w:val="20"/>
          <w:szCs w:val="20"/>
          <w:lang w:val="sr-Cyrl-CS"/>
        </w:rPr>
        <w:t xml:space="preserve"> седници одржаној </w:t>
      </w:r>
      <w:r w:rsidRPr="003051A9">
        <w:rPr>
          <w:sz w:val="20"/>
          <w:szCs w:val="20"/>
        </w:rPr>
        <w:t>14</w:t>
      </w:r>
      <w:r w:rsidRPr="003051A9">
        <w:rPr>
          <w:sz w:val="20"/>
          <w:szCs w:val="20"/>
          <w:lang w:val="sr-Cyrl-CS"/>
        </w:rPr>
        <w:t xml:space="preserve">.03.2020.године у периоду од </w:t>
      </w:r>
      <w:r w:rsidRPr="003051A9">
        <w:rPr>
          <w:sz w:val="20"/>
          <w:szCs w:val="20"/>
        </w:rPr>
        <w:t>10</w:t>
      </w:r>
      <w:r w:rsidRPr="003051A9">
        <w:rPr>
          <w:sz w:val="20"/>
          <w:szCs w:val="20"/>
          <w:lang w:val="sr-Cyrl-CS"/>
        </w:rPr>
        <w:t xml:space="preserve">,оо до </w:t>
      </w:r>
      <w:r w:rsidRPr="003051A9">
        <w:rPr>
          <w:sz w:val="20"/>
          <w:szCs w:val="20"/>
        </w:rPr>
        <w:t>12</w:t>
      </w:r>
      <w:r w:rsidRPr="003051A9">
        <w:rPr>
          <w:sz w:val="20"/>
          <w:szCs w:val="20"/>
          <w:lang w:val="sr-Cyrl-CS"/>
        </w:rPr>
        <w:t>,оо ча</w:t>
      </w:r>
      <w:r w:rsidRPr="003051A9">
        <w:rPr>
          <w:sz w:val="20"/>
          <w:szCs w:val="20"/>
        </w:rPr>
        <w:t>с</w:t>
      </w:r>
      <w:r w:rsidRPr="003051A9">
        <w:rPr>
          <w:sz w:val="20"/>
          <w:szCs w:val="20"/>
          <w:lang w:val="sr-Cyrl-CS"/>
        </w:rPr>
        <w:t>ова, расправљајући по  дневном реду  донео је следећи</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З А К Љ У Ч А К</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 xml:space="preserve"> </w:t>
      </w:r>
    </w:p>
    <w:p w:rsidR="00FD5879" w:rsidRPr="003051A9" w:rsidRDefault="00FD5879" w:rsidP="008E1B90">
      <w:pPr>
        <w:numPr>
          <w:ilvl w:val="0"/>
          <w:numId w:val="5"/>
        </w:numPr>
        <w:spacing w:line="276" w:lineRule="auto"/>
        <w:rPr>
          <w:sz w:val="20"/>
          <w:szCs w:val="20"/>
          <w:lang w:val="sr-Cyrl-CS"/>
        </w:rPr>
      </w:pPr>
      <w:r w:rsidRPr="003051A9">
        <w:rPr>
          <w:sz w:val="20"/>
          <w:szCs w:val="20"/>
          <w:lang w:val="sr-Cyrl-CS"/>
        </w:rPr>
        <w:t xml:space="preserve">Препоручује се Специјалној болници за рехабилитацију у Ивањици да изврши припрему за евентуални прихват више оболелих од вируса корона. </w:t>
      </w:r>
    </w:p>
    <w:p w:rsidR="00FD5879" w:rsidRPr="003051A9" w:rsidRDefault="00FD5879" w:rsidP="00FD5879">
      <w:pPr>
        <w:ind w:left="-360" w:firstLine="360"/>
        <w:rPr>
          <w:sz w:val="20"/>
          <w:szCs w:val="20"/>
          <w:lang w:val="sr-Cyrl-CS"/>
        </w:rPr>
      </w:pPr>
    </w:p>
    <w:p w:rsidR="00FD5879" w:rsidRPr="003051A9" w:rsidRDefault="00FD5879" w:rsidP="00FD5879">
      <w:pPr>
        <w:spacing w:line="276" w:lineRule="auto"/>
        <w:rPr>
          <w:sz w:val="20"/>
          <w:szCs w:val="20"/>
          <w:lang w:val="sr-Cyrl-CS"/>
        </w:rPr>
      </w:pPr>
    </w:p>
    <w:p w:rsidR="00FD5879" w:rsidRPr="003051A9" w:rsidRDefault="00FD5879" w:rsidP="00FD5879">
      <w:pPr>
        <w:spacing w:line="276" w:lineRule="auto"/>
        <w:rPr>
          <w:sz w:val="20"/>
          <w:szCs w:val="20"/>
          <w:lang w:val="sr-Cyrl-CS"/>
        </w:rPr>
      </w:pPr>
      <w:r w:rsidRPr="003051A9">
        <w:rPr>
          <w:sz w:val="20"/>
          <w:szCs w:val="20"/>
          <w:lang w:val="sr-Cyrl-CS"/>
        </w:rPr>
        <w:t>Наведени закључак Вам достављамо ради спровођења.</w:t>
      </w: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sidRPr="003051A9">
        <w:rPr>
          <w:sz w:val="20"/>
          <w:szCs w:val="20"/>
          <w:lang w:val="sr-Cyrl-CS"/>
        </w:rPr>
        <w:t xml:space="preserve"> </w:t>
      </w:r>
      <w:r>
        <w:rPr>
          <w:sz w:val="20"/>
          <w:szCs w:val="20"/>
        </w:rPr>
        <w:t xml:space="preserve">                         </w:t>
      </w:r>
      <w:r w:rsidRPr="003051A9">
        <w:rPr>
          <w:sz w:val="20"/>
          <w:szCs w:val="20"/>
          <w:lang w:val="sr-Cyrl-CS"/>
        </w:rPr>
        <w:t>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Default="00FD5879" w:rsidP="00FD5879">
      <w:pPr>
        <w:ind w:left="5664" w:firstLine="708"/>
        <w:rPr>
          <w:sz w:val="20"/>
          <w:szCs w:val="20"/>
        </w:rPr>
      </w:pPr>
    </w:p>
    <w:p w:rsidR="00FD5879" w:rsidRPr="00FD5879" w:rsidRDefault="00FD5879" w:rsidP="00FD5879">
      <w:pPr>
        <w:ind w:left="5664" w:firstLine="708"/>
        <w:rPr>
          <w:sz w:val="20"/>
          <w:szCs w:val="20"/>
        </w:rPr>
      </w:pPr>
    </w:p>
    <w:p w:rsidR="00FD5879" w:rsidRPr="003051A9" w:rsidRDefault="00FD5879" w:rsidP="00FD5879">
      <w:pPr>
        <w:ind w:left="5664" w:firstLine="708"/>
        <w:rPr>
          <w:sz w:val="20"/>
          <w:szCs w:val="20"/>
          <w:lang w:val="sr-Cyrl-CS"/>
        </w:rPr>
      </w:pPr>
    </w:p>
    <w:p w:rsidR="00FD5879" w:rsidRPr="003051A9" w:rsidRDefault="00FD5879" w:rsidP="00FD5879">
      <w:pPr>
        <w:ind w:left="5664" w:firstLine="708"/>
        <w:rPr>
          <w:sz w:val="20"/>
          <w:szCs w:val="20"/>
          <w:lang w:val="sr-Cyrl-CS"/>
        </w:rPr>
      </w:pPr>
    </w:p>
    <w:p w:rsidR="00FD5879" w:rsidRPr="003051A9" w:rsidRDefault="00FD5879" w:rsidP="00FD5879">
      <w:pPr>
        <w:ind w:left="-360" w:firstLine="360"/>
        <w:rPr>
          <w:sz w:val="20"/>
          <w:szCs w:val="20"/>
          <w:lang w:val="sr-Cyrl-CS"/>
        </w:rPr>
      </w:pPr>
      <w:r w:rsidRPr="003051A9">
        <w:rPr>
          <w:noProof/>
          <w:sz w:val="20"/>
          <w:szCs w:val="20"/>
        </w:rPr>
        <w:t xml:space="preserve">              </w:t>
      </w:r>
      <w:r>
        <w:rPr>
          <w:noProof/>
          <w:sz w:val="20"/>
          <w:szCs w:val="20"/>
        </w:rPr>
        <w:drawing>
          <wp:inline distT="0" distB="0" distL="0" distR="0">
            <wp:extent cx="342900" cy="628650"/>
            <wp:effectExtent l="19050" t="0" r="0" b="0"/>
            <wp:docPr id="7" name="Picture 1" descr="Srbija_Grb-35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_Grb-35mm-cmyk"/>
                    <pic:cNvPicPr>
                      <a:picLocks noChangeAspect="1" noChangeArrowheads="1"/>
                    </pic:cNvPicPr>
                  </pic:nvPicPr>
                  <pic:blipFill>
                    <a:blip r:embed="rId10"/>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rsidR="00FD5879" w:rsidRPr="003051A9" w:rsidRDefault="00FD5879" w:rsidP="00FD5879">
      <w:pPr>
        <w:ind w:left="-360" w:firstLine="360"/>
        <w:rPr>
          <w:sz w:val="20"/>
          <w:szCs w:val="20"/>
          <w:lang w:val="sr-Cyrl-CS"/>
        </w:rPr>
      </w:pPr>
      <w:r w:rsidRPr="003051A9">
        <w:rPr>
          <w:sz w:val="20"/>
          <w:szCs w:val="20"/>
          <w:lang w:val="sr-Cyrl-CS"/>
        </w:rPr>
        <w:t>РЕПУБЛИКА СРБИЈА</w:t>
      </w:r>
    </w:p>
    <w:p w:rsidR="00FD5879" w:rsidRPr="003051A9" w:rsidRDefault="00FD5879" w:rsidP="00FD5879">
      <w:pPr>
        <w:ind w:left="-360" w:firstLine="360"/>
        <w:rPr>
          <w:sz w:val="20"/>
          <w:szCs w:val="20"/>
          <w:lang w:val="sr-Cyrl-CS"/>
        </w:rPr>
      </w:pPr>
      <w:r w:rsidRPr="003051A9">
        <w:rPr>
          <w:sz w:val="20"/>
          <w:szCs w:val="20"/>
          <w:lang w:val="sr-Cyrl-CS"/>
        </w:rPr>
        <w:t>ОПШТИНА ИВАЊИЦА</w:t>
      </w:r>
    </w:p>
    <w:p w:rsidR="00FD5879" w:rsidRPr="003051A9" w:rsidRDefault="00FD5879" w:rsidP="00FD5879">
      <w:pPr>
        <w:ind w:left="-360" w:firstLine="360"/>
        <w:rPr>
          <w:sz w:val="20"/>
          <w:szCs w:val="20"/>
          <w:lang w:val="sr-Cyrl-CS"/>
        </w:rPr>
      </w:pPr>
      <w:r w:rsidRPr="003051A9">
        <w:rPr>
          <w:sz w:val="20"/>
          <w:szCs w:val="20"/>
          <w:lang w:val="sr-Cyrl-CS"/>
        </w:rPr>
        <w:t>Штаб за ванредне ситуације</w:t>
      </w:r>
    </w:p>
    <w:p w:rsidR="00FD5879" w:rsidRPr="003051A9" w:rsidRDefault="00FD5879" w:rsidP="00FD5879">
      <w:pPr>
        <w:ind w:left="-360" w:firstLine="360"/>
        <w:rPr>
          <w:sz w:val="20"/>
          <w:szCs w:val="20"/>
        </w:rPr>
      </w:pPr>
      <w:r w:rsidRPr="003051A9">
        <w:rPr>
          <w:sz w:val="20"/>
          <w:szCs w:val="20"/>
          <w:lang w:val="sr-Cyrl-CS"/>
        </w:rPr>
        <w:t>01 број 217-</w:t>
      </w:r>
      <w:r w:rsidRPr="003051A9">
        <w:rPr>
          <w:sz w:val="20"/>
          <w:szCs w:val="20"/>
        </w:rPr>
        <w:t>06</w:t>
      </w:r>
      <w:r w:rsidRPr="003051A9">
        <w:rPr>
          <w:sz w:val="20"/>
          <w:szCs w:val="20"/>
          <w:lang w:val="sr-Cyrl-CS"/>
        </w:rPr>
        <w:t>/20</w:t>
      </w:r>
      <w:r w:rsidRPr="003051A9">
        <w:rPr>
          <w:sz w:val="20"/>
          <w:szCs w:val="20"/>
        </w:rPr>
        <w:t>20</w:t>
      </w:r>
    </w:p>
    <w:p w:rsidR="00FD5879" w:rsidRPr="003051A9" w:rsidRDefault="00FD5879" w:rsidP="00FD5879">
      <w:pPr>
        <w:ind w:left="-360" w:firstLine="360"/>
        <w:rPr>
          <w:sz w:val="20"/>
          <w:szCs w:val="20"/>
          <w:lang w:val="sr-Cyrl-CS"/>
        </w:rPr>
      </w:pPr>
      <w:r w:rsidRPr="003051A9">
        <w:rPr>
          <w:sz w:val="20"/>
          <w:szCs w:val="20"/>
        </w:rPr>
        <w:t>14</w:t>
      </w:r>
      <w:r w:rsidRPr="003051A9">
        <w:rPr>
          <w:sz w:val="20"/>
          <w:szCs w:val="20"/>
          <w:lang w:val="sr-Cyrl-CS"/>
        </w:rPr>
        <w:t>. март 2020.године</w:t>
      </w:r>
    </w:p>
    <w:p w:rsidR="00FD5879" w:rsidRPr="003051A9" w:rsidRDefault="00FD5879" w:rsidP="00FD5879">
      <w:pPr>
        <w:ind w:left="-360" w:firstLine="360"/>
        <w:rPr>
          <w:sz w:val="20"/>
          <w:szCs w:val="20"/>
          <w:lang w:val="sr-Cyrl-CS"/>
        </w:rPr>
      </w:pPr>
      <w:r w:rsidRPr="003051A9">
        <w:rPr>
          <w:sz w:val="20"/>
          <w:szCs w:val="20"/>
          <w:lang w:val="sr-Cyrl-CS"/>
        </w:rPr>
        <w:t>И В А Њ И Ц 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sz w:val="20"/>
          <w:szCs w:val="20"/>
          <w:lang w:val="sr-Cyrl-CS"/>
        </w:rPr>
      </w:pPr>
      <w:r w:rsidRPr="003051A9">
        <w:rPr>
          <w:sz w:val="20"/>
          <w:szCs w:val="20"/>
          <w:lang w:val="sr-Cyrl-CS"/>
        </w:rPr>
        <w:t>ДОМУ ЗДРАВЉА У ИВАЊИЦИ</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Предмет: Закључак Штаба, доставља.-</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Општински штаб за ванредне ситуаци</w:t>
      </w:r>
      <w:r w:rsidRPr="003051A9">
        <w:rPr>
          <w:sz w:val="20"/>
          <w:szCs w:val="20"/>
        </w:rPr>
        <w:t>j</w:t>
      </w:r>
      <w:r w:rsidRPr="003051A9">
        <w:rPr>
          <w:sz w:val="20"/>
          <w:szCs w:val="20"/>
          <w:lang w:val="sr-Cyrl-CS"/>
        </w:rPr>
        <w:t xml:space="preserve">е општине Ивањица, на </w:t>
      </w:r>
      <w:r w:rsidRPr="003051A9">
        <w:rPr>
          <w:sz w:val="20"/>
          <w:szCs w:val="20"/>
        </w:rPr>
        <w:t>ванредној</w:t>
      </w:r>
      <w:r w:rsidRPr="003051A9">
        <w:rPr>
          <w:sz w:val="20"/>
          <w:szCs w:val="20"/>
          <w:lang w:val="sr-Cyrl-CS"/>
        </w:rPr>
        <w:t xml:space="preserve"> седници одржаној </w:t>
      </w:r>
      <w:r w:rsidRPr="003051A9">
        <w:rPr>
          <w:sz w:val="20"/>
          <w:szCs w:val="20"/>
        </w:rPr>
        <w:t>14</w:t>
      </w:r>
      <w:r w:rsidRPr="003051A9">
        <w:rPr>
          <w:sz w:val="20"/>
          <w:szCs w:val="20"/>
          <w:lang w:val="sr-Cyrl-CS"/>
        </w:rPr>
        <w:t xml:space="preserve">.03.2020.године у периоду од </w:t>
      </w:r>
      <w:r w:rsidRPr="003051A9">
        <w:rPr>
          <w:sz w:val="20"/>
          <w:szCs w:val="20"/>
        </w:rPr>
        <w:t>10</w:t>
      </w:r>
      <w:r w:rsidRPr="003051A9">
        <w:rPr>
          <w:sz w:val="20"/>
          <w:szCs w:val="20"/>
          <w:lang w:val="sr-Cyrl-CS"/>
        </w:rPr>
        <w:t xml:space="preserve">,оо до </w:t>
      </w:r>
      <w:r w:rsidRPr="003051A9">
        <w:rPr>
          <w:sz w:val="20"/>
          <w:szCs w:val="20"/>
        </w:rPr>
        <w:t>12</w:t>
      </w:r>
      <w:r w:rsidRPr="003051A9">
        <w:rPr>
          <w:sz w:val="20"/>
          <w:szCs w:val="20"/>
          <w:lang w:val="sr-Cyrl-CS"/>
        </w:rPr>
        <w:t>,оо ча</w:t>
      </w:r>
      <w:r w:rsidRPr="003051A9">
        <w:rPr>
          <w:sz w:val="20"/>
          <w:szCs w:val="20"/>
        </w:rPr>
        <w:t>с</w:t>
      </w:r>
      <w:r w:rsidRPr="003051A9">
        <w:rPr>
          <w:sz w:val="20"/>
          <w:szCs w:val="20"/>
          <w:lang w:val="sr-Cyrl-CS"/>
        </w:rPr>
        <w:t>ова, расправљајући по  дневном реду  донео је следећи</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jc w:val="center"/>
        <w:rPr>
          <w:b/>
          <w:sz w:val="20"/>
          <w:szCs w:val="20"/>
          <w:lang w:val="sr-Cyrl-CS"/>
        </w:rPr>
      </w:pPr>
      <w:r w:rsidRPr="003051A9">
        <w:rPr>
          <w:b/>
          <w:sz w:val="20"/>
          <w:szCs w:val="20"/>
          <w:lang w:val="sr-Cyrl-CS"/>
        </w:rPr>
        <w:t>З А К Љ У Ч А К</w:t>
      </w:r>
    </w:p>
    <w:p w:rsidR="00FD5879" w:rsidRPr="003051A9" w:rsidRDefault="00FD5879" w:rsidP="00FD5879">
      <w:pPr>
        <w:ind w:left="-360" w:firstLine="360"/>
        <w:rPr>
          <w:sz w:val="20"/>
          <w:szCs w:val="20"/>
          <w:lang w:val="sr-Cyrl-CS"/>
        </w:rPr>
      </w:pPr>
    </w:p>
    <w:p w:rsidR="00FD5879" w:rsidRPr="003051A9" w:rsidRDefault="00FD5879" w:rsidP="00FD5879">
      <w:pPr>
        <w:ind w:left="-360" w:firstLine="360"/>
        <w:rPr>
          <w:sz w:val="20"/>
          <w:szCs w:val="20"/>
          <w:lang w:val="sr-Cyrl-CS"/>
        </w:rPr>
      </w:pPr>
      <w:r w:rsidRPr="003051A9">
        <w:rPr>
          <w:sz w:val="20"/>
          <w:szCs w:val="20"/>
          <w:lang w:val="sr-Cyrl-CS"/>
        </w:rPr>
        <w:t xml:space="preserve"> </w:t>
      </w:r>
    </w:p>
    <w:p w:rsidR="00FD5879" w:rsidRPr="003051A9" w:rsidRDefault="00FD5879" w:rsidP="008E1B90">
      <w:pPr>
        <w:numPr>
          <w:ilvl w:val="0"/>
          <w:numId w:val="6"/>
        </w:numPr>
        <w:spacing w:line="276" w:lineRule="auto"/>
        <w:rPr>
          <w:sz w:val="20"/>
          <w:szCs w:val="20"/>
          <w:lang w:val="sr-Cyrl-CS"/>
        </w:rPr>
      </w:pPr>
      <w:r w:rsidRPr="003051A9">
        <w:rPr>
          <w:sz w:val="20"/>
          <w:szCs w:val="20"/>
          <w:lang w:val="sr-Cyrl-CS"/>
        </w:rPr>
        <w:t xml:space="preserve">Обавезује се Дом здравља у Ивањици да Општинском штабу за ванредне ситуације општине Ивањица достави списак превентивних мера по којима треба да поступају грађани у јавним објектима. </w:t>
      </w:r>
    </w:p>
    <w:p w:rsidR="00FD5879" w:rsidRPr="003051A9" w:rsidRDefault="00FD5879" w:rsidP="00FD5879">
      <w:pPr>
        <w:ind w:left="-360" w:firstLine="360"/>
        <w:rPr>
          <w:sz w:val="20"/>
          <w:szCs w:val="20"/>
          <w:lang w:val="sr-Cyrl-CS"/>
        </w:rPr>
      </w:pPr>
    </w:p>
    <w:p w:rsidR="00FD5879" w:rsidRPr="003051A9" w:rsidRDefault="00FD5879" w:rsidP="00FD5879">
      <w:pPr>
        <w:spacing w:line="276" w:lineRule="auto"/>
        <w:rPr>
          <w:sz w:val="20"/>
          <w:szCs w:val="20"/>
          <w:lang w:val="sr-Cyrl-CS"/>
        </w:rPr>
      </w:pPr>
    </w:p>
    <w:p w:rsidR="00FD5879" w:rsidRPr="003051A9" w:rsidRDefault="00FD5879" w:rsidP="00FD5879">
      <w:pPr>
        <w:spacing w:line="276" w:lineRule="auto"/>
        <w:rPr>
          <w:sz w:val="20"/>
          <w:szCs w:val="20"/>
          <w:lang w:val="sr-Cyrl-CS"/>
        </w:rPr>
      </w:pPr>
      <w:r w:rsidRPr="003051A9">
        <w:rPr>
          <w:sz w:val="20"/>
          <w:szCs w:val="20"/>
          <w:lang w:val="sr-Cyrl-CS"/>
        </w:rPr>
        <w:t>Наведени закључак Вам достављамо ради спровођења.</w:t>
      </w: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КОМАНДАНТ</w:t>
      </w:r>
    </w:p>
    <w:p w:rsidR="00FD5879" w:rsidRPr="003051A9" w:rsidRDefault="00FD5879" w:rsidP="00FD5879">
      <w:pPr>
        <w:ind w:left="6372"/>
        <w:rPr>
          <w:sz w:val="20"/>
          <w:szCs w:val="20"/>
          <w:lang w:val="sr-Cyrl-CS"/>
        </w:rPr>
      </w:pPr>
      <w:r w:rsidRPr="003051A9">
        <w:rPr>
          <w:sz w:val="20"/>
          <w:szCs w:val="20"/>
          <w:lang w:val="sr-Cyrl-CS"/>
        </w:rPr>
        <w:t xml:space="preserve"> </w:t>
      </w:r>
      <w:r>
        <w:rPr>
          <w:sz w:val="20"/>
          <w:szCs w:val="20"/>
        </w:rPr>
        <w:t xml:space="preserve">                    </w:t>
      </w:r>
      <w:r w:rsidRPr="003051A9">
        <w:rPr>
          <w:sz w:val="20"/>
          <w:szCs w:val="20"/>
          <w:lang w:val="sr-Cyrl-CS"/>
        </w:rPr>
        <w:t>Општинског штаба</w:t>
      </w:r>
    </w:p>
    <w:p w:rsidR="00FD5879" w:rsidRPr="003051A9" w:rsidRDefault="00FD5879" w:rsidP="00FD5879">
      <w:pPr>
        <w:ind w:left="6372"/>
        <w:rPr>
          <w:sz w:val="20"/>
          <w:szCs w:val="20"/>
          <w:lang w:val="sr-Cyrl-CS"/>
        </w:rPr>
      </w:pPr>
      <w:r>
        <w:rPr>
          <w:sz w:val="20"/>
          <w:szCs w:val="20"/>
        </w:rPr>
        <w:t xml:space="preserve">                   </w:t>
      </w:r>
      <w:r w:rsidRPr="003051A9">
        <w:rPr>
          <w:sz w:val="20"/>
          <w:szCs w:val="20"/>
          <w:lang w:val="sr-Cyrl-CS"/>
        </w:rPr>
        <w:t>за ванредне ситуације</w:t>
      </w:r>
    </w:p>
    <w:p w:rsidR="00FD5879" w:rsidRPr="003051A9" w:rsidRDefault="00FD5879" w:rsidP="00FD5879">
      <w:pPr>
        <w:ind w:left="6372"/>
        <w:rPr>
          <w:b/>
          <w:sz w:val="20"/>
          <w:szCs w:val="20"/>
          <w:lang w:val="sr-Cyrl-CS"/>
        </w:rPr>
      </w:pPr>
      <w:r>
        <w:rPr>
          <w:b/>
          <w:sz w:val="20"/>
          <w:szCs w:val="20"/>
        </w:rPr>
        <w:t xml:space="preserve">                        </w:t>
      </w:r>
      <w:r w:rsidRPr="003051A9">
        <w:rPr>
          <w:b/>
          <w:sz w:val="20"/>
          <w:szCs w:val="20"/>
          <w:lang w:val="sr-Cyrl-CS"/>
        </w:rPr>
        <w:t>Зоран Лазовић</w:t>
      </w:r>
    </w:p>
    <w:p w:rsidR="00FD5879" w:rsidRPr="003051A9" w:rsidRDefault="00FD5879" w:rsidP="00FD5879">
      <w:pPr>
        <w:ind w:left="5664" w:firstLine="708"/>
        <w:rPr>
          <w:sz w:val="20"/>
          <w:szCs w:val="20"/>
          <w:lang w:val="sr-Cyrl-CS"/>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836487" w:rsidRPr="00503455" w:rsidRDefault="00836487" w:rsidP="00836487">
      <w:pPr>
        <w:tabs>
          <w:tab w:val="left" w:pos="1170"/>
        </w:tabs>
        <w:spacing w:after="120"/>
        <w:rPr>
          <w:sz w:val="20"/>
          <w:szCs w:val="20"/>
        </w:rPr>
      </w:pPr>
      <w:r w:rsidRPr="00503455">
        <w:rPr>
          <w:sz w:val="20"/>
          <w:szCs w:val="20"/>
          <w:lang w:val="ru-RU"/>
        </w:rPr>
        <w:t xml:space="preserve">На основу члана </w:t>
      </w:r>
      <w:r w:rsidRPr="00503455">
        <w:rPr>
          <w:sz w:val="20"/>
          <w:szCs w:val="20"/>
          <w:lang w:val="en-GB"/>
        </w:rPr>
        <w:t>15</w:t>
      </w:r>
      <w:r w:rsidRPr="00503455">
        <w:rPr>
          <w:sz w:val="20"/>
          <w:szCs w:val="20"/>
          <w:lang w:val="ru-RU"/>
        </w:rPr>
        <w:t xml:space="preserve">. </w:t>
      </w:r>
      <w:r w:rsidRPr="00503455">
        <w:rPr>
          <w:sz w:val="20"/>
          <w:szCs w:val="20"/>
        </w:rPr>
        <w:t xml:space="preserve">Закона о локалним изборима </w:t>
      </w:r>
      <w:r w:rsidRPr="00503455">
        <w:rPr>
          <w:sz w:val="20"/>
          <w:szCs w:val="20"/>
          <w:lang w:val="ru-RU"/>
        </w:rPr>
        <w:t>("Службени гласник Републике Србије" бр.</w:t>
      </w:r>
      <w:r w:rsidRPr="00503455">
        <w:rPr>
          <w:sz w:val="20"/>
          <w:szCs w:val="20"/>
          <w:lang w:val="sr-Cyrl-CS"/>
        </w:rPr>
        <w:t xml:space="preserve">129/07, 34/10 - одлука УС </w:t>
      </w:r>
      <w:r w:rsidRPr="00503455">
        <w:rPr>
          <w:sz w:val="20"/>
          <w:szCs w:val="20"/>
          <w:lang w:val="en-GB"/>
        </w:rPr>
        <w:t>,</w:t>
      </w:r>
      <w:r w:rsidRPr="00503455">
        <w:rPr>
          <w:sz w:val="20"/>
          <w:szCs w:val="20"/>
          <w:lang w:val="sr-Cyrl-CS"/>
        </w:rPr>
        <w:t>54/11</w:t>
      </w:r>
      <w:r w:rsidRPr="00503455">
        <w:rPr>
          <w:sz w:val="20"/>
          <w:szCs w:val="20"/>
          <w:lang w:val="en-GB"/>
        </w:rPr>
        <w:t xml:space="preserve"> </w:t>
      </w:r>
      <w:r w:rsidRPr="00503455">
        <w:rPr>
          <w:sz w:val="20"/>
          <w:szCs w:val="20"/>
        </w:rPr>
        <w:t>и</w:t>
      </w:r>
      <w:r w:rsidRPr="00503455">
        <w:rPr>
          <w:sz w:val="20"/>
          <w:szCs w:val="20"/>
          <w:lang w:val="en-GB"/>
        </w:rPr>
        <w:t xml:space="preserve"> 12/</w:t>
      </w:r>
      <w:r w:rsidRPr="00503455">
        <w:rPr>
          <w:sz w:val="20"/>
          <w:szCs w:val="20"/>
        </w:rPr>
        <w:t>20</w:t>
      </w:r>
      <w:r w:rsidRPr="00503455">
        <w:rPr>
          <w:sz w:val="20"/>
          <w:szCs w:val="20"/>
          <w:lang w:val="ru-RU"/>
        </w:rPr>
        <w:t>)</w:t>
      </w:r>
      <w:r w:rsidRPr="00503455">
        <w:rPr>
          <w:sz w:val="20"/>
          <w:szCs w:val="20"/>
          <w:lang w:val="sr-Cyrl-CS"/>
        </w:rPr>
        <w:t xml:space="preserve">, </w:t>
      </w:r>
      <w:r w:rsidRPr="00503455">
        <w:rPr>
          <w:sz w:val="20"/>
          <w:szCs w:val="20"/>
          <w:lang w:val="ru-RU"/>
        </w:rPr>
        <w:t>члана 100. Закона о општем управном поступку (</w:t>
      </w:r>
      <w:r w:rsidRPr="00503455">
        <w:rPr>
          <w:sz w:val="20"/>
          <w:szCs w:val="20"/>
        </w:rPr>
        <w:t>„Службени гласник РС“, бр. 18/16 и 95/18 – аутентично тумачење) и члана 5. Уредбе о мерама за време ванредног стања („Службени гласник РС“, број</w:t>
      </w:r>
      <w:r w:rsidRPr="00503455">
        <w:rPr>
          <w:sz w:val="20"/>
          <w:szCs w:val="20"/>
          <w:lang w:val="en-GB"/>
        </w:rPr>
        <w:t xml:space="preserve"> 31/2020)</w:t>
      </w:r>
      <w:r w:rsidRPr="00503455">
        <w:rPr>
          <w:sz w:val="20"/>
          <w:szCs w:val="20"/>
        </w:rPr>
        <w:t>,</w:t>
      </w:r>
    </w:p>
    <w:p w:rsidR="00836487" w:rsidRPr="00503455" w:rsidRDefault="00836487" w:rsidP="00836487">
      <w:pPr>
        <w:tabs>
          <w:tab w:val="left" w:pos="1170"/>
        </w:tabs>
        <w:spacing w:after="240"/>
        <w:rPr>
          <w:sz w:val="20"/>
          <w:szCs w:val="20"/>
        </w:rPr>
      </w:pPr>
      <w:r w:rsidRPr="00503455">
        <w:rPr>
          <w:sz w:val="20"/>
          <w:szCs w:val="20"/>
          <w:lang w:val="sr-Cyrl-CS"/>
        </w:rPr>
        <w:t xml:space="preserve">             </w:t>
      </w:r>
      <w:r w:rsidRPr="00503455">
        <w:rPr>
          <w:sz w:val="20"/>
          <w:szCs w:val="20"/>
        </w:rPr>
        <w:t>Изборна комисија општине Ивањица, на седници одржаној 17. марта 2020. године, донела је</w:t>
      </w:r>
    </w:p>
    <w:p w:rsidR="00836487" w:rsidRPr="00503455" w:rsidRDefault="00836487" w:rsidP="00836487">
      <w:pPr>
        <w:tabs>
          <w:tab w:val="left" w:pos="1170"/>
        </w:tabs>
        <w:spacing w:after="80"/>
        <w:jc w:val="center"/>
        <w:rPr>
          <w:b/>
          <w:sz w:val="20"/>
          <w:szCs w:val="20"/>
        </w:rPr>
      </w:pPr>
      <w:r w:rsidRPr="00503455">
        <w:rPr>
          <w:b/>
          <w:sz w:val="20"/>
          <w:szCs w:val="20"/>
        </w:rPr>
        <w:t>Р Е Ш Е Њ Е</w:t>
      </w:r>
    </w:p>
    <w:p w:rsidR="00836487" w:rsidRPr="00503455" w:rsidRDefault="00836487" w:rsidP="00836487">
      <w:pPr>
        <w:tabs>
          <w:tab w:val="left" w:pos="1170"/>
        </w:tabs>
        <w:spacing w:after="360"/>
        <w:jc w:val="center"/>
        <w:rPr>
          <w:b/>
          <w:sz w:val="20"/>
          <w:szCs w:val="20"/>
        </w:rPr>
      </w:pPr>
      <w:r w:rsidRPr="00503455">
        <w:rPr>
          <w:b/>
          <w:sz w:val="20"/>
          <w:szCs w:val="20"/>
        </w:rPr>
        <w:t>О ПРЕКИДУ СВИХ ИЗБОРНИХ РАДЊИ У СПРОВОЂЕЊУ ИЗБОРА ЗА  ОДБОРНИКЕ У СКУПШТИН</w:t>
      </w:r>
      <w:r w:rsidRPr="00503455">
        <w:rPr>
          <w:b/>
          <w:sz w:val="20"/>
          <w:szCs w:val="20"/>
          <w:lang w:val="sr-Cyrl-CS"/>
        </w:rPr>
        <w:t>И</w:t>
      </w:r>
      <w:r w:rsidRPr="00503455">
        <w:rPr>
          <w:b/>
          <w:sz w:val="20"/>
          <w:szCs w:val="20"/>
        </w:rPr>
        <w:t xml:space="preserve"> ОПШТИНЕ ИВАЊИЦА, РАСПИСАНИХ ЗА 26. АПРИЛ 2020. ГОДИНЕ</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1. Прекидају се све изборне радње у спровођењу избора за  одборнике у Скупштин</w:t>
      </w:r>
      <w:r w:rsidRPr="00503455">
        <w:rPr>
          <w:sz w:val="20"/>
          <w:szCs w:val="20"/>
          <w:lang w:val="sr-Cyrl-CS"/>
        </w:rPr>
        <w:t>и</w:t>
      </w:r>
      <w:r w:rsidRPr="00503455">
        <w:rPr>
          <w:sz w:val="20"/>
          <w:szCs w:val="20"/>
        </w:rPr>
        <w:t xml:space="preserve"> општине Ивањица, расписаних за 26. април 2020. године, </w:t>
      </w:r>
      <w:r w:rsidRPr="00503455">
        <w:rPr>
          <w:sz w:val="20"/>
          <w:szCs w:val="20"/>
          <w:lang w:val="en-GB"/>
        </w:rPr>
        <w:t xml:space="preserve">почев од дана доношења овог решења </w:t>
      </w:r>
      <w:r w:rsidRPr="00503455">
        <w:rPr>
          <w:sz w:val="20"/>
          <w:szCs w:val="20"/>
        </w:rPr>
        <w:t>док важи Одлука о проглашењу ванредног стања („Службени гласник РС“, 29/20).</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2. Престају да теку сви рокови за вршење изборних радњи у поступку спровођења избора из тачке 1. овог решења, утврђени Законом о локалним изборима, Законом о jединственом бирачком списку („Службени гласник РС“, бр. 104/09 и 99/11) и Упутством за спровођење избора за народне посланике Народне скупштине, расписаних за 26. април 2020. године („Службени гласник РС“, број 20/20).</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 xml:space="preserve">3. Нови рокови за вршење изборних радњи у поступку спровођења избора за избор одборника у </w:t>
      </w:r>
      <w:r w:rsidRPr="00503455">
        <w:rPr>
          <w:sz w:val="20"/>
          <w:szCs w:val="20"/>
          <w:lang w:val="sr-Cyrl-CS"/>
        </w:rPr>
        <w:t>С</w:t>
      </w:r>
      <w:r w:rsidRPr="00503455">
        <w:rPr>
          <w:sz w:val="20"/>
          <w:szCs w:val="20"/>
        </w:rPr>
        <w:t>купштин</w:t>
      </w:r>
      <w:r w:rsidRPr="00503455">
        <w:rPr>
          <w:sz w:val="20"/>
          <w:szCs w:val="20"/>
          <w:lang w:val="sr-Cyrl-CS"/>
        </w:rPr>
        <w:t>и</w:t>
      </w:r>
      <w:r w:rsidRPr="00503455">
        <w:rPr>
          <w:sz w:val="20"/>
          <w:szCs w:val="20"/>
        </w:rPr>
        <w:t xml:space="preserve"> општине Ивањица биће утврђени у складу са временом наставка спровођења изборних радњи почев од дана престанка ванредног стања.</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4. Све до сада предузете изборне радње у поступку спровођења избора из тачке 1. ове одлуке остају на правној снази.</w:t>
      </w:r>
    </w:p>
    <w:p w:rsidR="00836487" w:rsidRPr="00503455" w:rsidRDefault="00836487" w:rsidP="00836487">
      <w:pPr>
        <w:tabs>
          <w:tab w:val="left" w:pos="1170"/>
        </w:tabs>
        <w:spacing w:after="240"/>
        <w:rPr>
          <w:sz w:val="20"/>
          <w:szCs w:val="20"/>
        </w:rPr>
      </w:pPr>
      <w:r w:rsidRPr="00503455">
        <w:rPr>
          <w:sz w:val="20"/>
          <w:szCs w:val="20"/>
          <w:lang w:val="sr-Cyrl-CS"/>
        </w:rPr>
        <w:t xml:space="preserve">            </w:t>
      </w:r>
      <w:r w:rsidRPr="00503455">
        <w:rPr>
          <w:sz w:val="20"/>
          <w:szCs w:val="20"/>
        </w:rPr>
        <w:t>5. Ово решење објавити у „Службеном листу општине Ивањица“.</w:t>
      </w:r>
    </w:p>
    <w:p w:rsidR="00836487" w:rsidRPr="00503455" w:rsidRDefault="00836487" w:rsidP="00836487">
      <w:pPr>
        <w:tabs>
          <w:tab w:val="left" w:pos="1170"/>
        </w:tabs>
        <w:spacing w:after="200"/>
        <w:jc w:val="center"/>
        <w:rPr>
          <w:b/>
          <w:sz w:val="20"/>
          <w:szCs w:val="20"/>
        </w:rPr>
      </w:pPr>
      <w:r w:rsidRPr="00503455">
        <w:rPr>
          <w:b/>
          <w:sz w:val="20"/>
          <w:szCs w:val="20"/>
        </w:rPr>
        <w:t>О б р а з л о ж е њ е</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 xml:space="preserve">Одлуком о проглашењу ванредног стања, коју су 15. марта 2020. </w:t>
      </w:r>
      <w:r w:rsidRPr="00503455">
        <w:rPr>
          <w:sz w:val="20"/>
          <w:szCs w:val="20"/>
          <w:lang w:val="sr-Cyrl-CS"/>
        </w:rPr>
        <w:t>г</w:t>
      </w:r>
      <w:r w:rsidRPr="00503455">
        <w:rPr>
          <w:sz w:val="20"/>
          <w:szCs w:val="20"/>
        </w:rPr>
        <w:t>одине</w:t>
      </w:r>
      <w:r w:rsidRPr="00503455">
        <w:rPr>
          <w:sz w:val="20"/>
          <w:szCs w:val="20"/>
          <w:lang w:val="sr-Cyrl-CS"/>
        </w:rPr>
        <w:t>,</w:t>
      </w:r>
      <w:r w:rsidRPr="00503455">
        <w:rPr>
          <w:sz w:val="20"/>
          <w:szCs w:val="20"/>
        </w:rPr>
        <w:t xml:space="preserve"> донели заједно председник Републике, председник Народне скупштине и председник Владе, проглашено је ванредно стање на територији Републике Србије.</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Влада је, на основу члана 200. став 6. Устава Републике Србије, уз супотпис председника Републике, 16. марта 2020. године донела Уредбу о мерама за време ванредног стања. Уредба је ступила на снагу даном објављивања у „Службеном гласнику Републике Србије“, 16. марта 2020. године.</w:t>
      </w:r>
    </w:p>
    <w:p w:rsidR="00836487" w:rsidRPr="00503455" w:rsidRDefault="00836487" w:rsidP="00836487">
      <w:pPr>
        <w:tabs>
          <w:tab w:val="left" w:pos="1170"/>
        </w:tabs>
        <w:spacing w:after="120"/>
        <w:rPr>
          <w:sz w:val="20"/>
          <w:szCs w:val="20"/>
        </w:rPr>
      </w:pPr>
      <w:r w:rsidRPr="00503455">
        <w:rPr>
          <w:sz w:val="20"/>
          <w:szCs w:val="20"/>
          <w:lang w:val="sr-Cyrl-CS"/>
        </w:rPr>
        <w:t xml:space="preserve">          </w:t>
      </w:r>
      <w:r w:rsidRPr="00503455">
        <w:rPr>
          <w:sz w:val="20"/>
          <w:szCs w:val="20"/>
        </w:rPr>
        <w:t xml:space="preserve">Чланом 5. наведене </w:t>
      </w:r>
      <w:r w:rsidRPr="00503455">
        <w:rPr>
          <w:sz w:val="20"/>
          <w:szCs w:val="20"/>
          <w:lang w:val="sr-Cyrl-CS"/>
        </w:rPr>
        <w:t>У</w:t>
      </w:r>
      <w:r w:rsidRPr="00503455">
        <w:rPr>
          <w:sz w:val="20"/>
          <w:szCs w:val="20"/>
        </w:rPr>
        <w:t>редбе прописано је да се њеним ступањем на снагу прекидају све изборне радње у спровођењу избора за народне посланике, посланике Скупштине Аутономне покрајине Војводине и одборнике скупштина општина и градова који су расписани за 26. април 2020. године и да ће се спровођење изборних радњи наставити од дана престанка ванредног стања.</w:t>
      </w:r>
    </w:p>
    <w:p w:rsidR="00836487" w:rsidRPr="00503455" w:rsidRDefault="00836487" w:rsidP="00836487">
      <w:pPr>
        <w:tabs>
          <w:tab w:val="left" w:pos="1170"/>
        </w:tabs>
        <w:spacing w:after="240"/>
        <w:rPr>
          <w:sz w:val="20"/>
          <w:szCs w:val="20"/>
        </w:rPr>
      </w:pPr>
      <w:r w:rsidRPr="00503455">
        <w:rPr>
          <w:sz w:val="20"/>
          <w:szCs w:val="20"/>
          <w:lang w:val="sr-Cyrl-CS"/>
        </w:rPr>
        <w:t xml:space="preserve">           </w:t>
      </w:r>
      <w:r w:rsidRPr="00503455">
        <w:rPr>
          <w:sz w:val="20"/>
          <w:szCs w:val="20"/>
        </w:rPr>
        <w:t>У складу са наведеним, Изборна комисија општине Ивањица, као орган који спроводи поступак избора за одборнике у Скупштин</w:t>
      </w:r>
      <w:r w:rsidRPr="00503455">
        <w:rPr>
          <w:sz w:val="20"/>
          <w:szCs w:val="20"/>
          <w:lang w:val="sr-Cyrl-CS"/>
        </w:rPr>
        <w:t>и</w:t>
      </w:r>
      <w:r w:rsidRPr="00503455">
        <w:rPr>
          <w:sz w:val="20"/>
          <w:szCs w:val="20"/>
        </w:rPr>
        <w:t xml:space="preserve"> општине Ивањица, доноси решење о прекиду изборних радњи, за време док траје ванредно стање, с тим да ће се изборни процес, укључујући и рокове за вршење изборних радњи, наставити у складу са одлуком о престанку ванредног стања, што ће бити уређено посебним актом Изборне комисије општине Ивањица.</w:t>
      </w:r>
    </w:p>
    <w:p w:rsidR="00836487" w:rsidRPr="00503455" w:rsidRDefault="00836487" w:rsidP="00836487">
      <w:pPr>
        <w:spacing w:after="360"/>
        <w:rPr>
          <w:sz w:val="20"/>
          <w:szCs w:val="20"/>
          <w:lang w:val="sr-Cyrl-CS"/>
        </w:rPr>
      </w:pPr>
      <w:r w:rsidRPr="00503455">
        <w:rPr>
          <w:b/>
          <w:sz w:val="20"/>
          <w:szCs w:val="20"/>
          <w:lang w:val="sr-Cyrl-CS"/>
        </w:rPr>
        <w:t xml:space="preserve">       Упутство о правном средству: </w:t>
      </w:r>
      <w:r w:rsidRPr="00503455">
        <w:rPr>
          <w:sz w:val="20"/>
          <w:szCs w:val="20"/>
          <w:lang w:val="sr-Cyrl-CS"/>
        </w:rPr>
        <w:t>Против овог решења може се поднети приговор Изборној комисији општине Ивањица у року од 24 часа од часа доношења Решења.</w:t>
      </w:r>
    </w:p>
    <w:p w:rsidR="00836487" w:rsidRPr="00503455" w:rsidRDefault="00836487" w:rsidP="00836487">
      <w:pPr>
        <w:rPr>
          <w:sz w:val="20"/>
          <w:szCs w:val="20"/>
          <w:lang w:val="sr-Cyrl-CS"/>
        </w:rPr>
      </w:pPr>
      <w:r w:rsidRPr="00503455">
        <w:rPr>
          <w:sz w:val="20"/>
          <w:szCs w:val="20"/>
          <w:lang w:val="sr-Cyrl-CS"/>
        </w:rPr>
        <w:t>01 Број: 013-22/2020</w:t>
      </w:r>
    </w:p>
    <w:p w:rsidR="00836487" w:rsidRPr="00503455" w:rsidRDefault="00836487" w:rsidP="00836487">
      <w:pPr>
        <w:spacing w:after="480"/>
        <w:rPr>
          <w:sz w:val="20"/>
          <w:szCs w:val="20"/>
          <w:lang w:val="sr-Cyrl-CS"/>
        </w:rPr>
      </w:pPr>
      <w:r w:rsidRPr="00503455">
        <w:rPr>
          <w:sz w:val="20"/>
          <w:szCs w:val="20"/>
          <w:lang w:val="sr-Cyrl-CS"/>
        </w:rPr>
        <w:t>У Ивањици, 17. марта 2020. године</w:t>
      </w:r>
    </w:p>
    <w:p w:rsidR="00836487" w:rsidRPr="00503455" w:rsidRDefault="00836487" w:rsidP="00836487">
      <w:pPr>
        <w:spacing w:after="480"/>
        <w:jc w:val="center"/>
        <w:rPr>
          <w:b/>
          <w:bCs/>
          <w:spacing w:val="8"/>
          <w:sz w:val="20"/>
          <w:szCs w:val="20"/>
          <w:lang w:val="sr-Cyrl-CS"/>
        </w:rPr>
      </w:pPr>
      <w:r w:rsidRPr="00503455">
        <w:rPr>
          <w:b/>
          <w:bCs/>
          <w:spacing w:val="8"/>
          <w:sz w:val="20"/>
          <w:szCs w:val="20"/>
          <w:lang w:val="sr-Cyrl-CS"/>
        </w:rPr>
        <w:t>ИЗБОРНА КОМИСИЈА ОПШТИНЕ ИВАЊИЦА</w:t>
      </w:r>
    </w:p>
    <w:p w:rsidR="00836487" w:rsidRPr="00874B76" w:rsidRDefault="00836487" w:rsidP="00836487">
      <w:pPr>
        <w:pStyle w:val="NoSpacing"/>
        <w:jc w:val="right"/>
        <w:rPr>
          <w:rFonts w:ascii="Times New Roman" w:hAnsi="Times New Roman"/>
          <w:b/>
          <w:sz w:val="20"/>
          <w:szCs w:val="20"/>
        </w:rPr>
      </w:pPr>
      <w:r w:rsidRPr="00874B76">
        <w:rPr>
          <w:rFonts w:ascii="Times New Roman" w:hAnsi="Times New Roman"/>
          <w:b/>
          <w:sz w:val="20"/>
          <w:szCs w:val="20"/>
        </w:rPr>
        <w:t>ПРЕДСЕДНИК</w:t>
      </w:r>
    </w:p>
    <w:p w:rsidR="00836487" w:rsidRPr="00874B76" w:rsidRDefault="00836487" w:rsidP="00836487">
      <w:pPr>
        <w:pStyle w:val="NoSpacing"/>
        <w:jc w:val="right"/>
        <w:rPr>
          <w:rFonts w:ascii="Times New Roman" w:hAnsi="Times New Roman"/>
          <w:sz w:val="20"/>
          <w:szCs w:val="20"/>
        </w:rPr>
      </w:pPr>
      <w:r w:rsidRPr="00874B76">
        <w:rPr>
          <w:rFonts w:ascii="Times New Roman" w:hAnsi="Times New Roman"/>
          <w:sz w:val="20"/>
          <w:szCs w:val="20"/>
        </w:rPr>
        <w:t>Јована Богдановић</w:t>
      </w: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AC08F2" w:rsidRDefault="00AC08F2" w:rsidP="00FA7B70">
      <w:pPr>
        <w:pStyle w:val="NoSpacing"/>
        <w:ind w:firstLine="708"/>
        <w:jc w:val="both"/>
        <w:rPr>
          <w:rFonts w:ascii="Times New Roman" w:hAnsi="Times New Roman"/>
          <w:sz w:val="20"/>
          <w:szCs w:val="20"/>
        </w:rPr>
      </w:pPr>
    </w:p>
    <w:p w:rsidR="00836487" w:rsidRPr="00106070" w:rsidRDefault="00836487" w:rsidP="00836487">
      <w:pPr>
        <w:tabs>
          <w:tab w:val="left" w:pos="7695"/>
        </w:tabs>
        <w:jc w:val="both"/>
        <w:rPr>
          <w:b/>
          <w:sz w:val="20"/>
          <w:szCs w:val="20"/>
          <w:u w:val="single"/>
          <w:lang w:val="sr-Cyrl-CS"/>
        </w:rPr>
      </w:pPr>
    </w:p>
    <w:p w:rsidR="00836487" w:rsidRDefault="00836487" w:rsidP="00836487">
      <w:pPr>
        <w:jc w:val="both"/>
        <w:rPr>
          <w:sz w:val="20"/>
          <w:szCs w:val="20"/>
        </w:rPr>
      </w:pPr>
      <w:r w:rsidRPr="00285B34">
        <w:rPr>
          <w:sz w:val="20"/>
          <w:szCs w:val="20"/>
          <w:lang w:val="sr-Cyrl-CS"/>
        </w:rPr>
        <w:t>На основу члана 100. став 4. Закона о заштити животне средине („Сл. гласник РС“, бр. 135/04, 36/09</w:t>
      </w:r>
      <w:r w:rsidRPr="00285B34">
        <w:rPr>
          <w:sz w:val="20"/>
          <w:szCs w:val="20"/>
        </w:rPr>
        <w:t xml:space="preserve">, </w:t>
      </w:r>
      <w:r w:rsidRPr="00285B34">
        <w:rPr>
          <w:sz w:val="20"/>
          <w:szCs w:val="20"/>
          <w:lang w:val="sr-Cyrl-CS"/>
        </w:rPr>
        <w:t>72/09</w:t>
      </w:r>
      <w:r w:rsidRPr="00285B34">
        <w:rPr>
          <w:sz w:val="20"/>
          <w:szCs w:val="20"/>
        </w:rPr>
        <w:t>-др.закон,43/2011-ОУС</w:t>
      </w:r>
      <w:r w:rsidRPr="00285B34">
        <w:rPr>
          <w:sz w:val="20"/>
          <w:szCs w:val="20"/>
          <w:lang w:val="sr-Cyrl-CS"/>
        </w:rPr>
        <w:t xml:space="preserve"> ,14/2016,76/2018 и 95/2018-др.закон),</w:t>
      </w:r>
      <w:r w:rsidRPr="00285B34">
        <w:rPr>
          <w:sz w:val="20"/>
          <w:szCs w:val="20"/>
        </w:rPr>
        <w:t xml:space="preserve">Општинско веће  општине </w:t>
      </w:r>
      <w:r w:rsidRPr="00285B34">
        <w:rPr>
          <w:sz w:val="20"/>
          <w:szCs w:val="20"/>
          <w:lang w:val="sr-Cyrl-CS"/>
        </w:rPr>
        <w:t>Ивањица</w:t>
      </w:r>
      <w:r w:rsidRPr="00285B34">
        <w:rPr>
          <w:sz w:val="20"/>
          <w:szCs w:val="20"/>
        </w:rPr>
        <w:t xml:space="preserve"> </w:t>
      </w:r>
      <w:r w:rsidRPr="00285B34">
        <w:rPr>
          <w:sz w:val="20"/>
          <w:szCs w:val="20"/>
          <w:lang w:val="sr-Cyrl-CS"/>
        </w:rPr>
        <w:t>на седници одржаној дана:</w:t>
      </w:r>
      <w:r w:rsidRPr="00285B34">
        <w:rPr>
          <w:sz w:val="20"/>
          <w:szCs w:val="20"/>
        </w:rPr>
        <w:t>10.03.2020. г</w:t>
      </w:r>
      <w:r w:rsidRPr="00285B34">
        <w:rPr>
          <w:sz w:val="20"/>
          <w:szCs w:val="20"/>
          <w:lang w:val="sr-Cyrl-CS"/>
        </w:rPr>
        <w:t xml:space="preserve">одине, донело  </w:t>
      </w:r>
    </w:p>
    <w:p w:rsidR="00836487" w:rsidRPr="00836487" w:rsidRDefault="00836487" w:rsidP="00836487">
      <w:pPr>
        <w:jc w:val="both"/>
        <w:rPr>
          <w:sz w:val="20"/>
          <w:szCs w:val="20"/>
        </w:rPr>
      </w:pPr>
    </w:p>
    <w:p w:rsidR="00836487" w:rsidRPr="00285B34" w:rsidRDefault="00836487" w:rsidP="00836487">
      <w:pPr>
        <w:jc w:val="both"/>
        <w:rPr>
          <w:sz w:val="20"/>
          <w:szCs w:val="20"/>
        </w:rPr>
      </w:pPr>
    </w:p>
    <w:p w:rsidR="00836487" w:rsidRPr="00285B34" w:rsidRDefault="00836487" w:rsidP="00836487">
      <w:pPr>
        <w:jc w:val="both"/>
        <w:rPr>
          <w:sz w:val="20"/>
          <w:szCs w:val="20"/>
          <w:lang w:val="sr-Cyrl-CS"/>
        </w:rPr>
      </w:pPr>
    </w:p>
    <w:p w:rsidR="00836487" w:rsidRPr="00285B34" w:rsidRDefault="00836487" w:rsidP="00836487">
      <w:pPr>
        <w:jc w:val="center"/>
        <w:rPr>
          <w:b/>
          <w:sz w:val="20"/>
          <w:szCs w:val="20"/>
        </w:rPr>
      </w:pPr>
      <w:r w:rsidRPr="00285B34">
        <w:rPr>
          <w:b/>
          <w:sz w:val="20"/>
          <w:szCs w:val="20"/>
        </w:rPr>
        <w:t>П  Р  О  Г  Р  А  М</w:t>
      </w:r>
    </w:p>
    <w:p w:rsidR="00836487" w:rsidRPr="00285B34" w:rsidRDefault="00836487" w:rsidP="00836487">
      <w:pPr>
        <w:jc w:val="center"/>
        <w:rPr>
          <w:b/>
          <w:sz w:val="20"/>
          <w:szCs w:val="20"/>
        </w:rPr>
      </w:pPr>
    </w:p>
    <w:p w:rsidR="00836487" w:rsidRPr="00285B34" w:rsidRDefault="00836487" w:rsidP="00836487">
      <w:pPr>
        <w:jc w:val="center"/>
        <w:rPr>
          <w:b/>
          <w:sz w:val="20"/>
          <w:szCs w:val="20"/>
        </w:rPr>
      </w:pPr>
      <w:r w:rsidRPr="00285B34">
        <w:rPr>
          <w:b/>
          <w:sz w:val="20"/>
          <w:szCs w:val="20"/>
          <w:lang w:val="sr-Cyrl-CS"/>
        </w:rPr>
        <w:t xml:space="preserve">КОРИШЋЕЊА СРЕДСТАВА ЗА </w:t>
      </w:r>
      <w:r w:rsidRPr="00285B34">
        <w:rPr>
          <w:b/>
          <w:sz w:val="20"/>
          <w:szCs w:val="20"/>
        </w:rPr>
        <w:t>ЗАШТИТ</w:t>
      </w:r>
      <w:r w:rsidRPr="00285B34">
        <w:rPr>
          <w:b/>
          <w:sz w:val="20"/>
          <w:szCs w:val="20"/>
          <w:lang w:val="sr-Cyrl-CS"/>
        </w:rPr>
        <w:t>У</w:t>
      </w:r>
      <w:r w:rsidRPr="00285B34">
        <w:rPr>
          <w:b/>
          <w:sz w:val="20"/>
          <w:szCs w:val="20"/>
        </w:rPr>
        <w:t xml:space="preserve">  ЖИВОТНЕ СРЕДИНЕ ЗА 2020. ГОДИНУ</w:t>
      </w:r>
    </w:p>
    <w:p w:rsidR="00836487" w:rsidRDefault="00836487" w:rsidP="00836487">
      <w:pPr>
        <w:jc w:val="both"/>
        <w:rPr>
          <w:sz w:val="20"/>
          <w:szCs w:val="20"/>
        </w:rPr>
      </w:pPr>
    </w:p>
    <w:p w:rsidR="00836487" w:rsidRPr="00836487" w:rsidRDefault="00836487" w:rsidP="00836487">
      <w:pPr>
        <w:jc w:val="both"/>
        <w:rPr>
          <w:sz w:val="20"/>
          <w:szCs w:val="20"/>
        </w:rPr>
      </w:pPr>
    </w:p>
    <w:p w:rsidR="00836487" w:rsidRPr="00285B34" w:rsidRDefault="00836487" w:rsidP="008E1B90">
      <w:pPr>
        <w:pStyle w:val="normal0"/>
        <w:widowControl w:val="0"/>
        <w:numPr>
          <w:ilvl w:val="0"/>
          <w:numId w:val="8"/>
        </w:numPr>
        <w:suppressAutoHyphens/>
        <w:spacing w:before="280" w:beforeAutospacing="0" w:after="280" w:afterAutospacing="0"/>
        <w:ind w:left="0" w:firstLine="0"/>
        <w:jc w:val="both"/>
        <w:rPr>
          <w:sz w:val="20"/>
          <w:szCs w:val="20"/>
          <w:lang w:val="sr-Cyrl-CS"/>
        </w:rPr>
      </w:pPr>
      <w:r w:rsidRPr="00285B34">
        <w:rPr>
          <w:sz w:val="20"/>
          <w:szCs w:val="20"/>
          <w:lang w:val="sr-Latn-CS"/>
        </w:rPr>
        <w:t xml:space="preserve">Овим Програмом планирају </w:t>
      </w:r>
      <w:r w:rsidRPr="00285B34">
        <w:rPr>
          <w:sz w:val="20"/>
          <w:szCs w:val="20"/>
          <w:lang w:val="sr-Cyrl-CS"/>
        </w:rPr>
        <w:t xml:space="preserve">се </w:t>
      </w:r>
      <w:r w:rsidRPr="00285B34">
        <w:rPr>
          <w:sz w:val="20"/>
          <w:szCs w:val="20"/>
          <w:lang w:val="sr-Latn-CS"/>
        </w:rPr>
        <w:t xml:space="preserve">средства за израду и реализацију планова, програма, пројеката и других активности заштите и унапређења животне средине </w:t>
      </w:r>
      <w:r w:rsidRPr="00285B34">
        <w:rPr>
          <w:sz w:val="20"/>
          <w:szCs w:val="20"/>
          <w:lang w:val="sr-Cyrl-CS"/>
        </w:rPr>
        <w:t>у општини</w:t>
      </w:r>
      <w:r w:rsidRPr="00285B34">
        <w:rPr>
          <w:sz w:val="20"/>
          <w:szCs w:val="20"/>
          <w:lang w:val="sr-Latn-CS"/>
        </w:rPr>
        <w:t xml:space="preserve"> </w:t>
      </w:r>
      <w:r w:rsidRPr="00285B34">
        <w:rPr>
          <w:sz w:val="20"/>
          <w:szCs w:val="20"/>
          <w:lang w:val="sr-Cyrl-CS"/>
        </w:rPr>
        <w:t xml:space="preserve">Ивањица за </w:t>
      </w:r>
      <w:r w:rsidRPr="00285B34">
        <w:rPr>
          <w:sz w:val="20"/>
          <w:szCs w:val="20"/>
          <w:lang w:val="sr-Latn-CS"/>
        </w:rPr>
        <w:t>20</w:t>
      </w:r>
      <w:r w:rsidRPr="00285B34">
        <w:rPr>
          <w:sz w:val="20"/>
          <w:szCs w:val="20"/>
        </w:rPr>
        <w:t>20</w:t>
      </w:r>
      <w:r w:rsidRPr="00285B34">
        <w:rPr>
          <w:sz w:val="20"/>
          <w:szCs w:val="20"/>
          <w:lang w:val="sr-Latn-CS"/>
        </w:rPr>
        <w:t>. годин</w:t>
      </w:r>
      <w:r w:rsidRPr="00285B34">
        <w:rPr>
          <w:sz w:val="20"/>
          <w:szCs w:val="20"/>
          <w:lang w:val="sr-Cyrl-CS"/>
        </w:rPr>
        <w:t>у.</w:t>
      </w:r>
    </w:p>
    <w:p w:rsidR="00836487" w:rsidRPr="00285B34" w:rsidRDefault="00836487" w:rsidP="00836487">
      <w:pPr>
        <w:spacing w:before="100" w:beforeAutospacing="1" w:after="100" w:afterAutospacing="1"/>
        <w:jc w:val="both"/>
        <w:rPr>
          <w:sz w:val="20"/>
          <w:szCs w:val="20"/>
          <w:lang w:val="sr-Cyrl-CS"/>
        </w:rPr>
      </w:pPr>
      <w:r w:rsidRPr="00285B34">
        <w:rPr>
          <w:sz w:val="20"/>
          <w:szCs w:val="20"/>
        </w:rPr>
        <w:t>II</w:t>
      </w:r>
      <w:r w:rsidRPr="00285B34">
        <w:rPr>
          <w:sz w:val="20"/>
          <w:szCs w:val="20"/>
          <w:lang w:val="sr-Cyrl-CS"/>
        </w:rPr>
        <w:t xml:space="preserve">.      За реализацију Програма планирају се средства у буџету општине Ивањица за 2020. годину у износу </w:t>
      </w:r>
      <w:r w:rsidRPr="00285B34">
        <w:rPr>
          <w:sz w:val="20"/>
          <w:szCs w:val="20"/>
        </w:rPr>
        <w:t>16.215.000,00</w:t>
      </w:r>
      <w:r w:rsidRPr="00285B34">
        <w:rPr>
          <w:sz w:val="20"/>
          <w:szCs w:val="20"/>
          <w:lang w:val="sr-Cyrl-CS"/>
        </w:rPr>
        <w:t xml:space="preserve"> динара и то од:                                                                                                                          </w:t>
      </w:r>
    </w:p>
    <w:p w:rsidR="00836487" w:rsidRPr="00285B34" w:rsidRDefault="00836487" w:rsidP="008E1B90">
      <w:pPr>
        <w:widowControl w:val="0"/>
        <w:numPr>
          <w:ilvl w:val="0"/>
          <w:numId w:val="9"/>
        </w:numPr>
        <w:suppressAutoHyphens/>
        <w:ind w:left="0" w:firstLine="0"/>
        <w:jc w:val="both"/>
        <w:rPr>
          <w:sz w:val="20"/>
          <w:szCs w:val="20"/>
          <w:lang w:val="sr-Cyrl-CS"/>
        </w:rPr>
      </w:pPr>
      <w:r w:rsidRPr="00285B34">
        <w:rPr>
          <w:sz w:val="20"/>
          <w:szCs w:val="20"/>
          <w:lang w:val="sr-Cyrl-CS"/>
        </w:rPr>
        <w:t xml:space="preserve">накнаде за заштиту и унапређивање животне средине      </w:t>
      </w:r>
    </w:p>
    <w:p w:rsidR="00836487" w:rsidRPr="00285B34" w:rsidRDefault="00836487" w:rsidP="008E1B90">
      <w:pPr>
        <w:widowControl w:val="0"/>
        <w:numPr>
          <w:ilvl w:val="0"/>
          <w:numId w:val="9"/>
        </w:numPr>
        <w:suppressAutoHyphens/>
        <w:ind w:left="0" w:firstLine="0"/>
        <w:rPr>
          <w:sz w:val="20"/>
          <w:szCs w:val="20"/>
          <w:lang w:val="sr-Cyrl-CS"/>
        </w:rPr>
      </w:pPr>
      <w:r w:rsidRPr="00285B34">
        <w:rPr>
          <w:sz w:val="20"/>
          <w:szCs w:val="20"/>
          <w:lang w:val="sr-Cyrl-CS"/>
        </w:rPr>
        <w:t>општих прихода буџета</w:t>
      </w:r>
      <w:r w:rsidRPr="00285B34">
        <w:rPr>
          <w:sz w:val="20"/>
          <w:szCs w:val="20"/>
        </w:rPr>
        <w:t xml:space="preserve">              </w:t>
      </w:r>
    </w:p>
    <w:p w:rsidR="00836487" w:rsidRPr="00285B34" w:rsidRDefault="00836487" w:rsidP="00836487">
      <w:pPr>
        <w:rPr>
          <w:sz w:val="20"/>
          <w:szCs w:val="20"/>
          <w:lang w:val="sr-Cyrl-CS"/>
        </w:rPr>
      </w:pPr>
      <w:r w:rsidRPr="00285B34">
        <w:rPr>
          <w:sz w:val="20"/>
          <w:szCs w:val="20"/>
          <w:lang w:val="sr-Cyrl-CS"/>
        </w:rPr>
        <w:t xml:space="preserve">           </w:t>
      </w:r>
      <w:r w:rsidRPr="00285B34">
        <w:rPr>
          <w:sz w:val="20"/>
          <w:szCs w:val="20"/>
        </w:rPr>
        <w:t xml:space="preserve">   </w:t>
      </w:r>
    </w:p>
    <w:p w:rsidR="00836487" w:rsidRPr="00285B34" w:rsidRDefault="00836487" w:rsidP="00836487">
      <w:pPr>
        <w:rPr>
          <w:sz w:val="20"/>
          <w:szCs w:val="20"/>
        </w:rPr>
      </w:pPr>
      <w:r w:rsidRPr="00285B34">
        <w:rPr>
          <w:sz w:val="20"/>
          <w:szCs w:val="20"/>
        </w:rPr>
        <w:t xml:space="preserve">                                     </w:t>
      </w:r>
    </w:p>
    <w:p w:rsidR="00836487" w:rsidRPr="00285B34" w:rsidRDefault="00836487" w:rsidP="00836487">
      <w:pPr>
        <w:jc w:val="both"/>
        <w:rPr>
          <w:sz w:val="20"/>
          <w:szCs w:val="20"/>
        </w:rPr>
      </w:pPr>
      <w:r w:rsidRPr="00285B34">
        <w:rPr>
          <w:sz w:val="20"/>
          <w:szCs w:val="20"/>
        </w:rPr>
        <w:t>III.</w:t>
      </w:r>
      <w:r w:rsidRPr="00285B34">
        <w:rPr>
          <w:sz w:val="20"/>
          <w:szCs w:val="20"/>
          <w:lang w:val="sr-Cyrl-CS"/>
        </w:rPr>
        <w:t xml:space="preserve"> </w:t>
      </w:r>
      <w:r w:rsidRPr="00285B34">
        <w:rPr>
          <w:sz w:val="20"/>
          <w:szCs w:val="20"/>
        </w:rPr>
        <w:t xml:space="preserve">Средства из тачке II. овог програма користиће се </w:t>
      </w:r>
      <w:r w:rsidRPr="00285B34">
        <w:rPr>
          <w:sz w:val="20"/>
          <w:szCs w:val="20"/>
          <w:lang w:val="sr-Cyrl-CS"/>
        </w:rPr>
        <w:t>наменски за финансирање обавеза локалне самоуправе утврђених законом из области заштите животне средине; подстицајних, превентивних и санационих програма и пројеката; програма и пројеката праћења стања животне средине (мониторинг); програма у вези управљања отпадом; програма заштите и развоја природних добара; научноистраживачких програма и пројеката; едукације и јачање свести о потреби заштите животне средине; информисања и објављивањ</w:t>
      </w:r>
      <w:r w:rsidRPr="00285B34">
        <w:rPr>
          <w:sz w:val="20"/>
          <w:szCs w:val="20"/>
        </w:rPr>
        <w:t>a</w:t>
      </w:r>
      <w:r w:rsidRPr="00285B34">
        <w:rPr>
          <w:sz w:val="20"/>
          <w:szCs w:val="20"/>
          <w:lang w:val="sr-Cyrl-CS"/>
        </w:rPr>
        <w:t xml:space="preserve"> података о стању животне средине; као и других активности од значаја за заштиту животне средине у општини и то</w:t>
      </w:r>
      <w:r w:rsidRPr="00285B34">
        <w:rPr>
          <w:sz w:val="20"/>
          <w:szCs w:val="20"/>
        </w:rPr>
        <w:t>:</w:t>
      </w:r>
    </w:p>
    <w:p w:rsidR="00836487" w:rsidRPr="00285B34" w:rsidRDefault="00836487" w:rsidP="00836487">
      <w:pPr>
        <w:jc w:val="both"/>
        <w:rPr>
          <w:sz w:val="20"/>
          <w:szCs w:val="20"/>
          <w:lang w:val="sr-Cyrl-CS"/>
        </w:rPr>
      </w:pPr>
    </w:p>
    <w:p w:rsidR="00836487" w:rsidRPr="00285B34" w:rsidRDefault="00836487" w:rsidP="00836487">
      <w:pPr>
        <w:ind w:left="720"/>
        <w:jc w:val="both"/>
        <w:rPr>
          <w:b/>
          <w:sz w:val="20"/>
          <w:szCs w:val="20"/>
          <w:lang w:val="sr-Cyrl-CS"/>
        </w:rPr>
      </w:pPr>
      <w:r w:rsidRPr="00285B34">
        <w:rPr>
          <w:b/>
          <w:sz w:val="20"/>
          <w:szCs w:val="20"/>
        </w:rPr>
        <w:t xml:space="preserve">Програм 6: Заштита животне средине                                                         </w:t>
      </w:r>
      <w:r w:rsidRPr="00285B34">
        <w:rPr>
          <w:b/>
          <w:sz w:val="20"/>
          <w:szCs w:val="20"/>
          <w:lang w:val="sr-Cyrl-CS"/>
        </w:rPr>
        <w:t>16.215.000,00</w:t>
      </w:r>
    </w:p>
    <w:p w:rsidR="00836487" w:rsidRPr="00285B34" w:rsidRDefault="00836487" w:rsidP="00836487">
      <w:pPr>
        <w:ind w:left="720"/>
        <w:jc w:val="both"/>
        <w:rPr>
          <w:b/>
          <w:sz w:val="20"/>
          <w:szCs w:val="20"/>
          <w:lang w:val="sr-Cyrl-CS"/>
        </w:rPr>
      </w:pPr>
      <w:r w:rsidRPr="00285B34">
        <w:rPr>
          <w:b/>
          <w:sz w:val="20"/>
          <w:szCs w:val="20"/>
          <w:lang w:val="sr-Cyrl-CS"/>
        </w:rPr>
        <w:t xml:space="preserve">Програмска активност 0401-0005: </w:t>
      </w:r>
      <w:r w:rsidRPr="00285B34">
        <w:rPr>
          <w:b/>
          <w:sz w:val="20"/>
          <w:szCs w:val="20"/>
        </w:rPr>
        <w:t>Управљање комуналним отпадом</w:t>
      </w:r>
    </w:p>
    <w:p w:rsidR="00836487" w:rsidRPr="00836487" w:rsidRDefault="00836487" w:rsidP="008E1B90">
      <w:pPr>
        <w:widowControl w:val="0"/>
        <w:numPr>
          <w:ilvl w:val="0"/>
          <w:numId w:val="10"/>
        </w:numPr>
        <w:suppressAutoHyphens/>
        <w:jc w:val="both"/>
        <w:rPr>
          <w:sz w:val="20"/>
          <w:szCs w:val="20"/>
          <w:lang w:val="sr-Cyrl-CS"/>
        </w:rPr>
      </w:pPr>
      <w:r w:rsidRPr="00836487">
        <w:rPr>
          <w:sz w:val="20"/>
          <w:szCs w:val="20"/>
          <w:lang w:val="sr-Cyrl-CS"/>
        </w:rPr>
        <w:t>Одвоз отпада                                                                                                     13.900.000,00</w:t>
      </w:r>
    </w:p>
    <w:p w:rsidR="00836487" w:rsidRPr="00285B34" w:rsidRDefault="00836487" w:rsidP="008E1B90">
      <w:pPr>
        <w:widowControl w:val="0"/>
        <w:numPr>
          <w:ilvl w:val="0"/>
          <w:numId w:val="10"/>
        </w:numPr>
        <w:suppressAutoHyphens/>
        <w:jc w:val="both"/>
        <w:rPr>
          <w:i/>
          <w:sz w:val="20"/>
          <w:szCs w:val="20"/>
          <w:lang w:val="sr-Cyrl-CS"/>
        </w:rPr>
      </w:pPr>
      <w:r w:rsidRPr="00836487">
        <w:rPr>
          <w:sz w:val="20"/>
          <w:szCs w:val="20"/>
          <w:lang w:val="sr-Cyrl-CS"/>
        </w:rPr>
        <w:t>Чишћење дивљих депонија                                                                                    315.000,00</w:t>
      </w:r>
    </w:p>
    <w:p w:rsidR="00836487" w:rsidRPr="00285B34" w:rsidRDefault="00836487" w:rsidP="00836487">
      <w:pPr>
        <w:pStyle w:val="ListParagraph"/>
        <w:rPr>
          <w:sz w:val="20"/>
          <w:szCs w:val="20"/>
          <w:lang w:val="sr-Cyrl-CS"/>
        </w:rPr>
      </w:pPr>
    </w:p>
    <w:p w:rsidR="00836487" w:rsidRPr="00285B34" w:rsidRDefault="00836487" w:rsidP="00836487">
      <w:pPr>
        <w:pStyle w:val="ListParagraph"/>
        <w:rPr>
          <w:b/>
          <w:sz w:val="20"/>
          <w:szCs w:val="20"/>
          <w:lang w:val="sr-Cyrl-CS"/>
        </w:rPr>
      </w:pPr>
      <w:r w:rsidRPr="00285B34">
        <w:rPr>
          <w:b/>
          <w:sz w:val="20"/>
          <w:szCs w:val="20"/>
          <w:lang w:val="sr-Cyrl-CS"/>
        </w:rPr>
        <w:t>Програмска активност 0401-0005: Праћење квалитета елемената животне средине</w:t>
      </w:r>
    </w:p>
    <w:p w:rsidR="00836487" w:rsidRPr="00836487" w:rsidRDefault="00836487" w:rsidP="008E1B90">
      <w:pPr>
        <w:widowControl w:val="0"/>
        <w:numPr>
          <w:ilvl w:val="0"/>
          <w:numId w:val="10"/>
        </w:numPr>
        <w:suppressAutoHyphens/>
        <w:jc w:val="both"/>
        <w:rPr>
          <w:sz w:val="20"/>
          <w:szCs w:val="20"/>
          <w:lang w:val="sr-Cyrl-CS"/>
        </w:rPr>
      </w:pPr>
      <w:r w:rsidRPr="00836487">
        <w:rPr>
          <w:sz w:val="20"/>
          <w:szCs w:val="20"/>
          <w:lang w:val="sr-Cyrl-CS"/>
        </w:rPr>
        <w:t>Мониторинг ваздуха</w:t>
      </w:r>
      <w:r w:rsidRPr="00836487">
        <w:rPr>
          <w:sz w:val="20"/>
          <w:szCs w:val="20"/>
        </w:rPr>
        <w:t xml:space="preserve">                                                                       </w:t>
      </w:r>
      <w:r w:rsidRPr="00836487">
        <w:rPr>
          <w:sz w:val="20"/>
          <w:szCs w:val="20"/>
          <w:lang w:val="sr-Cyrl-CS"/>
        </w:rPr>
        <w:t xml:space="preserve">                  </w:t>
      </w:r>
      <w:r w:rsidRPr="00836487">
        <w:rPr>
          <w:sz w:val="20"/>
          <w:szCs w:val="20"/>
        </w:rPr>
        <w:t>2.000</w:t>
      </w:r>
      <w:r w:rsidRPr="00836487">
        <w:rPr>
          <w:sz w:val="20"/>
          <w:szCs w:val="20"/>
          <w:lang w:val="sr-Cyrl-CS"/>
        </w:rPr>
        <w:t xml:space="preserve">.000,00 </w:t>
      </w:r>
    </w:p>
    <w:p w:rsidR="00836487" w:rsidRPr="00285B34" w:rsidRDefault="00836487" w:rsidP="00836487">
      <w:pPr>
        <w:ind w:left="720"/>
        <w:jc w:val="both"/>
        <w:rPr>
          <w:sz w:val="20"/>
          <w:szCs w:val="20"/>
          <w:lang w:val="sr-Cyrl-CS"/>
        </w:rPr>
      </w:pPr>
    </w:p>
    <w:p w:rsidR="00836487" w:rsidRPr="00285B34" w:rsidRDefault="00836487" w:rsidP="00836487">
      <w:pPr>
        <w:rPr>
          <w:sz w:val="20"/>
          <w:szCs w:val="20"/>
          <w:lang w:val="sr-Cyrl-CS"/>
        </w:rPr>
      </w:pPr>
    </w:p>
    <w:p w:rsidR="00836487" w:rsidRDefault="00836487" w:rsidP="00836487">
      <w:pPr>
        <w:rPr>
          <w:sz w:val="20"/>
          <w:szCs w:val="20"/>
        </w:rPr>
      </w:pPr>
      <w:r w:rsidRPr="00285B34">
        <w:rPr>
          <w:sz w:val="20"/>
          <w:szCs w:val="20"/>
        </w:rPr>
        <w:t>IV.  Oвај Програм објавити у „Службеном листу општине Ивањица“.</w:t>
      </w:r>
    </w:p>
    <w:p w:rsidR="00836487" w:rsidRPr="00285B34" w:rsidRDefault="00836487" w:rsidP="00836487">
      <w:pPr>
        <w:rPr>
          <w:sz w:val="20"/>
          <w:szCs w:val="20"/>
        </w:rPr>
      </w:pPr>
    </w:p>
    <w:p w:rsidR="00836487" w:rsidRPr="00285B34" w:rsidRDefault="00836487" w:rsidP="00836487">
      <w:pPr>
        <w:rPr>
          <w:sz w:val="20"/>
          <w:szCs w:val="20"/>
          <w:lang w:val="sr-Cyrl-CS"/>
        </w:rPr>
      </w:pPr>
    </w:p>
    <w:p w:rsidR="00836487" w:rsidRPr="00285B34" w:rsidRDefault="00836487" w:rsidP="00836487">
      <w:pPr>
        <w:tabs>
          <w:tab w:val="left" w:pos="2865"/>
        </w:tabs>
        <w:jc w:val="center"/>
        <w:rPr>
          <w:b/>
          <w:sz w:val="20"/>
          <w:szCs w:val="20"/>
          <w:lang w:val="sr-Cyrl-CS"/>
        </w:rPr>
      </w:pPr>
      <w:r w:rsidRPr="00285B34">
        <w:rPr>
          <w:b/>
          <w:sz w:val="20"/>
          <w:szCs w:val="20"/>
          <w:lang w:val="sr-Cyrl-CS"/>
        </w:rPr>
        <w:t>ОПШТИНСКО ВЕЋЕ</w:t>
      </w:r>
    </w:p>
    <w:p w:rsidR="00836487" w:rsidRPr="00836487" w:rsidRDefault="00836487" w:rsidP="008E1B90">
      <w:pPr>
        <w:pStyle w:val="ListParagraph"/>
        <w:numPr>
          <w:ilvl w:val="0"/>
          <w:numId w:val="11"/>
        </w:numPr>
        <w:tabs>
          <w:tab w:val="left" w:pos="2970"/>
        </w:tabs>
        <w:rPr>
          <w:b/>
          <w:sz w:val="20"/>
          <w:szCs w:val="20"/>
        </w:rPr>
      </w:pPr>
      <w:r w:rsidRPr="00836487">
        <w:rPr>
          <w:b/>
          <w:sz w:val="20"/>
          <w:szCs w:val="20"/>
        </w:rPr>
        <w:t>Број: 06-3/2020</w:t>
      </w:r>
    </w:p>
    <w:p w:rsidR="00836487" w:rsidRPr="00836487" w:rsidRDefault="00836487" w:rsidP="00836487">
      <w:pPr>
        <w:pStyle w:val="ListParagraph"/>
        <w:tabs>
          <w:tab w:val="left" w:pos="2970"/>
        </w:tabs>
        <w:ind w:left="4500"/>
        <w:rPr>
          <w:b/>
          <w:color w:val="FF0000"/>
          <w:sz w:val="20"/>
          <w:szCs w:val="20"/>
        </w:rPr>
      </w:pPr>
    </w:p>
    <w:p w:rsidR="00836487" w:rsidRPr="00285B34" w:rsidRDefault="00836487" w:rsidP="00836487">
      <w:pPr>
        <w:tabs>
          <w:tab w:val="left" w:pos="3810"/>
        </w:tabs>
        <w:rPr>
          <w:sz w:val="20"/>
          <w:szCs w:val="20"/>
        </w:rPr>
      </w:pPr>
      <w:r w:rsidRPr="00285B34">
        <w:rPr>
          <w:sz w:val="20"/>
          <w:szCs w:val="20"/>
          <w:lang w:val="sr-Cyrl-CS"/>
        </w:rPr>
        <w:tab/>
      </w:r>
      <w:r w:rsidRPr="00285B34">
        <w:rPr>
          <w:sz w:val="20"/>
          <w:szCs w:val="20"/>
        </w:rPr>
        <w:t xml:space="preserve">      </w:t>
      </w:r>
    </w:p>
    <w:p w:rsidR="00836487" w:rsidRPr="00836487" w:rsidRDefault="00836487" w:rsidP="00836487">
      <w:pPr>
        <w:tabs>
          <w:tab w:val="left" w:pos="6105"/>
        </w:tabs>
        <w:rPr>
          <w:b/>
          <w:sz w:val="20"/>
          <w:szCs w:val="20"/>
          <w:lang w:val="sr-Cyrl-CS"/>
        </w:rPr>
      </w:pPr>
      <w:r w:rsidRPr="00285B34">
        <w:rPr>
          <w:sz w:val="20"/>
          <w:szCs w:val="20"/>
          <w:lang w:val="sr-Cyrl-CS"/>
        </w:rPr>
        <w:t xml:space="preserve">                                                                                                           </w:t>
      </w:r>
      <w:r>
        <w:rPr>
          <w:sz w:val="20"/>
          <w:szCs w:val="20"/>
        </w:rPr>
        <w:t xml:space="preserve">                                  </w:t>
      </w:r>
      <w:r w:rsidRPr="00836487">
        <w:rPr>
          <w:b/>
          <w:sz w:val="20"/>
          <w:szCs w:val="20"/>
          <w:lang w:val="sr-Cyrl-CS"/>
        </w:rPr>
        <w:t>ПРЕДСЕДНИК ОПШТИНЕ</w:t>
      </w:r>
    </w:p>
    <w:p w:rsidR="00836487" w:rsidRPr="00285B34" w:rsidRDefault="00836487" w:rsidP="00836487">
      <w:pPr>
        <w:tabs>
          <w:tab w:val="left" w:pos="6105"/>
        </w:tabs>
        <w:rPr>
          <w:sz w:val="20"/>
          <w:szCs w:val="20"/>
          <w:lang w:val="sr-Cyrl-CS"/>
        </w:rPr>
      </w:pPr>
    </w:p>
    <w:p w:rsidR="00836487" w:rsidRPr="00285B34" w:rsidRDefault="00836487" w:rsidP="00836487">
      <w:pPr>
        <w:tabs>
          <w:tab w:val="left" w:pos="6150"/>
        </w:tabs>
        <w:rPr>
          <w:sz w:val="20"/>
          <w:szCs w:val="20"/>
        </w:rPr>
      </w:pPr>
      <w:r w:rsidRPr="00285B34">
        <w:rPr>
          <w:sz w:val="20"/>
          <w:szCs w:val="20"/>
          <w:lang w:val="sr-Cyrl-CS"/>
        </w:rPr>
        <w:tab/>
        <w:t xml:space="preserve">        </w:t>
      </w:r>
      <w:r w:rsidRPr="00285B34">
        <w:rPr>
          <w:sz w:val="20"/>
          <w:szCs w:val="20"/>
        </w:rPr>
        <w:t xml:space="preserve"> </w:t>
      </w:r>
      <w:r>
        <w:rPr>
          <w:sz w:val="20"/>
          <w:szCs w:val="20"/>
        </w:rPr>
        <w:t xml:space="preserve">                 </w:t>
      </w:r>
      <w:r w:rsidRPr="00285B34">
        <w:rPr>
          <w:sz w:val="20"/>
          <w:szCs w:val="20"/>
        </w:rPr>
        <w:t xml:space="preserve"> </w:t>
      </w:r>
      <w:r w:rsidRPr="00285B34">
        <w:rPr>
          <w:sz w:val="20"/>
          <w:szCs w:val="20"/>
          <w:lang w:val="sr-Cyrl-CS"/>
        </w:rPr>
        <w:t>Зоран Лазовић</w:t>
      </w:r>
    </w:p>
    <w:p w:rsidR="00836487" w:rsidRPr="00285B34" w:rsidRDefault="00836487" w:rsidP="00836487">
      <w:pPr>
        <w:tabs>
          <w:tab w:val="left" w:pos="6150"/>
        </w:tabs>
        <w:rPr>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Default="00836487" w:rsidP="00836487">
      <w:pPr>
        <w:tabs>
          <w:tab w:val="left" w:pos="6150"/>
        </w:tabs>
        <w:jc w:val="center"/>
        <w:rPr>
          <w:b/>
          <w:sz w:val="20"/>
          <w:szCs w:val="20"/>
        </w:rPr>
      </w:pPr>
    </w:p>
    <w:p w:rsidR="00836487" w:rsidRPr="00285B34" w:rsidRDefault="00836487" w:rsidP="00836487">
      <w:pPr>
        <w:tabs>
          <w:tab w:val="left" w:pos="6150"/>
        </w:tabs>
        <w:jc w:val="center"/>
        <w:rPr>
          <w:b/>
          <w:sz w:val="20"/>
          <w:szCs w:val="20"/>
        </w:rPr>
      </w:pPr>
      <w:r w:rsidRPr="00285B34">
        <w:rPr>
          <w:b/>
          <w:sz w:val="20"/>
          <w:szCs w:val="20"/>
        </w:rPr>
        <w:t>ОБРАЗЛОЖЕЊЕ</w:t>
      </w:r>
    </w:p>
    <w:p w:rsidR="00836487" w:rsidRPr="00285B34" w:rsidRDefault="00836487" w:rsidP="00836487">
      <w:pPr>
        <w:tabs>
          <w:tab w:val="left" w:pos="6150"/>
        </w:tabs>
        <w:jc w:val="center"/>
        <w:rPr>
          <w:b/>
          <w:sz w:val="20"/>
          <w:szCs w:val="20"/>
        </w:rPr>
      </w:pPr>
    </w:p>
    <w:p w:rsidR="00836487" w:rsidRPr="00285B34" w:rsidRDefault="00836487" w:rsidP="00836487">
      <w:pPr>
        <w:tabs>
          <w:tab w:val="left" w:pos="6150"/>
        </w:tabs>
        <w:jc w:val="both"/>
        <w:rPr>
          <w:b/>
          <w:sz w:val="20"/>
          <w:szCs w:val="20"/>
        </w:rPr>
      </w:pPr>
      <w:r w:rsidRPr="00285B34">
        <w:rPr>
          <w:b/>
          <w:sz w:val="20"/>
          <w:szCs w:val="20"/>
        </w:rPr>
        <w:t>Чланом 100. Закона о животној средине</w:t>
      </w:r>
      <w:r w:rsidRPr="00285B34">
        <w:rPr>
          <w:b/>
          <w:sz w:val="20"/>
          <w:szCs w:val="20"/>
          <w:lang w:val="sr-Cyrl-CS"/>
        </w:rPr>
        <w:t xml:space="preserve"> средине („Сл. гласник РС“, бр. 135/04, 36/09</w:t>
      </w:r>
      <w:r w:rsidRPr="00285B34">
        <w:rPr>
          <w:b/>
          <w:sz w:val="20"/>
          <w:szCs w:val="20"/>
        </w:rPr>
        <w:t xml:space="preserve">, </w:t>
      </w:r>
      <w:r w:rsidRPr="00285B34">
        <w:rPr>
          <w:b/>
          <w:sz w:val="20"/>
          <w:szCs w:val="20"/>
          <w:lang w:val="sr-Cyrl-CS"/>
        </w:rPr>
        <w:t>72/09</w:t>
      </w:r>
      <w:r w:rsidRPr="00285B34">
        <w:rPr>
          <w:b/>
          <w:sz w:val="20"/>
          <w:szCs w:val="20"/>
        </w:rPr>
        <w:t xml:space="preserve"> и 43/2011-ОУС</w:t>
      </w:r>
      <w:r w:rsidRPr="00285B34">
        <w:rPr>
          <w:b/>
          <w:sz w:val="20"/>
          <w:szCs w:val="20"/>
          <w:lang w:val="sr-Cyrl-CS"/>
        </w:rPr>
        <w:t>) прописано је:</w:t>
      </w:r>
    </w:p>
    <w:p w:rsidR="00836487" w:rsidRPr="00285B34" w:rsidRDefault="00836487" w:rsidP="00836487">
      <w:pPr>
        <w:tabs>
          <w:tab w:val="left" w:pos="6150"/>
        </w:tabs>
        <w:rPr>
          <w:sz w:val="20"/>
          <w:szCs w:val="20"/>
        </w:rPr>
      </w:pPr>
    </w:p>
    <w:p w:rsidR="00836487" w:rsidRPr="00285B34" w:rsidRDefault="00836487" w:rsidP="00836487">
      <w:pPr>
        <w:tabs>
          <w:tab w:val="left" w:pos="6150"/>
        </w:tabs>
        <w:jc w:val="both"/>
        <w:rPr>
          <w:color w:val="1A1617"/>
          <w:sz w:val="20"/>
          <w:szCs w:val="20"/>
        </w:rPr>
      </w:pPr>
      <w:r w:rsidRPr="00285B34">
        <w:rPr>
          <w:color w:val="1A1617"/>
          <w:sz w:val="20"/>
          <w:szCs w:val="20"/>
        </w:rPr>
        <w:t>Аутономна покрајина и јединица локалне самоуправе у обавези су да отворе буџетски фонд у складу са законом којим се уређује буџетски систем.</w:t>
      </w:r>
    </w:p>
    <w:p w:rsidR="00836487" w:rsidRPr="00285B34" w:rsidRDefault="00836487" w:rsidP="00836487">
      <w:pPr>
        <w:tabs>
          <w:tab w:val="left" w:pos="6150"/>
        </w:tabs>
        <w:jc w:val="both"/>
        <w:rPr>
          <w:color w:val="1A1617"/>
          <w:sz w:val="20"/>
          <w:szCs w:val="20"/>
        </w:rPr>
      </w:pPr>
      <w:r w:rsidRPr="00285B34">
        <w:rPr>
          <w:color w:val="1A1617"/>
          <w:sz w:val="20"/>
          <w:szCs w:val="20"/>
        </w:rPr>
        <w:br/>
        <w:t>Накнаде остварене по основу чл. 85. и 85а и 87. овог закона приход су буџетског фонда из става 1. овог члана.</w:t>
      </w:r>
    </w:p>
    <w:p w:rsidR="00836487" w:rsidRPr="00285B34" w:rsidRDefault="00836487" w:rsidP="00836487">
      <w:pPr>
        <w:tabs>
          <w:tab w:val="left" w:pos="6150"/>
        </w:tabs>
        <w:jc w:val="both"/>
        <w:rPr>
          <w:color w:val="1A1617"/>
          <w:sz w:val="20"/>
          <w:szCs w:val="20"/>
        </w:rPr>
      </w:pPr>
      <w:r w:rsidRPr="00285B34">
        <w:rPr>
          <w:color w:val="1A1617"/>
          <w:sz w:val="20"/>
          <w:szCs w:val="20"/>
        </w:rPr>
        <w:br/>
        <w:t>Средства буџетског фонда користе се наменски, за финансирање акционих и санационих планова у складу са Националним програмом, односно за финансирање програма и планова аутономне покрајине и јединице локалне самоуправе из члана 68. овог закона.</w:t>
      </w:r>
    </w:p>
    <w:p w:rsidR="00836487" w:rsidRPr="00285B34" w:rsidRDefault="00836487" w:rsidP="00836487">
      <w:pPr>
        <w:tabs>
          <w:tab w:val="left" w:pos="6150"/>
        </w:tabs>
        <w:jc w:val="both"/>
        <w:rPr>
          <w:color w:val="1A1617"/>
          <w:sz w:val="20"/>
          <w:szCs w:val="20"/>
        </w:rPr>
      </w:pPr>
      <w:r w:rsidRPr="00285B34">
        <w:rPr>
          <w:color w:val="1A1617"/>
          <w:sz w:val="20"/>
          <w:szCs w:val="20"/>
        </w:rPr>
        <w:br/>
        <w:t>Средства буџетског фонда користе се на основу утврђеног програма коришћења средстава буџетског фонда који доноси надлежни орган аутономне покрајине, односно јединице локалне самоуправе.</w:t>
      </w:r>
      <w:r w:rsidRPr="00285B34">
        <w:rPr>
          <w:color w:val="1A1617"/>
          <w:sz w:val="20"/>
          <w:szCs w:val="20"/>
        </w:rPr>
        <w:br/>
        <w:t>Надлежни орган јединице локалне самоуправе дужан је да прибави сагласност Министарства на предлог програма коришћења средстава буџетског фонда из става 1. овог члана.</w:t>
      </w:r>
    </w:p>
    <w:p w:rsidR="00836487" w:rsidRPr="00285B34" w:rsidRDefault="00836487" w:rsidP="00836487">
      <w:pPr>
        <w:tabs>
          <w:tab w:val="left" w:pos="6150"/>
        </w:tabs>
        <w:jc w:val="both"/>
        <w:rPr>
          <w:sz w:val="20"/>
          <w:szCs w:val="20"/>
        </w:rPr>
      </w:pPr>
      <w:r w:rsidRPr="00285B34">
        <w:rPr>
          <w:color w:val="1A1617"/>
          <w:sz w:val="20"/>
          <w:szCs w:val="20"/>
        </w:rPr>
        <w:br/>
        <w:t>Извештај о коришћењу средстава остварених по основу накнаде из чл. 85, 85а и 87. овог закона, аутономна покрајина и јединица локалне самоуправе, достављају Министарству најкасније до 31. марта текуће године за претходну годину, односно на захтев Министарства.</w:t>
      </w: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FA7B70" w:rsidRPr="007C303C" w:rsidRDefault="00FA7B70" w:rsidP="00FA7B70">
      <w:pPr>
        <w:rPr>
          <w:sz w:val="20"/>
          <w:szCs w:val="20"/>
          <w:lang w:val="sr-Cyrl-CS"/>
        </w:rPr>
      </w:pP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t xml:space="preserve">              </w:t>
      </w:r>
    </w:p>
    <w:p w:rsidR="00FA7B70" w:rsidRPr="007C303C" w:rsidRDefault="00FA7B70" w:rsidP="00FA7B70">
      <w:pPr>
        <w:rPr>
          <w:sz w:val="20"/>
          <w:szCs w:val="20"/>
        </w:rPr>
      </w:pP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7E0750" w:rsidRPr="002A2735" w:rsidRDefault="007E0750" w:rsidP="00836487">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Default="007E0750"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Pr="002A2735" w:rsidRDefault="00C338F3" w:rsidP="007E0750">
      <w:pPr>
        <w:rPr>
          <w:sz w:val="20"/>
          <w:szCs w:val="20"/>
          <w:lang w:val="sr-Cyrl-CS"/>
        </w:rPr>
      </w:pPr>
    </w:p>
    <w:p w:rsidR="007E0750" w:rsidRPr="002A2735" w:rsidRDefault="007E0750" w:rsidP="007E0750">
      <w:pPr>
        <w:rPr>
          <w:sz w:val="20"/>
          <w:szCs w:val="20"/>
          <w:lang w:val="sr-Cyrl-CS"/>
        </w:rPr>
      </w:pPr>
    </w:p>
    <w:p w:rsidR="00547E46" w:rsidRPr="000C61DD" w:rsidRDefault="00547E46" w:rsidP="00836487">
      <w:pPr>
        <w:rPr>
          <w:sz w:val="20"/>
          <w:szCs w:val="20"/>
          <w:lang w:val="sr-Cyrl-CS"/>
        </w:rPr>
      </w:pPr>
      <w:r w:rsidRPr="000C61DD">
        <w:rPr>
          <w:sz w:val="20"/>
          <w:szCs w:val="20"/>
          <w:lang w:val="sr-Cyrl-CS"/>
        </w:rPr>
        <w:t xml:space="preserve">                </w:t>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lang w:val="sr-Cyrl-CS"/>
        </w:rPr>
        <w:t xml:space="preserve">           </w:t>
      </w:r>
      <w:r w:rsidRPr="000C61DD">
        <w:rPr>
          <w:sz w:val="20"/>
          <w:szCs w:val="20"/>
        </w:rPr>
        <w:tab/>
      </w: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547E46" w:rsidRDefault="00547E46"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0D75A2"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4B5B67" w:rsidRDefault="00D748F1" w:rsidP="004B5B67">
      <w:pPr>
        <w:pStyle w:val="NoSpacing"/>
        <w:rPr>
          <w:rFonts w:ascii="Times New Roman" w:hAnsi="Times New Roman"/>
          <w:b/>
          <w:sz w:val="20"/>
          <w:szCs w:val="20"/>
        </w:rPr>
      </w:pPr>
      <w:r>
        <w:rPr>
          <w:sz w:val="20"/>
          <w:szCs w:val="20"/>
          <w:lang w:val="sr-Cyrl-CS"/>
        </w:rPr>
        <w:t>1.</w:t>
      </w:r>
      <w:r w:rsidR="001232A2">
        <w:rPr>
          <w:rFonts w:ascii="Times New Roman" w:hAnsi="Times New Roman"/>
          <w:sz w:val="20"/>
          <w:szCs w:val="20"/>
          <w:lang w:val="sr-Cyrl-CS"/>
        </w:rPr>
        <w:t xml:space="preserve">ЗАКЉУЧЦИ </w:t>
      </w:r>
      <w:r w:rsidR="006541BD">
        <w:rPr>
          <w:sz w:val="20"/>
          <w:szCs w:val="20"/>
          <w:lang w:val="sr-Cyrl-CS"/>
        </w:rPr>
        <w:t>.</w:t>
      </w:r>
      <w:r w:rsidR="001232A2">
        <w:rPr>
          <w:sz w:val="20"/>
          <w:szCs w:val="20"/>
        </w:rPr>
        <w:t>..........</w:t>
      </w:r>
      <w:r w:rsidR="001232A2">
        <w:rPr>
          <w:sz w:val="20"/>
          <w:szCs w:val="20"/>
          <w:lang w:val="sr-Cyrl-CS"/>
        </w:rPr>
        <w:t>..</w:t>
      </w:r>
      <w:r w:rsidR="004B5B67">
        <w:rPr>
          <w:sz w:val="20"/>
          <w:szCs w:val="20"/>
          <w:lang w:val="sr-Cyrl-CS"/>
        </w:rPr>
        <w:t>................................................................................................................................................</w:t>
      </w:r>
      <w:r w:rsidR="00B13A10">
        <w:rPr>
          <w:sz w:val="20"/>
          <w:szCs w:val="20"/>
        </w:rPr>
        <w:t>..</w:t>
      </w:r>
      <w:r>
        <w:rPr>
          <w:sz w:val="20"/>
          <w:szCs w:val="20"/>
          <w:lang w:val="sr-Cyrl-CS"/>
        </w:rPr>
        <w:t xml:space="preserve">.... стр1 </w:t>
      </w:r>
    </w:p>
    <w:p w:rsidR="00D748F1" w:rsidRDefault="00D748F1" w:rsidP="00633F6B">
      <w:pPr>
        <w:rPr>
          <w:sz w:val="20"/>
          <w:szCs w:val="20"/>
          <w:lang w:val="sr-Cyrl-CS"/>
        </w:rPr>
      </w:pPr>
    </w:p>
    <w:p w:rsidR="004B5B67" w:rsidRPr="00C338F3" w:rsidRDefault="004B5B67" w:rsidP="004B5B67">
      <w:pPr>
        <w:rPr>
          <w:b/>
          <w:bCs/>
          <w:sz w:val="22"/>
          <w:szCs w:val="22"/>
          <w:lang w:val="sr-Cyrl-CS"/>
        </w:rPr>
      </w:pPr>
      <w:r>
        <w:rPr>
          <w:caps/>
          <w:color w:val="000000"/>
          <w:sz w:val="20"/>
          <w:szCs w:val="20"/>
          <w:lang w:val="sr-Cyrl-CS" w:eastAsia="en-US"/>
        </w:rPr>
        <w:t>2.</w:t>
      </w:r>
      <w:r w:rsidRPr="004B5B67">
        <w:rPr>
          <w:b/>
          <w:bCs/>
          <w:sz w:val="22"/>
          <w:szCs w:val="22"/>
          <w:lang w:val="sr-Cyrl-CS"/>
        </w:rPr>
        <w:t xml:space="preserve"> </w:t>
      </w:r>
      <w:r w:rsidR="001232A2">
        <w:rPr>
          <w:sz w:val="20"/>
          <w:szCs w:val="20"/>
          <w:lang w:val="ru-RU"/>
        </w:rPr>
        <w:t>ПРЕПОРУКА</w:t>
      </w:r>
      <w:r w:rsidR="001232A2" w:rsidRPr="001232A2">
        <w:rPr>
          <w:b/>
          <w:sz w:val="20"/>
          <w:szCs w:val="20"/>
          <w:lang w:val="sr-Cyrl-CS"/>
        </w:rPr>
        <w:t xml:space="preserve"> </w:t>
      </w:r>
      <w:r w:rsidR="001232A2" w:rsidRPr="001232A2">
        <w:rPr>
          <w:sz w:val="20"/>
          <w:szCs w:val="20"/>
          <w:lang w:val="sr-Cyrl-CS"/>
        </w:rPr>
        <w:t>О УКИДАЊУ ВАНРЕДНЕ СИТУАЦИЈЕ</w:t>
      </w:r>
      <w:r w:rsidR="001232A2" w:rsidRPr="003051A9">
        <w:rPr>
          <w:sz w:val="20"/>
          <w:szCs w:val="20"/>
          <w:lang w:val="sr-Cyrl-CS"/>
        </w:rPr>
        <w:t xml:space="preserve"> </w:t>
      </w:r>
      <w:r w:rsidR="001232A2">
        <w:rPr>
          <w:sz w:val="20"/>
          <w:szCs w:val="20"/>
          <w:lang w:val="sr-Cyrl-CS"/>
        </w:rPr>
        <w:t xml:space="preserve">НА ДЕЛУ ТЕРИТОРИЈЕ ОПШТИНЕ ИВАЊИЦА </w:t>
      </w:r>
      <w:r>
        <w:rPr>
          <w:sz w:val="20"/>
          <w:szCs w:val="20"/>
          <w:lang w:val="sr-Cyrl-CS"/>
        </w:rPr>
        <w:t xml:space="preserve">... стр </w:t>
      </w:r>
      <w:r w:rsidR="001232A2">
        <w:rPr>
          <w:sz w:val="20"/>
          <w:szCs w:val="20"/>
          <w:lang w:val="sr-Cyrl-CS"/>
        </w:rPr>
        <w:t>3</w:t>
      </w:r>
    </w:p>
    <w:p w:rsidR="00CF3B84" w:rsidRPr="00B83622" w:rsidRDefault="00CF3B84" w:rsidP="00633F6B">
      <w:pPr>
        <w:rPr>
          <w:caps/>
          <w:color w:val="000000"/>
          <w:sz w:val="20"/>
          <w:szCs w:val="20"/>
          <w:lang w:val="sr-Cyrl-CS" w:eastAsia="en-US"/>
        </w:rPr>
      </w:pPr>
    </w:p>
    <w:p w:rsidR="00103447" w:rsidRPr="001232A2" w:rsidRDefault="004B5B67" w:rsidP="001232A2">
      <w:pPr>
        <w:ind w:left="-360" w:firstLine="360"/>
        <w:rPr>
          <w:b/>
          <w:sz w:val="20"/>
          <w:szCs w:val="20"/>
          <w:lang w:val="sr-Cyrl-CS"/>
        </w:rPr>
      </w:pPr>
      <w:r>
        <w:rPr>
          <w:caps/>
          <w:color w:val="000000"/>
          <w:sz w:val="20"/>
          <w:szCs w:val="20"/>
          <w:lang w:val="sr-Cyrl-CS"/>
        </w:rPr>
        <w:t>3.</w:t>
      </w:r>
      <w:r w:rsidRPr="004B5B67">
        <w:rPr>
          <w:sz w:val="20"/>
          <w:szCs w:val="20"/>
        </w:rPr>
        <w:t xml:space="preserve"> ОДЛУК</w:t>
      </w:r>
      <w:r>
        <w:rPr>
          <w:sz w:val="20"/>
          <w:szCs w:val="20"/>
          <w:lang w:val="sr-Cyrl-CS"/>
        </w:rPr>
        <w:t>А</w:t>
      </w:r>
      <w:r>
        <w:rPr>
          <w:b/>
          <w:sz w:val="20"/>
          <w:szCs w:val="20"/>
          <w:lang w:val="sr-Cyrl-CS"/>
        </w:rPr>
        <w:t xml:space="preserve"> </w:t>
      </w:r>
      <w:r w:rsidRPr="004B5B67">
        <w:rPr>
          <w:sz w:val="20"/>
          <w:szCs w:val="20"/>
        </w:rPr>
        <w:t>О</w:t>
      </w:r>
      <w:r w:rsidR="001232A2">
        <w:rPr>
          <w:sz w:val="20"/>
          <w:szCs w:val="20"/>
          <w:lang w:val="sr-Cyrl-CS"/>
        </w:rPr>
        <w:t xml:space="preserve"> УКИДАЊУ ВАНРЕДНЕ СИТУАЦИЈЕ НА ДЕЛУ ТЕРИТОРИЈЕ ОПШТИНЕ ИВАЊИЦА</w:t>
      </w:r>
      <w:r w:rsidR="001232A2" w:rsidRPr="003051A9">
        <w:rPr>
          <w:b/>
          <w:sz w:val="20"/>
          <w:szCs w:val="20"/>
          <w:lang w:val="sr-Cyrl-CS"/>
        </w:rPr>
        <w:t>о</w:t>
      </w:r>
      <w:r w:rsidR="001232A2">
        <w:rPr>
          <w:b/>
          <w:sz w:val="20"/>
          <w:szCs w:val="20"/>
          <w:lang w:val="sr-Cyrl-CS"/>
        </w:rPr>
        <w:t xml:space="preserve"> </w:t>
      </w:r>
      <w:r w:rsidR="001232A2">
        <w:rPr>
          <w:sz w:val="20"/>
          <w:szCs w:val="20"/>
          <w:lang w:val="sr-Cyrl-CS"/>
        </w:rPr>
        <w:t>..</w:t>
      </w:r>
      <w:r>
        <w:rPr>
          <w:sz w:val="20"/>
          <w:szCs w:val="20"/>
        </w:rPr>
        <w:t>..</w:t>
      </w:r>
      <w:r>
        <w:rPr>
          <w:sz w:val="20"/>
          <w:szCs w:val="20"/>
          <w:lang w:val="sr-Cyrl-CS"/>
        </w:rPr>
        <w:t xml:space="preserve">.... стр </w:t>
      </w:r>
      <w:r w:rsidR="001232A2">
        <w:rPr>
          <w:sz w:val="20"/>
          <w:szCs w:val="20"/>
          <w:lang w:val="sr-Cyrl-CS"/>
        </w:rPr>
        <w:t>4</w:t>
      </w:r>
    </w:p>
    <w:p w:rsidR="00103447" w:rsidRPr="00B83622" w:rsidRDefault="00103447" w:rsidP="00633F6B">
      <w:pPr>
        <w:rPr>
          <w:caps/>
          <w:color w:val="000000"/>
          <w:sz w:val="20"/>
          <w:szCs w:val="20"/>
          <w:lang w:val="sr-Cyrl-CS" w:eastAsia="en-US"/>
        </w:rPr>
      </w:pPr>
    </w:p>
    <w:p w:rsidR="00103447" w:rsidRPr="006C2608" w:rsidRDefault="004B5B67" w:rsidP="006C2608">
      <w:pPr>
        <w:pStyle w:val="NoSpacing"/>
        <w:rPr>
          <w:rFonts w:ascii="Times New Roman" w:hAnsi="Times New Roman"/>
          <w:sz w:val="20"/>
          <w:szCs w:val="20"/>
        </w:rPr>
      </w:pPr>
      <w:r>
        <w:rPr>
          <w:caps/>
          <w:color w:val="000000"/>
          <w:sz w:val="20"/>
          <w:szCs w:val="20"/>
          <w:lang w:val="sr-Cyrl-CS"/>
        </w:rPr>
        <w:t>4.</w:t>
      </w:r>
      <w:r w:rsidRPr="004B5B67">
        <w:rPr>
          <w:sz w:val="20"/>
          <w:szCs w:val="20"/>
        </w:rPr>
        <w:t xml:space="preserve"> </w:t>
      </w:r>
      <w:r w:rsidR="001232A2">
        <w:rPr>
          <w:rFonts w:ascii="Times New Roman" w:hAnsi="Times New Roman"/>
          <w:sz w:val="20"/>
          <w:szCs w:val="20"/>
          <w:lang w:val="sr-Cyrl-CS"/>
        </w:rPr>
        <w:t>ЗАКЉУЧЦИ</w:t>
      </w:r>
      <w:r w:rsidR="001232A2" w:rsidRPr="004B5B67">
        <w:rPr>
          <w:rFonts w:ascii="Times New Roman" w:hAnsi="Times New Roman"/>
          <w:sz w:val="20"/>
          <w:szCs w:val="20"/>
        </w:rPr>
        <w:t xml:space="preserve"> </w:t>
      </w:r>
      <w:r w:rsidR="001232A2">
        <w:rPr>
          <w:rFonts w:ascii="Times New Roman" w:hAnsi="Times New Roman"/>
          <w:sz w:val="20"/>
          <w:szCs w:val="20"/>
          <w:lang w:val="sr-Cyrl-CS"/>
        </w:rPr>
        <w:t xml:space="preserve">ШТАБА ЗА ВАНРЕДНЕ СИТУАЦИЈЕ ОПШТИНЕ ИВАЊИЦА </w:t>
      </w:r>
      <w:r>
        <w:rPr>
          <w:sz w:val="20"/>
          <w:szCs w:val="20"/>
          <w:lang w:val="sr-Cyrl-CS"/>
        </w:rPr>
        <w:t>....</w:t>
      </w:r>
      <w:r w:rsidR="006C2608">
        <w:rPr>
          <w:sz w:val="20"/>
          <w:szCs w:val="20"/>
          <w:lang w:val="sr-Cyrl-CS"/>
        </w:rPr>
        <w:t>.......................................</w:t>
      </w:r>
      <w:r>
        <w:rPr>
          <w:sz w:val="20"/>
          <w:szCs w:val="20"/>
          <w:lang w:val="sr-Cyrl-CS"/>
        </w:rPr>
        <w:t>..</w:t>
      </w:r>
      <w:r w:rsidR="001232A2">
        <w:rPr>
          <w:sz w:val="20"/>
          <w:szCs w:val="20"/>
        </w:rPr>
        <w:t>.</w:t>
      </w:r>
      <w:r w:rsidR="00106070">
        <w:rPr>
          <w:sz w:val="20"/>
          <w:szCs w:val="20"/>
          <w:lang w:val="sr-Cyrl-CS"/>
        </w:rPr>
        <w:t>... стр 5-8</w:t>
      </w:r>
    </w:p>
    <w:p w:rsidR="00103447" w:rsidRPr="00B83622" w:rsidRDefault="00103447" w:rsidP="00633F6B">
      <w:pPr>
        <w:rPr>
          <w:caps/>
          <w:color w:val="000000"/>
          <w:sz w:val="20"/>
          <w:szCs w:val="20"/>
          <w:lang w:val="sr-Cyrl-CS" w:eastAsia="en-US"/>
        </w:rPr>
      </w:pPr>
    </w:p>
    <w:p w:rsidR="00106070" w:rsidRDefault="00106070" w:rsidP="00106070">
      <w:pPr>
        <w:tabs>
          <w:tab w:val="left" w:pos="1170"/>
        </w:tabs>
        <w:spacing w:after="80"/>
        <w:rPr>
          <w:sz w:val="20"/>
          <w:szCs w:val="20"/>
          <w:lang w:val="sr-Cyrl-CS"/>
        </w:rPr>
      </w:pPr>
      <w:r>
        <w:rPr>
          <w:caps/>
          <w:color w:val="000000"/>
          <w:sz w:val="20"/>
          <w:szCs w:val="20"/>
          <w:lang w:val="sr-Cyrl-CS" w:eastAsia="en-US"/>
        </w:rPr>
        <w:t>5.</w:t>
      </w:r>
      <w:r w:rsidRPr="00106070">
        <w:rPr>
          <w:b/>
          <w:sz w:val="20"/>
          <w:szCs w:val="20"/>
        </w:rPr>
        <w:t xml:space="preserve"> </w:t>
      </w:r>
      <w:r w:rsidRPr="00106070">
        <w:rPr>
          <w:sz w:val="20"/>
          <w:szCs w:val="20"/>
        </w:rPr>
        <w:t>РЕШЕЊЕ</w:t>
      </w:r>
      <w:r w:rsidRPr="00106070">
        <w:rPr>
          <w:sz w:val="20"/>
          <w:szCs w:val="20"/>
          <w:lang w:val="sr-Cyrl-CS"/>
        </w:rPr>
        <w:t xml:space="preserve"> </w:t>
      </w:r>
      <w:r w:rsidRPr="00106070">
        <w:rPr>
          <w:sz w:val="20"/>
          <w:szCs w:val="20"/>
        </w:rPr>
        <w:t xml:space="preserve">О ПРЕКИДУ СВИХ ИЗБОРНИХ РАДЊИ У СПРОВОЂЕЊУ ИЗБОРА ЗА  ОДБОРНИКЕ У </w:t>
      </w:r>
      <w:r>
        <w:rPr>
          <w:sz w:val="20"/>
          <w:szCs w:val="20"/>
          <w:lang w:val="sr-Cyrl-CS"/>
        </w:rPr>
        <w:t xml:space="preserve"> </w:t>
      </w:r>
    </w:p>
    <w:p w:rsidR="00106070" w:rsidRPr="00106070" w:rsidRDefault="00106070" w:rsidP="00106070">
      <w:pPr>
        <w:tabs>
          <w:tab w:val="left" w:pos="1170"/>
        </w:tabs>
        <w:spacing w:after="80"/>
        <w:rPr>
          <w:b/>
          <w:sz w:val="20"/>
          <w:szCs w:val="20"/>
          <w:lang w:val="sr-Cyrl-CS"/>
        </w:rPr>
      </w:pPr>
      <w:r>
        <w:rPr>
          <w:sz w:val="20"/>
          <w:szCs w:val="20"/>
          <w:lang w:val="sr-Cyrl-CS"/>
        </w:rPr>
        <w:t xml:space="preserve">    </w:t>
      </w:r>
      <w:r w:rsidRPr="00106070">
        <w:rPr>
          <w:sz w:val="20"/>
          <w:szCs w:val="20"/>
        </w:rPr>
        <w:t>СКУПШТИН</w:t>
      </w:r>
      <w:r w:rsidRPr="00106070">
        <w:rPr>
          <w:sz w:val="20"/>
          <w:szCs w:val="20"/>
          <w:lang w:val="sr-Cyrl-CS"/>
        </w:rPr>
        <w:t>И</w:t>
      </w:r>
      <w:r w:rsidRPr="00106070">
        <w:rPr>
          <w:sz w:val="20"/>
          <w:szCs w:val="20"/>
        </w:rPr>
        <w:t xml:space="preserve"> ОПШТИНЕ ИВАЊИЦА, РАСПИСАНИХ ЗА 26. АПРИЛ 2020. ГОДИНЕ</w:t>
      </w:r>
      <w:r>
        <w:rPr>
          <w:sz w:val="20"/>
          <w:szCs w:val="20"/>
          <w:lang w:val="sr-Cyrl-CS"/>
        </w:rPr>
        <w:t xml:space="preserve"> ...........................</w:t>
      </w:r>
      <w:r>
        <w:rPr>
          <w:sz w:val="20"/>
          <w:szCs w:val="20"/>
        </w:rPr>
        <w:t>..</w:t>
      </w:r>
      <w:r>
        <w:rPr>
          <w:sz w:val="20"/>
          <w:szCs w:val="20"/>
          <w:lang w:val="sr-Cyrl-CS"/>
        </w:rPr>
        <w:t>.... стр 9</w:t>
      </w:r>
    </w:p>
    <w:p w:rsidR="00103447" w:rsidRPr="00B83622" w:rsidRDefault="00103447" w:rsidP="00633F6B">
      <w:pPr>
        <w:rPr>
          <w:caps/>
          <w:color w:val="000000"/>
          <w:sz w:val="20"/>
          <w:szCs w:val="20"/>
          <w:lang w:val="sr-Cyrl-CS" w:eastAsia="en-US"/>
        </w:rPr>
      </w:pPr>
    </w:p>
    <w:p w:rsidR="00103447" w:rsidRPr="00106070" w:rsidRDefault="00106070" w:rsidP="00106070">
      <w:pPr>
        <w:rPr>
          <w:b/>
          <w:sz w:val="20"/>
          <w:szCs w:val="20"/>
          <w:lang w:val="sr-Cyrl-CS"/>
        </w:rPr>
      </w:pPr>
      <w:r>
        <w:rPr>
          <w:caps/>
          <w:color w:val="000000"/>
          <w:sz w:val="20"/>
          <w:szCs w:val="20"/>
          <w:lang w:val="sr-Cyrl-CS" w:eastAsia="en-US"/>
        </w:rPr>
        <w:t>6.</w:t>
      </w:r>
      <w:r w:rsidRPr="00106070">
        <w:rPr>
          <w:b/>
          <w:sz w:val="20"/>
          <w:szCs w:val="20"/>
        </w:rPr>
        <w:t xml:space="preserve"> </w:t>
      </w:r>
      <w:r w:rsidRPr="00106070">
        <w:rPr>
          <w:sz w:val="20"/>
          <w:szCs w:val="20"/>
        </w:rPr>
        <w:t>ПРОГРАМ</w:t>
      </w:r>
      <w:r w:rsidRPr="00106070">
        <w:rPr>
          <w:sz w:val="20"/>
          <w:szCs w:val="20"/>
          <w:lang w:val="sr-Cyrl-CS"/>
        </w:rPr>
        <w:t xml:space="preserve"> КОРИШЋЕЊА СРЕДСТАВА ЗА </w:t>
      </w:r>
      <w:r w:rsidRPr="00106070">
        <w:rPr>
          <w:sz w:val="20"/>
          <w:szCs w:val="20"/>
        </w:rPr>
        <w:t>ЗАШТИТ</w:t>
      </w:r>
      <w:r w:rsidRPr="00106070">
        <w:rPr>
          <w:sz w:val="20"/>
          <w:szCs w:val="20"/>
          <w:lang w:val="sr-Cyrl-CS"/>
        </w:rPr>
        <w:t>У</w:t>
      </w:r>
      <w:r w:rsidRPr="00106070">
        <w:rPr>
          <w:sz w:val="20"/>
          <w:szCs w:val="20"/>
        </w:rPr>
        <w:t xml:space="preserve">  ЖИВОТНЕ СРЕДИНЕ ЗА 2020. ГОДИНУ</w:t>
      </w:r>
      <w:r>
        <w:rPr>
          <w:sz w:val="20"/>
          <w:szCs w:val="20"/>
          <w:lang w:val="sr-Cyrl-CS"/>
        </w:rPr>
        <w:t xml:space="preserve"> ......</w:t>
      </w:r>
      <w:r>
        <w:rPr>
          <w:sz w:val="20"/>
          <w:szCs w:val="20"/>
        </w:rPr>
        <w:t>..</w:t>
      </w:r>
      <w:r>
        <w:rPr>
          <w:sz w:val="20"/>
          <w:szCs w:val="20"/>
          <w:lang w:val="sr-Cyrl-CS"/>
        </w:rPr>
        <w:t>.... стр 10</w:t>
      </w: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Pr="006C2608" w:rsidRDefault="00D61D43" w:rsidP="00633F6B">
      <w:pPr>
        <w:rPr>
          <w:caps/>
          <w:color w:val="000000"/>
          <w:sz w:val="20"/>
          <w:szCs w:val="20"/>
          <w:lang w:val="sr-Cyrl-CS"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0D75A2"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8"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0D75A2" w:rsidP="00115B1F">
      <w:pPr>
        <w:jc w:val="both"/>
        <w:rPr>
          <w:sz w:val="18"/>
          <w:szCs w:val="18"/>
          <w:lang w:val="sr-Cyrl-CS"/>
        </w:rPr>
      </w:pPr>
      <w:r w:rsidRPr="000D75A2">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F1" w:rsidRDefault="002713F1">
      <w:r>
        <w:separator/>
      </w:r>
    </w:p>
  </w:endnote>
  <w:endnote w:type="continuationSeparator" w:id="1">
    <w:p w:rsidR="002713F1" w:rsidRDefault="0027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F1" w:rsidRDefault="002713F1">
      <w:r>
        <w:separator/>
      </w:r>
    </w:p>
  </w:footnote>
  <w:footnote w:type="continuationSeparator" w:id="1">
    <w:p w:rsidR="002713F1" w:rsidRDefault="00271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rsidP="008B1467">
    <w:pPr>
      <w:pStyle w:val="Header"/>
      <w:ind w:right="360" w:firstLine="360"/>
      <w:rPr>
        <w:rStyle w:val="PageNumber"/>
        <w:lang w:val="sr-Cyrl-CS"/>
      </w:rPr>
    </w:pPr>
  </w:p>
  <w:p w:rsidR="00AC08F2" w:rsidRDefault="00AC08F2" w:rsidP="00B77123">
    <w:pPr>
      <w:pStyle w:val="Header"/>
      <w:rPr>
        <w:rStyle w:val="PageNumber"/>
        <w:lang w:val="sr-Cyrl-CS"/>
      </w:rPr>
    </w:pPr>
  </w:p>
  <w:p w:rsidR="00AC08F2" w:rsidRDefault="000D75A2" w:rsidP="0091428F">
    <w:pPr>
      <w:pStyle w:val="Header"/>
      <w:framePr w:wrap="around" w:vAnchor="text" w:hAnchor="page" w:x="738" w:y="167"/>
      <w:rPr>
        <w:rStyle w:val="PageNumber"/>
      </w:rPr>
    </w:pPr>
    <w:r>
      <w:rPr>
        <w:rStyle w:val="PageNumber"/>
      </w:rPr>
      <w:fldChar w:fldCharType="begin"/>
    </w:r>
    <w:r w:rsidR="00AC08F2">
      <w:rPr>
        <w:rStyle w:val="PageNumber"/>
      </w:rPr>
      <w:instrText xml:space="preserve">PAGE  </w:instrText>
    </w:r>
    <w:r>
      <w:rPr>
        <w:rStyle w:val="PageNumber"/>
      </w:rPr>
      <w:fldChar w:fldCharType="separate"/>
    </w:r>
    <w:r w:rsidR="00AC08F2">
      <w:rPr>
        <w:rStyle w:val="PageNumber"/>
        <w:noProof/>
      </w:rPr>
      <w:t>16</w:t>
    </w:r>
    <w:r>
      <w:rPr>
        <w:rStyle w:val="PageNumber"/>
      </w:rPr>
      <w:fldChar w:fldCharType="end"/>
    </w:r>
  </w:p>
  <w:p w:rsidR="00AC08F2" w:rsidRDefault="00AC08F2" w:rsidP="00B77123">
    <w:pPr>
      <w:pStyle w:val="Header"/>
      <w:rPr>
        <w:lang w:val="ru-RU"/>
      </w:rPr>
    </w:pPr>
  </w:p>
  <w:p w:rsidR="00AC08F2" w:rsidRPr="004621D0" w:rsidRDefault="00AC08F2"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AC08F2" w:rsidRDefault="000D75A2">
    <w:pPr>
      <w:pStyle w:val="Header"/>
      <w:rPr>
        <w:lang w:val="sr-Cyrl-CS"/>
      </w:rPr>
    </w:pPr>
    <w:r>
      <w:rPr>
        <w:noProof/>
        <w:lang w:eastAsia="ja-JP"/>
      </w:rPr>
      <w:pict>
        <v:line id="_x0000_s2081" style="position:absolute;z-index:251653632" from="0,6.6pt" to="7in,6.6pt" strokecolor="#339" strokeweight="1.25pt"/>
      </w:pict>
    </w:r>
  </w:p>
  <w:p w:rsidR="00AC08F2" w:rsidRPr="00B77123" w:rsidRDefault="00AC08F2">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rsidP="00B87453">
    <w:pPr>
      <w:pStyle w:val="Header"/>
      <w:framePr w:wrap="around" w:vAnchor="text" w:hAnchor="margin" w:xAlign="outside" w:y="1"/>
      <w:rPr>
        <w:rStyle w:val="PageNumber"/>
      </w:rPr>
    </w:pPr>
  </w:p>
  <w:p w:rsidR="00AC08F2" w:rsidRDefault="00AC08F2"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AC08F2" w:rsidRDefault="00AC08F2"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AC08F2" w:rsidRPr="009E140C" w:rsidRDefault="00AC08F2"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AC08F2" w:rsidRPr="009E140C" w:rsidRDefault="00AC08F2"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AC08F2" w:rsidRDefault="00AC08F2"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AC08F2" w:rsidRDefault="00AC08F2" w:rsidP="006761B4">
    <w:pPr>
      <w:pStyle w:val="Header"/>
      <w:tabs>
        <w:tab w:val="clear" w:pos="4535"/>
      </w:tabs>
      <w:rPr>
        <w:rFonts w:ascii="Arial" w:hAnsi="Arial" w:cs="Arial"/>
        <w:b/>
        <w:sz w:val="16"/>
        <w:szCs w:val="16"/>
        <w:lang w:val="sr-Cyrl-CS"/>
      </w:rPr>
    </w:pPr>
  </w:p>
  <w:p w:rsidR="00AC08F2" w:rsidRDefault="00AC08F2" w:rsidP="006761B4">
    <w:pPr>
      <w:pStyle w:val="Header"/>
      <w:tabs>
        <w:tab w:val="clear" w:pos="4535"/>
      </w:tabs>
      <w:rPr>
        <w:rFonts w:ascii="Arial" w:hAnsi="Arial" w:cs="Arial"/>
        <w:b/>
        <w:sz w:val="16"/>
        <w:szCs w:val="16"/>
        <w:lang w:val="sr-Cyrl-CS"/>
      </w:rPr>
    </w:pPr>
  </w:p>
  <w:p w:rsidR="00AC08F2" w:rsidRDefault="000D75A2" w:rsidP="006761B4">
    <w:pPr>
      <w:pStyle w:val="Header"/>
      <w:tabs>
        <w:tab w:val="clear" w:pos="4535"/>
      </w:tabs>
      <w:rPr>
        <w:rFonts w:ascii="Arial" w:hAnsi="Arial" w:cs="Arial"/>
        <w:b/>
        <w:sz w:val="16"/>
        <w:szCs w:val="16"/>
        <w:lang w:val="sr-Cyrl-CS"/>
      </w:rPr>
    </w:pPr>
    <w:r w:rsidRPr="000D75A2">
      <w:rPr>
        <w:rFonts w:ascii="Arial" w:hAnsi="Arial" w:cs="Arial"/>
        <w:b/>
        <w:i/>
        <w:noProof/>
        <w:lang w:eastAsia="ja-JP"/>
      </w:rPr>
      <w:pict>
        <v:line id="_x0000_s2092" style="position:absolute;z-index:251656704" from="0,2.55pt" to="7in,2.55pt" strokecolor="#339" strokeweight="1.25pt"/>
      </w:pict>
    </w:r>
    <w:r w:rsidR="00AC08F2">
      <w:rPr>
        <w:rFonts w:ascii="Arial" w:hAnsi="Arial" w:cs="Arial"/>
        <w:b/>
        <w:sz w:val="16"/>
        <w:szCs w:val="16"/>
        <w:lang w:val="sr-Cyrl-CS"/>
      </w:rPr>
      <w:tab/>
    </w:r>
  </w:p>
  <w:p w:rsidR="00AC08F2" w:rsidRPr="006541BD" w:rsidRDefault="00AC08F2"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1446D2">
      <w:rPr>
        <w:rFonts w:ascii="Arial" w:hAnsi="Arial" w:cs="Arial"/>
        <w:b/>
        <w:color w:val="333399"/>
        <w:sz w:val="22"/>
        <w:szCs w:val="22"/>
        <w:shd w:val="clear" w:color="auto" w:fill="E0E0E0"/>
        <w:lang w:val="sr-Cyrl-CS"/>
      </w:rPr>
      <w:t>17</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март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sidR="001446D2">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1446D2">
      <w:rPr>
        <w:rFonts w:ascii="Arial" w:hAnsi="Arial" w:cs="Arial"/>
        <w:b/>
        <w:color w:val="333399"/>
        <w:sz w:val="22"/>
        <w:szCs w:val="22"/>
        <w:shd w:val="clear" w:color="auto" w:fill="E0E0E0"/>
        <w:lang w:val="sr-Cyrl-CS"/>
      </w:rPr>
      <w:t>5</w:t>
    </w:r>
  </w:p>
  <w:p w:rsidR="00AC08F2" w:rsidRDefault="000D75A2" w:rsidP="000559DA">
    <w:pPr>
      <w:pStyle w:val="Header"/>
      <w:tabs>
        <w:tab w:val="clear" w:pos="4535"/>
        <w:tab w:val="clear" w:pos="9071"/>
        <w:tab w:val="right" w:pos="10036"/>
      </w:tabs>
      <w:rPr>
        <w:rFonts w:ascii="Arial" w:hAnsi="Arial" w:cs="Arial"/>
        <w:b/>
        <w:sz w:val="16"/>
        <w:szCs w:val="16"/>
      </w:rPr>
    </w:pPr>
    <w:r w:rsidRPr="000D75A2">
      <w:rPr>
        <w:rFonts w:ascii="Arial" w:hAnsi="Arial" w:cs="Arial"/>
        <w:b/>
        <w:i/>
        <w:noProof/>
        <w:lang w:eastAsia="ja-JP"/>
      </w:rPr>
      <w:pict>
        <v:line id="_x0000_s2093" style="position:absolute;z-index:251657728" from="0,7.7pt" to="7in,7.7pt" strokecolor="#339" strokeweight="1.25pt"/>
      </w:pict>
    </w:r>
    <w:r w:rsidR="00AC08F2">
      <w:rPr>
        <w:rFonts w:ascii="Arial" w:hAnsi="Arial" w:cs="Arial"/>
        <w:b/>
        <w:sz w:val="16"/>
        <w:szCs w:val="16"/>
      </w:rPr>
      <w:tab/>
    </w:r>
  </w:p>
  <w:p w:rsidR="00AC08F2" w:rsidRDefault="00AC08F2" w:rsidP="000559DA">
    <w:pPr>
      <w:pStyle w:val="Header"/>
      <w:tabs>
        <w:tab w:val="clear" w:pos="4535"/>
        <w:tab w:val="clear" w:pos="9071"/>
        <w:tab w:val="right" w:pos="10036"/>
      </w:tabs>
      <w:rPr>
        <w:rFonts w:ascii="Arial" w:hAnsi="Arial" w:cs="Arial"/>
        <w:b/>
        <w:sz w:val="16"/>
        <w:szCs w:val="16"/>
      </w:rPr>
    </w:pPr>
  </w:p>
  <w:p w:rsidR="00AC08F2" w:rsidRPr="00B51C81" w:rsidRDefault="00AC08F2"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Pr="00B937BC" w:rsidRDefault="000D75A2" w:rsidP="00D01BAB">
    <w:pPr>
      <w:pStyle w:val="Header"/>
      <w:ind w:right="360"/>
      <w:rPr>
        <w:rStyle w:val="PageNumber"/>
      </w:rPr>
    </w:pPr>
    <w:r>
      <w:rPr>
        <w:rStyle w:val="PageNumber"/>
      </w:rPr>
      <w:fldChar w:fldCharType="begin"/>
    </w:r>
    <w:r w:rsidR="00AC08F2">
      <w:rPr>
        <w:rStyle w:val="PageNumber"/>
      </w:rPr>
      <w:instrText xml:space="preserve"> PAGE </w:instrText>
    </w:r>
    <w:r>
      <w:rPr>
        <w:rStyle w:val="PageNumber"/>
      </w:rPr>
      <w:fldChar w:fldCharType="separate"/>
    </w:r>
    <w:r w:rsidR="008C6EA0">
      <w:rPr>
        <w:rStyle w:val="PageNumber"/>
        <w:noProof/>
      </w:rPr>
      <w:t>12</w:t>
    </w:r>
    <w:r>
      <w:rPr>
        <w:rStyle w:val="PageNumber"/>
      </w:rPr>
      <w:fldChar w:fldCharType="end"/>
    </w:r>
    <w:r w:rsidR="00AC08F2">
      <w:rPr>
        <w:rStyle w:val="PageNumber"/>
      </w:rPr>
      <w:t xml:space="preserve">  </w:t>
    </w:r>
  </w:p>
  <w:p w:rsidR="00AC08F2" w:rsidRDefault="00AC08F2" w:rsidP="004621D0">
    <w:pPr>
      <w:pStyle w:val="Header"/>
      <w:rPr>
        <w:lang w:val="ru-RU"/>
      </w:rPr>
    </w:pPr>
    <w:r>
      <w:rPr>
        <w:rStyle w:val="PageNumber"/>
        <w:lang w:val="sr-Cyrl-CS"/>
      </w:rPr>
      <w:t xml:space="preserve"> </w:t>
    </w:r>
  </w:p>
  <w:p w:rsidR="00AC08F2" w:rsidRPr="00985555" w:rsidRDefault="00AC08F2" w:rsidP="00B77123">
    <w:pPr>
      <w:pStyle w:val="Header"/>
    </w:pPr>
  </w:p>
  <w:p w:rsidR="00AC08F2" w:rsidRPr="004621D0" w:rsidRDefault="001446D2"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5</w:t>
    </w:r>
    <w:r w:rsidR="00AC08F2">
      <w:rPr>
        <w:color w:val="333399"/>
        <w:shd w:val="clear" w:color="auto" w:fill="E0E0E0"/>
        <w:lang w:val="ru-RU"/>
      </w:rPr>
      <w:t xml:space="preserve">                     </w:t>
    </w:r>
    <w:r w:rsidR="00AC08F2" w:rsidRPr="004621D0">
      <w:rPr>
        <w:rFonts w:ascii="Arial" w:hAnsi="Arial" w:cs="Arial"/>
        <w:b/>
        <w:i/>
        <w:color w:val="333399"/>
        <w:sz w:val="26"/>
        <w:szCs w:val="26"/>
        <w:shd w:val="clear" w:color="auto" w:fill="E0E0E0"/>
        <w:lang w:val="sr-Cyrl-CS"/>
      </w:rPr>
      <w:t xml:space="preserve">СЛУЖБЕНИ </w:t>
    </w:r>
    <w:r w:rsidR="00AC08F2">
      <w:rPr>
        <w:rFonts w:ascii="Arial" w:hAnsi="Arial" w:cs="Arial"/>
        <w:b/>
        <w:i/>
        <w:color w:val="333399"/>
        <w:sz w:val="26"/>
        <w:szCs w:val="26"/>
        <w:shd w:val="clear" w:color="auto" w:fill="E0E0E0"/>
        <w:lang w:val="sr-Cyrl-CS"/>
      </w:rPr>
      <w:t>ЛИСТ ОПШТИ</w:t>
    </w:r>
    <w:r>
      <w:rPr>
        <w:rFonts w:ascii="Arial" w:hAnsi="Arial" w:cs="Arial"/>
        <w:b/>
        <w:i/>
        <w:color w:val="333399"/>
        <w:sz w:val="26"/>
        <w:szCs w:val="26"/>
        <w:shd w:val="clear" w:color="auto" w:fill="E0E0E0"/>
        <w:lang w:val="sr-Cyrl-CS"/>
      </w:rPr>
      <w:t xml:space="preserve">НЕ ИВАЊИЦА                    </w:t>
    </w:r>
    <w:r w:rsidRPr="001446D2">
      <w:rPr>
        <w:rFonts w:ascii="Arial" w:hAnsi="Arial" w:cs="Arial"/>
        <w:color w:val="333399"/>
        <w:sz w:val="26"/>
        <w:szCs w:val="26"/>
        <w:shd w:val="clear" w:color="auto" w:fill="E0E0E0"/>
        <w:lang w:val="sr-Cyrl-CS"/>
      </w:rPr>
      <w:t>17</w:t>
    </w:r>
    <w:r>
      <w:rPr>
        <w:rFonts w:ascii="Arial" w:hAnsi="Arial" w:cs="Arial"/>
        <w:b/>
        <w:i/>
        <w:color w:val="333399"/>
        <w:sz w:val="26"/>
        <w:szCs w:val="26"/>
        <w:shd w:val="clear" w:color="auto" w:fill="E0E0E0"/>
        <w:lang w:val="sr-Cyrl-CS"/>
      </w:rPr>
      <w:t xml:space="preserve"> </w:t>
    </w:r>
    <w:r w:rsidR="00AC08F2">
      <w:rPr>
        <w:rFonts w:ascii="Arial" w:hAnsi="Arial" w:cs="Arial"/>
        <w:color w:val="333399"/>
        <w:sz w:val="26"/>
        <w:szCs w:val="26"/>
        <w:shd w:val="clear" w:color="auto" w:fill="E0E0E0"/>
        <w:lang w:val="sr-Cyrl-CS"/>
      </w:rPr>
      <w:t>март</w:t>
    </w:r>
    <w:r w:rsidR="00AC08F2" w:rsidRPr="00D77EAE">
      <w:rPr>
        <w:rFonts w:ascii="Arial" w:hAnsi="Arial" w:cs="Arial"/>
        <w:color w:val="333399"/>
        <w:shd w:val="clear" w:color="auto" w:fill="E0E0E0"/>
        <w:lang w:val="sr-Cyrl-CS"/>
      </w:rPr>
      <w:t xml:space="preserve"> </w:t>
    </w:r>
    <w:r w:rsidR="00AC08F2">
      <w:rPr>
        <w:rFonts w:ascii="Arial" w:hAnsi="Arial" w:cs="Arial"/>
        <w:color w:val="333399"/>
        <w:shd w:val="clear" w:color="auto" w:fill="E0E0E0"/>
        <w:lang w:val="sr-Cyrl-CS"/>
      </w:rPr>
      <w:t>20</w:t>
    </w:r>
    <w:r w:rsidR="00AC08F2">
      <w:rPr>
        <w:rFonts w:ascii="Arial" w:hAnsi="Arial" w:cs="Arial"/>
        <w:color w:val="333399"/>
        <w:shd w:val="clear" w:color="auto" w:fill="E0E0E0"/>
      </w:rPr>
      <w:t>20</w:t>
    </w:r>
    <w:r w:rsidR="00AC08F2" w:rsidRPr="004621D0">
      <w:rPr>
        <w:rFonts w:ascii="Arial" w:hAnsi="Arial" w:cs="Arial"/>
        <w:b/>
        <w:i/>
        <w:color w:val="333399"/>
        <w:sz w:val="26"/>
        <w:szCs w:val="26"/>
        <w:shd w:val="clear" w:color="auto" w:fill="E0E0E0"/>
        <w:lang w:val="sr-Cyrl-CS"/>
      </w:rPr>
      <w:t xml:space="preserve">          </w:t>
    </w:r>
  </w:p>
  <w:p w:rsidR="00AC08F2" w:rsidRDefault="000D75A2">
    <w:pPr>
      <w:pStyle w:val="Header"/>
      <w:rPr>
        <w:lang w:val="sr-Cyrl-CS"/>
      </w:rPr>
    </w:pPr>
    <w:r>
      <w:rPr>
        <w:noProof/>
        <w:lang w:eastAsia="ja-JP"/>
      </w:rPr>
      <w:pict>
        <v:line id="_x0000_s2085" style="position:absolute;z-index:251654656" from="0,6pt" to="7in,6pt" strokecolor="#339" strokeweight="1.25pt"/>
      </w:pict>
    </w:r>
  </w:p>
  <w:p w:rsidR="00AC08F2" w:rsidRPr="008742AC" w:rsidRDefault="00AC08F2">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Pr="003D6761" w:rsidRDefault="00AC08F2" w:rsidP="00ED4599">
    <w:pPr>
      <w:pStyle w:val="Header"/>
      <w:ind w:right="480"/>
      <w:rPr>
        <w:rFonts w:ascii="Arial" w:hAnsi="Arial" w:cs="Arial"/>
        <w:lang w:val="sr-Cyrl-CS"/>
      </w:rPr>
    </w:pPr>
    <w:r>
      <w:rPr>
        <w:rFonts w:ascii="Arial" w:hAnsi="Arial" w:cs="Arial"/>
        <w:lang w:val="ru-RU"/>
      </w:rPr>
      <w:t xml:space="preserve">                                                                                                                                           </w:t>
    </w:r>
    <w:r w:rsidR="000D75A2">
      <w:rPr>
        <w:rStyle w:val="PageNumber"/>
      </w:rPr>
      <w:fldChar w:fldCharType="begin"/>
    </w:r>
    <w:r>
      <w:rPr>
        <w:rStyle w:val="PageNumber"/>
      </w:rPr>
      <w:instrText xml:space="preserve"> PAGE </w:instrText>
    </w:r>
    <w:r w:rsidR="000D75A2">
      <w:rPr>
        <w:rStyle w:val="PageNumber"/>
      </w:rPr>
      <w:fldChar w:fldCharType="separate"/>
    </w:r>
    <w:r w:rsidR="008C6EA0">
      <w:rPr>
        <w:rStyle w:val="PageNumber"/>
        <w:noProof/>
      </w:rPr>
      <w:t>11</w:t>
    </w:r>
    <w:r w:rsidR="000D75A2">
      <w:rPr>
        <w:rStyle w:val="PageNumber"/>
      </w:rPr>
      <w:fldChar w:fldCharType="end"/>
    </w:r>
  </w:p>
  <w:p w:rsidR="00AC08F2" w:rsidRPr="00926DBA" w:rsidRDefault="00AC08F2"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AC08F2" w:rsidRPr="006541BD" w:rsidRDefault="001446D2"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17</w:t>
    </w:r>
    <w:r w:rsidR="00AC08F2">
      <w:rPr>
        <w:rFonts w:ascii="Arial" w:hAnsi="Arial" w:cs="Arial"/>
        <w:color w:val="333399"/>
        <w:sz w:val="26"/>
        <w:szCs w:val="26"/>
        <w:shd w:val="clear" w:color="auto" w:fill="E0E0E0"/>
        <w:lang w:val="sr-Cyrl-CS"/>
      </w:rPr>
      <w:t xml:space="preserve"> март</w:t>
    </w:r>
    <w:r w:rsidR="00AC08F2">
      <w:rPr>
        <w:rFonts w:ascii="Arial" w:hAnsi="Arial" w:cs="Arial"/>
        <w:color w:val="333399"/>
        <w:lang w:val="sr-Cyrl-CS"/>
      </w:rPr>
      <w:t xml:space="preserve"> 2020 </w:t>
    </w:r>
    <w:r w:rsidR="00AC08F2" w:rsidRPr="0025288F">
      <w:rPr>
        <w:rFonts w:ascii="Arial" w:hAnsi="Arial" w:cs="Arial"/>
        <w:color w:val="333399"/>
        <w:lang w:val="sr-Cyrl-CS"/>
      </w:rPr>
      <w:t xml:space="preserve">  </w:t>
    </w:r>
    <w:r w:rsidR="00AC08F2">
      <w:rPr>
        <w:rFonts w:ascii="Arial" w:hAnsi="Arial" w:cs="Arial"/>
        <w:color w:val="333399"/>
        <w:lang w:val="sr-Cyrl-CS"/>
      </w:rPr>
      <w:t xml:space="preserve">                </w:t>
    </w:r>
    <w:r w:rsidR="00AC08F2"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00AC08F2">
      <w:rPr>
        <w:rFonts w:ascii="Arial" w:hAnsi="Arial" w:cs="Arial"/>
        <w:b/>
        <w:i/>
        <w:color w:val="333399"/>
        <w:sz w:val="26"/>
        <w:szCs w:val="26"/>
        <w:lang w:val="sr-Cyrl-CS"/>
      </w:rPr>
      <w:t xml:space="preserve">  </w:t>
    </w:r>
    <w:r>
      <w:rPr>
        <w:rFonts w:ascii="Arial" w:hAnsi="Arial" w:cs="Arial"/>
        <w:color w:val="333399"/>
        <w:lang w:val="sr-Cyrl-CS"/>
      </w:rPr>
      <w:t>Број 5</w:t>
    </w:r>
  </w:p>
  <w:p w:rsidR="00AC08F2" w:rsidRDefault="000D75A2"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AC08F2" w:rsidRDefault="00AC08F2"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Pr="00450FB4" w:rsidRDefault="00AC08F2" w:rsidP="00625573">
    <w:pPr>
      <w:pStyle w:val="Header"/>
      <w:framePr w:wrap="around" w:vAnchor="text" w:hAnchor="page" w:x="978" w:y="169"/>
      <w:rPr>
        <w:rStyle w:val="PageNumber"/>
        <w:lang w:val="sr-Cyrl-CS"/>
      </w:rPr>
    </w:pPr>
    <w:r>
      <w:rPr>
        <w:rStyle w:val="PageNumber"/>
        <w:lang w:val="sr-Cyrl-CS"/>
      </w:rPr>
      <w:t>50</w:t>
    </w:r>
  </w:p>
  <w:p w:rsidR="00AC08F2" w:rsidRDefault="00AC08F2" w:rsidP="00450FB4">
    <w:pPr>
      <w:pStyle w:val="Header"/>
      <w:ind w:right="360" w:firstLine="360"/>
      <w:rPr>
        <w:color w:val="000058"/>
        <w:shd w:val="clear" w:color="auto" w:fill="E0E0E0"/>
        <w:lang w:val="ru-RU"/>
      </w:rPr>
    </w:pPr>
  </w:p>
  <w:p w:rsidR="00AC08F2" w:rsidRDefault="00AC08F2" w:rsidP="00450FB4">
    <w:pPr>
      <w:pStyle w:val="Header"/>
      <w:rPr>
        <w:color w:val="000058"/>
        <w:shd w:val="clear" w:color="auto" w:fill="E0E0E0"/>
        <w:lang w:val="ru-RU"/>
      </w:rPr>
    </w:pPr>
  </w:p>
  <w:p w:rsidR="00AC08F2" w:rsidRDefault="00AC08F2" w:rsidP="00450FB4">
    <w:pPr>
      <w:pStyle w:val="Header"/>
      <w:rPr>
        <w:color w:val="000058"/>
        <w:shd w:val="clear" w:color="auto" w:fill="E0E0E0"/>
        <w:lang w:val="ru-RU"/>
      </w:rPr>
    </w:pPr>
  </w:p>
  <w:p w:rsidR="00AC08F2" w:rsidRPr="004621D0" w:rsidRDefault="00AC08F2"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AC08F2" w:rsidRDefault="000D75A2">
    <w:pPr>
      <w:pStyle w:val="Header"/>
      <w:rPr>
        <w:lang w:val="sr-Cyrl-CS"/>
      </w:rPr>
    </w:pPr>
    <w:r>
      <w:rPr>
        <w:noProof/>
        <w:lang w:eastAsia="ja-JP"/>
      </w:rPr>
      <w:pict>
        <v:line id="_x0000_s2094" style="position:absolute;z-index:251658752" from="0,6pt" to="7in,6pt" strokecolor="#339" strokeweight="1.25pt"/>
      </w:pict>
    </w:r>
  </w:p>
  <w:p w:rsidR="00AC08F2" w:rsidRPr="00450FB4" w:rsidRDefault="00AC08F2">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Pr="00B937BC" w:rsidRDefault="00AC08F2" w:rsidP="00B937BC">
    <w:pPr>
      <w:pStyle w:val="Header"/>
      <w:ind w:right="360"/>
      <w:rPr>
        <w:color w:val="000058"/>
        <w:shd w:val="clear" w:color="auto" w:fill="E0E0E0"/>
      </w:rPr>
    </w:pPr>
    <w:r>
      <w:rPr>
        <w:rStyle w:val="PageNumber"/>
      </w:rPr>
      <w:t>36</w:t>
    </w:r>
  </w:p>
  <w:p w:rsidR="00AC08F2" w:rsidRDefault="00AC08F2" w:rsidP="00450FB4">
    <w:pPr>
      <w:pStyle w:val="Header"/>
      <w:rPr>
        <w:color w:val="000058"/>
        <w:shd w:val="clear" w:color="auto" w:fill="E0E0E0"/>
        <w:lang w:val="ru-RU"/>
      </w:rPr>
    </w:pPr>
  </w:p>
  <w:p w:rsidR="00AC08F2" w:rsidRDefault="00AC08F2" w:rsidP="00450FB4">
    <w:pPr>
      <w:pStyle w:val="Header"/>
      <w:rPr>
        <w:color w:val="000058"/>
        <w:shd w:val="clear" w:color="auto" w:fill="E0E0E0"/>
        <w:lang w:val="ru-RU"/>
      </w:rPr>
    </w:pPr>
  </w:p>
  <w:p w:rsidR="00AC08F2" w:rsidRPr="004621D0" w:rsidRDefault="00AC08F2"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AC08F2" w:rsidRDefault="000D75A2">
    <w:pPr>
      <w:pStyle w:val="Header"/>
      <w:rPr>
        <w:lang w:val="sr-Cyrl-CS"/>
      </w:rPr>
    </w:pPr>
    <w:r>
      <w:rPr>
        <w:noProof/>
        <w:lang w:eastAsia="ja-JP"/>
      </w:rPr>
      <w:pict>
        <v:line id="_x0000_s2139" style="position:absolute;z-index:251661824" from="0,6pt" to="7in,6pt" strokecolor="#339" strokeweight="1.25pt"/>
      </w:pict>
    </w:r>
  </w:p>
  <w:p w:rsidR="00AC08F2" w:rsidRPr="00450FB4" w:rsidRDefault="00AC08F2">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2" w:rsidRDefault="00AC08F2" w:rsidP="00D01BAB">
    <w:pPr>
      <w:pStyle w:val="Header"/>
      <w:ind w:right="360"/>
      <w:rPr>
        <w:rStyle w:val="PageNumber"/>
        <w:lang w:val="sr-Cyrl-CS"/>
      </w:rPr>
    </w:pPr>
    <w:r>
      <w:rPr>
        <w:rStyle w:val="PageNumber"/>
      </w:rPr>
      <w:t>48</w:t>
    </w:r>
    <w:r>
      <w:rPr>
        <w:rStyle w:val="PageNumber"/>
        <w:lang w:val="sr-Cyrl-CS"/>
      </w:rPr>
      <w:t xml:space="preserve">   </w:t>
    </w:r>
  </w:p>
  <w:p w:rsidR="00AC08F2" w:rsidRDefault="00AC08F2" w:rsidP="004621D0">
    <w:pPr>
      <w:pStyle w:val="Header"/>
      <w:rPr>
        <w:lang w:val="ru-RU"/>
      </w:rPr>
    </w:pPr>
    <w:r>
      <w:rPr>
        <w:rStyle w:val="PageNumber"/>
        <w:lang w:val="sr-Cyrl-CS"/>
      </w:rPr>
      <w:t xml:space="preserve"> </w:t>
    </w:r>
  </w:p>
  <w:p w:rsidR="00AC08F2" w:rsidRPr="00985555" w:rsidRDefault="00AC08F2" w:rsidP="00B77123">
    <w:pPr>
      <w:pStyle w:val="Header"/>
    </w:pPr>
  </w:p>
  <w:p w:rsidR="00AC08F2" w:rsidRPr="004621D0" w:rsidRDefault="00AC08F2"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AC08F2" w:rsidRDefault="000D75A2">
    <w:pPr>
      <w:pStyle w:val="Header"/>
      <w:rPr>
        <w:lang w:val="sr-Cyrl-CS"/>
      </w:rPr>
    </w:pPr>
    <w:r>
      <w:rPr>
        <w:noProof/>
        <w:lang w:eastAsia="ja-JP"/>
      </w:rPr>
      <w:pict>
        <v:line id="_x0000_s2132" style="position:absolute;z-index:251660800" from="0,6pt" to="7in,6pt" strokecolor="#339" strokeweight="1.25pt"/>
      </w:pict>
    </w:r>
  </w:p>
  <w:p w:rsidR="00AC08F2" w:rsidRPr="008742AC" w:rsidRDefault="00AC08F2">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3"/>
    <w:name w:val="WW8Num1"/>
    <w:lvl w:ilvl="0">
      <w:start w:val="1"/>
      <w:numFmt w:val="upperRoman"/>
      <w:lvlText w:val="%1."/>
      <w:lvlJc w:val="right"/>
      <w:pPr>
        <w:tabs>
          <w:tab w:val="num" w:pos="720"/>
        </w:tabs>
        <w:ind w:left="720" w:hanging="180"/>
      </w:pPr>
    </w:lvl>
  </w:abstractNum>
  <w:abstractNum w:abstractNumId="1">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nsid w:val="0F821FF1"/>
    <w:multiLevelType w:val="hybridMultilevel"/>
    <w:tmpl w:val="6AC0D732"/>
    <w:lvl w:ilvl="0" w:tplc="CD5CC796">
      <w:start w:val="1"/>
      <w:numFmt w:val="decimal"/>
      <w:lvlText w:val="%1."/>
      <w:lvlJc w:val="left"/>
      <w:pPr>
        <w:tabs>
          <w:tab w:val="num" w:pos="1020"/>
        </w:tabs>
        <w:ind w:left="1020" w:hanging="6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0623BC7"/>
    <w:multiLevelType w:val="hybridMultilevel"/>
    <w:tmpl w:val="3B2C8510"/>
    <w:lvl w:ilvl="0" w:tplc="9CA85B6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98839FA"/>
    <w:multiLevelType w:val="hybridMultilevel"/>
    <w:tmpl w:val="FC50457E"/>
    <w:lvl w:ilvl="0" w:tplc="04090001">
      <w:start w:val="1"/>
      <w:numFmt w:val="bullet"/>
      <w:lvlText w:val=""/>
      <w:lvlJc w:val="left"/>
      <w:pPr>
        <w:tabs>
          <w:tab w:val="num" w:pos="540"/>
        </w:tabs>
        <w:ind w:left="540" w:hanging="360"/>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894B37"/>
    <w:multiLevelType w:val="hybridMultilevel"/>
    <w:tmpl w:val="5120B69A"/>
    <w:lvl w:ilvl="0" w:tplc="6BD40F0A">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E9F63D5"/>
    <w:multiLevelType w:val="hybridMultilevel"/>
    <w:tmpl w:val="6AC0D732"/>
    <w:lvl w:ilvl="0" w:tplc="CD5CC796">
      <w:start w:val="1"/>
      <w:numFmt w:val="decimal"/>
      <w:lvlText w:val="%1."/>
      <w:lvlJc w:val="left"/>
      <w:pPr>
        <w:tabs>
          <w:tab w:val="num" w:pos="1020"/>
        </w:tabs>
        <w:ind w:left="1020" w:hanging="6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0023344"/>
    <w:multiLevelType w:val="hybridMultilevel"/>
    <w:tmpl w:val="6AC0D732"/>
    <w:lvl w:ilvl="0" w:tplc="CD5CC796">
      <w:start w:val="1"/>
      <w:numFmt w:val="decimal"/>
      <w:lvlText w:val="%1."/>
      <w:lvlJc w:val="left"/>
      <w:pPr>
        <w:tabs>
          <w:tab w:val="num" w:pos="1020"/>
        </w:tabs>
        <w:ind w:left="1020" w:hanging="6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D5B1549"/>
    <w:multiLevelType w:val="hybridMultilevel"/>
    <w:tmpl w:val="CCF2E60C"/>
    <w:lvl w:ilvl="0" w:tplc="1ABA93E2">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60B67B86"/>
    <w:multiLevelType w:val="hybridMultilevel"/>
    <w:tmpl w:val="EF9E1180"/>
    <w:lvl w:ilvl="0" w:tplc="836AF8A8">
      <w:start w:val="1"/>
      <w:numFmt w:val="decimalZero"/>
      <w:lvlText w:val="%1"/>
      <w:lvlJc w:val="left"/>
      <w:pPr>
        <w:ind w:left="4500" w:hanging="360"/>
      </w:pPr>
      <w:rPr>
        <w:rFonts w:hint="default"/>
      </w:rPr>
    </w:lvl>
    <w:lvl w:ilvl="1" w:tplc="081A0019" w:tentative="1">
      <w:start w:val="1"/>
      <w:numFmt w:val="lowerLetter"/>
      <w:lvlText w:val="%2."/>
      <w:lvlJc w:val="left"/>
      <w:pPr>
        <w:ind w:left="5220" w:hanging="360"/>
      </w:pPr>
    </w:lvl>
    <w:lvl w:ilvl="2" w:tplc="081A001B" w:tentative="1">
      <w:start w:val="1"/>
      <w:numFmt w:val="lowerRoman"/>
      <w:lvlText w:val="%3."/>
      <w:lvlJc w:val="right"/>
      <w:pPr>
        <w:ind w:left="5940" w:hanging="180"/>
      </w:pPr>
    </w:lvl>
    <w:lvl w:ilvl="3" w:tplc="081A000F" w:tentative="1">
      <w:start w:val="1"/>
      <w:numFmt w:val="decimal"/>
      <w:lvlText w:val="%4."/>
      <w:lvlJc w:val="left"/>
      <w:pPr>
        <w:ind w:left="6660" w:hanging="360"/>
      </w:pPr>
    </w:lvl>
    <w:lvl w:ilvl="4" w:tplc="081A0019" w:tentative="1">
      <w:start w:val="1"/>
      <w:numFmt w:val="lowerLetter"/>
      <w:lvlText w:val="%5."/>
      <w:lvlJc w:val="left"/>
      <w:pPr>
        <w:ind w:left="7380" w:hanging="360"/>
      </w:pPr>
    </w:lvl>
    <w:lvl w:ilvl="5" w:tplc="081A001B" w:tentative="1">
      <w:start w:val="1"/>
      <w:numFmt w:val="lowerRoman"/>
      <w:lvlText w:val="%6."/>
      <w:lvlJc w:val="right"/>
      <w:pPr>
        <w:ind w:left="8100" w:hanging="180"/>
      </w:pPr>
    </w:lvl>
    <w:lvl w:ilvl="6" w:tplc="081A000F" w:tentative="1">
      <w:start w:val="1"/>
      <w:numFmt w:val="decimal"/>
      <w:lvlText w:val="%7."/>
      <w:lvlJc w:val="left"/>
      <w:pPr>
        <w:ind w:left="8820" w:hanging="360"/>
      </w:pPr>
    </w:lvl>
    <w:lvl w:ilvl="7" w:tplc="081A0019" w:tentative="1">
      <w:start w:val="1"/>
      <w:numFmt w:val="lowerLetter"/>
      <w:lvlText w:val="%8."/>
      <w:lvlJc w:val="left"/>
      <w:pPr>
        <w:ind w:left="9540" w:hanging="360"/>
      </w:pPr>
    </w:lvl>
    <w:lvl w:ilvl="8" w:tplc="081A001B" w:tentative="1">
      <w:start w:val="1"/>
      <w:numFmt w:val="lowerRoman"/>
      <w:lvlText w:val="%9."/>
      <w:lvlJc w:val="right"/>
      <w:pPr>
        <w:ind w:left="10260" w:hanging="180"/>
      </w:pPr>
    </w:lvl>
  </w:abstractNum>
  <w:abstractNum w:abstractNumId="12">
    <w:nsid w:val="651D5FC4"/>
    <w:multiLevelType w:val="hybridMultilevel"/>
    <w:tmpl w:val="6AC0D732"/>
    <w:lvl w:ilvl="0" w:tplc="CD5CC796">
      <w:start w:val="1"/>
      <w:numFmt w:val="decimal"/>
      <w:lvlText w:val="%1."/>
      <w:lvlJc w:val="left"/>
      <w:pPr>
        <w:tabs>
          <w:tab w:val="num" w:pos="1020"/>
        </w:tabs>
        <w:ind w:left="1020" w:hanging="6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665D4474"/>
    <w:multiLevelType w:val="hybridMultilevel"/>
    <w:tmpl w:val="6AC0D732"/>
    <w:lvl w:ilvl="0" w:tplc="CD5CC796">
      <w:start w:val="1"/>
      <w:numFmt w:val="decimal"/>
      <w:lvlText w:val="%1."/>
      <w:lvlJc w:val="left"/>
      <w:pPr>
        <w:tabs>
          <w:tab w:val="num" w:pos="1020"/>
        </w:tabs>
        <w:ind w:left="1020" w:hanging="6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0"/>
  </w:num>
  <w:num w:numId="4">
    <w:abstractNumId w:val="12"/>
  </w:num>
  <w:num w:numId="5">
    <w:abstractNumId w:val="9"/>
  </w:num>
  <w:num w:numId="6">
    <w:abstractNumId w:val="13"/>
  </w:num>
  <w:num w:numId="7">
    <w:abstractNumId w:val="4"/>
  </w:num>
  <w:num w:numId="8">
    <w:abstractNumId w:val="0"/>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3426"/>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D2E"/>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5A2"/>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070"/>
    <w:rsid w:val="001062CE"/>
    <w:rsid w:val="00106ECE"/>
    <w:rsid w:val="001117AD"/>
    <w:rsid w:val="00112A95"/>
    <w:rsid w:val="00115B1F"/>
    <w:rsid w:val="00116955"/>
    <w:rsid w:val="00116CCB"/>
    <w:rsid w:val="00117CFA"/>
    <w:rsid w:val="00120298"/>
    <w:rsid w:val="001225E0"/>
    <w:rsid w:val="001229A9"/>
    <w:rsid w:val="00122B86"/>
    <w:rsid w:val="001232A2"/>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6D2"/>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1B8D"/>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13F1"/>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0EF2"/>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60AC"/>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5AC7"/>
    <w:rsid w:val="00437B86"/>
    <w:rsid w:val="00440227"/>
    <w:rsid w:val="00440891"/>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5B67"/>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47E46"/>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2608"/>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1948"/>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5726D"/>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750"/>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6487"/>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C6EA0"/>
    <w:rsid w:val="008D0627"/>
    <w:rsid w:val="008D112D"/>
    <w:rsid w:val="008D1C4F"/>
    <w:rsid w:val="008D1E6A"/>
    <w:rsid w:val="008D472D"/>
    <w:rsid w:val="008D6780"/>
    <w:rsid w:val="008D7A49"/>
    <w:rsid w:val="008E1B90"/>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0F8B"/>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08F2"/>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29C2"/>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E7988"/>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38F3"/>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977A7"/>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09D3"/>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314B"/>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A7B70"/>
    <w:rsid w:val="00FB17A2"/>
    <w:rsid w:val="00FB270F"/>
    <w:rsid w:val="00FB383B"/>
    <w:rsid w:val="00FB663A"/>
    <w:rsid w:val="00FB72EA"/>
    <w:rsid w:val="00FC5760"/>
    <w:rsid w:val="00FD02D3"/>
    <w:rsid w:val="00FD0828"/>
    <w:rsid w:val="00FD213F"/>
    <w:rsid w:val="00FD262A"/>
    <w:rsid w:val="00FD3431"/>
    <w:rsid w:val="00FD5879"/>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18001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6</cp:revision>
  <cp:lastPrinted>2020-03-17T09:30:00Z</cp:lastPrinted>
  <dcterms:created xsi:type="dcterms:W3CDTF">2020-03-17T07:51:00Z</dcterms:created>
  <dcterms:modified xsi:type="dcterms:W3CDTF">2020-03-17T09:32:00Z</dcterms:modified>
</cp:coreProperties>
</file>