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FA7B70" w:rsidRPr="00874B76" w:rsidRDefault="00FA7B70" w:rsidP="00FA7B70">
      <w:pPr>
        <w:pStyle w:val="NoSpacing"/>
        <w:ind w:firstLine="708"/>
        <w:jc w:val="both"/>
        <w:rPr>
          <w:rFonts w:ascii="Times New Roman" w:hAnsi="Times New Roman"/>
          <w:sz w:val="20"/>
          <w:szCs w:val="20"/>
        </w:rPr>
      </w:pPr>
      <w:r w:rsidRPr="00874B76">
        <w:rPr>
          <w:rFonts w:ascii="Times New Roman" w:hAnsi="Times New Roman"/>
          <w:sz w:val="20"/>
          <w:szCs w:val="20"/>
        </w:rPr>
        <w:lastRenderedPageBreak/>
        <w:t>На основу члана 15. став. 1. тачка 5. и члана 23. став 1. Закона о локалним изборима („Службени гласник РС”, бр. 129/07, 34/10 – одлука УС, 54/11 и 12/20), Изборна комисија општине Ивањица, на  седници одржаној 04.03.2020. године, донела је</w:t>
      </w:r>
    </w:p>
    <w:p w:rsidR="00FA7B70" w:rsidRPr="00874B76" w:rsidRDefault="00FA7B70" w:rsidP="00FA7B70">
      <w:pPr>
        <w:pStyle w:val="NoSpacing"/>
        <w:ind w:firstLine="708"/>
        <w:jc w:val="both"/>
        <w:rPr>
          <w:rFonts w:ascii="Times New Roman" w:hAnsi="Times New Roman"/>
          <w:sz w:val="20"/>
          <w:szCs w:val="20"/>
        </w:rPr>
      </w:pPr>
    </w:p>
    <w:p w:rsidR="00FA7B70" w:rsidRDefault="00FA7B70" w:rsidP="00FA7B70">
      <w:pPr>
        <w:pStyle w:val="NoSpacing"/>
        <w:jc w:val="center"/>
        <w:rPr>
          <w:rFonts w:ascii="Times New Roman" w:hAnsi="Times New Roman"/>
          <w:b/>
          <w:sz w:val="20"/>
          <w:szCs w:val="20"/>
        </w:rPr>
      </w:pPr>
      <w:r w:rsidRPr="00874B76">
        <w:rPr>
          <w:rFonts w:ascii="Times New Roman" w:hAnsi="Times New Roman"/>
          <w:b/>
          <w:sz w:val="20"/>
          <w:szCs w:val="20"/>
        </w:rPr>
        <w:t>О</w:t>
      </w:r>
      <w:r w:rsidR="00BE7988">
        <w:rPr>
          <w:rFonts w:ascii="Times New Roman" w:hAnsi="Times New Roman"/>
          <w:b/>
          <w:sz w:val="20"/>
          <w:szCs w:val="20"/>
        </w:rPr>
        <w:t xml:space="preserve"> </w:t>
      </w:r>
      <w:r w:rsidRPr="00874B76">
        <w:rPr>
          <w:rFonts w:ascii="Times New Roman" w:hAnsi="Times New Roman"/>
          <w:b/>
          <w:sz w:val="20"/>
          <w:szCs w:val="20"/>
        </w:rPr>
        <w:t>Д</w:t>
      </w:r>
      <w:r w:rsidR="00BE7988">
        <w:rPr>
          <w:rFonts w:ascii="Times New Roman" w:hAnsi="Times New Roman"/>
          <w:b/>
          <w:sz w:val="20"/>
          <w:szCs w:val="20"/>
        </w:rPr>
        <w:t xml:space="preserve"> </w:t>
      </w:r>
      <w:r w:rsidRPr="00874B76">
        <w:rPr>
          <w:rFonts w:ascii="Times New Roman" w:hAnsi="Times New Roman"/>
          <w:b/>
          <w:sz w:val="20"/>
          <w:szCs w:val="20"/>
        </w:rPr>
        <w:t>Л</w:t>
      </w:r>
      <w:r w:rsidR="00BE7988">
        <w:rPr>
          <w:rFonts w:ascii="Times New Roman" w:hAnsi="Times New Roman"/>
          <w:b/>
          <w:sz w:val="20"/>
          <w:szCs w:val="20"/>
        </w:rPr>
        <w:t xml:space="preserve"> </w:t>
      </w:r>
      <w:r w:rsidRPr="00874B76">
        <w:rPr>
          <w:rFonts w:ascii="Times New Roman" w:hAnsi="Times New Roman"/>
          <w:b/>
          <w:sz w:val="20"/>
          <w:szCs w:val="20"/>
        </w:rPr>
        <w:t>У</w:t>
      </w:r>
      <w:r w:rsidR="00BE7988">
        <w:rPr>
          <w:rFonts w:ascii="Times New Roman" w:hAnsi="Times New Roman"/>
          <w:b/>
          <w:sz w:val="20"/>
          <w:szCs w:val="20"/>
        </w:rPr>
        <w:t xml:space="preserve"> </w:t>
      </w:r>
      <w:r w:rsidRPr="00874B76">
        <w:rPr>
          <w:rFonts w:ascii="Times New Roman" w:hAnsi="Times New Roman"/>
          <w:b/>
          <w:sz w:val="20"/>
          <w:szCs w:val="20"/>
        </w:rPr>
        <w:t>К</w:t>
      </w:r>
      <w:r w:rsidR="00BE7988">
        <w:rPr>
          <w:rFonts w:ascii="Times New Roman" w:hAnsi="Times New Roman"/>
          <w:b/>
          <w:sz w:val="20"/>
          <w:szCs w:val="20"/>
        </w:rPr>
        <w:t xml:space="preserve"> </w:t>
      </w:r>
      <w:r w:rsidRPr="00874B76">
        <w:rPr>
          <w:rFonts w:ascii="Times New Roman" w:hAnsi="Times New Roman"/>
          <w:b/>
          <w:sz w:val="20"/>
          <w:szCs w:val="20"/>
        </w:rPr>
        <w:t>У</w:t>
      </w:r>
    </w:p>
    <w:p w:rsidR="00BE7988" w:rsidRPr="00874B76" w:rsidRDefault="00BE7988" w:rsidP="00FA7B70">
      <w:pPr>
        <w:pStyle w:val="NoSpacing"/>
        <w:jc w:val="center"/>
        <w:rPr>
          <w:rFonts w:ascii="Times New Roman" w:hAnsi="Times New Roman"/>
          <w:b/>
          <w:sz w:val="20"/>
          <w:szCs w:val="20"/>
        </w:rPr>
      </w:pPr>
    </w:p>
    <w:p w:rsidR="00FA7B70" w:rsidRPr="00874B76" w:rsidRDefault="00FA7B70" w:rsidP="00FA7B70">
      <w:pPr>
        <w:pStyle w:val="NoSpacing"/>
        <w:jc w:val="center"/>
        <w:rPr>
          <w:rFonts w:ascii="Times New Roman" w:hAnsi="Times New Roman"/>
          <w:b/>
          <w:sz w:val="20"/>
          <w:szCs w:val="20"/>
        </w:rPr>
      </w:pPr>
      <w:r w:rsidRPr="00874B76">
        <w:rPr>
          <w:rFonts w:ascii="Times New Roman" w:hAnsi="Times New Roman"/>
          <w:b/>
          <w:sz w:val="20"/>
          <w:szCs w:val="20"/>
        </w:rPr>
        <w:t>О НАЗИВУ И ИЗГЛЕДУ ОБРАЗАЦА ЗА ПОДНОШЕЊЕ ИЗБОРНИХ ЛИСТА КАНДИДАТА ЗА ОДБОРНИКЕ СКУПШТИНЕ ОПШТИНЕ ИВАЊИЦА, НА ИЗБОРИМА РАСПИСАНИМ ЗА 26. АПРИЛ 2020. ГОДИНЕ</w:t>
      </w:r>
    </w:p>
    <w:p w:rsidR="00FA7B70" w:rsidRPr="00874B76" w:rsidRDefault="00FA7B70" w:rsidP="00FA7B70">
      <w:pPr>
        <w:pStyle w:val="NoSpacing"/>
        <w:jc w:val="center"/>
        <w:rPr>
          <w:rFonts w:ascii="Times New Roman" w:hAnsi="Times New Roman"/>
          <w:b/>
          <w:sz w:val="20"/>
          <w:szCs w:val="20"/>
        </w:rPr>
      </w:pPr>
    </w:p>
    <w:p w:rsidR="00FA7B70" w:rsidRPr="00874B76" w:rsidRDefault="00FA7B70" w:rsidP="00FA7B70">
      <w:pPr>
        <w:pStyle w:val="NoSpacing"/>
        <w:jc w:val="center"/>
        <w:rPr>
          <w:rFonts w:ascii="Times New Roman" w:hAnsi="Times New Roman"/>
          <w:b/>
          <w:sz w:val="20"/>
          <w:szCs w:val="20"/>
        </w:rPr>
      </w:pPr>
      <w:r w:rsidRPr="00874B76">
        <w:rPr>
          <w:rFonts w:ascii="Times New Roman" w:hAnsi="Times New Roman"/>
          <w:b/>
          <w:sz w:val="20"/>
          <w:szCs w:val="20"/>
        </w:rPr>
        <w:t>Члан 1.</w:t>
      </w:r>
    </w:p>
    <w:p w:rsidR="00FA7B70" w:rsidRPr="00874B76" w:rsidRDefault="00FA7B70" w:rsidP="00FA7B70">
      <w:pPr>
        <w:pStyle w:val="NoSpacing"/>
        <w:jc w:val="center"/>
        <w:rPr>
          <w:rFonts w:ascii="Times New Roman" w:hAnsi="Times New Roman"/>
          <w:b/>
          <w:sz w:val="20"/>
          <w:szCs w:val="20"/>
        </w:rPr>
      </w:pPr>
    </w:p>
    <w:p w:rsidR="00FA7B70" w:rsidRPr="00874B76" w:rsidRDefault="00FA7B70" w:rsidP="00FA7B70">
      <w:pPr>
        <w:pStyle w:val="NoSpacing"/>
        <w:ind w:firstLine="708"/>
        <w:jc w:val="both"/>
        <w:rPr>
          <w:rFonts w:ascii="Times New Roman" w:hAnsi="Times New Roman"/>
          <w:sz w:val="20"/>
          <w:szCs w:val="20"/>
        </w:rPr>
      </w:pPr>
      <w:r w:rsidRPr="00874B76">
        <w:rPr>
          <w:rFonts w:ascii="Times New Roman" w:hAnsi="Times New Roman"/>
          <w:sz w:val="20"/>
          <w:szCs w:val="20"/>
        </w:rPr>
        <w:t>Овом одлуком прописује се назив и изглед образаца које подносиоци изборних листа подносе Изборној комисији општине Ивањица приликом подношења изборних листа кандидата за одборнике Скупштине општине Ивањица у поступку избора за одборнике Скупштине општине Ивањица, на изборима расписаним за 26. април 2020. године.</w:t>
      </w:r>
    </w:p>
    <w:p w:rsidR="00FA7B70" w:rsidRPr="00874B76" w:rsidRDefault="00FA7B70" w:rsidP="00FA7B70">
      <w:pPr>
        <w:pStyle w:val="NoSpacing"/>
        <w:jc w:val="center"/>
        <w:rPr>
          <w:rFonts w:ascii="Times New Roman" w:hAnsi="Times New Roman"/>
          <w:b/>
          <w:sz w:val="20"/>
          <w:szCs w:val="20"/>
        </w:rPr>
      </w:pPr>
      <w:r w:rsidRPr="00874B76">
        <w:rPr>
          <w:rFonts w:ascii="Times New Roman" w:hAnsi="Times New Roman"/>
          <w:b/>
          <w:sz w:val="20"/>
          <w:szCs w:val="20"/>
        </w:rPr>
        <w:t>Члан 2.</w:t>
      </w:r>
    </w:p>
    <w:p w:rsidR="00FA7B70" w:rsidRPr="00874B76" w:rsidRDefault="00FA7B70" w:rsidP="00FA7B70">
      <w:pPr>
        <w:pStyle w:val="NoSpacing"/>
        <w:jc w:val="both"/>
        <w:rPr>
          <w:rFonts w:ascii="Times New Roman" w:hAnsi="Times New Roman"/>
          <w:b/>
          <w:sz w:val="20"/>
          <w:szCs w:val="20"/>
        </w:rPr>
      </w:pPr>
    </w:p>
    <w:p w:rsidR="00FA7B70" w:rsidRPr="00874B76" w:rsidRDefault="00FA7B70" w:rsidP="00FA7B70">
      <w:pPr>
        <w:pStyle w:val="NoSpacing"/>
        <w:ind w:firstLine="708"/>
        <w:jc w:val="both"/>
        <w:rPr>
          <w:rFonts w:ascii="Times New Roman" w:hAnsi="Times New Roman"/>
          <w:sz w:val="20"/>
          <w:szCs w:val="20"/>
        </w:rPr>
      </w:pPr>
      <w:r w:rsidRPr="00874B76">
        <w:rPr>
          <w:rFonts w:ascii="Times New Roman" w:hAnsi="Times New Roman"/>
          <w:sz w:val="20"/>
          <w:szCs w:val="20"/>
        </w:rPr>
        <w:t>Обрасци потребни за подношење изборних листа кандидата за одборнике Скупштине општине Ивањица су:</w:t>
      </w:r>
    </w:p>
    <w:p w:rsidR="00FA7B70" w:rsidRPr="00874B76" w:rsidRDefault="00FA7B70" w:rsidP="00FA7B70">
      <w:pPr>
        <w:pStyle w:val="NoSpacing"/>
        <w:jc w:val="both"/>
        <w:rPr>
          <w:rFonts w:ascii="Times New Roman" w:hAnsi="Times New Roman"/>
          <w:sz w:val="20"/>
          <w:szCs w:val="20"/>
        </w:rPr>
      </w:pPr>
      <w:r w:rsidRPr="00874B76">
        <w:rPr>
          <w:rFonts w:ascii="Times New Roman" w:hAnsi="Times New Roman"/>
          <w:sz w:val="20"/>
          <w:szCs w:val="20"/>
        </w:rPr>
        <w:t>1. Изборна листа кандидата за одборнике Скупштине општине Ивањица – Образац ОСОИ- 1/20;</w:t>
      </w:r>
    </w:p>
    <w:p w:rsidR="00FA7B70" w:rsidRPr="00874B76" w:rsidRDefault="00FA7B70" w:rsidP="00FA7B70">
      <w:pPr>
        <w:pStyle w:val="NoSpacing"/>
        <w:jc w:val="both"/>
        <w:rPr>
          <w:rFonts w:ascii="Times New Roman" w:hAnsi="Times New Roman"/>
          <w:sz w:val="20"/>
          <w:szCs w:val="20"/>
        </w:rPr>
      </w:pPr>
      <w:r w:rsidRPr="00874B76">
        <w:rPr>
          <w:rFonts w:ascii="Times New Roman" w:hAnsi="Times New Roman"/>
          <w:sz w:val="20"/>
          <w:szCs w:val="20"/>
        </w:rPr>
        <w:t>2. Oвлашћење за подношење изборне листе – Образац ОСОИ- 2/20;</w:t>
      </w:r>
    </w:p>
    <w:p w:rsidR="00FA7B70" w:rsidRPr="00874B76" w:rsidRDefault="00FA7B70" w:rsidP="00FA7B70">
      <w:pPr>
        <w:pStyle w:val="NoSpacing"/>
        <w:jc w:val="both"/>
        <w:rPr>
          <w:rFonts w:ascii="Times New Roman" w:hAnsi="Times New Roman"/>
          <w:sz w:val="20"/>
          <w:szCs w:val="20"/>
        </w:rPr>
      </w:pPr>
      <w:r w:rsidRPr="00874B76">
        <w:rPr>
          <w:rFonts w:ascii="Times New Roman" w:hAnsi="Times New Roman"/>
          <w:sz w:val="20"/>
          <w:szCs w:val="20"/>
        </w:rPr>
        <w:t>3. Сагласност носиоца изборне листе да пристаје да буде носилац изборне листе кандидата за одборнике Скупштине општине Ивањица - Образац ОСОИ- 3/20</w:t>
      </w:r>
    </w:p>
    <w:p w:rsidR="00FA7B70" w:rsidRPr="00874B76" w:rsidRDefault="00FA7B70" w:rsidP="00FA7B70">
      <w:pPr>
        <w:pStyle w:val="NoSpacing"/>
        <w:jc w:val="both"/>
        <w:rPr>
          <w:rFonts w:ascii="Times New Roman" w:hAnsi="Times New Roman"/>
          <w:sz w:val="20"/>
          <w:szCs w:val="20"/>
        </w:rPr>
      </w:pPr>
      <w:r w:rsidRPr="00874B76">
        <w:rPr>
          <w:rFonts w:ascii="Times New Roman" w:hAnsi="Times New Roman"/>
          <w:sz w:val="20"/>
          <w:szCs w:val="20"/>
        </w:rPr>
        <w:t>4. Изјава о прихватању кандидатуре за одборника Скупштине општине Ивањица – Образац ОСОИ- 4/20;</w:t>
      </w:r>
    </w:p>
    <w:p w:rsidR="00FA7B70" w:rsidRPr="00874B76" w:rsidRDefault="00FA7B70" w:rsidP="00FA7B70">
      <w:pPr>
        <w:pStyle w:val="NoSpacing"/>
        <w:jc w:val="both"/>
        <w:rPr>
          <w:rFonts w:ascii="Times New Roman" w:hAnsi="Times New Roman"/>
          <w:sz w:val="20"/>
          <w:szCs w:val="20"/>
        </w:rPr>
      </w:pPr>
      <w:r w:rsidRPr="00874B76">
        <w:rPr>
          <w:rFonts w:ascii="Times New Roman" w:hAnsi="Times New Roman"/>
          <w:sz w:val="20"/>
          <w:szCs w:val="20"/>
        </w:rPr>
        <w:t>5. Изјава бирача да подржава изборну листу кандидата за одборнике Скупштине општине Ивањицаа – Образац ОСОИ- 5/20.</w:t>
      </w:r>
    </w:p>
    <w:p w:rsidR="00FA7B70" w:rsidRPr="00874B76" w:rsidRDefault="00FA7B70" w:rsidP="00FA7B70">
      <w:pPr>
        <w:pStyle w:val="NoSpacing"/>
        <w:jc w:val="both"/>
        <w:rPr>
          <w:rFonts w:ascii="Times New Roman" w:hAnsi="Times New Roman"/>
          <w:sz w:val="20"/>
          <w:szCs w:val="20"/>
        </w:rPr>
      </w:pPr>
      <w:r w:rsidRPr="00874B76">
        <w:rPr>
          <w:rFonts w:ascii="Times New Roman" w:hAnsi="Times New Roman"/>
          <w:sz w:val="20"/>
          <w:szCs w:val="20"/>
        </w:rPr>
        <w:t>6. Списак бирача који својим потписима подржавају Изборну листу кандидата за одборнике Скупштине општине Ивањица – Образац ОСОИ- 6/20;</w:t>
      </w:r>
    </w:p>
    <w:p w:rsidR="00FA7B70" w:rsidRPr="00874B76" w:rsidRDefault="00FA7B70" w:rsidP="00FA7B70">
      <w:pPr>
        <w:pStyle w:val="NoSpacing"/>
        <w:jc w:val="both"/>
        <w:rPr>
          <w:rFonts w:ascii="Times New Roman" w:hAnsi="Times New Roman"/>
          <w:sz w:val="20"/>
          <w:szCs w:val="20"/>
        </w:rPr>
      </w:pPr>
    </w:p>
    <w:p w:rsidR="00FA7B70" w:rsidRPr="00874B76" w:rsidRDefault="00FA7B70" w:rsidP="00FA7B70">
      <w:pPr>
        <w:pStyle w:val="NoSpacing"/>
        <w:ind w:firstLine="708"/>
        <w:jc w:val="both"/>
        <w:rPr>
          <w:rFonts w:ascii="Times New Roman" w:hAnsi="Times New Roman"/>
          <w:sz w:val="20"/>
          <w:szCs w:val="20"/>
        </w:rPr>
      </w:pPr>
      <w:r w:rsidRPr="00874B76">
        <w:rPr>
          <w:rFonts w:ascii="Times New Roman" w:hAnsi="Times New Roman"/>
          <w:sz w:val="20"/>
          <w:szCs w:val="20"/>
        </w:rPr>
        <w:t>Обрасци прописани ставом 1. овог члана, налазе се у прилогу ове одлуке и њен су саставни део.</w:t>
      </w:r>
    </w:p>
    <w:p w:rsidR="00FA7B70" w:rsidRPr="00874B76" w:rsidRDefault="00FA7B70" w:rsidP="00FA7B70">
      <w:pPr>
        <w:pStyle w:val="NoSpacing"/>
        <w:jc w:val="center"/>
        <w:rPr>
          <w:rFonts w:ascii="Times New Roman" w:hAnsi="Times New Roman"/>
          <w:b/>
          <w:sz w:val="20"/>
          <w:szCs w:val="20"/>
        </w:rPr>
      </w:pPr>
      <w:r w:rsidRPr="00874B76">
        <w:rPr>
          <w:rFonts w:ascii="Times New Roman" w:hAnsi="Times New Roman"/>
          <w:b/>
          <w:sz w:val="20"/>
          <w:szCs w:val="20"/>
        </w:rPr>
        <w:t>Члан 3.</w:t>
      </w:r>
    </w:p>
    <w:p w:rsidR="00FA7B70" w:rsidRPr="00874B76" w:rsidRDefault="00FA7B70" w:rsidP="00FA7B70">
      <w:pPr>
        <w:pStyle w:val="NoSpacing"/>
        <w:jc w:val="both"/>
        <w:rPr>
          <w:rFonts w:ascii="Times New Roman" w:hAnsi="Times New Roman"/>
          <w:sz w:val="20"/>
          <w:szCs w:val="20"/>
        </w:rPr>
      </w:pPr>
    </w:p>
    <w:p w:rsidR="00FA7B70" w:rsidRPr="00874B76" w:rsidRDefault="00FA7B70" w:rsidP="00FA7B70">
      <w:pPr>
        <w:pStyle w:val="NoSpacing"/>
        <w:ind w:firstLine="708"/>
        <w:jc w:val="both"/>
        <w:rPr>
          <w:rFonts w:ascii="Times New Roman" w:hAnsi="Times New Roman"/>
          <w:sz w:val="20"/>
          <w:szCs w:val="20"/>
        </w:rPr>
      </w:pPr>
      <w:r w:rsidRPr="00874B76">
        <w:rPr>
          <w:rFonts w:ascii="Times New Roman" w:hAnsi="Times New Roman"/>
          <w:sz w:val="20"/>
          <w:szCs w:val="20"/>
        </w:rPr>
        <w:t>Документација за кандидате за одборнике која се у складу са чланом 19. став 2. тач. 1, 3. и 6. Закона о локалним изборима (потврда о изборном праву за сваког кандидата са листе, у којој је назначено име и презиме, датум рођења, занимање и јединствени матични број кандидата, потврда о пребивалишту кандидата и уверење о држављанству), подноси се на обрасцима надлежних органа који издају наведене потврде и уверења.</w:t>
      </w:r>
    </w:p>
    <w:p w:rsidR="00FA7B70" w:rsidRPr="00874B76" w:rsidRDefault="00FA7B70" w:rsidP="00FA7B70">
      <w:pPr>
        <w:pStyle w:val="NoSpacing"/>
        <w:jc w:val="center"/>
        <w:rPr>
          <w:rFonts w:ascii="Times New Roman" w:hAnsi="Times New Roman"/>
          <w:b/>
          <w:sz w:val="20"/>
          <w:szCs w:val="20"/>
        </w:rPr>
      </w:pPr>
    </w:p>
    <w:p w:rsidR="00FA7B70" w:rsidRPr="00874B76" w:rsidRDefault="00FA7B70" w:rsidP="00FA7B70">
      <w:pPr>
        <w:pStyle w:val="NoSpacing"/>
        <w:jc w:val="center"/>
        <w:rPr>
          <w:rFonts w:ascii="Times New Roman" w:hAnsi="Times New Roman"/>
          <w:b/>
          <w:sz w:val="20"/>
          <w:szCs w:val="20"/>
        </w:rPr>
      </w:pPr>
      <w:r w:rsidRPr="00874B76">
        <w:rPr>
          <w:rFonts w:ascii="Times New Roman" w:hAnsi="Times New Roman"/>
          <w:b/>
          <w:sz w:val="20"/>
          <w:szCs w:val="20"/>
        </w:rPr>
        <w:t>Члан 4.</w:t>
      </w:r>
    </w:p>
    <w:p w:rsidR="00FA7B70" w:rsidRPr="00874B76" w:rsidRDefault="00FA7B70" w:rsidP="00FA7B70">
      <w:pPr>
        <w:pStyle w:val="NoSpacing"/>
        <w:jc w:val="center"/>
        <w:rPr>
          <w:rFonts w:ascii="Times New Roman" w:hAnsi="Times New Roman"/>
          <w:b/>
          <w:sz w:val="20"/>
          <w:szCs w:val="20"/>
        </w:rPr>
      </w:pPr>
    </w:p>
    <w:p w:rsidR="00FA7B70" w:rsidRDefault="00FA7B70" w:rsidP="00FA7B70">
      <w:pPr>
        <w:pStyle w:val="NoSpacing"/>
        <w:ind w:firstLine="708"/>
        <w:rPr>
          <w:rFonts w:ascii="Times New Roman" w:hAnsi="Times New Roman"/>
          <w:sz w:val="20"/>
          <w:szCs w:val="20"/>
          <w:lang w:val="sr-Cyrl-CS"/>
        </w:rPr>
      </w:pPr>
      <w:r w:rsidRPr="00874B76">
        <w:rPr>
          <w:rFonts w:ascii="Times New Roman" w:hAnsi="Times New Roman"/>
          <w:sz w:val="20"/>
          <w:szCs w:val="20"/>
        </w:rPr>
        <w:t>Ова одлука ступа на снагу даном објављивања у „Службеном листу општине Ивањица”.</w:t>
      </w:r>
    </w:p>
    <w:p w:rsidR="00053D2E" w:rsidRPr="00053D2E" w:rsidRDefault="00053D2E" w:rsidP="00FA7B70">
      <w:pPr>
        <w:pStyle w:val="NoSpacing"/>
        <w:ind w:firstLine="708"/>
        <w:rPr>
          <w:rFonts w:ascii="Times New Roman" w:hAnsi="Times New Roman"/>
          <w:sz w:val="20"/>
          <w:szCs w:val="20"/>
          <w:lang w:val="sr-Cyrl-CS"/>
        </w:rPr>
      </w:pPr>
    </w:p>
    <w:p w:rsidR="00FA7B70" w:rsidRDefault="00FA7B70" w:rsidP="00FA7B70">
      <w:pPr>
        <w:pStyle w:val="NoSpacing"/>
        <w:jc w:val="center"/>
        <w:rPr>
          <w:rFonts w:ascii="Times New Roman" w:hAnsi="Times New Roman"/>
          <w:b/>
          <w:sz w:val="20"/>
          <w:szCs w:val="20"/>
          <w:lang w:val="sr-Cyrl-CS"/>
        </w:rPr>
      </w:pPr>
      <w:r w:rsidRPr="00874B76">
        <w:rPr>
          <w:rFonts w:ascii="Times New Roman" w:hAnsi="Times New Roman"/>
          <w:b/>
          <w:sz w:val="20"/>
          <w:szCs w:val="20"/>
        </w:rPr>
        <w:t>ИЗБОРНА КОМИСИЈА ОПШТИНЕ ИВАЊИЦА</w:t>
      </w:r>
    </w:p>
    <w:p w:rsidR="00053D2E" w:rsidRPr="00053D2E" w:rsidRDefault="00053D2E" w:rsidP="00FA7B70">
      <w:pPr>
        <w:pStyle w:val="NoSpacing"/>
        <w:jc w:val="center"/>
        <w:rPr>
          <w:rFonts w:ascii="Times New Roman" w:hAnsi="Times New Roman"/>
          <w:b/>
          <w:sz w:val="20"/>
          <w:szCs w:val="20"/>
          <w:lang w:val="sr-Cyrl-CS"/>
        </w:rPr>
      </w:pPr>
    </w:p>
    <w:p w:rsidR="00FA7B70" w:rsidRPr="00874B76" w:rsidRDefault="00FA7B70" w:rsidP="00FA7B70">
      <w:pPr>
        <w:pStyle w:val="NoSpacing"/>
        <w:rPr>
          <w:rFonts w:ascii="Times New Roman" w:hAnsi="Times New Roman"/>
          <w:sz w:val="20"/>
          <w:szCs w:val="20"/>
        </w:rPr>
      </w:pPr>
      <w:r w:rsidRPr="00874B76">
        <w:rPr>
          <w:rFonts w:ascii="Times New Roman" w:hAnsi="Times New Roman"/>
          <w:sz w:val="20"/>
          <w:szCs w:val="20"/>
        </w:rPr>
        <w:t>Број: 013-6/2020</w:t>
      </w:r>
    </w:p>
    <w:p w:rsidR="00FA7B70" w:rsidRPr="00874B76" w:rsidRDefault="00FA7B70" w:rsidP="00FA7B70">
      <w:pPr>
        <w:pStyle w:val="NoSpacing"/>
        <w:rPr>
          <w:rFonts w:ascii="Times New Roman" w:hAnsi="Times New Roman"/>
          <w:sz w:val="20"/>
          <w:szCs w:val="20"/>
        </w:rPr>
      </w:pPr>
      <w:r w:rsidRPr="00874B76">
        <w:rPr>
          <w:rFonts w:ascii="Times New Roman" w:hAnsi="Times New Roman"/>
          <w:sz w:val="20"/>
          <w:szCs w:val="20"/>
        </w:rPr>
        <w:t>У Ивањици, 04.03.2020. године</w:t>
      </w:r>
    </w:p>
    <w:p w:rsidR="00FA7B70" w:rsidRPr="00874B76" w:rsidRDefault="00FA7B70" w:rsidP="00FA7B70">
      <w:pPr>
        <w:pStyle w:val="NoSpacing"/>
        <w:rPr>
          <w:rFonts w:ascii="Times New Roman" w:hAnsi="Times New Roman"/>
          <w:sz w:val="20"/>
          <w:szCs w:val="20"/>
        </w:rPr>
      </w:pPr>
    </w:p>
    <w:p w:rsidR="00FA7B70" w:rsidRPr="00874B76" w:rsidRDefault="00FA7B70" w:rsidP="00FA7B70">
      <w:pPr>
        <w:pStyle w:val="NoSpacing"/>
        <w:jc w:val="right"/>
        <w:rPr>
          <w:rFonts w:ascii="Times New Roman" w:hAnsi="Times New Roman"/>
          <w:b/>
          <w:sz w:val="20"/>
          <w:szCs w:val="20"/>
        </w:rPr>
      </w:pPr>
      <w:r w:rsidRPr="00874B76">
        <w:rPr>
          <w:rFonts w:ascii="Times New Roman" w:hAnsi="Times New Roman"/>
          <w:b/>
          <w:sz w:val="20"/>
          <w:szCs w:val="20"/>
        </w:rPr>
        <w:t>ПРЕДСЕДНИК</w:t>
      </w:r>
    </w:p>
    <w:p w:rsidR="00FA7B70" w:rsidRPr="00874B76" w:rsidRDefault="00FA7B70" w:rsidP="00FA7B70">
      <w:pPr>
        <w:pStyle w:val="NoSpacing"/>
        <w:jc w:val="right"/>
        <w:rPr>
          <w:rFonts w:ascii="Times New Roman" w:hAnsi="Times New Roman"/>
          <w:sz w:val="20"/>
          <w:szCs w:val="20"/>
        </w:rPr>
      </w:pPr>
      <w:r w:rsidRPr="00874B76">
        <w:rPr>
          <w:rFonts w:ascii="Times New Roman" w:hAnsi="Times New Roman"/>
          <w:sz w:val="20"/>
          <w:szCs w:val="20"/>
        </w:rPr>
        <w:t>Јована Богдановић</w:t>
      </w:r>
    </w:p>
    <w:p w:rsidR="007A7949" w:rsidRDefault="007A7949" w:rsidP="007A7949">
      <w:pPr>
        <w:pStyle w:val="NoSpacing"/>
        <w:rPr>
          <w:rFonts w:ascii="Times New Roman" w:hAnsi="Times New Roman"/>
          <w:sz w:val="20"/>
          <w:szCs w:val="20"/>
        </w:rPr>
      </w:pPr>
    </w:p>
    <w:p w:rsidR="00FA7B70" w:rsidRDefault="00FA7B70" w:rsidP="007A7949">
      <w:pPr>
        <w:pStyle w:val="NoSpacing"/>
        <w:rPr>
          <w:rFonts w:ascii="Times New Roman" w:hAnsi="Times New Roman"/>
          <w:sz w:val="20"/>
          <w:szCs w:val="20"/>
        </w:rPr>
      </w:pPr>
    </w:p>
    <w:p w:rsidR="00FA7B70" w:rsidRDefault="00FA7B70" w:rsidP="007A7949">
      <w:pPr>
        <w:pStyle w:val="NoSpacing"/>
        <w:rPr>
          <w:rFonts w:ascii="Times New Roman" w:hAnsi="Times New Roman"/>
          <w:sz w:val="20"/>
          <w:szCs w:val="20"/>
        </w:rPr>
      </w:pPr>
    </w:p>
    <w:p w:rsidR="00FA7B70" w:rsidRDefault="00FA7B70" w:rsidP="007A7949">
      <w:pPr>
        <w:pStyle w:val="NoSpacing"/>
        <w:rPr>
          <w:rFonts w:ascii="Times New Roman" w:hAnsi="Times New Roman"/>
          <w:sz w:val="20"/>
          <w:szCs w:val="20"/>
        </w:rPr>
      </w:pPr>
    </w:p>
    <w:p w:rsidR="00FA7B70" w:rsidRDefault="00FA7B70" w:rsidP="007A7949">
      <w:pPr>
        <w:pStyle w:val="NoSpacing"/>
        <w:rPr>
          <w:rFonts w:ascii="Times New Roman" w:hAnsi="Times New Roman"/>
          <w:sz w:val="20"/>
          <w:szCs w:val="20"/>
        </w:rPr>
      </w:pPr>
    </w:p>
    <w:p w:rsidR="00FA7B70" w:rsidRPr="007C303C" w:rsidRDefault="00FA7B70" w:rsidP="00FA7B70">
      <w:pPr>
        <w:tabs>
          <w:tab w:val="left" w:pos="13920"/>
        </w:tabs>
        <w:jc w:val="right"/>
        <w:rPr>
          <w:b/>
          <w:sz w:val="20"/>
          <w:szCs w:val="20"/>
          <w:lang w:val="sr-Cyrl-CS"/>
        </w:rPr>
      </w:pPr>
      <w:r w:rsidRPr="007C303C">
        <w:rPr>
          <w:b/>
          <w:sz w:val="20"/>
          <w:szCs w:val="20"/>
          <w:lang w:val="ru-RU"/>
        </w:rPr>
        <w:t xml:space="preserve">Образац </w:t>
      </w:r>
      <w:r w:rsidRPr="007C303C">
        <w:rPr>
          <w:b/>
          <w:sz w:val="20"/>
          <w:szCs w:val="20"/>
          <w:lang w:val="sr-Cyrl-CS"/>
        </w:rPr>
        <w:t>ОСОИ-</w:t>
      </w:r>
      <w:r w:rsidRPr="007C303C">
        <w:rPr>
          <w:b/>
          <w:sz w:val="20"/>
          <w:szCs w:val="20"/>
          <w:lang w:val="ru-RU"/>
        </w:rPr>
        <w:t xml:space="preserve"> 1</w:t>
      </w:r>
      <w:r w:rsidRPr="007C303C">
        <w:rPr>
          <w:b/>
          <w:sz w:val="20"/>
          <w:szCs w:val="20"/>
          <w:lang w:val="sr-Cyrl-CS"/>
        </w:rPr>
        <w:t>/20</w:t>
      </w:r>
    </w:p>
    <w:p w:rsidR="00FA7B70" w:rsidRPr="007C303C" w:rsidRDefault="00FA7B70" w:rsidP="00FA7B70">
      <w:pPr>
        <w:tabs>
          <w:tab w:val="left" w:pos="13920"/>
        </w:tabs>
        <w:rPr>
          <w:sz w:val="20"/>
          <w:szCs w:val="20"/>
          <w:lang w:val="sr-Cyrl-CS"/>
        </w:rPr>
      </w:pPr>
    </w:p>
    <w:p w:rsidR="00FA7B70" w:rsidRPr="00C338F3" w:rsidRDefault="00FA7B70" w:rsidP="00FA7B70">
      <w:pPr>
        <w:jc w:val="center"/>
        <w:rPr>
          <w:b/>
          <w:bCs/>
          <w:sz w:val="22"/>
          <w:szCs w:val="22"/>
          <w:lang w:val="sr-Cyrl-CS"/>
        </w:rPr>
      </w:pPr>
      <w:r w:rsidRPr="00C338F3">
        <w:rPr>
          <w:b/>
          <w:bCs/>
          <w:sz w:val="22"/>
          <w:szCs w:val="22"/>
          <w:lang w:val="sr-Cyrl-CS"/>
        </w:rPr>
        <w:t xml:space="preserve">ИЗБОРНА ЛИСТА КАДИДАТА ЗА </w:t>
      </w:r>
      <w:r w:rsidRPr="00C338F3">
        <w:rPr>
          <w:b/>
          <w:bCs/>
          <w:sz w:val="22"/>
          <w:szCs w:val="22"/>
          <w:lang w:val="ru-RU"/>
        </w:rPr>
        <w:t>ОДБОРНИК</w:t>
      </w:r>
      <w:r w:rsidRPr="00C338F3">
        <w:rPr>
          <w:b/>
          <w:bCs/>
          <w:sz w:val="22"/>
          <w:szCs w:val="22"/>
          <w:lang w:val="sr-Cyrl-CS"/>
        </w:rPr>
        <w:t xml:space="preserve">Е </w:t>
      </w:r>
      <w:r w:rsidRPr="00C338F3">
        <w:rPr>
          <w:b/>
          <w:bCs/>
          <w:sz w:val="22"/>
          <w:szCs w:val="22"/>
          <w:lang w:val="ru-RU"/>
        </w:rPr>
        <w:t>СКУПШТИН</w:t>
      </w:r>
      <w:r w:rsidRPr="00C338F3">
        <w:rPr>
          <w:b/>
          <w:bCs/>
          <w:sz w:val="22"/>
          <w:szCs w:val="22"/>
          <w:lang w:val="sr-Cyrl-CS"/>
        </w:rPr>
        <w:t>Е</w:t>
      </w:r>
      <w:r w:rsidRPr="00C338F3">
        <w:rPr>
          <w:b/>
          <w:bCs/>
          <w:sz w:val="22"/>
          <w:szCs w:val="22"/>
          <w:lang w:val="ru-RU"/>
        </w:rPr>
        <w:t xml:space="preserve"> </w:t>
      </w:r>
      <w:r w:rsidRPr="00C338F3">
        <w:rPr>
          <w:b/>
          <w:bCs/>
          <w:sz w:val="22"/>
          <w:szCs w:val="22"/>
          <w:lang w:val="sr-Cyrl-CS"/>
        </w:rPr>
        <w:t>ОПШТИНЕ ИВАЊИЦА</w:t>
      </w:r>
    </w:p>
    <w:p w:rsidR="00FA7B70" w:rsidRPr="007C303C" w:rsidRDefault="00FA7B70" w:rsidP="00FA7B70">
      <w:pPr>
        <w:jc w:val="center"/>
        <w:rPr>
          <w:b/>
          <w:bCs/>
          <w:sz w:val="20"/>
          <w:szCs w:val="20"/>
          <w:lang w:val="sr-Cyrl-CS"/>
        </w:rPr>
      </w:pPr>
    </w:p>
    <w:p w:rsidR="00FA7B70" w:rsidRPr="007C303C" w:rsidRDefault="00FA7B70" w:rsidP="00FA7B70">
      <w:pPr>
        <w:rPr>
          <w:sz w:val="20"/>
          <w:szCs w:val="20"/>
          <w:lang w:val="sr-Cyrl-CS"/>
        </w:rPr>
      </w:pPr>
    </w:p>
    <w:p w:rsidR="00FA7B70" w:rsidRPr="007C303C" w:rsidRDefault="00FA7B70" w:rsidP="00FA7B70">
      <w:pPr>
        <w:jc w:val="center"/>
        <w:rPr>
          <w:sz w:val="20"/>
          <w:szCs w:val="20"/>
          <w:lang w:val="ru-RU"/>
        </w:rPr>
      </w:pPr>
      <w:r w:rsidRPr="007C303C">
        <w:rPr>
          <w:sz w:val="20"/>
          <w:szCs w:val="20"/>
          <w:lang w:val="ru-RU"/>
        </w:rPr>
        <w:t>_________________________________________________________________</w:t>
      </w:r>
      <w:r w:rsidRPr="007C303C">
        <w:rPr>
          <w:sz w:val="20"/>
          <w:szCs w:val="20"/>
          <w:lang w:val="sr-Cyrl-CS"/>
        </w:rPr>
        <w:t>_______</w:t>
      </w:r>
      <w:r w:rsidR="00053D2E">
        <w:rPr>
          <w:sz w:val="20"/>
          <w:szCs w:val="20"/>
          <w:lang w:val="sr-Cyrl-CS"/>
        </w:rPr>
        <w:t>____________________________</w:t>
      </w:r>
    </w:p>
    <w:p w:rsidR="00FA7B70" w:rsidRPr="007C303C" w:rsidRDefault="00FA7B70" w:rsidP="00FA7B70">
      <w:pPr>
        <w:jc w:val="center"/>
        <w:rPr>
          <w:sz w:val="20"/>
          <w:szCs w:val="20"/>
          <w:lang w:val="ru-RU"/>
        </w:rPr>
      </w:pPr>
      <w:r w:rsidRPr="007C303C">
        <w:rPr>
          <w:sz w:val="20"/>
          <w:szCs w:val="20"/>
          <w:lang w:val="ru-RU"/>
        </w:rPr>
        <w:t>(</w:t>
      </w:r>
      <w:r w:rsidRPr="007C303C">
        <w:rPr>
          <w:sz w:val="20"/>
          <w:szCs w:val="20"/>
          <w:lang w:val="sr-Cyrl-CS"/>
        </w:rPr>
        <w:t xml:space="preserve"> назив подносиоца изборне листе: </w:t>
      </w:r>
      <w:r w:rsidRPr="007C303C">
        <w:rPr>
          <w:sz w:val="20"/>
          <w:szCs w:val="20"/>
          <w:lang w:val="ru-RU"/>
        </w:rPr>
        <w:t>политичк</w:t>
      </w:r>
      <w:r w:rsidRPr="007C303C">
        <w:rPr>
          <w:sz w:val="20"/>
          <w:szCs w:val="20"/>
          <w:lang w:val="sr-Cyrl-CS"/>
        </w:rPr>
        <w:t>е</w:t>
      </w:r>
      <w:r w:rsidRPr="007C303C">
        <w:rPr>
          <w:sz w:val="20"/>
          <w:szCs w:val="20"/>
          <w:lang w:val="ru-RU"/>
        </w:rPr>
        <w:t xml:space="preserve"> странк</w:t>
      </w:r>
      <w:r w:rsidRPr="007C303C">
        <w:rPr>
          <w:sz w:val="20"/>
          <w:szCs w:val="20"/>
          <w:lang w:val="sr-Cyrl-CS"/>
        </w:rPr>
        <w:t>е</w:t>
      </w:r>
      <w:r w:rsidRPr="007C303C">
        <w:rPr>
          <w:sz w:val="20"/>
          <w:szCs w:val="20"/>
          <w:lang w:val="ru-RU"/>
        </w:rPr>
        <w:t xml:space="preserve">, </w:t>
      </w:r>
      <w:r w:rsidRPr="007C303C">
        <w:rPr>
          <w:sz w:val="20"/>
          <w:szCs w:val="20"/>
          <w:lang w:val="sr-Cyrl-CS"/>
        </w:rPr>
        <w:t xml:space="preserve">коалиције </w:t>
      </w:r>
      <w:r w:rsidRPr="007C303C">
        <w:rPr>
          <w:sz w:val="20"/>
          <w:szCs w:val="20"/>
          <w:lang w:val="ru-RU"/>
        </w:rPr>
        <w:t>или груп</w:t>
      </w:r>
      <w:r w:rsidRPr="007C303C">
        <w:rPr>
          <w:sz w:val="20"/>
          <w:szCs w:val="20"/>
          <w:lang w:val="sr-Cyrl-CS"/>
        </w:rPr>
        <w:t>е</w:t>
      </w:r>
      <w:r w:rsidRPr="007C303C">
        <w:rPr>
          <w:sz w:val="20"/>
          <w:szCs w:val="20"/>
          <w:lang w:val="ru-RU"/>
        </w:rPr>
        <w:t xml:space="preserve"> грађана)</w:t>
      </w:r>
    </w:p>
    <w:p w:rsidR="00FA7B70" w:rsidRPr="007C303C" w:rsidRDefault="00FA7B70" w:rsidP="00FA7B70">
      <w:pPr>
        <w:rPr>
          <w:sz w:val="20"/>
          <w:szCs w:val="20"/>
          <w:lang w:val="sr-Cyrl-CS"/>
        </w:rPr>
      </w:pPr>
      <w:r w:rsidRPr="007C303C">
        <w:rPr>
          <w:sz w:val="20"/>
          <w:szCs w:val="20"/>
          <w:lang w:val="ru-RU"/>
        </w:rPr>
        <w:t xml:space="preserve">                           </w:t>
      </w:r>
      <w:r w:rsidRPr="007C303C">
        <w:rPr>
          <w:sz w:val="20"/>
          <w:szCs w:val="20"/>
          <w:lang w:val="sr-Cyrl-CS"/>
        </w:rPr>
        <w:t xml:space="preserve">         </w:t>
      </w:r>
    </w:p>
    <w:p w:rsidR="00FA7B70" w:rsidRPr="007C303C" w:rsidRDefault="00FA7B70" w:rsidP="00FA7B70">
      <w:pPr>
        <w:jc w:val="center"/>
        <w:rPr>
          <w:b/>
          <w:bCs/>
          <w:sz w:val="20"/>
          <w:szCs w:val="20"/>
          <w:lang w:val="sr-Cyrl-CS"/>
        </w:rPr>
      </w:pPr>
      <w:r w:rsidRPr="007C303C">
        <w:rPr>
          <w:b/>
          <w:bCs/>
          <w:sz w:val="20"/>
          <w:szCs w:val="20"/>
          <w:lang w:val="sr-Cyrl-CS"/>
        </w:rPr>
        <w:t>подноси Изборној комисији општине Ивањица</w:t>
      </w:r>
    </w:p>
    <w:p w:rsidR="00FA7B70" w:rsidRPr="007C303C" w:rsidRDefault="00FA7B70" w:rsidP="00FA7B70">
      <w:pPr>
        <w:rPr>
          <w:b/>
          <w:bCs/>
          <w:sz w:val="20"/>
          <w:szCs w:val="20"/>
          <w:lang w:val="sr-Cyrl-CS"/>
        </w:rPr>
      </w:pPr>
      <w:r w:rsidRPr="007C303C">
        <w:rPr>
          <w:b/>
          <w:bCs/>
          <w:sz w:val="20"/>
          <w:szCs w:val="20"/>
          <w:lang w:val="ru-RU"/>
        </w:rPr>
        <w:t xml:space="preserve">                                    </w:t>
      </w:r>
      <w:r w:rsidRPr="007C303C">
        <w:rPr>
          <w:b/>
          <w:bCs/>
          <w:sz w:val="20"/>
          <w:szCs w:val="20"/>
          <w:lang w:val="sr-Cyrl-CS"/>
        </w:rPr>
        <w:t xml:space="preserve">                                                    </w:t>
      </w:r>
      <w:r w:rsidRPr="007C303C">
        <w:rPr>
          <w:b/>
          <w:bCs/>
          <w:sz w:val="20"/>
          <w:szCs w:val="20"/>
          <w:lang w:val="ru-RU"/>
        </w:rPr>
        <w:t xml:space="preserve">        </w:t>
      </w:r>
    </w:p>
    <w:p w:rsidR="00FA7B70" w:rsidRPr="00C338F3" w:rsidRDefault="00FA7B70" w:rsidP="00FA7B70">
      <w:pPr>
        <w:jc w:val="center"/>
        <w:rPr>
          <w:b/>
          <w:bCs/>
          <w:sz w:val="22"/>
          <w:szCs w:val="22"/>
          <w:lang w:val="sr-Cyrl-CS"/>
        </w:rPr>
      </w:pPr>
      <w:r w:rsidRPr="00C338F3">
        <w:rPr>
          <w:b/>
          <w:bCs/>
          <w:sz w:val="22"/>
          <w:szCs w:val="22"/>
          <w:lang w:val="sr-Cyrl-CS"/>
        </w:rPr>
        <w:t xml:space="preserve">ИЗБОРНУ ЛИСТУ </w:t>
      </w:r>
    </w:p>
    <w:p w:rsidR="00FA7B70" w:rsidRPr="007C303C" w:rsidRDefault="00FA7B70" w:rsidP="00FA7B70">
      <w:pPr>
        <w:rPr>
          <w:sz w:val="20"/>
          <w:szCs w:val="20"/>
          <w:lang w:val="sr-Cyrl-CS"/>
        </w:rPr>
      </w:pPr>
      <w:r w:rsidRPr="007C303C">
        <w:rPr>
          <w:sz w:val="20"/>
          <w:szCs w:val="20"/>
          <w:lang w:val="sr-Cyrl-CS"/>
        </w:rPr>
        <w:t xml:space="preserve">       </w:t>
      </w:r>
    </w:p>
    <w:p w:rsidR="00FA7B70" w:rsidRPr="007C303C" w:rsidRDefault="00FA7B70" w:rsidP="00FA7B70">
      <w:pPr>
        <w:rPr>
          <w:sz w:val="20"/>
          <w:szCs w:val="20"/>
          <w:lang w:val="sr-Cyrl-CS"/>
        </w:rPr>
      </w:pPr>
    </w:p>
    <w:p w:rsidR="00FA7B70" w:rsidRPr="007C303C" w:rsidRDefault="00FA7B70" w:rsidP="00FA7B70">
      <w:pPr>
        <w:rPr>
          <w:sz w:val="20"/>
          <w:szCs w:val="20"/>
          <w:lang w:val="sr-Cyrl-CS"/>
        </w:rPr>
      </w:pPr>
      <w:r w:rsidRPr="007C303C">
        <w:rPr>
          <w:sz w:val="20"/>
          <w:szCs w:val="20"/>
          <w:lang w:val="sr-Cyrl-CS"/>
        </w:rPr>
        <w:t xml:space="preserve">   </w:t>
      </w:r>
      <w:r>
        <w:rPr>
          <w:sz w:val="20"/>
        </w:rPr>
        <w:t xml:space="preserve">                                     </w:t>
      </w:r>
      <w:r w:rsidRPr="007C303C">
        <w:rPr>
          <w:sz w:val="20"/>
          <w:szCs w:val="20"/>
          <w:lang w:val="sr-Cyrl-CS"/>
        </w:rPr>
        <w:t xml:space="preserve"> ________________________________________________________________________</w:t>
      </w:r>
      <w:r w:rsidR="00053D2E">
        <w:rPr>
          <w:sz w:val="20"/>
          <w:szCs w:val="20"/>
          <w:lang w:val="sr-Cyrl-CS"/>
        </w:rPr>
        <w:t>_____________________________</w:t>
      </w:r>
    </w:p>
    <w:p w:rsidR="00FA7B70" w:rsidRPr="007C303C" w:rsidRDefault="00FA7B70" w:rsidP="00FA7B70">
      <w:pPr>
        <w:jc w:val="center"/>
        <w:rPr>
          <w:sz w:val="20"/>
          <w:szCs w:val="20"/>
          <w:lang w:val="sr-Cyrl-CS"/>
        </w:rPr>
      </w:pPr>
      <w:r w:rsidRPr="007C303C">
        <w:rPr>
          <w:sz w:val="20"/>
          <w:szCs w:val="20"/>
          <w:lang w:val="sr-Cyrl-CS"/>
        </w:rPr>
        <w:t>(назив изборне листе са именом и презименом лица носиоца изборне листе ако је одређен)</w:t>
      </w:r>
    </w:p>
    <w:p w:rsidR="00FA7B70" w:rsidRPr="007C303C" w:rsidRDefault="00FA7B70" w:rsidP="00FA7B70">
      <w:pPr>
        <w:jc w:val="center"/>
        <w:rPr>
          <w:sz w:val="20"/>
          <w:szCs w:val="20"/>
          <w:lang w:val="sr-Cyrl-CS"/>
        </w:rPr>
      </w:pPr>
    </w:p>
    <w:p w:rsidR="00FA7B70" w:rsidRPr="007C303C" w:rsidRDefault="00FA7B70" w:rsidP="00FA7B70">
      <w:pPr>
        <w:jc w:val="center"/>
        <w:rPr>
          <w:b/>
          <w:sz w:val="20"/>
          <w:szCs w:val="20"/>
          <w:lang w:val="sr-Cyrl-CS"/>
        </w:rPr>
      </w:pPr>
      <w:r w:rsidRPr="007C303C">
        <w:rPr>
          <w:b/>
          <w:sz w:val="20"/>
          <w:szCs w:val="20"/>
          <w:lang w:val="sr-Cyrl-CS"/>
        </w:rPr>
        <w:t>за избор одборника Скупштине општине Ивањица на изборима расписаним за 2</w:t>
      </w:r>
      <w:r w:rsidRPr="007C303C">
        <w:rPr>
          <w:b/>
          <w:sz w:val="20"/>
          <w:szCs w:val="20"/>
        </w:rPr>
        <w:t>6</w:t>
      </w:r>
      <w:r w:rsidRPr="007C303C">
        <w:rPr>
          <w:b/>
          <w:sz w:val="20"/>
          <w:szCs w:val="20"/>
          <w:lang w:val="sr-Cyrl-CS"/>
        </w:rPr>
        <w:t>. април 20</w:t>
      </w:r>
      <w:r w:rsidRPr="007C303C">
        <w:rPr>
          <w:b/>
          <w:sz w:val="20"/>
          <w:szCs w:val="20"/>
        </w:rPr>
        <w:t>20</w:t>
      </w:r>
      <w:r w:rsidRPr="007C303C">
        <w:rPr>
          <w:b/>
          <w:sz w:val="20"/>
          <w:szCs w:val="20"/>
          <w:lang w:val="ru-RU"/>
        </w:rPr>
        <w:t>.</w:t>
      </w:r>
      <w:r w:rsidRPr="007C303C">
        <w:rPr>
          <w:b/>
          <w:sz w:val="20"/>
          <w:szCs w:val="20"/>
          <w:lang w:val="sr-Cyrl-CS"/>
        </w:rPr>
        <w:t xml:space="preserve"> године.</w:t>
      </w:r>
    </w:p>
    <w:p w:rsidR="00FA7B70" w:rsidRPr="007C303C" w:rsidRDefault="00FA7B70" w:rsidP="00FA7B70">
      <w:pPr>
        <w:tabs>
          <w:tab w:val="left" w:pos="6990"/>
        </w:tabs>
        <w:rPr>
          <w:sz w:val="20"/>
          <w:szCs w:val="20"/>
          <w:lang w:val="sr-Cyrl-CS"/>
        </w:rPr>
      </w:pPr>
      <w:r w:rsidRPr="007C303C">
        <w:rPr>
          <w:sz w:val="20"/>
          <w:szCs w:val="20"/>
          <w:lang w:val="sr-Cyrl-CS"/>
        </w:rPr>
        <w:tab/>
      </w:r>
    </w:p>
    <w:p w:rsidR="00FA7B70" w:rsidRDefault="00FA7B70" w:rsidP="00FA7B70">
      <w:pPr>
        <w:jc w:val="center"/>
        <w:rPr>
          <w:b/>
          <w:bCs/>
          <w:sz w:val="20"/>
        </w:rPr>
      </w:pPr>
      <w:r w:rsidRPr="007C303C">
        <w:rPr>
          <w:b/>
          <w:bCs/>
          <w:sz w:val="20"/>
          <w:szCs w:val="20"/>
          <w:lang w:val="sr-Cyrl-CS"/>
        </w:rPr>
        <w:t>КАНДИДАТИ ЗА ОДБОРНИКЕ СУ:</w:t>
      </w:r>
    </w:p>
    <w:p w:rsidR="00FA7B70" w:rsidRPr="007C303C" w:rsidRDefault="00FA7B70" w:rsidP="00FA7B70">
      <w:pPr>
        <w:jc w:val="center"/>
        <w:rPr>
          <w:b/>
          <w:bCs/>
          <w:sz w:val="20"/>
          <w:szCs w:val="20"/>
        </w:rPr>
      </w:pPr>
    </w:p>
    <w:p w:rsidR="00FA7B70" w:rsidRDefault="00FA7B70" w:rsidP="00FA7B70">
      <w:pPr>
        <w:rPr>
          <w:sz w:val="20"/>
        </w:rPr>
      </w:pPr>
      <w:r w:rsidRPr="007C303C">
        <w:rPr>
          <w:i/>
          <w:iCs/>
          <w:sz w:val="20"/>
          <w:szCs w:val="20"/>
          <w:lang w:val="sr-Cyrl-CS"/>
        </w:rPr>
        <w:t xml:space="preserve"> </w:t>
      </w:r>
      <w:r w:rsidRPr="007C303C">
        <w:rPr>
          <w:sz w:val="20"/>
          <w:szCs w:val="20"/>
          <w:lang w:val="sr-Cyrl-CS"/>
        </w:rPr>
        <w:t xml:space="preserve">(СВЕ КОЛОНЕ </w:t>
      </w:r>
      <w:r w:rsidRPr="007C303C">
        <w:rPr>
          <w:caps/>
          <w:sz w:val="20"/>
          <w:szCs w:val="20"/>
          <w:lang w:val="sr-Cyrl-CS"/>
        </w:rPr>
        <w:t>читко</w:t>
      </w:r>
      <w:r w:rsidRPr="007C303C">
        <w:rPr>
          <w:sz w:val="20"/>
          <w:szCs w:val="20"/>
          <w:lang w:val="sr-Cyrl-CS"/>
        </w:rPr>
        <w:t xml:space="preserve">  ПОПУНИТИ ШТАМПАНИМ СЛОВИМА! )</w:t>
      </w:r>
    </w:p>
    <w:p w:rsidR="00FA7B70" w:rsidRPr="007C303C" w:rsidRDefault="00FA7B70" w:rsidP="00FA7B70">
      <w:pPr>
        <w:rPr>
          <w:sz w:val="20"/>
          <w:szCs w:val="20"/>
          <w:lang w:val="sr-Cyrl-CS"/>
        </w:rPr>
      </w:pPr>
      <w:r w:rsidRPr="007C303C">
        <w:rPr>
          <w:sz w:val="20"/>
          <w:szCs w:val="20"/>
          <w:lang w:val="sr-Cyrl-CS"/>
        </w:rPr>
        <w:tab/>
      </w:r>
      <w:r w:rsidRPr="007C303C">
        <w:rPr>
          <w:sz w:val="20"/>
          <w:szCs w:val="20"/>
          <w:lang w:val="sr-Cyrl-CS"/>
        </w:rPr>
        <w:tab/>
      </w:r>
      <w:r w:rsidRPr="007C303C">
        <w:rPr>
          <w:sz w:val="20"/>
          <w:szCs w:val="20"/>
          <w:lang w:val="sr-Cyrl-CS"/>
        </w:rPr>
        <w:tab/>
      </w:r>
      <w:r w:rsidRPr="007C303C">
        <w:rPr>
          <w:sz w:val="20"/>
          <w:szCs w:val="20"/>
          <w:lang w:val="sr-Cyrl-CS"/>
        </w:rPr>
        <w:tab/>
      </w:r>
      <w:r w:rsidRPr="007C303C">
        <w:rPr>
          <w:sz w:val="20"/>
          <w:szCs w:val="20"/>
          <w:lang w:val="sr-Cyrl-CS"/>
        </w:rPr>
        <w:tab/>
      </w:r>
      <w:r w:rsidRPr="007C303C">
        <w:rPr>
          <w:sz w:val="20"/>
          <w:szCs w:val="20"/>
          <w:lang w:val="sr-Cyrl-CS"/>
        </w:rPr>
        <w:tab/>
      </w:r>
      <w:r w:rsidRPr="007C303C">
        <w:rPr>
          <w:sz w:val="20"/>
          <w:szCs w:val="20"/>
          <w:lang w:val="sr-Cyrl-CS"/>
        </w:rPr>
        <w:tab/>
      </w:r>
      <w:r w:rsidRPr="007C303C">
        <w:rPr>
          <w:sz w:val="20"/>
          <w:szCs w:val="20"/>
          <w:lang w:val="sr-Cyrl-CS"/>
        </w:rPr>
        <w:tab/>
        <w:t xml:space="preserve">              </w:t>
      </w:r>
    </w:p>
    <w:tbl>
      <w:tblPr>
        <w:tblW w:w="11668" w:type="dxa"/>
        <w:jc w:val="center"/>
        <w:tblInd w:w="2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2"/>
        <w:gridCol w:w="2126"/>
        <w:gridCol w:w="1643"/>
        <w:gridCol w:w="1759"/>
        <w:gridCol w:w="1927"/>
        <w:gridCol w:w="1917"/>
        <w:gridCol w:w="1134"/>
      </w:tblGrid>
      <w:tr w:rsidR="00FA7B70" w:rsidRPr="007C303C" w:rsidTr="007E0750">
        <w:trPr>
          <w:jc w:val="center"/>
        </w:trPr>
        <w:tc>
          <w:tcPr>
            <w:tcW w:w="1162" w:type="dxa"/>
          </w:tcPr>
          <w:p w:rsidR="00FA7B70" w:rsidRPr="007C303C" w:rsidRDefault="00FA7B70" w:rsidP="007E0750">
            <w:pPr>
              <w:ind w:left="126" w:right="-1" w:firstLine="1"/>
              <w:jc w:val="center"/>
              <w:rPr>
                <w:b/>
                <w:bCs/>
                <w:sz w:val="20"/>
                <w:szCs w:val="20"/>
                <w:lang w:val="sr-Cyrl-CS"/>
              </w:rPr>
            </w:pPr>
            <w:r w:rsidRPr="007C303C">
              <w:rPr>
                <w:b/>
                <w:bCs/>
                <w:sz w:val="20"/>
                <w:szCs w:val="20"/>
                <w:lang w:val="sr-Cyrl-CS"/>
              </w:rPr>
              <w:t>Ред.</w:t>
            </w:r>
          </w:p>
          <w:p w:rsidR="00FA7B70" w:rsidRPr="007C303C" w:rsidRDefault="00FA7B70" w:rsidP="00FA7B70">
            <w:pPr>
              <w:jc w:val="center"/>
              <w:rPr>
                <w:b/>
                <w:bCs/>
                <w:sz w:val="20"/>
                <w:szCs w:val="20"/>
                <w:lang w:val="sr-Cyrl-CS"/>
              </w:rPr>
            </w:pPr>
            <w:r w:rsidRPr="007C303C">
              <w:rPr>
                <w:b/>
                <w:bCs/>
                <w:sz w:val="20"/>
                <w:szCs w:val="20"/>
                <w:lang w:val="sr-Cyrl-CS"/>
              </w:rPr>
              <w:t>бр.</w:t>
            </w:r>
          </w:p>
        </w:tc>
        <w:tc>
          <w:tcPr>
            <w:tcW w:w="2126" w:type="dxa"/>
          </w:tcPr>
          <w:p w:rsidR="00FA7B70" w:rsidRPr="007C303C" w:rsidRDefault="00FA7B70" w:rsidP="00FA7B70">
            <w:pPr>
              <w:spacing w:before="240"/>
              <w:jc w:val="center"/>
              <w:rPr>
                <w:sz w:val="20"/>
                <w:szCs w:val="20"/>
                <w:lang w:val="sr-Cyrl-CS"/>
              </w:rPr>
            </w:pPr>
            <w:r w:rsidRPr="007C303C">
              <w:rPr>
                <w:b/>
                <w:bCs/>
                <w:sz w:val="20"/>
                <w:szCs w:val="20"/>
                <w:lang w:val="sr-Cyrl-CS"/>
              </w:rPr>
              <w:t>Име и презиме кандидата</w:t>
            </w:r>
          </w:p>
        </w:tc>
        <w:tc>
          <w:tcPr>
            <w:tcW w:w="1643" w:type="dxa"/>
          </w:tcPr>
          <w:p w:rsidR="00FA7B70" w:rsidRPr="007C303C" w:rsidRDefault="00FA7B70" w:rsidP="00FA7B70">
            <w:pPr>
              <w:jc w:val="center"/>
              <w:rPr>
                <w:b/>
                <w:bCs/>
                <w:sz w:val="20"/>
                <w:szCs w:val="20"/>
                <w:lang w:val="sr-Cyrl-CS"/>
              </w:rPr>
            </w:pPr>
            <w:r w:rsidRPr="007C303C">
              <w:rPr>
                <w:b/>
                <w:bCs/>
                <w:sz w:val="20"/>
                <w:szCs w:val="20"/>
                <w:lang w:val="sr-Cyrl-CS"/>
              </w:rPr>
              <w:t xml:space="preserve">Занимање </w:t>
            </w:r>
          </w:p>
          <w:p w:rsidR="00FA7B70" w:rsidRPr="007C303C" w:rsidRDefault="00FA7B70" w:rsidP="00FA7B70">
            <w:pPr>
              <w:jc w:val="center"/>
              <w:rPr>
                <w:b/>
                <w:bCs/>
                <w:sz w:val="20"/>
                <w:szCs w:val="20"/>
                <w:lang w:val="sr-Cyrl-CS"/>
              </w:rPr>
            </w:pPr>
            <w:r w:rsidRPr="007C303C">
              <w:rPr>
                <w:b/>
                <w:bCs/>
                <w:sz w:val="20"/>
                <w:szCs w:val="20"/>
                <w:lang w:val="sr-Cyrl-CS"/>
              </w:rPr>
              <w:t>кандидата</w:t>
            </w:r>
          </w:p>
        </w:tc>
        <w:tc>
          <w:tcPr>
            <w:tcW w:w="1759" w:type="dxa"/>
          </w:tcPr>
          <w:p w:rsidR="00FA7B70" w:rsidRPr="007C303C" w:rsidRDefault="00FA7B70" w:rsidP="00FA7B70">
            <w:pPr>
              <w:jc w:val="center"/>
              <w:rPr>
                <w:b/>
                <w:bCs/>
                <w:sz w:val="20"/>
                <w:szCs w:val="20"/>
                <w:lang w:val="sr-Cyrl-CS"/>
              </w:rPr>
            </w:pPr>
            <w:r w:rsidRPr="007C303C">
              <w:rPr>
                <w:b/>
                <w:bCs/>
                <w:sz w:val="20"/>
                <w:szCs w:val="20"/>
                <w:lang w:val="sr-Cyrl-CS"/>
              </w:rPr>
              <w:t>Датум рођења</w:t>
            </w:r>
          </w:p>
        </w:tc>
        <w:tc>
          <w:tcPr>
            <w:tcW w:w="1927" w:type="dxa"/>
          </w:tcPr>
          <w:p w:rsidR="00FA7B70" w:rsidRPr="007C303C" w:rsidRDefault="00FA7B70" w:rsidP="00FA7B70">
            <w:pPr>
              <w:spacing w:before="240"/>
              <w:jc w:val="center"/>
              <w:rPr>
                <w:b/>
                <w:bCs/>
                <w:sz w:val="20"/>
                <w:szCs w:val="20"/>
                <w:lang w:val="sr-Cyrl-CS"/>
              </w:rPr>
            </w:pPr>
            <w:r w:rsidRPr="007C303C">
              <w:rPr>
                <w:b/>
                <w:bCs/>
                <w:sz w:val="20"/>
                <w:szCs w:val="20"/>
                <w:lang w:val="sr-Cyrl-CS"/>
              </w:rPr>
              <w:t>ЈМБГ</w:t>
            </w:r>
          </w:p>
        </w:tc>
        <w:tc>
          <w:tcPr>
            <w:tcW w:w="1917" w:type="dxa"/>
          </w:tcPr>
          <w:p w:rsidR="00FA7B70" w:rsidRPr="007C303C" w:rsidRDefault="00FA7B70" w:rsidP="00FA7B70">
            <w:pPr>
              <w:jc w:val="center"/>
              <w:rPr>
                <w:b/>
                <w:bCs/>
                <w:sz w:val="20"/>
                <w:szCs w:val="20"/>
                <w:lang w:val="sr-Cyrl-CS"/>
              </w:rPr>
            </w:pPr>
            <w:r w:rsidRPr="007C303C">
              <w:rPr>
                <w:b/>
                <w:bCs/>
                <w:sz w:val="20"/>
                <w:szCs w:val="20"/>
                <w:lang w:val="sr-Cyrl-CS"/>
              </w:rPr>
              <w:t>Пребивалиште и</w:t>
            </w:r>
          </w:p>
          <w:p w:rsidR="00FA7B70" w:rsidRPr="007C303C" w:rsidRDefault="00FA7B70" w:rsidP="00FA7B70">
            <w:pPr>
              <w:jc w:val="center"/>
              <w:rPr>
                <w:b/>
                <w:bCs/>
                <w:sz w:val="20"/>
                <w:szCs w:val="20"/>
                <w:lang w:val="sr-Cyrl-CS"/>
              </w:rPr>
            </w:pPr>
            <w:r w:rsidRPr="007C303C">
              <w:rPr>
                <w:b/>
                <w:bCs/>
                <w:sz w:val="20"/>
                <w:szCs w:val="20"/>
                <w:lang w:val="sr-Cyrl-CS"/>
              </w:rPr>
              <w:t>адреса стана</w:t>
            </w:r>
          </w:p>
        </w:tc>
        <w:tc>
          <w:tcPr>
            <w:tcW w:w="1134" w:type="dxa"/>
          </w:tcPr>
          <w:p w:rsidR="00FA7B70" w:rsidRPr="007C303C" w:rsidRDefault="00FA7B70" w:rsidP="00FA7B70">
            <w:pPr>
              <w:rPr>
                <w:b/>
                <w:bCs/>
                <w:sz w:val="20"/>
                <w:szCs w:val="20"/>
                <w:lang w:val="sr-Cyrl-CS"/>
              </w:rPr>
            </w:pPr>
            <w:r w:rsidRPr="007C303C">
              <w:rPr>
                <w:b/>
                <w:bCs/>
                <w:sz w:val="20"/>
                <w:szCs w:val="20"/>
                <w:lang w:val="sr-Cyrl-CS"/>
              </w:rPr>
              <w:t>Стра-</w:t>
            </w:r>
          </w:p>
          <w:p w:rsidR="00FA7B70" w:rsidRPr="007C303C" w:rsidRDefault="00FA7B70" w:rsidP="00FA7B70">
            <w:pPr>
              <w:rPr>
                <w:b/>
                <w:bCs/>
                <w:sz w:val="20"/>
                <w:szCs w:val="20"/>
                <w:lang w:val="sr-Cyrl-CS"/>
              </w:rPr>
            </w:pPr>
            <w:r w:rsidRPr="007C303C">
              <w:rPr>
                <w:b/>
                <w:bCs/>
                <w:sz w:val="20"/>
                <w:szCs w:val="20"/>
                <w:lang w:val="sr-Cyrl-CS"/>
              </w:rPr>
              <w:t>начка</w:t>
            </w:r>
          </w:p>
          <w:p w:rsidR="00FA7B70" w:rsidRPr="007C303C" w:rsidRDefault="00FA7B70" w:rsidP="00FA7B70">
            <w:pPr>
              <w:rPr>
                <w:b/>
                <w:bCs/>
                <w:sz w:val="20"/>
                <w:szCs w:val="20"/>
                <w:lang w:val="sr-Cyrl-CS"/>
              </w:rPr>
            </w:pPr>
            <w:r w:rsidRPr="007C303C">
              <w:rPr>
                <w:b/>
                <w:bCs/>
                <w:sz w:val="20"/>
                <w:szCs w:val="20"/>
                <w:lang w:val="sr-Cyrl-CS"/>
              </w:rPr>
              <w:t>припад.</w:t>
            </w:r>
          </w:p>
          <w:p w:rsidR="00FA7B70" w:rsidRPr="007C303C" w:rsidRDefault="00FA7B70" w:rsidP="00FA7B70">
            <w:pPr>
              <w:jc w:val="center"/>
              <w:rPr>
                <w:b/>
                <w:bCs/>
                <w:sz w:val="20"/>
                <w:szCs w:val="20"/>
                <w:lang w:val="sr-Cyrl-CS"/>
              </w:rPr>
            </w:pPr>
          </w:p>
        </w:tc>
      </w:tr>
      <w:tr w:rsidR="00FA7B70" w:rsidRPr="007C303C" w:rsidTr="007E0750">
        <w:trPr>
          <w:jc w:val="center"/>
        </w:trPr>
        <w:tc>
          <w:tcPr>
            <w:tcW w:w="1162" w:type="dxa"/>
            <w:shd w:val="pct20" w:color="auto" w:fill="auto"/>
          </w:tcPr>
          <w:p w:rsidR="00FA7B70" w:rsidRPr="007C303C" w:rsidRDefault="00FA7B70" w:rsidP="00FA7B70">
            <w:pPr>
              <w:jc w:val="center"/>
              <w:rPr>
                <w:b/>
                <w:bCs/>
                <w:sz w:val="20"/>
                <w:szCs w:val="20"/>
                <w:lang w:val="sr-Cyrl-CS"/>
              </w:rPr>
            </w:pPr>
            <w:r w:rsidRPr="007C303C">
              <w:rPr>
                <w:b/>
                <w:bCs/>
                <w:sz w:val="20"/>
                <w:szCs w:val="20"/>
                <w:lang w:val="sr-Cyrl-CS"/>
              </w:rPr>
              <w:t>1</w:t>
            </w:r>
          </w:p>
        </w:tc>
        <w:tc>
          <w:tcPr>
            <w:tcW w:w="2126" w:type="dxa"/>
            <w:shd w:val="pct20" w:color="auto" w:fill="auto"/>
          </w:tcPr>
          <w:p w:rsidR="00FA7B70" w:rsidRPr="007C303C" w:rsidRDefault="00FA7B70" w:rsidP="00FA7B70">
            <w:pPr>
              <w:jc w:val="center"/>
              <w:rPr>
                <w:b/>
                <w:bCs/>
                <w:sz w:val="20"/>
                <w:szCs w:val="20"/>
                <w:lang w:val="sr-Cyrl-CS"/>
              </w:rPr>
            </w:pPr>
            <w:r w:rsidRPr="007C303C">
              <w:rPr>
                <w:b/>
                <w:bCs/>
                <w:sz w:val="20"/>
                <w:szCs w:val="20"/>
                <w:lang w:val="sr-Cyrl-CS"/>
              </w:rPr>
              <w:t>2</w:t>
            </w:r>
          </w:p>
        </w:tc>
        <w:tc>
          <w:tcPr>
            <w:tcW w:w="1643" w:type="dxa"/>
            <w:shd w:val="pct20" w:color="auto" w:fill="auto"/>
          </w:tcPr>
          <w:p w:rsidR="00FA7B70" w:rsidRPr="007C303C" w:rsidRDefault="00FA7B70" w:rsidP="00FA7B70">
            <w:pPr>
              <w:jc w:val="center"/>
              <w:rPr>
                <w:b/>
                <w:bCs/>
                <w:sz w:val="20"/>
                <w:szCs w:val="20"/>
                <w:lang w:val="sr-Cyrl-CS"/>
              </w:rPr>
            </w:pPr>
            <w:r w:rsidRPr="007C303C">
              <w:rPr>
                <w:b/>
                <w:bCs/>
                <w:sz w:val="20"/>
                <w:szCs w:val="20"/>
                <w:lang w:val="sr-Cyrl-CS"/>
              </w:rPr>
              <w:t>3</w:t>
            </w:r>
          </w:p>
        </w:tc>
        <w:tc>
          <w:tcPr>
            <w:tcW w:w="1759" w:type="dxa"/>
            <w:shd w:val="pct20" w:color="auto" w:fill="auto"/>
          </w:tcPr>
          <w:p w:rsidR="00FA7B70" w:rsidRPr="007C303C" w:rsidRDefault="00FA7B70" w:rsidP="00FA7B70">
            <w:pPr>
              <w:jc w:val="center"/>
              <w:rPr>
                <w:b/>
                <w:bCs/>
                <w:sz w:val="20"/>
                <w:szCs w:val="20"/>
                <w:lang w:val="sr-Cyrl-CS"/>
              </w:rPr>
            </w:pPr>
            <w:r w:rsidRPr="007C303C">
              <w:rPr>
                <w:b/>
                <w:bCs/>
                <w:sz w:val="20"/>
                <w:szCs w:val="20"/>
                <w:lang w:val="sr-Cyrl-CS"/>
              </w:rPr>
              <w:t>4</w:t>
            </w:r>
          </w:p>
        </w:tc>
        <w:tc>
          <w:tcPr>
            <w:tcW w:w="1927" w:type="dxa"/>
            <w:shd w:val="pct20" w:color="auto" w:fill="auto"/>
          </w:tcPr>
          <w:p w:rsidR="00FA7B70" w:rsidRPr="007C303C" w:rsidRDefault="00FA7B70" w:rsidP="00FA7B70">
            <w:pPr>
              <w:jc w:val="center"/>
              <w:rPr>
                <w:b/>
                <w:bCs/>
                <w:sz w:val="20"/>
                <w:szCs w:val="20"/>
                <w:lang w:val="sr-Cyrl-CS"/>
              </w:rPr>
            </w:pPr>
            <w:r w:rsidRPr="007C303C">
              <w:rPr>
                <w:b/>
                <w:bCs/>
                <w:sz w:val="20"/>
                <w:szCs w:val="20"/>
                <w:lang w:val="sr-Cyrl-CS"/>
              </w:rPr>
              <w:t>5</w:t>
            </w:r>
          </w:p>
        </w:tc>
        <w:tc>
          <w:tcPr>
            <w:tcW w:w="1917" w:type="dxa"/>
            <w:shd w:val="pct20" w:color="auto" w:fill="auto"/>
          </w:tcPr>
          <w:p w:rsidR="00FA7B70" w:rsidRPr="007C303C" w:rsidRDefault="00FA7B70" w:rsidP="00FA7B70">
            <w:pPr>
              <w:jc w:val="center"/>
              <w:rPr>
                <w:b/>
                <w:bCs/>
                <w:sz w:val="20"/>
                <w:szCs w:val="20"/>
                <w:lang w:val="sr-Cyrl-CS"/>
              </w:rPr>
            </w:pPr>
            <w:r w:rsidRPr="007C303C">
              <w:rPr>
                <w:b/>
                <w:bCs/>
                <w:sz w:val="20"/>
                <w:szCs w:val="20"/>
                <w:lang w:val="sr-Cyrl-CS"/>
              </w:rPr>
              <w:t>6</w:t>
            </w:r>
          </w:p>
        </w:tc>
        <w:tc>
          <w:tcPr>
            <w:tcW w:w="1134" w:type="dxa"/>
            <w:shd w:val="pct20" w:color="auto" w:fill="auto"/>
          </w:tcPr>
          <w:p w:rsidR="00FA7B70" w:rsidRPr="007C303C" w:rsidRDefault="00FA7B70" w:rsidP="00FA7B70">
            <w:pPr>
              <w:jc w:val="center"/>
              <w:rPr>
                <w:b/>
                <w:bCs/>
                <w:sz w:val="20"/>
                <w:szCs w:val="20"/>
                <w:lang w:val="sr-Cyrl-CS"/>
              </w:rPr>
            </w:pPr>
          </w:p>
        </w:tc>
      </w:tr>
      <w:tr w:rsidR="00FA7B70" w:rsidRPr="007C303C" w:rsidTr="007E0750">
        <w:trPr>
          <w:jc w:val="center"/>
        </w:trPr>
        <w:tc>
          <w:tcPr>
            <w:tcW w:w="1162" w:type="dxa"/>
          </w:tcPr>
          <w:p w:rsidR="00FA7B70" w:rsidRPr="007C303C" w:rsidRDefault="00FA7B70" w:rsidP="00FA7B70">
            <w:pPr>
              <w:ind w:left="-348" w:firstLine="348"/>
              <w:jc w:val="center"/>
              <w:rPr>
                <w:sz w:val="20"/>
                <w:szCs w:val="20"/>
                <w:lang w:val="sr-Cyrl-CS"/>
              </w:rPr>
            </w:pPr>
            <w:r w:rsidRPr="007C303C">
              <w:rPr>
                <w:sz w:val="20"/>
                <w:szCs w:val="20"/>
                <w:lang w:val="sr-Cyrl-CS"/>
              </w:rPr>
              <w:t>1</w:t>
            </w:r>
          </w:p>
        </w:tc>
        <w:tc>
          <w:tcPr>
            <w:tcW w:w="2126" w:type="dxa"/>
          </w:tcPr>
          <w:p w:rsidR="00FA7B70" w:rsidRPr="007C303C" w:rsidRDefault="00FA7B70" w:rsidP="00FA7B70">
            <w:pPr>
              <w:ind w:left="-597" w:firstLine="597"/>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2</w:t>
            </w:r>
          </w:p>
        </w:tc>
        <w:tc>
          <w:tcPr>
            <w:tcW w:w="2126" w:type="dxa"/>
          </w:tcPr>
          <w:p w:rsidR="00FA7B70" w:rsidRPr="007C303C" w:rsidRDefault="00FA7B70" w:rsidP="00FA7B70">
            <w:pPr>
              <w:jc w:val="right"/>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3</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4</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5</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6</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7</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8</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9</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10</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11</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12</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13</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14</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15</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16</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17</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18</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19</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20</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21</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22</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23</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24</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25</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26</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27</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28</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29</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30</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31</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32</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lastRenderedPageBreak/>
              <w:t>33</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34</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35</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36</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r w:rsidR="00FA7B70" w:rsidRPr="007C303C" w:rsidTr="007E0750">
        <w:trPr>
          <w:jc w:val="center"/>
        </w:trPr>
        <w:tc>
          <w:tcPr>
            <w:tcW w:w="1162" w:type="dxa"/>
          </w:tcPr>
          <w:p w:rsidR="00FA7B70" w:rsidRPr="007C303C" w:rsidRDefault="00FA7B70" w:rsidP="00FA7B70">
            <w:pPr>
              <w:jc w:val="center"/>
              <w:rPr>
                <w:sz w:val="20"/>
                <w:szCs w:val="20"/>
                <w:lang w:val="sr-Cyrl-CS"/>
              </w:rPr>
            </w:pPr>
            <w:r w:rsidRPr="007C303C">
              <w:rPr>
                <w:sz w:val="20"/>
                <w:szCs w:val="20"/>
                <w:lang w:val="sr-Cyrl-CS"/>
              </w:rPr>
              <w:t>37</w:t>
            </w:r>
          </w:p>
        </w:tc>
        <w:tc>
          <w:tcPr>
            <w:tcW w:w="2126" w:type="dxa"/>
          </w:tcPr>
          <w:p w:rsidR="00FA7B70" w:rsidRPr="007C303C" w:rsidRDefault="00FA7B70" w:rsidP="00FA7B70">
            <w:pPr>
              <w:rPr>
                <w:sz w:val="20"/>
                <w:szCs w:val="20"/>
                <w:lang w:val="sr-Cyrl-CS"/>
              </w:rPr>
            </w:pPr>
          </w:p>
        </w:tc>
        <w:tc>
          <w:tcPr>
            <w:tcW w:w="1643" w:type="dxa"/>
          </w:tcPr>
          <w:p w:rsidR="00FA7B70" w:rsidRPr="007C303C" w:rsidRDefault="00FA7B70" w:rsidP="00FA7B70">
            <w:pPr>
              <w:rPr>
                <w:sz w:val="20"/>
                <w:szCs w:val="20"/>
                <w:lang w:val="sr-Cyrl-CS"/>
              </w:rPr>
            </w:pPr>
          </w:p>
        </w:tc>
        <w:tc>
          <w:tcPr>
            <w:tcW w:w="1759" w:type="dxa"/>
          </w:tcPr>
          <w:p w:rsidR="00FA7B70" w:rsidRPr="007C303C" w:rsidRDefault="00FA7B70" w:rsidP="00FA7B70">
            <w:pPr>
              <w:rPr>
                <w:sz w:val="20"/>
                <w:szCs w:val="20"/>
                <w:lang w:val="sr-Cyrl-CS"/>
              </w:rPr>
            </w:pPr>
          </w:p>
        </w:tc>
        <w:tc>
          <w:tcPr>
            <w:tcW w:w="1927" w:type="dxa"/>
          </w:tcPr>
          <w:p w:rsidR="00FA7B70" w:rsidRPr="007C303C" w:rsidRDefault="00FA7B70" w:rsidP="00FA7B70">
            <w:pPr>
              <w:rPr>
                <w:sz w:val="20"/>
                <w:szCs w:val="20"/>
                <w:lang w:val="sr-Cyrl-CS"/>
              </w:rPr>
            </w:pPr>
          </w:p>
        </w:tc>
        <w:tc>
          <w:tcPr>
            <w:tcW w:w="1917" w:type="dxa"/>
          </w:tcPr>
          <w:p w:rsidR="00FA7B70" w:rsidRPr="007C303C" w:rsidRDefault="00FA7B70" w:rsidP="00FA7B70">
            <w:pPr>
              <w:rPr>
                <w:sz w:val="20"/>
                <w:szCs w:val="20"/>
                <w:lang w:val="sr-Cyrl-CS"/>
              </w:rPr>
            </w:pPr>
          </w:p>
        </w:tc>
        <w:tc>
          <w:tcPr>
            <w:tcW w:w="1134" w:type="dxa"/>
          </w:tcPr>
          <w:p w:rsidR="00FA7B70" w:rsidRPr="007C303C" w:rsidRDefault="00FA7B70" w:rsidP="00FA7B70">
            <w:pPr>
              <w:rPr>
                <w:sz w:val="20"/>
                <w:szCs w:val="20"/>
                <w:lang w:val="sr-Cyrl-CS"/>
              </w:rPr>
            </w:pPr>
          </w:p>
        </w:tc>
      </w:tr>
    </w:tbl>
    <w:p w:rsidR="00FA7B70" w:rsidRPr="007C303C" w:rsidRDefault="00FA7B70" w:rsidP="00FA7B70">
      <w:pPr>
        <w:rPr>
          <w:sz w:val="20"/>
          <w:szCs w:val="20"/>
          <w:lang w:val="sr-Cyrl-CS"/>
        </w:rPr>
      </w:pPr>
      <w:r w:rsidRPr="007C303C">
        <w:rPr>
          <w:sz w:val="20"/>
          <w:szCs w:val="20"/>
          <w:lang w:val="sr-Cyrl-CS"/>
        </w:rPr>
        <w:t>Закључно са редним бројем _________ ( _______________________________________________) на изборној листи.</w:t>
      </w:r>
      <w:r w:rsidRPr="007C303C">
        <w:rPr>
          <w:sz w:val="20"/>
          <w:szCs w:val="20"/>
        </w:rPr>
        <w:t xml:space="preserve"> </w:t>
      </w:r>
    </w:p>
    <w:p w:rsidR="00FA7B70" w:rsidRPr="007C303C" w:rsidRDefault="00FA7B70" w:rsidP="00FA7B70">
      <w:pPr>
        <w:rPr>
          <w:sz w:val="20"/>
          <w:szCs w:val="20"/>
          <w:lang w:val="sr-Cyrl-CS"/>
        </w:rPr>
      </w:pPr>
    </w:p>
    <w:p w:rsidR="00FA7B70" w:rsidRPr="007C303C" w:rsidRDefault="00FA7B70" w:rsidP="00FA7B70">
      <w:pPr>
        <w:rPr>
          <w:b/>
          <w:bCs/>
          <w:sz w:val="20"/>
          <w:szCs w:val="20"/>
          <w:lang w:val="ru-RU"/>
        </w:rPr>
      </w:pPr>
      <w:r w:rsidRPr="007C303C">
        <w:rPr>
          <w:b/>
          <w:bCs/>
          <w:sz w:val="20"/>
          <w:szCs w:val="20"/>
          <w:lang w:val="sr-Cyrl-CS"/>
        </w:rPr>
        <w:t xml:space="preserve">Ова изборна листа доставља се у писаној и електронској форми, а уз њу се </w:t>
      </w:r>
      <w:r w:rsidRPr="007C303C">
        <w:rPr>
          <w:b/>
          <w:bCs/>
          <w:sz w:val="20"/>
          <w:szCs w:val="20"/>
          <w:lang w:val="ru-RU"/>
        </w:rPr>
        <w:t>доставља</w:t>
      </w:r>
      <w:r w:rsidRPr="007C303C">
        <w:rPr>
          <w:b/>
          <w:bCs/>
          <w:sz w:val="20"/>
          <w:szCs w:val="20"/>
          <w:lang w:val="sr-Cyrl-CS"/>
        </w:rPr>
        <w:t>ју</w:t>
      </w:r>
      <w:r w:rsidRPr="007C303C">
        <w:rPr>
          <w:b/>
          <w:bCs/>
          <w:sz w:val="20"/>
          <w:szCs w:val="20"/>
          <w:lang w:val="ru-RU"/>
        </w:rPr>
        <w:t>:</w:t>
      </w:r>
    </w:p>
    <w:p w:rsidR="00FA7B70" w:rsidRPr="007C303C" w:rsidRDefault="00FA7B70" w:rsidP="00FA7B70">
      <w:pPr>
        <w:rPr>
          <w:sz w:val="20"/>
          <w:szCs w:val="20"/>
          <w:lang w:val="ru-RU"/>
        </w:rPr>
      </w:pPr>
    </w:p>
    <w:p w:rsidR="00FA7B70" w:rsidRPr="007C303C" w:rsidRDefault="00FA7B70" w:rsidP="00FA7B70">
      <w:pPr>
        <w:numPr>
          <w:ilvl w:val="0"/>
          <w:numId w:val="65"/>
        </w:numPr>
        <w:jc w:val="both"/>
        <w:rPr>
          <w:sz w:val="20"/>
          <w:szCs w:val="20"/>
          <w:lang w:val="sr-Cyrl-CS"/>
        </w:rPr>
      </w:pPr>
      <w:r w:rsidRPr="007C303C">
        <w:rPr>
          <w:b/>
          <w:sz w:val="20"/>
          <w:szCs w:val="20"/>
          <w:lang w:val="sr-Cyrl-CS"/>
        </w:rPr>
        <w:t xml:space="preserve">Овлашћење лица </w:t>
      </w:r>
      <w:r w:rsidRPr="007C303C">
        <w:rPr>
          <w:b/>
          <w:sz w:val="20"/>
          <w:szCs w:val="20"/>
        </w:rPr>
        <w:t xml:space="preserve">да поднесе </w:t>
      </w:r>
      <w:r w:rsidRPr="007C303C">
        <w:rPr>
          <w:b/>
          <w:sz w:val="20"/>
          <w:szCs w:val="20"/>
          <w:lang w:val="sr-Cyrl-CS"/>
        </w:rPr>
        <w:t>изборну листу, на прописаном обрасцу</w:t>
      </w:r>
      <w:r w:rsidRPr="007C303C">
        <w:rPr>
          <w:sz w:val="20"/>
          <w:szCs w:val="20"/>
          <w:lang w:val="sr-Cyrl-CS"/>
        </w:rPr>
        <w:t>;</w:t>
      </w:r>
    </w:p>
    <w:p w:rsidR="00FA7B70" w:rsidRPr="007C303C" w:rsidRDefault="00FA7B70" w:rsidP="00FA7B70">
      <w:pPr>
        <w:numPr>
          <w:ilvl w:val="0"/>
          <w:numId w:val="65"/>
        </w:numPr>
        <w:jc w:val="both"/>
        <w:rPr>
          <w:b/>
          <w:sz w:val="20"/>
          <w:szCs w:val="20"/>
          <w:lang w:val="sr-Cyrl-CS"/>
        </w:rPr>
      </w:pPr>
      <w:r w:rsidRPr="007C303C">
        <w:rPr>
          <w:b/>
          <w:sz w:val="20"/>
          <w:szCs w:val="20"/>
          <w:lang w:val="sr-Cyrl-CS"/>
        </w:rPr>
        <w:t>Писмена сагласност носиоца изборне листе</w:t>
      </w:r>
      <w:r w:rsidRPr="007C303C">
        <w:rPr>
          <w:sz w:val="20"/>
          <w:szCs w:val="20"/>
          <w:lang w:val="sr-Cyrl-CS"/>
        </w:rPr>
        <w:t xml:space="preserve"> </w:t>
      </w:r>
      <w:r w:rsidRPr="007C303C">
        <w:rPr>
          <w:b/>
          <w:sz w:val="20"/>
          <w:szCs w:val="20"/>
          <w:lang w:val="sr-Cyrl-CS"/>
        </w:rPr>
        <w:t>да пристаје да буде носилац изборне листе, на прописаном обрасцу;</w:t>
      </w:r>
    </w:p>
    <w:p w:rsidR="00FA7B70" w:rsidRPr="007C303C" w:rsidRDefault="00FA7B70" w:rsidP="00FA7B70">
      <w:pPr>
        <w:ind w:firstLine="360"/>
        <w:jc w:val="both"/>
        <w:rPr>
          <w:sz w:val="20"/>
          <w:szCs w:val="20"/>
        </w:rPr>
      </w:pPr>
      <w:r w:rsidRPr="007C303C">
        <w:rPr>
          <w:b/>
          <w:sz w:val="20"/>
          <w:szCs w:val="20"/>
        </w:rPr>
        <w:t xml:space="preserve">      </w:t>
      </w:r>
      <w:r w:rsidRPr="007C303C">
        <w:rPr>
          <w:b/>
          <w:sz w:val="20"/>
          <w:szCs w:val="20"/>
          <w:lang w:val="sr-Cyrl-CS"/>
        </w:rPr>
        <w:t>(ако је носилац листе одређен);</w:t>
      </w:r>
    </w:p>
    <w:p w:rsidR="00FA7B70" w:rsidRPr="007C303C" w:rsidRDefault="00FA7B70" w:rsidP="00FA7B70">
      <w:pPr>
        <w:numPr>
          <w:ilvl w:val="0"/>
          <w:numId w:val="65"/>
        </w:numPr>
        <w:jc w:val="both"/>
        <w:rPr>
          <w:b/>
          <w:sz w:val="20"/>
          <w:szCs w:val="20"/>
          <w:lang w:val="ru-RU"/>
        </w:rPr>
      </w:pPr>
      <w:r w:rsidRPr="007C303C">
        <w:rPr>
          <w:b/>
          <w:sz w:val="20"/>
          <w:szCs w:val="20"/>
          <w:lang w:val="sr-Cyrl-CS"/>
        </w:rPr>
        <w:t>П</w:t>
      </w:r>
      <w:r w:rsidRPr="007C303C">
        <w:rPr>
          <w:b/>
          <w:sz w:val="20"/>
          <w:szCs w:val="20"/>
          <w:lang w:val="ru-RU"/>
        </w:rPr>
        <w:t>отврд</w:t>
      </w:r>
      <w:r w:rsidRPr="007C303C">
        <w:rPr>
          <w:b/>
          <w:sz w:val="20"/>
          <w:szCs w:val="20"/>
          <w:lang w:val="sr-Cyrl-CS"/>
        </w:rPr>
        <w:t>а</w:t>
      </w:r>
      <w:r w:rsidRPr="007C303C">
        <w:rPr>
          <w:b/>
          <w:sz w:val="20"/>
          <w:szCs w:val="20"/>
          <w:lang w:val="ru-RU"/>
        </w:rPr>
        <w:t xml:space="preserve"> о изборном праву</w:t>
      </w:r>
      <w:r w:rsidRPr="007C303C">
        <w:rPr>
          <w:sz w:val="20"/>
          <w:szCs w:val="20"/>
          <w:lang w:val="ru-RU"/>
        </w:rPr>
        <w:t xml:space="preserve"> </w:t>
      </w:r>
      <w:r w:rsidRPr="007C303C">
        <w:rPr>
          <w:b/>
          <w:sz w:val="20"/>
          <w:szCs w:val="20"/>
          <w:lang w:val="sr-Cyrl-CS"/>
        </w:rPr>
        <w:t xml:space="preserve">за сваког </w:t>
      </w:r>
      <w:r w:rsidRPr="007C303C">
        <w:rPr>
          <w:b/>
          <w:sz w:val="20"/>
          <w:szCs w:val="20"/>
          <w:lang w:val="ru-RU"/>
        </w:rPr>
        <w:t>кандидат</w:t>
      </w:r>
      <w:r w:rsidRPr="007C303C">
        <w:rPr>
          <w:b/>
          <w:sz w:val="20"/>
          <w:szCs w:val="20"/>
          <w:lang w:val="sr-Cyrl-CS"/>
        </w:rPr>
        <w:t>а са изборне листе,</w:t>
      </w:r>
      <w:r w:rsidRPr="007C303C">
        <w:rPr>
          <w:b/>
          <w:sz w:val="20"/>
          <w:szCs w:val="20"/>
          <w:lang w:val="ru-RU"/>
        </w:rPr>
        <w:t xml:space="preserve"> у кој</w:t>
      </w:r>
      <w:r w:rsidRPr="007C303C">
        <w:rPr>
          <w:b/>
          <w:sz w:val="20"/>
          <w:szCs w:val="20"/>
          <w:lang w:val="sr-Cyrl-CS"/>
        </w:rPr>
        <w:t>ој</w:t>
      </w:r>
      <w:r w:rsidRPr="007C303C">
        <w:rPr>
          <w:b/>
          <w:sz w:val="20"/>
          <w:szCs w:val="20"/>
          <w:lang w:val="ru-RU"/>
        </w:rPr>
        <w:t xml:space="preserve"> је назначено име и </w:t>
      </w:r>
    </w:p>
    <w:p w:rsidR="00FA7B70" w:rsidRPr="007C303C" w:rsidRDefault="00FA7B70" w:rsidP="00FA7B70">
      <w:pPr>
        <w:ind w:firstLine="360"/>
        <w:jc w:val="both"/>
        <w:rPr>
          <w:b/>
          <w:sz w:val="20"/>
          <w:szCs w:val="20"/>
          <w:lang w:val="ru-RU"/>
        </w:rPr>
      </w:pPr>
      <w:r w:rsidRPr="007C303C">
        <w:rPr>
          <w:b/>
          <w:sz w:val="20"/>
          <w:szCs w:val="20"/>
          <w:lang w:val="ru-RU"/>
        </w:rPr>
        <w:t xml:space="preserve">      презиме, датум рођења, занимање и </w:t>
      </w:r>
      <w:r w:rsidRPr="007C303C">
        <w:rPr>
          <w:b/>
          <w:sz w:val="20"/>
          <w:szCs w:val="20"/>
          <w:lang w:val="sr-Cyrl-CS"/>
        </w:rPr>
        <w:t>јединствени матични број кандидата, на обрасцу надлежног органа;</w:t>
      </w:r>
    </w:p>
    <w:p w:rsidR="00FA7B70" w:rsidRPr="007C303C" w:rsidRDefault="00FA7B70" w:rsidP="00FA7B70">
      <w:pPr>
        <w:numPr>
          <w:ilvl w:val="0"/>
          <w:numId w:val="65"/>
        </w:numPr>
        <w:jc w:val="both"/>
        <w:rPr>
          <w:b/>
          <w:sz w:val="20"/>
          <w:szCs w:val="20"/>
          <w:lang w:val="ru-RU"/>
        </w:rPr>
      </w:pPr>
      <w:r w:rsidRPr="007C303C">
        <w:rPr>
          <w:b/>
          <w:sz w:val="20"/>
          <w:szCs w:val="20"/>
          <w:lang w:val="sr-Cyrl-CS"/>
        </w:rPr>
        <w:t>П</w:t>
      </w:r>
      <w:r w:rsidRPr="007C303C">
        <w:rPr>
          <w:b/>
          <w:sz w:val="20"/>
          <w:szCs w:val="20"/>
          <w:lang w:val="ru-RU"/>
        </w:rPr>
        <w:t>исмен</w:t>
      </w:r>
      <w:r w:rsidRPr="007C303C">
        <w:rPr>
          <w:b/>
          <w:sz w:val="20"/>
          <w:szCs w:val="20"/>
          <w:lang w:val="sr-Cyrl-CS"/>
        </w:rPr>
        <w:t>а</w:t>
      </w:r>
      <w:r w:rsidRPr="007C303C">
        <w:rPr>
          <w:b/>
          <w:sz w:val="20"/>
          <w:szCs w:val="20"/>
          <w:lang w:val="ru-RU"/>
        </w:rPr>
        <w:t xml:space="preserve"> изјав</w:t>
      </w:r>
      <w:r w:rsidRPr="007C303C">
        <w:rPr>
          <w:b/>
          <w:sz w:val="20"/>
          <w:szCs w:val="20"/>
          <w:lang w:val="sr-Cyrl-CS"/>
        </w:rPr>
        <w:t>а</w:t>
      </w:r>
      <w:r w:rsidRPr="007C303C">
        <w:rPr>
          <w:b/>
          <w:sz w:val="20"/>
          <w:szCs w:val="20"/>
          <w:lang w:val="ru-RU"/>
        </w:rPr>
        <w:t xml:space="preserve"> </w:t>
      </w:r>
      <w:r w:rsidRPr="007C303C">
        <w:rPr>
          <w:b/>
          <w:sz w:val="20"/>
          <w:szCs w:val="20"/>
          <w:lang w:val="sr-Cyrl-CS"/>
        </w:rPr>
        <w:t xml:space="preserve">сваког </w:t>
      </w:r>
      <w:r w:rsidRPr="007C303C">
        <w:rPr>
          <w:b/>
          <w:sz w:val="20"/>
          <w:szCs w:val="20"/>
          <w:lang w:val="ru-RU"/>
        </w:rPr>
        <w:t>кандидата да прихват</w:t>
      </w:r>
      <w:r w:rsidRPr="007C303C">
        <w:rPr>
          <w:b/>
          <w:sz w:val="20"/>
          <w:szCs w:val="20"/>
          <w:lang w:val="sr-Cyrl-CS"/>
        </w:rPr>
        <w:t>а</w:t>
      </w:r>
      <w:r w:rsidRPr="007C303C">
        <w:rPr>
          <w:b/>
          <w:sz w:val="20"/>
          <w:szCs w:val="20"/>
          <w:lang w:val="ru-RU"/>
        </w:rPr>
        <w:t xml:space="preserve"> да буде кандидат за одборника, на прописаном обрасцу;           </w:t>
      </w:r>
    </w:p>
    <w:p w:rsidR="00FA7B70" w:rsidRPr="007C303C" w:rsidRDefault="00FA7B70" w:rsidP="00FA7B70">
      <w:pPr>
        <w:numPr>
          <w:ilvl w:val="0"/>
          <w:numId w:val="65"/>
        </w:numPr>
        <w:jc w:val="both"/>
        <w:rPr>
          <w:b/>
          <w:sz w:val="20"/>
          <w:szCs w:val="20"/>
          <w:lang w:val="ru-RU"/>
        </w:rPr>
      </w:pPr>
      <w:r w:rsidRPr="007C303C">
        <w:rPr>
          <w:b/>
          <w:sz w:val="20"/>
          <w:szCs w:val="20"/>
          <w:lang w:val="sr-Cyrl-CS"/>
        </w:rPr>
        <w:t>П</w:t>
      </w:r>
      <w:r w:rsidRPr="007C303C">
        <w:rPr>
          <w:b/>
          <w:sz w:val="20"/>
          <w:szCs w:val="20"/>
          <w:lang w:val="ru-RU"/>
        </w:rPr>
        <w:t>отврд</w:t>
      </w:r>
      <w:r w:rsidRPr="007C303C">
        <w:rPr>
          <w:b/>
          <w:sz w:val="20"/>
          <w:szCs w:val="20"/>
          <w:lang w:val="sr-Cyrl-CS"/>
        </w:rPr>
        <w:t>а</w:t>
      </w:r>
      <w:r w:rsidRPr="007C303C">
        <w:rPr>
          <w:b/>
          <w:sz w:val="20"/>
          <w:szCs w:val="20"/>
          <w:lang w:val="ru-RU"/>
        </w:rPr>
        <w:t xml:space="preserve"> о пребивалишту </w:t>
      </w:r>
      <w:r w:rsidRPr="007C303C">
        <w:rPr>
          <w:b/>
          <w:sz w:val="20"/>
          <w:szCs w:val="20"/>
          <w:lang w:val="sr-Cyrl-CS"/>
        </w:rPr>
        <w:t xml:space="preserve">сваког </w:t>
      </w:r>
      <w:r w:rsidRPr="007C303C">
        <w:rPr>
          <w:b/>
          <w:sz w:val="20"/>
          <w:szCs w:val="20"/>
          <w:lang w:val="ru-RU"/>
        </w:rPr>
        <w:t>кандидата, не старија од шест месеци, на обрасцу надлежног органа;</w:t>
      </w:r>
    </w:p>
    <w:p w:rsidR="00FA7B70" w:rsidRPr="007C303C" w:rsidRDefault="00FA7B70" w:rsidP="00FA7B70">
      <w:pPr>
        <w:numPr>
          <w:ilvl w:val="0"/>
          <w:numId w:val="65"/>
        </w:numPr>
        <w:jc w:val="both"/>
        <w:rPr>
          <w:b/>
          <w:sz w:val="20"/>
          <w:szCs w:val="20"/>
          <w:lang w:val="ru-RU"/>
        </w:rPr>
      </w:pPr>
      <w:r w:rsidRPr="007C303C">
        <w:rPr>
          <w:b/>
          <w:sz w:val="20"/>
          <w:szCs w:val="20"/>
          <w:lang w:val="sr-Cyrl-CS"/>
        </w:rPr>
        <w:t>Уверење о држав</w:t>
      </w:r>
      <w:r w:rsidRPr="007C303C">
        <w:rPr>
          <w:b/>
          <w:sz w:val="20"/>
          <w:szCs w:val="20"/>
          <w:lang w:val="ru-RU"/>
        </w:rPr>
        <w:t xml:space="preserve">љанству </w:t>
      </w:r>
      <w:r w:rsidRPr="007C303C">
        <w:rPr>
          <w:b/>
          <w:sz w:val="20"/>
          <w:szCs w:val="20"/>
          <w:lang w:val="sr-Cyrl-CS"/>
        </w:rPr>
        <w:t>сваког кандидата за одборника, не старије од шест месеци на обрасцу надлежног органа</w:t>
      </w:r>
      <w:r w:rsidRPr="007C303C">
        <w:rPr>
          <w:b/>
          <w:sz w:val="20"/>
          <w:szCs w:val="20"/>
          <w:lang w:val="ru-RU"/>
        </w:rPr>
        <w:t>;</w:t>
      </w:r>
    </w:p>
    <w:p w:rsidR="00FA7B70" w:rsidRPr="007C303C" w:rsidRDefault="00FA7B70" w:rsidP="00FA7B70">
      <w:pPr>
        <w:numPr>
          <w:ilvl w:val="0"/>
          <w:numId w:val="65"/>
        </w:numPr>
        <w:jc w:val="both"/>
        <w:rPr>
          <w:b/>
          <w:sz w:val="20"/>
          <w:szCs w:val="20"/>
          <w:lang w:val="sr-Cyrl-CS"/>
        </w:rPr>
      </w:pPr>
      <w:r w:rsidRPr="007C303C">
        <w:rPr>
          <w:b/>
          <w:sz w:val="20"/>
          <w:szCs w:val="20"/>
          <w:lang w:val="sr-Cyrl-CS"/>
        </w:rPr>
        <w:t xml:space="preserve">Потписи (изјаве) бирача који су подржали изборну листу (најмање 30 потписа бирача по предлогу за сваког кандидата за </w:t>
      </w:r>
    </w:p>
    <w:p w:rsidR="00FA7B70" w:rsidRPr="007C303C" w:rsidRDefault="00FA7B70" w:rsidP="00FA7B70">
      <w:pPr>
        <w:ind w:left="720"/>
        <w:jc w:val="both"/>
        <w:rPr>
          <w:sz w:val="20"/>
          <w:szCs w:val="20"/>
          <w:lang w:val="sr-Cyrl-CS"/>
        </w:rPr>
      </w:pPr>
      <w:r w:rsidRPr="007C303C">
        <w:rPr>
          <w:b/>
          <w:sz w:val="20"/>
          <w:szCs w:val="20"/>
          <w:lang w:val="sr-Cyrl-CS"/>
        </w:rPr>
        <w:t xml:space="preserve">одборника на изборној листи, оверени код </w:t>
      </w:r>
      <w:r w:rsidRPr="007C303C">
        <w:rPr>
          <w:b/>
          <w:sz w:val="20"/>
          <w:szCs w:val="20"/>
        </w:rPr>
        <w:t>јавног бележника</w:t>
      </w:r>
      <w:r w:rsidRPr="007C303C">
        <w:rPr>
          <w:b/>
          <w:sz w:val="20"/>
          <w:szCs w:val="20"/>
          <w:lang w:val="sr-Cyrl-CS"/>
        </w:rPr>
        <w:t>, са списком бирача у писаном и електронском облику, сложених по азбучном реду презимена бирача);</w:t>
      </w:r>
    </w:p>
    <w:p w:rsidR="00FA7B70" w:rsidRPr="007C303C" w:rsidRDefault="00FA7B70" w:rsidP="00FA7B70">
      <w:pPr>
        <w:numPr>
          <w:ilvl w:val="0"/>
          <w:numId w:val="65"/>
        </w:numPr>
        <w:spacing w:after="60"/>
        <w:jc w:val="both"/>
        <w:rPr>
          <w:b/>
          <w:sz w:val="20"/>
          <w:szCs w:val="20"/>
          <w:lang w:val="ru-RU"/>
        </w:rPr>
      </w:pPr>
      <w:r w:rsidRPr="007C303C">
        <w:rPr>
          <w:b/>
          <w:sz w:val="20"/>
          <w:szCs w:val="20"/>
          <w:lang w:val="ru-RU"/>
        </w:rPr>
        <w:t xml:space="preserve">Споразум о образовању страначке коалиције или о образовању групе грађана - </w:t>
      </w:r>
      <w:r w:rsidRPr="007C303C">
        <w:rPr>
          <w:b/>
          <w:sz w:val="20"/>
          <w:szCs w:val="20"/>
          <w:lang w:val="sr-Cyrl-CS"/>
        </w:rPr>
        <w:t>aко је изборну</w:t>
      </w:r>
      <w:r w:rsidRPr="007C303C">
        <w:rPr>
          <w:b/>
          <w:sz w:val="20"/>
          <w:szCs w:val="20"/>
          <w:lang w:val="ru-RU"/>
        </w:rPr>
        <w:t xml:space="preserve"> листу поднела страначка коалиција или група грађана;</w:t>
      </w:r>
    </w:p>
    <w:p w:rsidR="00FA7B70" w:rsidRPr="007C303C" w:rsidRDefault="00FA7B70" w:rsidP="00FA7B70">
      <w:pPr>
        <w:numPr>
          <w:ilvl w:val="0"/>
          <w:numId w:val="65"/>
        </w:numPr>
        <w:jc w:val="both"/>
        <w:rPr>
          <w:b/>
          <w:sz w:val="20"/>
          <w:szCs w:val="20"/>
          <w:lang w:val="sr-Latn-BA"/>
        </w:rPr>
      </w:pPr>
      <w:r w:rsidRPr="007C303C">
        <w:rPr>
          <w:b/>
          <w:sz w:val="20"/>
          <w:szCs w:val="20"/>
          <w:lang w:val="ru-RU"/>
        </w:rPr>
        <w:t>Потврда о изборном праву, не старија од шест месеци, за свако лице које образује групу грађана, на обрасцу надлежног органа - ако изборну листу подноси група грађана;</w:t>
      </w:r>
    </w:p>
    <w:p w:rsidR="00FA7B70" w:rsidRPr="007C303C" w:rsidRDefault="00FA7B70" w:rsidP="00FA7B70">
      <w:pPr>
        <w:numPr>
          <w:ilvl w:val="0"/>
          <w:numId w:val="65"/>
        </w:numPr>
        <w:jc w:val="both"/>
        <w:rPr>
          <w:b/>
          <w:sz w:val="20"/>
          <w:szCs w:val="20"/>
          <w:lang w:val="sr-Latn-BA"/>
        </w:rPr>
      </w:pPr>
      <w:r w:rsidRPr="007C303C">
        <w:rPr>
          <w:b/>
          <w:sz w:val="20"/>
          <w:szCs w:val="20"/>
        </w:rPr>
        <w:t>Изјава о коришћењу средстава из јавних прихода за покриће трошкова изборне кампање (чл. 21. Закона о финансирању политичких активности).</w:t>
      </w:r>
    </w:p>
    <w:p w:rsidR="00FA7B70" w:rsidRPr="007C303C" w:rsidRDefault="00FA7B70" w:rsidP="00FA7B70">
      <w:pPr>
        <w:jc w:val="both"/>
        <w:rPr>
          <w:sz w:val="20"/>
          <w:szCs w:val="20"/>
          <w:lang w:val="sr-Cyrl-CS"/>
        </w:rPr>
      </w:pPr>
    </w:p>
    <w:p w:rsidR="00FA7B70" w:rsidRPr="007C303C" w:rsidRDefault="00FA7B70" w:rsidP="00FA7B70">
      <w:pPr>
        <w:jc w:val="both"/>
        <w:rPr>
          <w:sz w:val="20"/>
          <w:szCs w:val="20"/>
          <w:lang w:val="sr-Cyrl-CS"/>
        </w:rPr>
      </w:pPr>
    </w:p>
    <w:p w:rsidR="00FA7B70" w:rsidRPr="007C303C" w:rsidRDefault="00FA7B70" w:rsidP="00FA7B70">
      <w:pPr>
        <w:rPr>
          <w:b/>
          <w:sz w:val="20"/>
          <w:szCs w:val="20"/>
          <w:lang w:val="ru-RU"/>
        </w:rPr>
      </w:pPr>
      <w:r w:rsidRPr="007C303C">
        <w:rPr>
          <w:b/>
          <w:sz w:val="20"/>
          <w:szCs w:val="20"/>
          <w:lang w:val="ru-RU"/>
        </w:rPr>
        <w:t xml:space="preserve">                                    </w:t>
      </w:r>
      <w:r w:rsidRPr="007C303C">
        <w:rPr>
          <w:b/>
          <w:sz w:val="20"/>
          <w:szCs w:val="20"/>
          <w:lang w:val="sr-Cyrl-CS"/>
        </w:rPr>
        <w:t xml:space="preserve">                  </w:t>
      </w:r>
      <w:r>
        <w:rPr>
          <w:b/>
          <w:sz w:val="20"/>
          <w:szCs w:val="20"/>
          <w:lang w:val="sr-Cyrl-CS"/>
        </w:rPr>
        <w:t xml:space="preserve">                    </w:t>
      </w:r>
      <w:r w:rsidRPr="007C303C">
        <w:rPr>
          <w:b/>
          <w:sz w:val="20"/>
          <w:szCs w:val="20"/>
          <w:lang w:val="sr-Cyrl-CS"/>
        </w:rPr>
        <w:t xml:space="preserve">ЛИЦЕ КОЈЕ ЈЕ ОВЛАШЋЕНО ДА </w:t>
      </w:r>
      <w:r w:rsidRPr="007C303C">
        <w:rPr>
          <w:b/>
          <w:sz w:val="20"/>
          <w:szCs w:val="20"/>
          <w:lang w:val="ru-RU"/>
        </w:rPr>
        <w:t>П</w:t>
      </w:r>
      <w:r w:rsidRPr="007C303C">
        <w:rPr>
          <w:b/>
          <w:sz w:val="20"/>
          <w:szCs w:val="20"/>
          <w:lang w:val="sr-Cyrl-CS"/>
        </w:rPr>
        <w:t>ОДНЕСЕ  ИЗБОРНУ ЛИСТУ</w:t>
      </w:r>
      <w:r w:rsidRPr="007C303C">
        <w:rPr>
          <w:b/>
          <w:sz w:val="20"/>
          <w:szCs w:val="20"/>
          <w:lang w:val="ru-RU"/>
        </w:rPr>
        <w:t>:</w:t>
      </w:r>
    </w:p>
    <w:p w:rsidR="00FA7B70" w:rsidRPr="007C303C" w:rsidRDefault="00FA7B70" w:rsidP="00FA7B70">
      <w:pPr>
        <w:jc w:val="both"/>
        <w:rPr>
          <w:sz w:val="20"/>
          <w:szCs w:val="20"/>
          <w:lang w:val="ru-RU"/>
        </w:rPr>
      </w:pPr>
    </w:p>
    <w:p w:rsidR="00FA7B70" w:rsidRPr="00C338F3" w:rsidRDefault="00C338F3" w:rsidP="00FA7B70">
      <w:pPr>
        <w:jc w:val="both"/>
        <w:rPr>
          <w:sz w:val="20"/>
          <w:szCs w:val="20"/>
        </w:rPr>
      </w:pPr>
      <w:r>
        <w:rPr>
          <w:sz w:val="20"/>
          <w:szCs w:val="20"/>
          <w:lang w:val="ru-RU"/>
        </w:rPr>
        <w:t xml:space="preserve">            </w:t>
      </w:r>
      <w:r w:rsidR="00FA7B70" w:rsidRPr="007C303C">
        <w:rPr>
          <w:sz w:val="20"/>
          <w:szCs w:val="20"/>
          <w:lang w:val="sr-Cyrl-CS"/>
        </w:rPr>
        <w:t xml:space="preserve"> </w:t>
      </w:r>
      <w:r>
        <w:rPr>
          <w:sz w:val="20"/>
          <w:szCs w:val="20"/>
          <w:lang w:val="sr-Cyrl-CS"/>
        </w:rPr>
        <w:t xml:space="preserve">                                                            </w:t>
      </w:r>
      <w:r w:rsidR="00FA7B70" w:rsidRPr="007C303C">
        <w:rPr>
          <w:sz w:val="20"/>
          <w:szCs w:val="20"/>
          <w:lang w:val="sr-Cyrl-CS"/>
        </w:rPr>
        <w:t>____</w:t>
      </w:r>
      <w:r>
        <w:rPr>
          <w:sz w:val="20"/>
          <w:szCs w:val="20"/>
          <w:lang w:val="sr-Cyrl-CS"/>
        </w:rPr>
        <w:t xml:space="preserve">_______________________           </w:t>
      </w:r>
      <w:r w:rsidR="00FA7B70" w:rsidRPr="007C303C">
        <w:rPr>
          <w:sz w:val="20"/>
          <w:szCs w:val="20"/>
          <w:lang w:val="ru-RU"/>
        </w:rPr>
        <w:t>_____________________________</w:t>
      </w:r>
    </w:p>
    <w:p w:rsidR="00FA7B70" w:rsidRDefault="00FA7B70" w:rsidP="00FA7B70">
      <w:pPr>
        <w:jc w:val="both"/>
        <w:rPr>
          <w:sz w:val="20"/>
          <w:szCs w:val="20"/>
        </w:rPr>
      </w:pPr>
      <w:r w:rsidRPr="007C303C">
        <w:rPr>
          <w:sz w:val="20"/>
          <w:szCs w:val="20"/>
          <w:lang w:val="ru-RU"/>
        </w:rPr>
        <w:t xml:space="preserve">                                                                     </w:t>
      </w:r>
      <w:r w:rsidRPr="007C303C">
        <w:rPr>
          <w:sz w:val="20"/>
          <w:szCs w:val="20"/>
          <w:lang w:val="sr-Cyrl-CS"/>
        </w:rPr>
        <w:t xml:space="preserve">                </w:t>
      </w:r>
      <w:r w:rsidRPr="007C303C">
        <w:rPr>
          <w:sz w:val="20"/>
          <w:szCs w:val="20"/>
          <w:lang w:val="ru-RU"/>
        </w:rPr>
        <w:t xml:space="preserve">       </w:t>
      </w:r>
      <w:r w:rsidR="00C338F3" w:rsidRPr="007C303C">
        <w:rPr>
          <w:sz w:val="20"/>
          <w:szCs w:val="20"/>
          <w:lang w:val="ru-RU"/>
        </w:rPr>
        <w:t>(</w:t>
      </w:r>
      <w:r w:rsidR="00C338F3" w:rsidRPr="007C303C">
        <w:rPr>
          <w:sz w:val="20"/>
          <w:szCs w:val="20"/>
          <w:lang w:val="sr-Cyrl-CS"/>
        </w:rPr>
        <w:t>потпис</w:t>
      </w:r>
      <w:r w:rsidR="00C338F3" w:rsidRPr="007C303C">
        <w:rPr>
          <w:sz w:val="20"/>
          <w:szCs w:val="20"/>
          <w:lang w:val="ru-RU"/>
        </w:rPr>
        <w:t>)</w:t>
      </w:r>
      <w:r w:rsidRPr="007C303C">
        <w:rPr>
          <w:sz w:val="20"/>
          <w:szCs w:val="20"/>
          <w:lang w:val="ru-RU"/>
        </w:rPr>
        <w:t xml:space="preserve">      </w:t>
      </w:r>
      <w:r w:rsidRPr="007C303C">
        <w:rPr>
          <w:sz w:val="20"/>
          <w:szCs w:val="20"/>
          <w:lang w:val="sr-Cyrl-CS"/>
        </w:rPr>
        <w:t xml:space="preserve">           </w:t>
      </w:r>
      <w:r w:rsidR="00C338F3">
        <w:rPr>
          <w:sz w:val="20"/>
          <w:szCs w:val="20"/>
          <w:lang w:val="sr-Cyrl-CS"/>
        </w:rPr>
        <w:t xml:space="preserve">                      </w:t>
      </w:r>
      <w:r w:rsidR="00C338F3">
        <w:rPr>
          <w:sz w:val="20"/>
          <w:szCs w:val="20"/>
          <w:lang w:val="sr-Cyrl-CS"/>
        </w:rPr>
        <w:tab/>
        <w:t xml:space="preserve">     </w:t>
      </w:r>
      <w:r w:rsidRPr="007C303C">
        <w:rPr>
          <w:sz w:val="20"/>
          <w:szCs w:val="20"/>
          <w:lang w:val="sr-Cyrl-CS"/>
        </w:rPr>
        <w:t xml:space="preserve"> </w:t>
      </w:r>
      <w:r w:rsidRPr="007C303C">
        <w:rPr>
          <w:sz w:val="20"/>
          <w:szCs w:val="20"/>
          <w:lang w:val="ru-RU"/>
        </w:rPr>
        <w:t>(</w:t>
      </w:r>
      <w:r w:rsidRPr="007C303C">
        <w:rPr>
          <w:sz w:val="20"/>
          <w:szCs w:val="20"/>
          <w:lang w:val="sr-Cyrl-CS"/>
        </w:rPr>
        <w:t>потпис</w:t>
      </w:r>
      <w:r w:rsidRPr="007C303C">
        <w:rPr>
          <w:sz w:val="20"/>
          <w:szCs w:val="20"/>
          <w:lang w:val="ru-RU"/>
        </w:rPr>
        <w:t>)</w:t>
      </w:r>
      <w:r w:rsidRPr="007C303C">
        <w:rPr>
          <w:sz w:val="20"/>
          <w:szCs w:val="20"/>
          <w:lang w:val="sr-Cyrl-CS"/>
        </w:rPr>
        <w:t xml:space="preserve">                                                                </w:t>
      </w:r>
      <w:r>
        <w:rPr>
          <w:sz w:val="20"/>
          <w:szCs w:val="20"/>
        </w:rPr>
        <w:t xml:space="preserve"> </w:t>
      </w:r>
    </w:p>
    <w:p w:rsidR="00FA7B70" w:rsidRPr="007C303C" w:rsidRDefault="00FA7B70" w:rsidP="00FA7B70">
      <w:pPr>
        <w:jc w:val="both"/>
        <w:rPr>
          <w:sz w:val="20"/>
          <w:szCs w:val="20"/>
          <w:lang w:val="ru-RU"/>
        </w:rPr>
      </w:pPr>
      <w:r>
        <w:rPr>
          <w:sz w:val="20"/>
          <w:szCs w:val="20"/>
        </w:rPr>
        <w:t xml:space="preserve">                                                                                           </w:t>
      </w:r>
    </w:p>
    <w:p w:rsidR="00FA7B70" w:rsidRPr="007C303C" w:rsidRDefault="00FA7B70" w:rsidP="00FA7B70">
      <w:pPr>
        <w:jc w:val="both"/>
        <w:rPr>
          <w:sz w:val="20"/>
          <w:szCs w:val="20"/>
          <w:lang w:val="sr-Cyrl-CS"/>
        </w:rPr>
      </w:pPr>
      <w:r w:rsidRPr="007C303C">
        <w:rPr>
          <w:sz w:val="20"/>
          <w:szCs w:val="20"/>
          <w:lang w:val="sr-Cyrl-CS"/>
        </w:rPr>
        <w:t xml:space="preserve">         </w:t>
      </w:r>
    </w:p>
    <w:p w:rsidR="00FA7B70" w:rsidRPr="00C338F3" w:rsidRDefault="00FA7B70" w:rsidP="00FA7B70">
      <w:pPr>
        <w:jc w:val="both"/>
        <w:rPr>
          <w:sz w:val="20"/>
          <w:szCs w:val="20"/>
        </w:rPr>
      </w:pPr>
      <w:r w:rsidRPr="007C303C">
        <w:rPr>
          <w:sz w:val="20"/>
          <w:szCs w:val="20"/>
          <w:lang w:val="sr-Cyrl-CS"/>
        </w:rPr>
        <w:t xml:space="preserve">                     </w:t>
      </w:r>
      <w:r w:rsidR="00C338F3">
        <w:rPr>
          <w:sz w:val="20"/>
          <w:szCs w:val="20"/>
          <w:lang w:val="sr-Cyrl-CS"/>
        </w:rPr>
        <w:t xml:space="preserve">                                                     </w:t>
      </w:r>
      <w:r w:rsidRPr="007C303C">
        <w:rPr>
          <w:sz w:val="20"/>
          <w:szCs w:val="20"/>
          <w:lang w:val="sr-Cyrl-CS"/>
        </w:rPr>
        <w:t xml:space="preserve">___________________________      </w:t>
      </w:r>
      <w:r w:rsidR="00C338F3">
        <w:rPr>
          <w:sz w:val="20"/>
          <w:szCs w:val="20"/>
          <w:lang w:val="sr-Cyrl-CS"/>
        </w:rPr>
        <w:t xml:space="preserve">   </w:t>
      </w:r>
      <w:r w:rsidRPr="007C303C">
        <w:rPr>
          <w:sz w:val="20"/>
          <w:szCs w:val="20"/>
          <w:lang w:val="ru-RU"/>
        </w:rPr>
        <w:t>______________________________</w:t>
      </w:r>
    </w:p>
    <w:p w:rsidR="00FA7B70" w:rsidRPr="00C338F3" w:rsidRDefault="00FA7B70" w:rsidP="00FA7B70">
      <w:pPr>
        <w:rPr>
          <w:sz w:val="20"/>
          <w:szCs w:val="20"/>
        </w:rPr>
      </w:pPr>
      <w:r w:rsidRPr="007C303C">
        <w:rPr>
          <w:sz w:val="20"/>
          <w:szCs w:val="20"/>
          <w:lang w:val="sr-Cyrl-CS"/>
        </w:rPr>
        <w:tab/>
      </w:r>
      <w:r w:rsidRPr="007C303C">
        <w:rPr>
          <w:sz w:val="20"/>
          <w:szCs w:val="20"/>
          <w:lang w:val="sr-Cyrl-CS"/>
        </w:rPr>
        <w:tab/>
      </w:r>
      <w:r w:rsidRPr="007C303C">
        <w:rPr>
          <w:sz w:val="20"/>
          <w:szCs w:val="20"/>
          <w:lang w:val="sr-Cyrl-CS"/>
        </w:rPr>
        <w:tab/>
      </w:r>
      <w:r w:rsidRPr="007C303C">
        <w:rPr>
          <w:sz w:val="20"/>
          <w:szCs w:val="20"/>
          <w:lang w:val="sr-Cyrl-CS"/>
        </w:rPr>
        <w:tab/>
      </w:r>
      <w:r w:rsidR="00C338F3">
        <w:rPr>
          <w:sz w:val="20"/>
          <w:szCs w:val="20"/>
          <w:lang w:val="ru-RU"/>
        </w:rPr>
        <w:tab/>
        <w:t xml:space="preserve">                </w:t>
      </w:r>
      <w:r w:rsidRPr="007C303C">
        <w:rPr>
          <w:sz w:val="20"/>
          <w:szCs w:val="20"/>
          <w:lang w:val="ru-RU"/>
        </w:rPr>
        <w:t>(</w:t>
      </w:r>
      <w:r w:rsidRPr="007C303C">
        <w:rPr>
          <w:sz w:val="20"/>
          <w:szCs w:val="20"/>
          <w:lang w:val="sr-Cyrl-CS"/>
        </w:rPr>
        <w:t>име и презиме</w:t>
      </w:r>
      <w:r w:rsidRPr="007C303C">
        <w:rPr>
          <w:sz w:val="20"/>
          <w:szCs w:val="20"/>
          <w:lang w:val="ru-RU"/>
        </w:rPr>
        <w:t>)</w:t>
      </w:r>
      <w:r w:rsidRPr="007C303C">
        <w:rPr>
          <w:sz w:val="20"/>
          <w:szCs w:val="20"/>
          <w:lang w:val="sr-Cyrl-CS"/>
        </w:rPr>
        <w:t xml:space="preserve">                                        </w:t>
      </w:r>
      <w:r w:rsidRPr="007C303C">
        <w:rPr>
          <w:sz w:val="20"/>
          <w:szCs w:val="20"/>
          <w:lang w:val="ru-RU"/>
        </w:rPr>
        <w:t>(</w:t>
      </w:r>
      <w:r w:rsidRPr="007C303C">
        <w:rPr>
          <w:sz w:val="20"/>
          <w:szCs w:val="20"/>
          <w:lang w:val="sr-Cyrl-CS"/>
        </w:rPr>
        <w:t>име и презиме</w:t>
      </w:r>
      <w:r w:rsidRPr="007C303C">
        <w:rPr>
          <w:sz w:val="20"/>
          <w:szCs w:val="20"/>
          <w:lang w:val="ru-RU"/>
        </w:rPr>
        <w:t>)</w:t>
      </w:r>
    </w:p>
    <w:p w:rsidR="00FA7B70" w:rsidRPr="007C303C" w:rsidRDefault="00FA7B70" w:rsidP="00FA7B70">
      <w:pPr>
        <w:rPr>
          <w:sz w:val="20"/>
          <w:szCs w:val="20"/>
        </w:rPr>
      </w:pPr>
    </w:p>
    <w:p w:rsidR="00FA7B70" w:rsidRPr="007C303C" w:rsidRDefault="00FA7B70" w:rsidP="00FA7B70">
      <w:pPr>
        <w:rPr>
          <w:sz w:val="20"/>
          <w:szCs w:val="20"/>
        </w:rPr>
      </w:pPr>
    </w:p>
    <w:p w:rsidR="007E0750" w:rsidRDefault="00FA7B70" w:rsidP="00FA7B70">
      <w:pPr>
        <w:rPr>
          <w:sz w:val="20"/>
          <w:szCs w:val="20"/>
        </w:rPr>
      </w:pPr>
      <w:r w:rsidRPr="007C303C">
        <w:rPr>
          <w:b/>
          <w:sz w:val="20"/>
          <w:szCs w:val="20"/>
          <w:u w:val="single"/>
        </w:rPr>
        <w:t>НАПОМЕНА</w:t>
      </w:r>
      <w:r w:rsidRPr="007C303C">
        <w:rPr>
          <w:sz w:val="20"/>
          <w:szCs w:val="20"/>
        </w:rPr>
        <w:t xml:space="preserve">: Изборна листа се доставља у писаној и електронској форми на обрасцу који је прописала Изборна </w:t>
      </w:r>
      <w:r w:rsidR="007E0750">
        <w:rPr>
          <w:sz w:val="20"/>
          <w:szCs w:val="20"/>
        </w:rPr>
        <w:t xml:space="preserve"> </w:t>
      </w:r>
    </w:p>
    <w:p w:rsidR="00FA7B70" w:rsidRPr="007C303C" w:rsidRDefault="007E0750" w:rsidP="00FA7B70">
      <w:pPr>
        <w:rPr>
          <w:sz w:val="20"/>
          <w:szCs w:val="20"/>
        </w:rPr>
      </w:pPr>
      <w:r>
        <w:rPr>
          <w:sz w:val="20"/>
          <w:szCs w:val="20"/>
        </w:rPr>
        <w:t xml:space="preserve">                          </w:t>
      </w:r>
      <w:r w:rsidR="00FA7B70" w:rsidRPr="007C303C">
        <w:rPr>
          <w:sz w:val="20"/>
          <w:szCs w:val="20"/>
        </w:rPr>
        <w:t>комисија, са прилозима од тачке 1 до 10;</w:t>
      </w:r>
    </w:p>
    <w:p w:rsidR="007E0750" w:rsidRDefault="00FA7B70" w:rsidP="00FA7B70">
      <w:pPr>
        <w:rPr>
          <w:sz w:val="20"/>
          <w:szCs w:val="20"/>
        </w:rPr>
      </w:pPr>
      <w:r w:rsidRPr="007C303C">
        <w:rPr>
          <w:sz w:val="20"/>
          <w:szCs w:val="20"/>
        </w:rPr>
        <w:tab/>
        <w:t xml:space="preserve">         </w:t>
      </w:r>
      <w:r w:rsidR="007E0750">
        <w:rPr>
          <w:sz w:val="20"/>
          <w:szCs w:val="20"/>
        </w:rPr>
        <w:t xml:space="preserve"> </w:t>
      </w:r>
      <w:r w:rsidRPr="007C303C">
        <w:rPr>
          <w:sz w:val="20"/>
          <w:szCs w:val="20"/>
        </w:rPr>
        <w:t xml:space="preserve"> У име политичке странке или групе грађана изборну листу може поднети само лице које је политичка </w:t>
      </w:r>
    </w:p>
    <w:p w:rsidR="00FA7B70" w:rsidRPr="007C303C" w:rsidRDefault="007E0750" w:rsidP="00FA7B70">
      <w:pPr>
        <w:rPr>
          <w:sz w:val="20"/>
          <w:szCs w:val="20"/>
        </w:rPr>
      </w:pPr>
      <w:r>
        <w:rPr>
          <w:sz w:val="20"/>
          <w:szCs w:val="20"/>
        </w:rPr>
        <w:t xml:space="preserve">                          </w:t>
      </w:r>
      <w:r w:rsidR="00FA7B70" w:rsidRPr="007C303C">
        <w:rPr>
          <w:sz w:val="20"/>
          <w:szCs w:val="20"/>
        </w:rPr>
        <w:t>странка или група грађана овластила;</w:t>
      </w:r>
    </w:p>
    <w:p w:rsidR="00FA7B70" w:rsidRPr="007C303C" w:rsidRDefault="00FA7B70" w:rsidP="00FA7B70">
      <w:pPr>
        <w:rPr>
          <w:sz w:val="20"/>
          <w:szCs w:val="20"/>
        </w:rPr>
      </w:pPr>
      <w:r w:rsidRPr="007C303C">
        <w:rPr>
          <w:sz w:val="20"/>
          <w:szCs w:val="20"/>
        </w:rPr>
        <w:t xml:space="preserve">                        </w:t>
      </w:r>
      <w:r w:rsidR="007E0750">
        <w:rPr>
          <w:sz w:val="20"/>
          <w:szCs w:val="20"/>
        </w:rPr>
        <w:t xml:space="preserve">  </w:t>
      </w:r>
      <w:r w:rsidRPr="007C303C">
        <w:rPr>
          <w:sz w:val="20"/>
          <w:szCs w:val="20"/>
        </w:rPr>
        <w:t>Изборну листу могу поднети највише два овлашћена лица коалиције странака;</w:t>
      </w:r>
    </w:p>
    <w:p w:rsidR="007E0750" w:rsidRDefault="00FA7B70" w:rsidP="00FA7B70">
      <w:pPr>
        <w:ind w:left="708"/>
        <w:rPr>
          <w:b/>
          <w:sz w:val="20"/>
          <w:szCs w:val="20"/>
        </w:rPr>
      </w:pPr>
      <w:r w:rsidRPr="007C303C">
        <w:rPr>
          <w:sz w:val="20"/>
          <w:szCs w:val="20"/>
        </w:rPr>
        <w:t xml:space="preserve">          </w:t>
      </w:r>
      <w:r w:rsidR="007E0750">
        <w:rPr>
          <w:sz w:val="20"/>
          <w:szCs w:val="20"/>
        </w:rPr>
        <w:t xml:space="preserve"> </w:t>
      </w:r>
      <w:r w:rsidRPr="007C303C">
        <w:rPr>
          <w:b/>
          <w:sz w:val="20"/>
          <w:szCs w:val="20"/>
        </w:rPr>
        <w:t xml:space="preserve">На изборној листи мора бити 40% мање заступљеног пола. Међу сваких пет кандидата по </w:t>
      </w:r>
    </w:p>
    <w:p w:rsidR="00FA7B70" w:rsidRPr="007C303C" w:rsidRDefault="007E0750" w:rsidP="00FA7B70">
      <w:pPr>
        <w:ind w:left="708"/>
        <w:rPr>
          <w:b/>
          <w:sz w:val="20"/>
          <w:szCs w:val="20"/>
        </w:rPr>
      </w:pPr>
      <w:r>
        <w:rPr>
          <w:b/>
          <w:sz w:val="20"/>
          <w:szCs w:val="20"/>
        </w:rPr>
        <w:t xml:space="preserve">           </w:t>
      </w:r>
      <w:r w:rsidR="00FA7B70" w:rsidRPr="007C303C">
        <w:rPr>
          <w:b/>
          <w:sz w:val="20"/>
          <w:szCs w:val="20"/>
        </w:rPr>
        <w:t>редоследу на листи (првих пет, других пет места и</w:t>
      </w:r>
    </w:p>
    <w:p w:rsidR="007E0750" w:rsidRDefault="00FA7B70" w:rsidP="00FA7B70">
      <w:pPr>
        <w:ind w:left="708"/>
        <w:rPr>
          <w:b/>
          <w:sz w:val="20"/>
          <w:szCs w:val="20"/>
        </w:rPr>
      </w:pPr>
      <w:r w:rsidRPr="007C303C">
        <w:rPr>
          <w:b/>
          <w:sz w:val="20"/>
          <w:szCs w:val="20"/>
        </w:rPr>
        <w:t xml:space="preserve">         </w:t>
      </w:r>
      <w:r w:rsidR="007E0750">
        <w:rPr>
          <w:b/>
          <w:sz w:val="20"/>
          <w:szCs w:val="20"/>
        </w:rPr>
        <w:t xml:space="preserve">  </w:t>
      </w:r>
      <w:r w:rsidRPr="007C303C">
        <w:rPr>
          <w:b/>
          <w:sz w:val="20"/>
          <w:szCs w:val="20"/>
        </w:rPr>
        <w:t xml:space="preserve">тако до краја листе )мора бити најмање по два кандидата – припадника оног пола који је мање </w:t>
      </w:r>
      <w:r w:rsidR="007E0750">
        <w:rPr>
          <w:b/>
          <w:sz w:val="20"/>
          <w:szCs w:val="20"/>
        </w:rPr>
        <w:t xml:space="preserve">  </w:t>
      </w:r>
    </w:p>
    <w:p w:rsidR="00FA7B70" w:rsidRPr="007C303C" w:rsidRDefault="007E0750" w:rsidP="00FA7B70">
      <w:pPr>
        <w:ind w:left="708"/>
        <w:rPr>
          <w:b/>
          <w:sz w:val="20"/>
          <w:szCs w:val="20"/>
        </w:rPr>
      </w:pPr>
      <w:r>
        <w:rPr>
          <w:b/>
          <w:sz w:val="20"/>
          <w:szCs w:val="20"/>
        </w:rPr>
        <w:t xml:space="preserve">           </w:t>
      </w:r>
      <w:r w:rsidR="00FA7B70" w:rsidRPr="007C303C">
        <w:rPr>
          <w:b/>
          <w:sz w:val="20"/>
          <w:szCs w:val="20"/>
        </w:rPr>
        <w:t>заступљен на листи;</w:t>
      </w:r>
    </w:p>
    <w:p w:rsidR="007E0750" w:rsidRDefault="00FA7B70" w:rsidP="00FA7B70">
      <w:pPr>
        <w:ind w:left="708"/>
        <w:rPr>
          <w:sz w:val="20"/>
          <w:szCs w:val="20"/>
        </w:rPr>
      </w:pPr>
      <w:r w:rsidRPr="007C303C">
        <w:rPr>
          <w:b/>
          <w:sz w:val="20"/>
          <w:szCs w:val="20"/>
        </w:rPr>
        <w:t xml:space="preserve">         </w:t>
      </w:r>
      <w:r w:rsidR="007E0750">
        <w:rPr>
          <w:b/>
          <w:sz w:val="20"/>
          <w:szCs w:val="20"/>
        </w:rPr>
        <w:t xml:space="preserve">  </w:t>
      </w:r>
      <w:r w:rsidRPr="007C303C">
        <w:rPr>
          <w:sz w:val="20"/>
          <w:szCs w:val="20"/>
        </w:rPr>
        <w:t xml:space="preserve">Подносилац изборне листе одређује редослед кандидата на листи. Једно лице може бити кандидат за </w:t>
      </w:r>
    </w:p>
    <w:p w:rsidR="00FA7B70" w:rsidRPr="007C303C" w:rsidRDefault="007E0750" w:rsidP="00FA7B70">
      <w:pPr>
        <w:ind w:left="708"/>
        <w:rPr>
          <w:sz w:val="20"/>
          <w:szCs w:val="20"/>
        </w:rPr>
      </w:pPr>
      <w:r>
        <w:rPr>
          <w:sz w:val="20"/>
          <w:szCs w:val="20"/>
        </w:rPr>
        <w:t xml:space="preserve">           </w:t>
      </w:r>
      <w:r w:rsidR="00FA7B70" w:rsidRPr="007C303C">
        <w:rPr>
          <w:sz w:val="20"/>
          <w:szCs w:val="20"/>
        </w:rPr>
        <w:t>одборника само на једној изборној листи;</w:t>
      </w:r>
    </w:p>
    <w:p w:rsidR="00FA7B70" w:rsidRPr="007C303C" w:rsidRDefault="00FA7B70" w:rsidP="00FA7B70">
      <w:pPr>
        <w:ind w:left="708"/>
        <w:rPr>
          <w:sz w:val="20"/>
          <w:szCs w:val="20"/>
        </w:rPr>
      </w:pPr>
      <w:r w:rsidRPr="007C303C">
        <w:rPr>
          <w:sz w:val="20"/>
          <w:szCs w:val="20"/>
        </w:rPr>
        <w:t xml:space="preserve">         </w:t>
      </w:r>
      <w:r w:rsidR="007E0750">
        <w:rPr>
          <w:sz w:val="20"/>
          <w:szCs w:val="20"/>
        </w:rPr>
        <w:t xml:space="preserve">  </w:t>
      </w:r>
      <w:r w:rsidRPr="007C303C">
        <w:rPr>
          <w:sz w:val="20"/>
          <w:szCs w:val="20"/>
        </w:rPr>
        <w:t>Назив изборне листе одређује се у складу са чланом 22. Закона о избору народних посланика;</w:t>
      </w:r>
    </w:p>
    <w:p w:rsidR="007E0750" w:rsidRDefault="00FA7B70" w:rsidP="00FA7B70">
      <w:pPr>
        <w:ind w:left="708"/>
        <w:rPr>
          <w:sz w:val="20"/>
          <w:szCs w:val="20"/>
        </w:rPr>
      </w:pPr>
      <w:r w:rsidRPr="007C303C">
        <w:rPr>
          <w:sz w:val="20"/>
          <w:szCs w:val="20"/>
        </w:rPr>
        <w:t xml:space="preserve">         </w:t>
      </w:r>
      <w:r w:rsidR="007E0750">
        <w:rPr>
          <w:sz w:val="20"/>
          <w:szCs w:val="20"/>
        </w:rPr>
        <w:t xml:space="preserve">  </w:t>
      </w:r>
      <w:r w:rsidRPr="007C303C">
        <w:rPr>
          <w:sz w:val="20"/>
          <w:szCs w:val="20"/>
        </w:rPr>
        <w:t xml:space="preserve">Подносилац изборне листе који намерава да стекне положај политичке странке или коалиције </w:t>
      </w:r>
    </w:p>
    <w:p w:rsidR="00FA7B70" w:rsidRPr="007C303C" w:rsidRDefault="007E0750" w:rsidP="00FA7B70">
      <w:pPr>
        <w:ind w:left="708"/>
        <w:rPr>
          <w:sz w:val="20"/>
          <w:szCs w:val="20"/>
        </w:rPr>
      </w:pPr>
      <w:r>
        <w:rPr>
          <w:sz w:val="20"/>
          <w:szCs w:val="20"/>
        </w:rPr>
        <w:t xml:space="preserve">           </w:t>
      </w:r>
      <w:r w:rsidR="00FA7B70" w:rsidRPr="007C303C">
        <w:rPr>
          <w:sz w:val="20"/>
          <w:szCs w:val="20"/>
        </w:rPr>
        <w:t xml:space="preserve">политичких странака националних мањина приликом </w:t>
      </w:r>
    </w:p>
    <w:p w:rsidR="007E0750" w:rsidRDefault="00FA7B70" w:rsidP="00FA7B70">
      <w:pPr>
        <w:ind w:left="708"/>
        <w:rPr>
          <w:sz w:val="20"/>
          <w:szCs w:val="20"/>
        </w:rPr>
      </w:pPr>
      <w:r w:rsidRPr="007C303C">
        <w:rPr>
          <w:sz w:val="20"/>
          <w:szCs w:val="20"/>
        </w:rPr>
        <w:t xml:space="preserve">         </w:t>
      </w:r>
      <w:r w:rsidR="007E0750">
        <w:rPr>
          <w:sz w:val="20"/>
          <w:szCs w:val="20"/>
        </w:rPr>
        <w:t xml:space="preserve">  </w:t>
      </w:r>
      <w:r w:rsidRPr="007C303C">
        <w:rPr>
          <w:sz w:val="20"/>
          <w:szCs w:val="20"/>
        </w:rPr>
        <w:t xml:space="preserve">подношења изборне листе дужан је да достави писани предлог да му се при проглашењу изборне листе </w:t>
      </w:r>
    </w:p>
    <w:p w:rsidR="00FA7B70" w:rsidRPr="007C303C" w:rsidRDefault="007E0750" w:rsidP="00FA7B70">
      <w:pPr>
        <w:ind w:left="708"/>
        <w:rPr>
          <w:sz w:val="20"/>
          <w:szCs w:val="20"/>
        </w:rPr>
      </w:pPr>
      <w:r>
        <w:rPr>
          <w:sz w:val="20"/>
          <w:szCs w:val="20"/>
        </w:rPr>
        <w:t xml:space="preserve">           </w:t>
      </w:r>
      <w:r w:rsidR="00FA7B70" w:rsidRPr="007C303C">
        <w:rPr>
          <w:sz w:val="20"/>
          <w:szCs w:val="20"/>
        </w:rPr>
        <w:t xml:space="preserve">утврди положај политичке странке националне   </w:t>
      </w:r>
    </w:p>
    <w:p w:rsidR="00FA7B70" w:rsidRPr="007C303C" w:rsidRDefault="00FA7B70" w:rsidP="00FA7B70">
      <w:pPr>
        <w:ind w:left="708"/>
        <w:rPr>
          <w:sz w:val="20"/>
          <w:szCs w:val="20"/>
        </w:rPr>
      </w:pPr>
      <w:r w:rsidRPr="007C303C">
        <w:rPr>
          <w:sz w:val="20"/>
          <w:szCs w:val="20"/>
        </w:rPr>
        <w:t xml:space="preserve">        </w:t>
      </w:r>
      <w:r w:rsidR="007E0750">
        <w:rPr>
          <w:sz w:val="20"/>
          <w:szCs w:val="20"/>
        </w:rPr>
        <w:t xml:space="preserve">   </w:t>
      </w:r>
      <w:r w:rsidRPr="007C303C">
        <w:rPr>
          <w:sz w:val="20"/>
          <w:szCs w:val="20"/>
        </w:rPr>
        <w:t>мањине, односно коалиције;</w:t>
      </w:r>
    </w:p>
    <w:p w:rsidR="00FA7B70" w:rsidRPr="007C303C" w:rsidRDefault="00FA7B70" w:rsidP="00FA7B70">
      <w:pPr>
        <w:ind w:left="708"/>
        <w:rPr>
          <w:sz w:val="20"/>
          <w:szCs w:val="20"/>
        </w:rPr>
      </w:pPr>
      <w:r w:rsidRPr="007C303C">
        <w:rPr>
          <w:sz w:val="20"/>
          <w:szCs w:val="20"/>
        </w:rPr>
        <w:t xml:space="preserve">         </w:t>
      </w:r>
      <w:r w:rsidR="007E0750">
        <w:rPr>
          <w:sz w:val="20"/>
          <w:szCs w:val="20"/>
        </w:rPr>
        <w:t xml:space="preserve">  </w:t>
      </w:r>
      <w:r w:rsidRPr="007C303C">
        <w:rPr>
          <w:sz w:val="20"/>
          <w:szCs w:val="20"/>
        </w:rPr>
        <w:t>Пребивалиште и адреса стана уписује се према подацима уверења о пребивалишту;</w:t>
      </w:r>
    </w:p>
    <w:p w:rsidR="007E0750" w:rsidRDefault="00FA7B70" w:rsidP="00FA7B70">
      <w:pPr>
        <w:ind w:left="708"/>
        <w:rPr>
          <w:sz w:val="20"/>
          <w:szCs w:val="20"/>
        </w:rPr>
      </w:pPr>
      <w:r w:rsidRPr="007C303C">
        <w:rPr>
          <w:sz w:val="20"/>
          <w:szCs w:val="20"/>
        </w:rPr>
        <w:t xml:space="preserve">        </w:t>
      </w:r>
      <w:r w:rsidR="007E0750">
        <w:rPr>
          <w:sz w:val="20"/>
          <w:szCs w:val="20"/>
        </w:rPr>
        <w:t xml:space="preserve"> </w:t>
      </w:r>
      <w:r w:rsidR="00C338F3">
        <w:rPr>
          <w:sz w:val="20"/>
          <w:szCs w:val="20"/>
          <w:lang w:val="sr-Cyrl-CS"/>
        </w:rPr>
        <w:t xml:space="preserve">  </w:t>
      </w:r>
      <w:r w:rsidRPr="007C303C">
        <w:rPr>
          <w:sz w:val="20"/>
          <w:szCs w:val="20"/>
        </w:rPr>
        <w:t xml:space="preserve">Страначка припадност наводи се за сваког кандидата само ако изборну листу подноси страначка </w:t>
      </w:r>
    </w:p>
    <w:p w:rsidR="00FA7B70" w:rsidRPr="007C303C" w:rsidRDefault="007E0750" w:rsidP="00FA7B70">
      <w:pPr>
        <w:ind w:left="708"/>
        <w:rPr>
          <w:sz w:val="20"/>
          <w:szCs w:val="20"/>
        </w:rPr>
      </w:pPr>
      <w:r>
        <w:rPr>
          <w:sz w:val="20"/>
          <w:szCs w:val="20"/>
        </w:rPr>
        <w:t xml:space="preserve">         </w:t>
      </w:r>
      <w:r w:rsidR="00C338F3">
        <w:rPr>
          <w:sz w:val="20"/>
          <w:szCs w:val="20"/>
          <w:lang w:val="sr-Cyrl-CS"/>
        </w:rPr>
        <w:t xml:space="preserve">  </w:t>
      </w:r>
      <w:r w:rsidR="00FA7B70" w:rsidRPr="007C303C">
        <w:rPr>
          <w:sz w:val="20"/>
          <w:szCs w:val="20"/>
        </w:rPr>
        <w:t>коалиција;</w:t>
      </w:r>
    </w:p>
    <w:p w:rsidR="00FA7B70" w:rsidRPr="007C303C" w:rsidRDefault="007E0750" w:rsidP="00FA7B70">
      <w:pPr>
        <w:ind w:left="708"/>
        <w:rPr>
          <w:sz w:val="20"/>
          <w:szCs w:val="20"/>
        </w:rPr>
      </w:pPr>
      <w:r>
        <w:rPr>
          <w:sz w:val="20"/>
          <w:szCs w:val="20"/>
        </w:rPr>
        <w:t xml:space="preserve">        </w:t>
      </w:r>
      <w:r w:rsidR="00C338F3">
        <w:rPr>
          <w:sz w:val="20"/>
          <w:szCs w:val="20"/>
          <w:lang w:val="sr-Cyrl-CS"/>
        </w:rPr>
        <w:t xml:space="preserve"> </w:t>
      </w:r>
      <w:r>
        <w:rPr>
          <w:sz w:val="20"/>
          <w:szCs w:val="20"/>
        </w:rPr>
        <w:t xml:space="preserve"> </w:t>
      </w:r>
      <w:r w:rsidR="00FA7B70" w:rsidRPr="007C303C">
        <w:rPr>
          <w:sz w:val="20"/>
          <w:szCs w:val="20"/>
        </w:rPr>
        <w:t>Подносилац изборне листе може повући листу најдоцније до дана утврђивања збирне изборне листе.</w:t>
      </w:r>
    </w:p>
    <w:p w:rsidR="00FA7B70" w:rsidRPr="007C303C" w:rsidRDefault="00FA7B70" w:rsidP="00FA7B70">
      <w:pPr>
        <w:ind w:left="708"/>
        <w:rPr>
          <w:b/>
          <w:sz w:val="20"/>
          <w:szCs w:val="20"/>
        </w:rPr>
      </w:pPr>
      <w:r w:rsidRPr="007C303C">
        <w:rPr>
          <w:b/>
          <w:sz w:val="20"/>
          <w:szCs w:val="20"/>
        </w:rPr>
        <w:t xml:space="preserve">         </w:t>
      </w:r>
    </w:p>
    <w:p w:rsidR="00FA7B70" w:rsidRPr="007C303C" w:rsidRDefault="00FA7B70" w:rsidP="00FA7B70">
      <w:pPr>
        <w:rPr>
          <w:sz w:val="20"/>
          <w:szCs w:val="20"/>
        </w:rPr>
      </w:pPr>
    </w:p>
    <w:p w:rsidR="00FA7B70" w:rsidRDefault="00FA7B70" w:rsidP="007A7949">
      <w:pPr>
        <w:pStyle w:val="NoSpacing"/>
        <w:rPr>
          <w:rFonts w:ascii="Times New Roman" w:hAnsi="Times New Roman"/>
          <w:sz w:val="20"/>
          <w:szCs w:val="20"/>
        </w:rPr>
      </w:pPr>
    </w:p>
    <w:p w:rsidR="00FA7B70" w:rsidRDefault="00FA7B70" w:rsidP="007A7949">
      <w:pPr>
        <w:pStyle w:val="NoSpacing"/>
        <w:rPr>
          <w:rFonts w:ascii="Times New Roman" w:hAnsi="Times New Roman"/>
          <w:sz w:val="20"/>
          <w:szCs w:val="20"/>
        </w:rPr>
      </w:pPr>
    </w:p>
    <w:p w:rsidR="007E0750" w:rsidRPr="002A2735" w:rsidRDefault="007E0750" w:rsidP="007E0750">
      <w:pPr>
        <w:rPr>
          <w:sz w:val="20"/>
          <w:szCs w:val="20"/>
          <w:lang w:val="sr-Cyrl-CS"/>
        </w:rPr>
      </w:pP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ru-RU"/>
        </w:rPr>
        <w:t xml:space="preserve">Образац </w:t>
      </w:r>
      <w:r w:rsidRPr="002A2735">
        <w:rPr>
          <w:sz w:val="20"/>
          <w:szCs w:val="20"/>
          <w:lang w:val="sr-Cyrl-CS"/>
        </w:rPr>
        <w:t>ОСОИ</w:t>
      </w:r>
      <w:r w:rsidRPr="002A2735">
        <w:rPr>
          <w:sz w:val="20"/>
          <w:szCs w:val="20"/>
          <w:lang w:val="ru-RU"/>
        </w:rPr>
        <w:t xml:space="preserve"> -2</w:t>
      </w:r>
      <w:r w:rsidRPr="002A2735">
        <w:rPr>
          <w:sz w:val="20"/>
          <w:szCs w:val="20"/>
          <w:lang w:val="sr-Cyrl-CS"/>
        </w:rPr>
        <w:t>/20</w:t>
      </w:r>
    </w:p>
    <w:p w:rsidR="007E0750" w:rsidRPr="002A2735" w:rsidRDefault="007E0750" w:rsidP="007E0750">
      <w:pPr>
        <w:rPr>
          <w:sz w:val="20"/>
          <w:szCs w:val="20"/>
          <w:lang w:val="sr-Cyrl-CS"/>
        </w:rPr>
      </w:pPr>
    </w:p>
    <w:p w:rsidR="007E0750" w:rsidRPr="002A2735" w:rsidRDefault="007E0750" w:rsidP="007E0750">
      <w:pPr>
        <w:rPr>
          <w:sz w:val="20"/>
          <w:szCs w:val="20"/>
          <w:lang w:val="sr-Cyrl-CS"/>
        </w:rPr>
      </w:pPr>
    </w:p>
    <w:p w:rsidR="007E0750" w:rsidRPr="002A2735" w:rsidRDefault="007E0750" w:rsidP="007E0750">
      <w:pPr>
        <w:rPr>
          <w:sz w:val="20"/>
          <w:szCs w:val="20"/>
          <w:lang w:val="sr-Cyrl-CS"/>
        </w:rPr>
      </w:pPr>
    </w:p>
    <w:p w:rsidR="007E0750" w:rsidRPr="00C338F3" w:rsidRDefault="007E0750" w:rsidP="007E0750">
      <w:pPr>
        <w:jc w:val="center"/>
        <w:rPr>
          <w:b/>
          <w:sz w:val="22"/>
          <w:szCs w:val="22"/>
          <w:lang w:val="sr-Cyrl-CS"/>
        </w:rPr>
      </w:pPr>
      <w:r w:rsidRPr="00C338F3">
        <w:rPr>
          <w:b/>
          <w:sz w:val="22"/>
          <w:szCs w:val="22"/>
          <w:lang w:val="sr-Cyrl-CS"/>
        </w:rPr>
        <w:t>О В Л А Ш Ћ Е Њ Е</w:t>
      </w:r>
    </w:p>
    <w:p w:rsidR="007E0750" w:rsidRPr="002A2735" w:rsidRDefault="007E0750" w:rsidP="007E0750">
      <w:pPr>
        <w:jc w:val="center"/>
        <w:rPr>
          <w:sz w:val="20"/>
          <w:szCs w:val="20"/>
          <w:lang w:val="sr-Cyrl-CS"/>
        </w:rPr>
      </w:pPr>
    </w:p>
    <w:p w:rsidR="007E0750" w:rsidRPr="00C338F3" w:rsidRDefault="007E0750" w:rsidP="007E0750">
      <w:pPr>
        <w:jc w:val="center"/>
        <w:rPr>
          <w:b/>
          <w:sz w:val="20"/>
          <w:szCs w:val="20"/>
          <w:lang w:val="sr-Cyrl-CS"/>
        </w:rPr>
      </w:pPr>
      <w:r w:rsidRPr="00C338F3">
        <w:rPr>
          <w:b/>
          <w:sz w:val="20"/>
          <w:szCs w:val="20"/>
          <w:lang w:val="sr-Cyrl-CS"/>
        </w:rPr>
        <w:t>ЗА ПОДНОШЕЊЕ ИЗБОРНЕ ЛИСТЕ</w:t>
      </w:r>
    </w:p>
    <w:p w:rsidR="007E0750" w:rsidRPr="002A2735" w:rsidRDefault="007E0750" w:rsidP="007E0750">
      <w:pPr>
        <w:jc w:val="center"/>
        <w:rPr>
          <w:sz w:val="20"/>
          <w:szCs w:val="20"/>
          <w:lang w:val="sr-Cyrl-CS"/>
        </w:rPr>
      </w:pPr>
      <w:r w:rsidRPr="00C338F3">
        <w:rPr>
          <w:b/>
          <w:sz w:val="20"/>
          <w:szCs w:val="20"/>
          <w:lang w:val="sr-Cyrl-CS"/>
        </w:rPr>
        <w:t>КАНДИДАТА ЗА ОДБОРНИКЕ СКУПШТИНЕ ОПШТИНЕ ИВАЊИЦА</w:t>
      </w:r>
    </w:p>
    <w:p w:rsidR="007E0750" w:rsidRPr="002A2735" w:rsidRDefault="007E0750" w:rsidP="007E0750">
      <w:pPr>
        <w:rPr>
          <w:sz w:val="20"/>
          <w:szCs w:val="20"/>
          <w:lang w:val="sr-Cyrl-CS"/>
        </w:rPr>
      </w:pPr>
    </w:p>
    <w:p w:rsidR="007E0750" w:rsidRPr="002A2735" w:rsidRDefault="007E0750" w:rsidP="007E0750">
      <w:pPr>
        <w:rPr>
          <w:sz w:val="20"/>
          <w:szCs w:val="20"/>
          <w:lang w:val="sr-Cyrl-CS"/>
        </w:rPr>
      </w:pPr>
    </w:p>
    <w:p w:rsidR="007E0750" w:rsidRPr="002A2735" w:rsidRDefault="007E0750" w:rsidP="007E0750">
      <w:pPr>
        <w:rPr>
          <w:sz w:val="20"/>
          <w:szCs w:val="20"/>
          <w:lang w:val="sr-Cyrl-CS"/>
        </w:rPr>
      </w:pPr>
      <w:r w:rsidRPr="002A2735">
        <w:rPr>
          <w:sz w:val="20"/>
          <w:szCs w:val="20"/>
          <w:lang w:val="sr-Cyrl-CS"/>
        </w:rPr>
        <w:tab/>
      </w:r>
      <w:r w:rsidRPr="002A2735">
        <w:rPr>
          <w:sz w:val="20"/>
          <w:szCs w:val="20"/>
          <w:lang w:val="sr-Cyrl-CS"/>
        </w:rPr>
        <w:tab/>
        <w:t>Овлашћује се</w:t>
      </w:r>
      <w:r w:rsidR="00C338F3">
        <w:rPr>
          <w:sz w:val="20"/>
          <w:szCs w:val="20"/>
          <w:lang w:val="sr-Cyrl-CS"/>
        </w:rPr>
        <w:t xml:space="preserve">     </w:t>
      </w:r>
      <w:r w:rsidRPr="002A2735">
        <w:rPr>
          <w:sz w:val="20"/>
          <w:szCs w:val="20"/>
          <w:lang w:val="sr-Cyrl-CS"/>
        </w:rPr>
        <w:t xml:space="preserve"> _______________________________________</w:t>
      </w:r>
    </w:p>
    <w:p w:rsidR="007E0750" w:rsidRPr="002A2735" w:rsidRDefault="007E0750" w:rsidP="007E0750">
      <w:pPr>
        <w:rPr>
          <w:sz w:val="20"/>
          <w:szCs w:val="20"/>
          <w:lang w:val="sr-Cyrl-CS"/>
        </w:rPr>
      </w:pP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t xml:space="preserve">  (име и презиме)</w:t>
      </w:r>
    </w:p>
    <w:p w:rsidR="007E0750" w:rsidRPr="002A2735" w:rsidRDefault="007E0750" w:rsidP="007E0750">
      <w:pPr>
        <w:rPr>
          <w:sz w:val="20"/>
          <w:szCs w:val="20"/>
          <w:lang w:val="sr-Cyrl-CS"/>
        </w:rPr>
      </w:pPr>
    </w:p>
    <w:p w:rsidR="007E0750" w:rsidRPr="002A2735" w:rsidRDefault="007E0750" w:rsidP="007E0750">
      <w:pPr>
        <w:rPr>
          <w:sz w:val="20"/>
          <w:szCs w:val="20"/>
          <w:lang w:val="sr-Cyrl-CS"/>
        </w:rPr>
      </w:pP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t>______________________________________________</w:t>
      </w:r>
    </w:p>
    <w:p w:rsidR="007E0750" w:rsidRPr="002A2735" w:rsidRDefault="007E0750" w:rsidP="007E0750">
      <w:pPr>
        <w:rPr>
          <w:sz w:val="20"/>
          <w:szCs w:val="20"/>
          <w:lang w:val="sr-Cyrl-CS"/>
        </w:rPr>
      </w:pP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t xml:space="preserve">   (занимање)</w:t>
      </w:r>
    </w:p>
    <w:p w:rsidR="007E0750" w:rsidRPr="002A2735" w:rsidRDefault="007E0750" w:rsidP="007E0750">
      <w:pPr>
        <w:rPr>
          <w:sz w:val="20"/>
          <w:szCs w:val="20"/>
          <w:lang w:val="sr-Cyrl-CS"/>
        </w:rPr>
      </w:pPr>
    </w:p>
    <w:p w:rsidR="007E0750" w:rsidRPr="002A2735" w:rsidRDefault="007E0750" w:rsidP="007E0750">
      <w:pPr>
        <w:rPr>
          <w:sz w:val="20"/>
          <w:szCs w:val="20"/>
          <w:lang w:val="sr-Cyrl-CS"/>
        </w:rPr>
      </w:pP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t>______________________________________________</w:t>
      </w:r>
    </w:p>
    <w:p w:rsidR="007E0750" w:rsidRPr="002A2735" w:rsidRDefault="007E0750" w:rsidP="007E0750">
      <w:pPr>
        <w:rPr>
          <w:sz w:val="20"/>
          <w:szCs w:val="20"/>
          <w:lang w:val="sr-Cyrl-CS"/>
        </w:rPr>
      </w:pP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t xml:space="preserve">      (ЈМБГ)</w:t>
      </w:r>
    </w:p>
    <w:p w:rsidR="007E0750" w:rsidRPr="002A2735" w:rsidRDefault="007E0750" w:rsidP="007E0750">
      <w:pPr>
        <w:rPr>
          <w:sz w:val="20"/>
          <w:szCs w:val="20"/>
          <w:lang w:val="sr-Cyrl-CS"/>
        </w:rPr>
      </w:pPr>
    </w:p>
    <w:p w:rsidR="007E0750" w:rsidRPr="002A2735" w:rsidRDefault="007E0750" w:rsidP="007E0750">
      <w:pPr>
        <w:rPr>
          <w:sz w:val="20"/>
          <w:szCs w:val="20"/>
          <w:lang w:val="sr-Cyrl-CS"/>
        </w:rPr>
      </w:pP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t>_____________________________________________</w:t>
      </w:r>
    </w:p>
    <w:p w:rsidR="007E0750" w:rsidRPr="002A2735" w:rsidRDefault="007E0750" w:rsidP="007E0750">
      <w:pPr>
        <w:rPr>
          <w:sz w:val="20"/>
          <w:szCs w:val="20"/>
          <w:lang w:val="sr-Cyrl-CS"/>
        </w:rPr>
      </w:pP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t>(пребивалиште и адреса стана)</w:t>
      </w:r>
    </w:p>
    <w:p w:rsidR="007E0750" w:rsidRPr="002A2735" w:rsidRDefault="007E0750" w:rsidP="007E0750">
      <w:pPr>
        <w:rPr>
          <w:sz w:val="20"/>
          <w:szCs w:val="20"/>
          <w:lang w:val="sr-Cyrl-CS"/>
        </w:rPr>
      </w:pPr>
    </w:p>
    <w:p w:rsidR="007E0750" w:rsidRPr="002A2735" w:rsidRDefault="007E0750" w:rsidP="007E0750">
      <w:pPr>
        <w:rPr>
          <w:sz w:val="20"/>
          <w:szCs w:val="20"/>
          <w:lang w:val="sr-Cyrl-CS"/>
        </w:rPr>
      </w:pPr>
    </w:p>
    <w:p w:rsidR="007E0750" w:rsidRPr="002A2735" w:rsidRDefault="007E0750" w:rsidP="007E0750">
      <w:pPr>
        <w:rPr>
          <w:sz w:val="20"/>
          <w:szCs w:val="20"/>
          <w:lang w:val="sr-Cyrl-CS"/>
        </w:rPr>
      </w:pPr>
      <w:r w:rsidRPr="002A2735">
        <w:rPr>
          <w:sz w:val="20"/>
          <w:szCs w:val="20"/>
          <w:lang w:val="sr-Cyrl-CS"/>
        </w:rPr>
        <w:t xml:space="preserve">да у име </w:t>
      </w:r>
      <w:r w:rsidR="00C338F3">
        <w:rPr>
          <w:sz w:val="20"/>
          <w:szCs w:val="20"/>
          <w:lang w:val="sr-Cyrl-CS"/>
        </w:rPr>
        <w:t xml:space="preserve">          </w:t>
      </w:r>
      <w:r w:rsidRPr="002A2735">
        <w:rPr>
          <w:sz w:val="20"/>
          <w:szCs w:val="20"/>
          <w:lang w:val="sr-Cyrl-CS"/>
        </w:rPr>
        <w:t xml:space="preserve"> ___________________________________________________________________</w:t>
      </w:r>
    </w:p>
    <w:p w:rsidR="007E0750" w:rsidRPr="002A2735" w:rsidRDefault="007E0750" w:rsidP="00C338F3">
      <w:pPr>
        <w:rPr>
          <w:sz w:val="20"/>
          <w:szCs w:val="20"/>
          <w:lang w:val="sr-Cyrl-CS"/>
        </w:rPr>
      </w:pPr>
      <w:r w:rsidRPr="002A2735">
        <w:rPr>
          <w:sz w:val="20"/>
          <w:szCs w:val="20"/>
          <w:lang w:val="sr-Cyrl-CS"/>
        </w:rPr>
        <w:tab/>
        <w:t xml:space="preserve">          (назив подносиоца изборне листе: политичке странке, страначке коалиције,  или групе грађана)</w:t>
      </w:r>
    </w:p>
    <w:p w:rsidR="007E0750" w:rsidRPr="002A2735" w:rsidRDefault="007E0750" w:rsidP="007E0750">
      <w:pPr>
        <w:rPr>
          <w:sz w:val="20"/>
          <w:szCs w:val="20"/>
          <w:lang w:val="sr-Cyrl-CS"/>
        </w:rPr>
      </w:pPr>
    </w:p>
    <w:p w:rsidR="007E0750" w:rsidRPr="002A2735" w:rsidRDefault="007E0750" w:rsidP="007E0750">
      <w:pPr>
        <w:jc w:val="both"/>
        <w:rPr>
          <w:color w:val="FF0000"/>
          <w:sz w:val="20"/>
          <w:szCs w:val="20"/>
          <w:lang w:val="sr-Cyrl-CS"/>
        </w:rPr>
      </w:pPr>
      <w:r w:rsidRPr="002A2735">
        <w:rPr>
          <w:sz w:val="20"/>
          <w:szCs w:val="20"/>
          <w:lang w:val="sr-Cyrl-CS"/>
        </w:rPr>
        <w:t>поднесе Изборној комисији општине Ивањица Изборну листу кандидата за одборнике Скупштине општине Ивањица на изборима расписаним за 26. април 2020. године</w:t>
      </w:r>
      <w:r w:rsidRPr="002A2735">
        <w:rPr>
          <w:color w:val="FF0000"/>
          <w:sz w:val="20"/>
          <w:szCs w:val="20"/>
          <w:lang w:val="sr-Cyrl-CS"/>
        </w:rPr>
        <w:t>.</w:t>
      </w:r>
    </w:p>
    <w:p w:rsidR="007E0750" w:rsidRPr="002A2735" w:rsidRDefault="007E0750" w:rsidP="007E0750">
      <w:pPr>
        <w:rPr>
          <w:color w:val="FF0000"/>
          <w:sz w:val="20"/>
          <w:szCs w:val="20"/>
          <w:lang w:val="sr-Cyrl-CS"/>
        </w:rPr>
      </w:pPr>
    </w:p>
    <w:p w:rsidR="007E0750" w:rsidRPr="002A2735" w:rsidRDefault="007E0750" w:rsidP="007E0750">
      <w:pPr>
        <w:rPr>
          <w:sz w:val="20"/>
          <w:szCs w:val="20"/>
          <w:lang w:val="sr-Cyrl-CS"/>
        </w:rPr>
      </w:pPr>
      <w:r w:rsidRPr="002A2735">
        <w:rPr>
          <w:sz w:val="20"/>
          <w:szCs w:val="20"/>
          <w:lang w:val="sr-Cyrl-CS"/>
        </w:rPr>
        <w:t>У Ивањици,</w:t>
      </w:r>
    </w:p>
    <w:p w:rsidR="007E0750" w:rsidRPr="002A2735" w:rsidRDefault="007E0750" w:rsidP="007E0750">
      <w:pPr>
        <w:rPr>
          <w:sz w:val="20"/>
          <w:szCs w:val="20"/>
          <w:lang w:val="sr-Cyrl-CS"/>
        </w:rPr>
      </w:pPr>
      <w:r w:rsidRPr="002A2735">
        <w:rPr>
          <w:sz w:val="20"/>
          <w:szCs w:val="20"/>
          <w:lang w:val="sr-Cyrl-CS"/>
        </w:rPr>
        <w:t>Датум:___________ године</w:t>
      </w:r>
    </w:p>
    <w:p w:rsidR="007E0750" w:rsidRPr="002A2735" w:rsidRDefault="007E0750" w:rsidP="007E0750">
      <w:pPr>
        <w:rPr>
          <w:sz w:val="20"/>
          <w:szCs w:val="20"/>
          <w:lang w:val="sr-Cyrl-CS"/>
        </w:rPr>
      </w:pP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p>
    <w:p w:rsidR="007E0750" w:rsidRPr="002A2735" w:rsidRDefault="007E0750" w:rsidP="007E0750">
      <w:pPr>
        <w:ind w:left="2880" w:firstLine="720"/>
        <w:rPr>
          <w:b/>
          <w:sz w:val="20"/>
          <w:szCs w:val="20"/>
          <w:lang w:val="sr-Cyrl-CS"/>
        </w:rPr>
      </w:pPr>
      <w:r w:rsidRPr="002A2735">
        <w:rPr>
          <w:b/>
          <w:sz w:val="20"/>
          <w:szCs w:val="20"/>
          <w:lang w:val="sr-Cyrl-CS"/>
        </w:rPr>
        <w:t xml:space="preserve">ОВЛАШЋЕНО ЛИЦЕ ПОДНОСИОЦА ИЗБОРНЕ ЛИСТЕ </w:t>
      </w:r>
    </w:p>
    <w:p w:rsidR="007E0750" w:rsidRPr="002A2735" w:rsidRDefault="007E0750" w:rsidP="007E0750">
      <w:pPr>
        <w:rPr>
          <w:b/>
          <w:sz w:val="20"/>
          <w:szCs w:val="20"/>
          <w:lang w:val="sr-Cyrl-CS"/>
        </w:rPr>
      </w:pPr>
      <w:r w:rsidRPr="002A2735">
        <w:rPr>
          <w:b/>
          <w:sz w:val="20"/>
          <w:szCs w:val="20"/>
          <w:lang w:val="sr-Cyrl-CS"/>
        </w:rPr>
        <w:tab/>
      </w:r>
      <w:r w:rsidRPr="002A2735">
        <w:rPr>
          <w:b/>
          <w:sz w:val="20"/>
          <w:szCs w:val="20"/>
          <w:lang w:val="sr-Cyrl-CS"/>
        </w:rPr>
        <w:tab/>
      </w:r>
      <w:r w:rsidRPr="002A2735">
        <w:rPr>
          <w:b/>
          <w:sz w:val="20"/>
          <w:szCs w:val="20"/>
          <w:lang w:val="sr-Cyrl-CS"/>
        </w:rPr>
        <w:tab/>
      </w:r>
      <w:r w:rsidRPr="002A2735">
        <w:rPr>
          <w:b/>
          <w:sz w:val="20"/>
          <w:szCs w:val="20"/>
          <w:lang w:val="sr-Cyrl-CS"/>
        </w:rPr>
        <w:tab/>
      </w:r>
    </w:p>
    <w:p w:rsidR="007E0750" w:rsidRPr="002A2735" w:rsidRDefault="007E0750" w:rsidP="007E0750">
      <w:pPr>
        <w:rPr>
          <w:sz w:val="20"/>
          <w:szCs w:val="20"/>
          <w:lang w:val="sr-Cyrl-CS"/>
        </w:rPr>
      </w:pP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t xml:space="preserve">  _____</w:t>
      </w:r>
      <w:r w:rsidRPr="002A2735">
        <w:rPr>
          <w:sz w:val="20"/>
          <w:szCs w:val="20"/>
          <w:lang w:val="sr-Cyrl-CS"/>
        </w:rPr>
        <w:tab/>
        <w:t>____________________________________________</w:t>
      </w:r>
    </w:p>
    <w:p w:rsidR="007E0750" w:rsidRPr="002A2735" w:rsidRDefault="007E0750" w:rsidP="007E0750">
      <w:pPr>
        <w:rPr>
          <w:sz w:val="20"/>
          <w:szCs w:val="20"/>
          <w:lang w:val="sr-Cyrl-CS"/>
        </w:rPr>
      </w:pP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t xml:space="preserve">      (име и презиме лица које је статутом странке, коалиционим </w:t>
      </w:r>
    </w:p>
    <w:p w:rsidR="007E0750" w:rsidRPr="002A2735" w:rsidRDefault="007E0750" w:rsidP="007E0750">
      <w:pPr>
        <w:ind w:left="3600"/>
        <w:rPr>
          <w:sz w:val="20"/>
          <w:szCs w:val="20"/>
          <w:lang w:val="sr-Cyrl-CS"/>
        </w:rPr>
      </w:pPr>
      <w:r w:rsidRPr="002A2735">
        <w:rPr>
          <w:sz w:val="20"/>
          <w:szCs w:val="20"/>
          <w:lang w:val="sr-Cyrl-CS"/>
        </w:rPr>
        <w:t xml:space="preserve">        споразумом или споразумом о образовању групе грађана    </w:t>
      </w:r>
    </w:p>
    <w:p w:rsidR="007E0750" w:rsidRPr="002A2735" w:rsidRDefault="007E0750" w:rsidP="007E0750">
      <w:pPr>
        <w:ind w:left="4320" w:firstLine="720"/>
        <w:rPr>
          <w:sz w:val="20"/>
          <w:szCs w:val="20"/>
          <w:lang w:val="sr-Cyrl-CS"/>
        </w:rPr>
      </w:pPr>
      <w:r w:rsidRPr="002A2735">
        <w:rPr>
          <w:sz w:val="20"/>
          <w:szCs w:val="20"/>
          <w:lang w:val="sr-Cyrl-CS"/>
        </w:rPr>
        <w:t xml:space="preserve">   овлашћено да их заступа)</w:t>
      </w:r>
    </w:p>
    <w:p w:rsidR="007E0750" w:rsidRPr="002A2735" w:rsidRDefault="007E0750" w:rsidP="007E0750">
      <w:pPr>
        <w:rPr>
          <w:sz w:val="20"/>
          <w:szCs w:val="20"/>
          <w:lang w:val="sr-Cyrl-CS"/>
        </w:rPr>
      </w:pPr>
      <w:r w:rsidRPr="002A2735">
        <w:rPr>
          <w:sz w:val="20"/>
          <w:szCs w:val="20"/>
          <w:lang w:val="sr-Cyrl-CS"/>
        </w:rPr>
        <w:tab/>
      </w:r>
      <w:r w:rsidRPr="002A2735">
        <w:rPr>
          <w:sz w:val="20"/>
          <w:szCs w:val="20"/>
          <w:lang w:val="sr-Cyrl-CS"/>
        </w:rPr>
        <w:tab/>
      </w:r>
      <w:r w:rsidRPr="002A2735">
        <w:rPr>
          <w:sz w:val="20"/>
          <w:szCs w:val="20"/>
          <w:lang w:val="sr-Cyrl-CS"/>
        </w:rPr>
        <w:tab/>
      </w:r>
      <w:r w:rsidRPr="002A2735">
        <w:rPr>
          <w:sz w:val="20"/>
          <w:szCs w:val="20"/>
          <w:lang w:val="sr-Cyrl-CS"/>
        </w:rPr>
        <w:tab/>
        <w:t xml:space="preserve">    М.П.</w:t>
      </w:r>
    </w:p>
    <w:p w:rsidR="007E0750" w:rsidRPr="002A2735" w:rsidRDefault="007E0750" w:rsidP="007E0750">
      <w:pPr>
        <w:rPr>
          <w:sz w:val="20"/>
          <w:szCs w:val="20"/>
          <w:lang w:val="sr-Cyrl-CS"/>
        </w:rPr>
      </w:pPr>
    </w:p>
    <w:p w:rsidR="007E0750" w:rsidRPr="002A2735" w:rsidRDefault="007E0750" w:rsidP="007E0750">
      <w:pPr>
        <w:rPr>
          <w:sz w:val="20"/>
          <w:szCs w:val="20"/>
          <w:lang w:val="sr-Cyrl-CS"/>
        </w:rPr>
      </w:pPr>
    </w:p>
    <w:p w:rsidR="007E0750" w:rsidRPr="002A2735" w:rsidRDefault="007E0750" w:rsidP="007E0750">
      <w:pPr>
        <w:rPr>
          <w:sz w:val="20"/>
          <w:szCs w:val="20"/>
          <w:lang w:val="sr-Cyrl-CS"/>
        </w:rPr>
      </w:pPr>
    </w:p>
    <w:p w:rsidR="007E0750" w:rsidRPr="002A2735" w:rsidRDefault="007E0750" w:rsidP="007E0750">
      <w:pPr>
        <w:rPr>
          <w:sz w:val="20"/>
          <w:szCs w:val="20"/>
          <w:lang w:val="sr-Cyrl-CS"/>
        </w:rPr>
      </w:pPr>
    </w:p>
    <w:p w:rsidR="007E0750" w:rsidRPr="002A2735" w:rsidRDefault="007E0750" w:rsidP="007E0750">
      <w:pPr>
        <w:rPr>
          <w:sz w:val="20"/>
          <w:szCs w:val="20"/>
          <w:lang w:val="sr-Cyrl-CS"/>
        </w:rPr>
      </w:pPr>
    </w:p>
    <w:p w:rsidR="007E0750" w:rsidRPr="002A2735" w:rsidRDefault="007E0750" w:rsidP="007E0750">
      <w:pPr>
        <w:rPr>
          <w:sz w:val="20"/>
          <w:szCs w:val="20"/>
          <w:lang w:val="sr-Cyrl-CS"/>
        </w:rPr>
      </w:pPr>
    </w:p>
    <w:p w:rsidR="007E0750" w:rsidRPr="002A2735" w:rsidRDefault="007E0750" w:rsidP="007E0750">
      <w:pPr>
        <w:pBdr>
          <w:bottom w:val="single" w:sz="12" w:space="1" w:color="auto"/>
        </w:pBdr>
        <w:rPr>
          <w:sz w:val="20"/>
          <w:szCs w:val="20"/>
          <w:lang w:val="sr-Cyrl-CS"/>
        </w:rPr>
      </w:pPr>
    </w:p>
    <w:p w:rsidR="007E0750" w:rsidRPr="002A2735" w:rsidRDefault="007E0750" w:rsidP="007E0750">
      <w:pPr>
        <w:rPr>
          <w:sz w:val="20"/>
          <w:szCs w:val="20"/>
          <w:lang w:val="sr-Cyrl-CS"/>
        </w:rPr>
      </w:pPr>
      <w:r w:rsidRPr="002A2735">
        <w:rPr>
          <w:sz w:val="20"/>
          <w:szCs w:val="20"/>
          <w:lang w:val="sr-Cyrl-CS"/>
        </w:rPr>
        <w:t xml:space="preserve">НАПОМЕНА:  Ако изборну листу подносе коалиције две или више политичких странака, предлог подносе највише </w:t>
      </w:r>
    </w:p>
    <w:p w:rsidR="007E0750" w:rsidRPr="002A2735" w:rsidRDefault="007E0750" w:rsidP="007E0750">
      <w:pPr>
        <w:ind w:left="1035"/>
        <w:rPr>
          <w:sz w:val="20"/>
          <w:szCs w:val="20"/>
          <w:lang w:val="sr-Cyrl-CS"/>
        </w:rPr>
      </w:pPr>
      <w:r w:rsidRPr="002A2735">
        <w:rPr>
          <w:sz w:val="20"/>
          <w:szCs w:val="20"/>
          <w:lang w:val="sr-Cyrl-CS"/>
        </w:rPr>
        <w:t xml:space="preserve">два овлашћена лица одређена коалиционим споразумом. За групу грађана </w:t>
      </w:r>
      <w:r w:rsidRPr="002A2735">
        <w:rPr>
          <w:sz w:val="20"/>
          <w:szCs w:val="20"/>
          <w:lang w:val="en-GB"/>
        </w:rPr>
        <w:t xml:space="preserve">лице овлашћено за </w:t>
      </w:r>
      <w:r w:rsidRPr="002A2735">
        <w:rPr>
          <w:sz w:val="20"/>
          <w:szCs w:val="20"/>
        </w:rPr>
        <w:t xml:space="preserve">      </w:t>
      </w:r>
      <w:r w:rsidRPr="002A2735">
        <w:rPr>
          <w:sz w:val="20"/>
          <w:szCs w:val="20"/>
          <w:lang w:val="en-GB"/>
        </w:rPr>
        <w:t xml:space="preserve">подношење изборне листе одређује се </w:t>
      </w:r>
      <w:r w:rsidRPr="002A2735">
        <w:rPr>
          <w:sz w:val="20"/>
          <w:szCs w:val="20"/>
        </w:rPr>
        <w:t>Споразумом о образовању групе грађана</w:t>
      </w:r>
    </w:p>
    <w:p w:rsidR="007E0750" w:rsidRPr="002A2735" w:rsidRDefault="007E0750" w:rsidP="007E0750">
      <w:pPr>
        <w:rPr>
          <w:sz w:val="20"/>
          <w:szCs w:val="20"/>
          <w:lang w:val="sr-Cyrl-CS"/>
        </w:rPr>
      </w:pPr>
    </w:p>
    <w:p w:rsidR="007E0750" w:rsidRPr="002A2735" w:rsidRDefault="007E0750" w:rsidP="007E0750">
      <w:pPr>
        <w:rPr>
          <w:sz w:val="20"/>
          <w:szCs w:val="20"/>
          <w:lang w:val="sr-Cyrl-CS"/>
        </w:rPr>
      </w:pPr>
    </w:p>
    <w:p w:rsidR="007E0750" w:rsidRPr="002A2735" w:rsidRDefault="007E0750" w:rsidP="007E0750">
      <w:pPr>
        <w:rPr>
          <w:sz w:val="20"/>
          <w:szCs w:val="20"/>
          <w:lang w:val="sr-Cyrl-CS"/>
        </w:rPr>
      </w:pPr>
    </w:p>
    <w:p w:rsidR="007E0750" w:rsidRDefault="007E0750" w:rsidP="007E0750">
      <w:pPr>
        <w:rPr>
          <w:sz w:val="20"/>
          <w:szCs w:val="20"/>
          <w:lang w:val="sr-Cyrl-CS"/>
        </w:rPr>
      </w:pPr>
    </w:p>
    <w:p w:rsidR="00C338F3" w:rsidRDefault="00C338F3" w:rsidP="007E0750">
      <w:pPr>
        <w:rPr>
          <w:sz w:val="20"/>
          <w:szCs w:val="20"/>
          <w:lang w:val="sr-Cyrl-CS"/>
        </w:rPr>
      </w:pPr>
    </w:p>
    <w:p w:rsidR="00C338F3" w:rsidRDefault="00C338F3" w:rsidP="007E0750">
      <w:pPr>
        <w:rPr>
          <w:sz w:val="20"/>
          <w:szCs w:val="20"/>
          <w:lang w:val="sr-Cyrl-CS"/>
        </w:rPr>
      </w:pPr>
    </w:p>
    <w:p w:rsidR="00C338F3" w:rsidRDefault="00C338F3" w:rsidP="007E0750">
      <w:pPr>
        <w:rPr>
          <w:sz w:val="20"/>
          <w:szCs w:val="20"/>
          <w:lang w:val="sr-Cyrl-CS"/>
        </w:rPr>
      </w:pPr>
    </w:p>
    <w:p w:rsidR="00C338F3" w:rsidRDefault="00C338F3" w:rsidP="007E0750">
      <w:pPr>
        <w:rPr>
          <w:sz w:val="20"/>
          <w:szCs w:val="20"/>
          <w:lang w:val="sr-Cyrl-CS"/>
        </w:rPr>
      </w:pPr>
    </w:p>
    <w:p w:rsidR="00C338F3" w:rsidRDefault="00C338F3" w:rsidP="007E0750">
      <w:pPr>
        <w:rPr>
          <w:sz w:val="20"/>
          <w:szCs w:val="20"/>
          <w:lang w:val="sr-Cyrl-CS"/>
        </w:rPr>
      </w:pPr>
    </w:p>
    <w:p w:rsidR="00C338F3" w:rsidRDefault="00C338F3" w:rsidP="007E0750">
      <w:pPr>
        <w:rPr>
          <w:sz w:val="20"/>
          <w:szCs w:val="20"/>
          <w:lang w:val="sr-Cyrl-CS"/>
        </w:rPr>
      </w:pPr>
    </w:p>
    <w:p w:rsidR="00C338F3" w:rsidRDefault="00C338F3" w:rsidP="007E0750">
      <w:pPr>
        <w:rPr>
          <w:sz w:val="20"/>
          <w:szCs w:val="20"/>
          <w:lang w:val="sr-Cyrl-CS"/>
        </w:rPr>
      </w:pPr>
    </w:p>
    <w:p w:rsidR="00C338F3" w:rsidRDefault="00C338F3" w:rsidP="007E0750">
      <w:pPr>
        <w:rPr>
          <w:sz w:val="20"/>
          <w:szCs w:val="20"/>
          <w:lang w:val="sr-Cyrl-CS"/>
        </w:rPr>
      </w:pPr>
    </w:p>
    <w:p w:rsidR="00C338F3" w:rsidRPr="002A2735" w:rsidRDefault="00C338F3" w:rsidP="007E0750">
      <w:pPr>
        <w:rPr>
          <w:sz w:val="20"/>
          <w:szCs w:val="20"/>
          <w:lang w:val="sr-Cyrl-CS"/>
        </w:rPr>
      </w:pPr>
    </w:p>
    <w:p w:rsidR="007E0750" w:rsidRPr="002A2735" w:rsidRDefault="007E0750" w:rsidP="007E0750">
      <w:pPr>
        <w:rPr>
          <w:sz w:val="20"/>
          <w:szCs w:val="20"/>
          <w:lang w:val="sr-Cyrl-CS"/>
        </w:rPr>
      </w:pPr>
    </w:p>
    <w:p w:rsidR="00547E46" w:rsidRPr="000C61DD" w:rsidRDefault="00547E46" w:rsidP="00547E46">
      <w:pPr>
        <w:rPr>
          <w:sz w:val="20"/>
          <w:szCs w:val="20"/>
          <w:lang w:val="sr-Cyrl-CS"/>
        </w:rPr>
      </w:pPr>
      <w:r w:rsidRPr="000C61DD">
        <w:rPr>
          <w:sz w:val="20"/>
          <w:szCs w:val="20"/>
          <w:lang w:val="sr-Cyrl-CS"/>
        </w:rPr>
        <w:t xml:space="preserve">                </w:t>
      </w:r>
      <w:r w:rsidRPr="000C61DD">
        <w:rPr>
          <w:sz w:val="20"/>
          <w:szCs w:val="20"/>
        </w:rPr>
        <w:tab/>
      </w:r>
      <w:r w:rsidRPr="000C61DD">
        <w:rPr>
          <w:sz w:val="20"/>
          <w:szCs w:val="20"/>
        </w:rPr>
        <w:tab/>
      </w:r>
      <w:r w:rsidRPr="000C61DD">
        <w:rPr>
          <w:sz w:val="20"/>
          <w:szCs w:val="20"/>
        </w:rPr>
        <w:tab/>
      </w:r>
      <w:r w:rsidRPr="000C61DD">
        <w:rPr>
          <w:sz w:val="20"/>
          <w:szCs w:val="20"/>
        </w:rPr>
        <w:tab/>
      </w:r>
      <w:r w:rsidRPr="000C61DD">
        <w:rPr>
          <w:sz w:val="20"/>
          <w:szCs w:val="20"/>
        </w:rPr>
        <w:tab/>
      </w:r>
      <w:r w:rsidRPr="000C61DD">
        <w:rPr>
          <w:sz w:val="20"/>
          <w:szCs w:val="20"/>
        </w:rPr>
        <w:tab/>
      </w:r>
      <w:r w:rsidRPr="000C61DD">
        <w:rPr>
          <w:sz w:val="20"/>
          <w:szCs w:val="20"/>
        </w:rPr>
        <w:tab/>
      </w:r>
      <w:r w:rsidRPr="000C61DD">
        <w:rPr>
          <w:sz w:val="20"/>
          <w:szCs w:val="20"/>
        </w:rPr>
        <w:tab/>
      </w:r>
      <w:r w:rsidRPr="000C61DD">
        <w:rPr>
          <w:sz w:val="20"/>
          <w:szCs w:val="20"/>
        </w:rPr>
        <w:tab/>
      </w:r>
      <w:r w:rsidRPr="000C61DD">
        <w:rPr>
          <w:sz w:val="20"/>
          <w:szCs w:val="20"/>
          <w:lang w:val="sr-Cyrl-CS"/>
        </w:rPr>
        <w:t xml:space="preserve">           </w:t>
      </w:r>
      <w:r w:rsidRPr="000C61DD">
        <w:rPr>
          <w:sz w:val="20"/>
          <w:szCs w:val="20"/>
        </w:rPr>
        <w:tab/>
      </w:r>
      <w:r w:rsidRPr="000C61DD">
        <w:rPr>
          <w:sz w:val="20"/>
          <w:szCs w:val="20"/>
          <w:lang w:val="ru-RU"/>
        </w:rPr>
        <w:t xml:space="preserve">Образац </w:t>
      </w:r>
      <w:r w:rsidRPr="000C61DD">
        <w:rPr>
          <w:sz w:val="20"/>
          <w:szCs w:val="20"/>
          <w:lang w:val="sr-Cyrl-CS"/>
        </w:rPr>
        <w:t>ОСОИ</w:t>
      </w:r>
      <w:r w:rsidRPr="000C61DD">
        <w:rPr>
          <w:sz w:val="20"/>
          <w:szCs w:val="20"/>
          <w:lang w:val="ru-RU"/>
        </w:rPr>
        <w:t xml:space="preserve"> -3</w:t>
      </w:r>
      <w:r w:rsidRPr="000C61DD">
        <w:rPr>
          <w:sz w:val="20"/>
          <w:szCs w:val="20"/>
          <w:lang w:val="sr-Cyrl-CS"/>
        </w:rPr>
        <w:t>/</w:t>
      </w:r>
      <w:r w:rsidRPr="000C61DD">
        <w:rPr>
          <w:sz w:val="20"/>
          <w:szCs w:val="20"/>
        </w:rPr>
        <w:t>20</w:t>
      </w:r>
    </w:p>
    <w:p w:rsidR="00547E46" w:rsidRPr="000C61DD" w:rsidRDefault="00547E46" w:rsidP="00547E46">
      <w:pPr>
        <w:jc w:val="center"/>
        <w:rPr>
          <w:sz w:val="20"/>
          <w:szCs w:val="20"/>
          <w:lang w:val="sr-Cyrl-CS"/>
        </w:rPr>
      </w:pPr>
    </w:p>
    <w:p w:rsidR="00547E46" w:rsidRPr="000C61DD" w:rsidRDefault="00547E46" w:rsidP="00547E46">
      <w:pPr>
        <w:jc w:val="center"/>
        <w:rPr>
          <w:sz w:val="20"/>
          <w:szCs w:val="20"/>
          <w:lang w:val="sr-Cyrl-CS"/>
        </w:rPr>
      </w:pPr>
    </w:p>
    <w:p w:rsidR="00547E46" w:rsidRPr="000C61DD" w:rsidRDefault="00547E46" w:rsidP="00547E46">
      <w:pPr>
        <w:jc w:val="center"/>
        <w:rPr>
          <w:sz w:val="20"/>
          <w:szCs w:val="20"/>
          <w:lang w:val="sr-Cyrl-CS"/>
        </w:rPr>
      </w:pPr>
    </w:p>
    <w:p w:rsidR="00547E46" w:rsidRPr="00C338F3" w:rsidRDefault="00547E46" w:rsidP="00547E46">
      <w:pPr>
        <w:jc w:val="center"/>
        <w:rPr>
          <w:b/>
          <w:lang w:val="sr-Cyrl-CS"/>
        </w:rPr>
      </w:pPr>
      <w:r w:rsidRPr="00C338F3">
        <w:rPr>
          <w:b/>
          <w:lang w:val="sr-Cyrl-CS"/>
        </w:rPr>
        <w:t>С</w:t>
      </w:r>
      <w:r w:rsidR="00C338F3" w:rsidRPr="00C338F3">
        <w:rPr>
          <w:b/>
          <w:lang w:val="sr-Cyrl-CS"/>
        </w:rPr>
        <w:t xml:space="preserve"> </w:t>
      </w:r>
      <w:r w:rsidRPr="00C338F3">
        <w:rPr>
          <w:b/>
          <w:lang w:val="sr-Cyrl-CS"/>
        </w:rPr>
        <w:t>А</w:t>
      </w:r>
      <w:r w:rsidR="00C338F3" w:rsidRPr="00C338F3">
        <w:rPr>
          <w:b/>
          <w:lang w:val="sr-Cyrl-CS"/>
        </w:rPr>
        <w:t xml:space="preserve"> </w:t>
      </w:r>
      <w:r w:rsidRPr="00C338F3">
        <w:rPr>
          <w:b/>
          <w:lang w:val="sr-Cyrl-CS"/>
        </w:rPr>
        <w:t>Г</w:t>
      </w:r>
      <w:r w:rsidR="00C338F3" w:rsidRPr="00C338F3">
        <w:rPr>
          <w:b/>
          <w:lang w:val="sr-Cyrl-CS"/>
        </w:rPr>
        <w:t xml:space="preserve"> </w:t>
      </w:r>
      <w:r w:rsidRPr="00C338F3">
        <w:rPr>
          <w:b/>
          <w:lang w:val="sr-Cyrl-CS"/>
        </w:rPr>
        <w:t>Л</w:t>
      </w:r>
      <w:r w:rsidR="00C338F3" w:rsidRPr="00C338F3">
        <w:rPr>
          <w:b/>
          <w:lang w:val="sr-Cyrl-CS"/>
        </w:rPr>
        <w:t xml:space="preserve"> </w:t>
      </w:r>
      <w:r w:rsidRPr="00C338F3">
        <w:rPr>
          <w:b/>
          <w:lang w:val="sr-Cyrl-CS"/>
        </w:rPr>
        <w:t>А</w:t>
      </w:r>
      <w:r w:rsidR="00C338F3" w:rsidRPr="00C338F3">
        <w:rPr>
          <w:b/>
          <w:lang w:val="sr-Cyrl-CS"/>
        </w:rPr>
        <w:t xml:space="preserve"> </w:t>
      </w:r>
      <w:r w:rsidRPr="00C338F3">
        <w:rPr>
          <w:b/>
          <w:lang w:val="sr-Cyrl-CS"/>
        </w:rPr>
        <w:t>С</w:t>
      </w:r>
      <w:r w:rsidR="00C338F3" w:rsidRPr="00C338F3">
        <w:rPr>
          <w:b/>
          <w:lang w:val="sr-Cyrl-CS"/>
        </w:rPr>
        <w:t xml:space="preserve"> </w:t>
      </w:r>
      <w:r w:rsidRPr="00C338F3">
        <w:rPr>
          <w:b/>
          <w:lang w:val="sr-Cyrl-CS"/>
        </w:rPr>
        <w:t>Н</w:t>
      </w:r>
      <w:r w:rsidR="00C338F3" w:rsidRPr="00C338F3">
        <w:rPr>
          <w:b/>
          <w:lang w:val="sr-Cyrl-CS"/>
        </w:rPr>
        <w:t xml:space="preserve"> </w:t>
      </w:r>
      <w:r w:rsidRPr="00C338F3">
        <w:rPr>
          <w:b/>
          <w:lang w:val="sr-Cyrl-CS"/>
        </w:rPr>
        <w:t>О</w:t>
      </w:r>
      <w:r w:rsidR="00C338F3" w:rsidRPr="00C338F3">
        <w:rPr>
          <w:b/>
          <w:lang w:val="sr-Cyrl-CS"/>
        </w:rPr>
        <w:t xml:space="preserve"> </w:t>
      </w:r>
      <w:r w:rsidRPr="00C338F3">
        <w:rPr>
          <w:b/>
          <w:lang w:val="sr-Cyrl-CS"/>
        </w:rPr>
        <w:t>С</w:t>
      </w:r>
      <w:r w:rsidR="00C338F3" w:rsidRPr="00C338F3">
        <w:rPr>
          <w:b/>
          <w:lang w:val="sr-Cyrl-CS"/>
        </w:rPr>
        <w:t xml:space="preserve"> </w:t>
      </w:r>
      <w:r w:rsidRPr="00C338F3">
        <w:rPr>
          <w:b/>
          <w:lang w:val="sr-Cyrl-CS"/>
        </w:rPr>
        <w:t>Т</w:t>
      </w:r>
    </w:p>
    <w:p w:rsidR="00547E46" w:rsidRPr="000C61DD" w:rsidRDefault="00547E46" w:rsidP="00547E46">
      <w:pPr>
        <w:jc w:val="center"/>
        <w:rPr>
          <w:sz w:val="20"/>
          <w:szCs w:val="20"/>
          <w:lang w:val="sr-Cyrl-CS"/>
        </w:rPr>
      </w:pPr>
    </w:p>
    <w:p w:rsidR="00547E46" w:rsidRPr="00C338F3" w:rsidRDefault="00547E46" w:rsidP="00C338F3">
      <w:pPr>
        <w:jc w:val="center"/>
        <w:rPr>
          <w:b/>
          <w:sz w:val="20"/>
          <w:szCs w:val="20"/>
          <w:lang w:val="sr-Cyrl-CS"/>
        </w:rPr>
      </w:pPr>
      <w:r w:rsidRPr="00C338F3">
        <w:rPr>
          <w:b/>
          <w:sz w:val="20"/>
          <w:szCs w:val="20"/>
          <w:lang w:val="sr-Cyrl-CS"/>
        </w:rPr>
        <w:t>НОСИОЦА ИЗБОРНЕ ЛИСТЕ ДА ПРИСТАЈЕ ДА БУДЕ НОСИЛАЦ ИЗБОРНЕ ЛИСТЕ КАНДИДАТА ЗА ОДБОРНИКЕ</w:t>
      </w:r>
      <w:r w:rsidR="00C338F3">
        <w:rPr>
          <w:b/>
          <w:sz w:val="20"/>
          <w:szCs w:val="20"/>
          <w:lang w:val="sr-Cyrl-CS"/>
        </w:rPr>
        <w:t xml:space="preserve"> </w:t>
      </w:r>
      <w:r w:rsidRPr="00C338F3">
        <w:rPr>
          <w:b/>
          <w:sz w:val="20"/>
          <w:szCs w:val="20"/>
          <w:lang w:val="sr-Cyrl-CS"/>
        </w:rPr>
        <w:t>СКУПШТИНЕ ОПШТИНЕ ИВАЊИЦА</w:t>
      </w:r>
    </w:p>
    <w:p w:rsidR="00547E46" w:rsidRPr="000C61DD" w:rsidRDefault="00547E46" w:rsidP="00547E46">
      <w:pPr>
        <w:rPr>
          <w:sz w:val="20"/>
          <w:szCs w:val="20"/>
          <w:lang w:val="sr-Cyrl-CS"/>
        </w:rPr>
      </w:pPr>
    </w:p>
    <w:p w:rsidR="00547E46" w:rsidRPr="000C61DD" w:rsidRDefault="00547E46" w:rsidP="00547E46">
      <w:pPr>
        <w:rPr>
          <w:sz w:val="20"/>
          <w:szCs w:val="20"/>
          <w:lang w:val="sr-Cyrl-CS"/>
        </w:rPr>
      </w:pPr>
    </w:p>
    <w:p w:rsidR="00547E46" w:rsidRPr="000C61DD" w:rsidRDefault="00547E46" w:rsidP="00547E46">
      <w:pPr>
        <w:jc w:val="both"/>
        <w:rPr>
          <w:sz w:val="20"/>
          <w:szCs w:val="20"/>
          <w:lang w:val="sr-Cyrl-CS"/>
        </w:rPr>
      </w:pPr>
      <w:r w:rsidRPr="000C61DD">
        <w:rPr>
          <w:sz w:val="20"/>
          <w:szCs w:val="20"/>
          <w:lang w:val="sr-Cyrl-CS"/>
        </w:rPr>
        <w:tab/>
        <w:t>Сагласан сам да будем носилац Изборне листе кандидата за одборнике Скупштине општине Ивањица коју подноси</w:t>
      </w:r>
    </w:p>
    <w:p w:rsidR="00547E46" w:rsidRPr="000C61DD" w:rsidRDefault="00547E46" w:rsidP="00547E46">
      <w:pPr>
        <w:jc w:val="both"/>
        <w:rPr>
          <w:sz w:val="20"/>
          <w:szCs w:val="20"/>
          <w:lang w:val="sr-Cyrl-CS"/>
        </w:rPr>
      </w:pPr>
    </w:p>
    <w:p w:rsidR="00547E46" w:rsidRPr="000C61DD" w:rsidRDefault="00547E46" w:rsidP="00547E46">
      <w:pPr>
        <w:rPr>
          <w:sz w:val="20"/>
          <w:szCs w:val="20"/>
          <w:lang w:val="sr-Cyrl-CS"/>
        </w:rPr>
      </w:pPr>
    </w:p>
    <w:p w:rsidR="00547E46" w:rsidRPr="000C61DD" w:rsidRDefault="00547E46" w:rsidP="00547E46">
      <w:pPr>
        <w:rPr>
          <w:sz w:val="20"/>
          <w:szCs w:val="20"/>
          <w:lang w:val="sr-Cyrl-CS"/>
        </w:rPr>
      </w:pPr>
      <w:r>
        <w:rPr>
          <w:sz w:val="20"/>
          <w:szCs w:val="20"/>
        </w:rPr>
        <w:t xml:space="preserve">                            </w:t>
      </w:r>
      <w:r w:rsidRPr="000C61DD">
        <w:rPr>
          <w:sz w:val="20"/>
          <w:szCs w:val="20"/>
          <w:lang w:val="sr-Cyrl-CS"/>
        </w:rPr>
        <w:t>_____________________________________________________________________________</w:t>
      </w:r>
    </w:p>
    <w:p w:rsidR="00547E46" w:rsidRPr="000C61DD" w:rsidRDefault="00547E46" w:rsidP="00547E46">
      <w:pPr>
        <w:rPr>
          <w:sz w:val="20"/>
          <w:szCs w:val="20"/>
          <w:lang w:val="sr-Cyrl-CS"/>
        </w:rPr>
      </w:pPr>
    </w:p>
    <w:p w:rsidR="00547E46" w:rsidRPr="000C61DD" w:rsidRDefault="00547E46" w:rsidP="00547E46">
      <w:pPr>
        <w:rPr>
          <w:sz w:val="20"/>
          <w:szCs w:val="20"/>
          <w:lang w:val="sr-Cyrl-CS"/>
        </w:rPr>
      </w:pPr>
      <w:r>
        <w:rPr>
          <w:sz w:val="20"/>
          <w:szCs w:val="20"/>
        </w:rPr>
        <w:t xml:space="preserve">                           </w:t>
      </w:r>
      <w:r w:rsidRPr="000C61DD">
        <w:rPr>
          <w:sz w:val="20"/>
          <w:szCs w:val="20"/>
          <w:lang w:val="sr-Cyrl-CS"/>
        </w:rPr>
        <w:t>____________________________________________________________________________</w:t>
      </w:r>
    </w:p>
    <w:p w:rsidR="00547E46" w:rsidRPr="000C61DD" w:rsidRDefault="00547E46" w:rsidP="00547E46">
      <w:pPr>
        <w:rPr>
          <w:sz w:val="20"/>
          <w:szCs w:val="20"/>
          <w:lang w:val="sr-Cyrl-CS"/>
        </w:rPr>
      </w:pPr>
      <w:r>
        <w:rPr>
          <w:sz w:val="20"/>
          <w:szCs w:val="20"/>
        </w:rPr>
        <w:t xml:space="preserve">                         </w:t>
      </w:r>
      <w:r w:rsidRPr="000C61DD">
        <w:rPr>
          <w:sz w:val="20"/>
          <w:szCs w:val="20"/>
          <w:lang w:val="sr-Cyrl-CS"/>
        </w:rPr>
        <w:t>(назив подносиоца изборне листе: политичка странка,коалиција странака или група грађана)</w:t>
      </w:r>
    </w:p>
    <w:p w:rsidR="00547E46" w:rsidRPr="000C61DD" w:rsidRDefault="00547E46" w:rsidP="00547E46">
      <w:pPr>
        <w:rPr>
          <w:sz w:val="20"/>
          <w:szCs w:val="20"/>
          <w:lang w:val="sr-Cyrl-CS"/>
        </w:rPr>
      </w:pPr>
    </w:p>
    <w:p w:rsidR="00547E46" w:rsidRPr="000C61DD" w:rsidRDefault="00547E46" w:rsidP="00547E46">
      <w:pPr>
        <w:jc w:val="both"/>
        <w:rPr>
          <w:sz w:val="20"/>
          <w:szCs w:val="20"/>
          <w:lang w:val="sr-Cyrl-CS"/>
        </w:rPr>
      </w:pPr>
      <w:r w:rsidRPr="000C61DD">
        <w:rPr>
          <w:sz w:val="20"/>
          <w:szCs w:val="20"/>
          <w:lang w:val="sr-Cyrl-CS"/>
        </w:rPr>
        <w:t>на изборима расписаним за 2</w:t>
      </w:r>
      <w:r w:rsidRPr="000C61DD">
        <w:rPr>
          <w:sz w:val="20"/>
          <w:szCs w:val="20"/>
        </w:rPr>
        <w:t>6</w:t>
      </w:r>
      <w:r w:rsidRPr="000C61DD">
        <w:rPr>
          <w:sz w:val="20"/>
          <w:szCs w:val="20"/>
          <w:lang w:val="sr-Cyrl-CS"/>
        </w:rPr>
        <w:t>. април 2020.  године.</w:t>
      </w:r>
    </w:p>
    <w:p w:rsidR="00547E46" w:rsidRPr="000C61DD" w:rsidRDefault="00547E46" w:rsidP="00547E46">
      <w:pPr>
        <w:jc w:val="both"/>
        <w:rPr>
          <w:sz w:val="20"/>
          <w:szCs w:val="20"/>
          <w:lang w:val="sr-Cyrl-CS"/>
        </w:rPr>
      </w:pPr>
    </w:p>
    <w:p w:rsidR="00547E46" w:rsidRPr="000C61DD" w:rsidRDefault="00547E46" w:rsidP="00547E46">
      <w:pPr>
        <w:jc w:val="both"/>
        <w:rPr>
          <w:sz w:val="20"/>
          <w:szCs w:val="20"/>
          <w:lang w:val="sr-Cyrl-CS"/>
        </w:rPr>
      </w:pPr>
    </w:p>
    <w:p w:rsidR="00547E46" w:rsidRPr="000C61DD" w:rsidRDefault="00547E46" w:rsidP="00547E46">
      <w:pPr>
        <w:jc w:val="both"/>
        <w:rPr>
          <w:sz w:val="20"/>
          <w:szCs w:val="20"/>
          <w:lang w:val="sr-Cyrl-CS"/>
        </w:rPr>
      </w:pP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t xml:space="preserve">        </w:t>
      </w:r>
      <w:r w:rsidRPr="000C61DD">
        <w:rPr>
          <w:sz w:val="20"/>
          <w:szCs w:val="20"/>
          <w:lang w:val="sr-Cyrl-CS"/>
        </w:rPr>
        <w:tab/>
        <w:t xml:space="preserve">            </w:t>
      </w:r>
      <w:r>
        <w:rPr>
          <w:sz w:val="20"/>
          <w:szCs w:val="20"/>
        </w:rPr>
        <w:t xml:space="preserve">                                     </w:t>
      </w:r>
      <w:r w:rsidRPr="000C61DD">
        <w:rPr>
          <w:sz w:val="20"/>
          <w:szCs w:val="20"/>
          <w:lang w:val="sr-Cyrl-CS"/>
        </w:rPr>
        <w:t xml:space="preserve">  Носилац листе:</w:t>
      </w:r>
    </w:p>
    <w:p w:rsidR="00547E46" w:rsidRPr="000C61DD" w:rsidRDefault="00547E46" w:rsidP="00547E46">
      <w:pPr>
        <w:jc w:val="both"/>
        <w:rPr>
          <w:sz w:val="20"/>
          <w:szCs w:val="20"/>
          <w:lang w:val="sr-Cyrl-CS"/>
        </w:rPr>
      </w:pPr>
      <w:r w:rsidRPr="000C61DD">
        <w:rPr>
          <w:sz w:val="20"/>
          <w:szCs w:val="20"/>
          <w:lang w:val="sr-Cyrl-CS"/>
        </w:rPr>
        <w:tab/>
        <w:t>У _________________</w:t>
      </w:r>
      <w:r w:rsidRPr="000C61DD">
        <w:rPr>
          <w:sz w:val="20"/>
          <w:szCs w:val="20"/>
          <w:lang w:val="sr-Cyrl-CS"/>
        </w:rPr>
        <w:tab/>
      </w:r>
    </w:p>
    <w:p w:rsidR="00547E46" w:rsidRPr="000C61DD" w:rsidRDefault="00547E46" w:rsidP="00547E46">
      <w:pPr>
        <w:jc w:val="both"/>
        <w:rPr>
          <w:sz w:val="20"/>
          <w:szCs w:val="20"/>
          <w:lang w:val="sr-Cyrl-CS"/>
        </w:rPr>
      </w:pPr>
      <w:r w:rsidRPr="000C61DD">
        <w:rPr>
          <w:sz w:val="20"/>
          <w:szCs w:val="20"/>
          <w:lang w:val="sr-Cyrl-CS"/>
        </w:rPr>
        <w:t xml:space="preserve">    </w:t>
      </w:r>
      <w:r w:rsidRPr="000C61DD">
        <w:rPr>
          <w:sz w:val="20"/>
          <w:szCs w:val="20"/>
          <w:lang w:val="sr-Cyrl-CS"/>
        </w:rPr>
        <w:tab/>
        <w:t xml:space="preserve">             </w:t>
      </w:r>
    </w:p>
    <w:p w:rsidR="00547E46" w:rsidRPr="000C61DD" w:rsidRDefault="00547E46" w:rsidP="00547E46">
      <w:pPr>
        <w:jc w:val="both"/>
        <w:rPr>
          <w:sz w:val="20"/>
          <w:szCs w:val="20"/>
          <w:lang w:val="sr-Cyrl-CS"/>
        </w:rPr>
      </w:pPr>
      <w:r w:rsidRPr="000C61DD">
        <w:rPr>
          <w:sz w:val="20"/>
          <w:szCs w:val="20"/>
          <w:lang w:val="sr-Cyrl-CS"/>
        </w:rPr>
        <w:tab/>
        <w:t>Датум: ____________</w:t>
      </w:r>
      <w:r w:rsidRPr="000C61DD">
        <w:rPr>
          <w:sz w:val="20"/>
          <w:szCs w:val="20"/>
          <w:lang w:val="sr-Cyrl-CS"/>
        </w:rPr>
        <w:tab/>
        <w:t xml:space="preserve">                 </w:t>
      </w:r>
      <w:r>
        <w:rPr>
          <w:sz w:val="20"/>
          <w:szCs w:val="20"/>
        </w:rPr>
        <w:t xml:space="preserve">                                                      </w:t>
      </w:r>
      <w:r w:rsidRPr="000C61DD">
        <w:rPr>
          <w:sz w:val="20"/>
          <w:szCs w:val="20"/>
          <w:lang w:val="sr-Cyrl-CS"/>
        </w:rPr>
        <w:t>__________________________________</w:t>
      </w:r>
    </w:p>
    <w:p w:rsidR="00547E46" w:rsidRPr="000C61DD" w:rsidRDefault="00547E46" w:rsidP="00547E46">
      <w:pPr>
        <w:jc w:val="both"/>
        <w:rPr>
          <w:sz w:val="20"/>
          <w:szCs w:val="20"/>
          <w:lang w:val="sr-Cyrl-CS"/>
        </w:rPr>
      </w:pP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t xml:space="preserve">      </w:t>
      </w:r>
      <w:r w:rsidRPr="000C61DD">
        <w:rPr>
          <w:sz w:val="20"/>
          <w:szCs w:val="20"/>
          <w:lang w:val="sr-Cyrl-CS"/>
        </w:rPr>
        <w:tab/>
        <w:t xml:space="preserve">                    </w:t>
      </w:r>
      <w:r>
        <w:rPr>
          <w:sz w:val="20"/>
          <w:szCs w:val="20"/>
        </w:rPr>
        <w:t xml:space="preserve">                                     </w:t>
      </w:r>
      <w:r w:rsidRPr="000C61DD">
        <w:rPr>
          <w:sz w:val="20"/>
          <w:szCs w:val="20"/>
          <w:lang w:val="sr-Cyrl-CS"/>
        </w:rPr>
        <w:t xml:space="preserve"> (потпис)</w:t>
      </w:r>
    </w:p>
    <w:p w:rsidR="00547E46" w:rsidRPr="000C61DD" w:rsidRDefault="00547E46" w:rsidP="00547E46">
      <w:pPr>
        <w:jc w:val="both"/>
        <w:rPr>
          <w:sz w:val="20"/>
          <w:szCs w:val="20"/>
          <w:lang w:val="sr-Cyrl-CS"/>
        </w:rPr>
      </w:pPr>
    </w:p>
    <w:p w:rsidR="00547E46" w:rsidRPr="000C61DD" w:rsidRDefault="00547E46" w:rsidP="00547E46">
      <w:pPr>
        <w:jc w:val="both"/>
        <w:rPr>
          <w:sz w:val="20"/>
          <w:szCs w:val="20"/>
          <w:lang w:val="sr-Cyrl-CS"/>
        </w:rPr>
      </w:pP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t xml:space="preserve">      </w:t>
      </w:r>
      <w:r>
        <w:rPr>
          <w:sz w:val="20"/>
          <w:szCs w:val="20"/>
        </w:rPr>
        <w:t xml:space="preserve">                                </w:t>
      </w:r>
      <w:r w:rsidRPr="000C61DD">
        <w:rPr>
          <w:sz w:val="20"/>
          <w:szCs w:val="20"/>
          <w:lang w:val="sr-Cyrl-CS"/>
        </w:rPr>
        <w:t xml:space="preserve"> ______________________________________</w:t>
      </w:r>
    </w:p>
    <w:p w:rsidR="00547E46" w:rsidRPr="000C61DD" w:rsidRDefault="00547E46" w:rsidP="00547E46">
      <w:pPr>
        <w:jc w:val="both"/>
        <w:rPr>
          <w:sz w:val="20"/>
          <w:szCs w:val="20"/>
          <w:lang w:val="sr-Cyrl-CS"/>
        </w:rPr>
      </w:pP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Pr>
          <w:sz w:val="20"/>
          <w:szCs w:val="20"/>
        </w:rPr>
        <w:t xml:space="preserve">   </w:t>
      </w:r>
      <w:r w:rsidRPr="000C61DD">
        <w:rPr>
          <w:sz w:val="20"/>
          <w:szCs w:val="20"/>
          <w:lang w:val="sr-Cyrl-CS"/>
        </w:rPr>
        <w:tab/>
        <w:t xml:space="preserve">                 </w:t>
      </w:r>
      <w:r>
        <w:rPr>
          <w:sz w:val="20"/>
          <w:szCs w:val="20"/>
        </w:rPr>
        <w:t xml:space="preserve">                                  </w:t>
      </w:r>
      <w:r w:rsidRPr="000C61DD">
        <w:rPr>
          <w:sz w:val="20"/>
          <w:szCs w:val="20"/>
          <w:lang w:val="sr-Cyrl-CS"/>
        </w:rPr>
        <w:t>(име и презиме)</w:t>
      </w:r>
    </w:p>
    <w:p w:rsidR="00547E46" w:rsidRPr="000C61DD" w:rsidRDefault="00547E46" w:rsidP="00547E46">
      <w:pPr>
        <w:jc w:val="both"/>
        <w:rPr>
          <w:sz w:val="20"/>
          <w:szCs w:val="20"/>
          <w:lang w:val="sr-Cyrl-CS"/>
        </w:rPr>
      </w:pPr>
    </w:p>
    <w:p w:rsidR="00547E46" w:rsidRPr="000C61DD" w:rsidRDefault="00547E46" w:rsidP="00547E46">
      <w:pPr>
        <w:jc w:val="both"/>
        <w:rPr>
          <w:sz w:val="20"/>
          <w:szCs w:val="20"/>
          <w:lang w:val="sr-Cyrl-CS"/>
        </w:rPr>
      </w:pPr>
      <w:r w:rsidRPr="000C61DD">
        <w:rPr>
          <w:sz w:val="20"/>
          <w:szCs w:val="20"/>
          <w:lang w:val="sr-Cyrl-CS"/>
        </w:rPr>
        <w:t xml:space="preserve">          </w:t>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t xml:space="preserve">           </w:t>
      </w:r>
      <w:r w:rsidRPr="000C61DD">
        <w:rPr>
          <w:sz w:val="20"/>
          <w:szCs w:val="20"/>
          <w:lang w:val="sr-Cyrl-CS"/>
        </w:rPr>
        <w:tab/>
        <w:t xml:space="preserve">             </w:t>
      </w:r>
      <w:r>
        <w:rPr>
          <w:sz w:val="20"/>
          <w:szCs w:val="20"/>
        </w:rPr>
        <w:t xml:space="preserve">                                </w:t>
      </w:r>
      <w:r w:rsidRPr="000C61DD">
        <w:rPr>
          <w:sz w:val="20"/>
          <w:szCs w:val="20"/>
          <w:lang w:val="sr-Cyrl-CS"/>
        </w:rPr>
        <w:t>______________________________</w:t>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t xml:space="preserve">                                   </w:t>
      </w:r>
      <w:r>
        <w:rPr>
          <w:sz w:val="20"/>
          <w:szCs w:val="20"/>
        </w:rPr>
        <w:t xml:space="preserve">                         </w:t>
      </w:r>
      <w:r w:rsidRPr="000C61DD">
        <w:rPr>
          <w:sz w:val="20"/>
          <w:szCs w:val="20"/>
          <w:lang w:val="sr-Cyrl-CS"/>
        </w:rPr>
        <w:t xml:space="preserve">(ЈМБГ)     </w:t>
      </w:r>
    </w:p>
    <w:p w:rsidR="00547E46" w:rsidRPr="000C61DD" w:rsidRDefault="00547E46" w:rsidP="00547E46">
      <w:pPr>
        <w:jc w:val="both"/>
        <w:rPr>
          <w:sz w:val="20"/>
          <w:szCs w:val="20"/>
          <w:lang w:val="sr-Cyrl-CS"/>
        </w:rPr>
      </w:pP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Pr>
          <w:sz w:val="20"/>
          <w:szCs w:val="20"/>
        </w:rPr>
        <w:t xml:space="preserve">                    </w:t>
      </w:r>
      <w:r w:rsidRPr="000C61DD">
        <w:rPr>
          <w:sz w:val="20"/>
          <w:szCs w:val="20"/>
          <w:lang w:val="sr-Cyrl-CS"/>
        </w:rPr>
        <w:t xml:space="preserve"> ________________________________________________</w:t>
      </w:r>
    </w:p>
    <w:p w:rsidR="00547E46" w:rsidRPr="000C61DD" w:rsidRDefault="00547E46" w:rsidP="00547E46">
      <w:pPr>
        <w:jc w:val="both"/>
        <w:rPr>
          <w:sz w:val="20"/>
          <w:szCs w:val="20"/>
          <w:lang w:val="sr-Cyrl-CS"/>
        </w:rPr>
      </w:pP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r>
      <w:r w:rsidRPr="000C61DD">
        <w:rPr>
          <w:sz w:val="20"/>
          <w:szCs w:val="20"/>
          <w:lang w:val="sr-Cyrl-CS"/>
        </w:rPr>
        <w:tab/>
        <w:t xml:space="preserve">    </w:t>
      </w:r>
      <w:r>
        <w:rPr>
          <w:sz w:val="20"/>
          <w:szCs w:val="20"/>
        </w:rPr>
        <w:t xml:space="preserve">                                 </w:t>
      </w:r>
      <w:r w:rsidRPr="000C61DD">
        <w:rPr>
          <w:sz w:val="20"/>
          <w:szCs w:val="20"/>
          <w:lang w:val="sr-Cyrl-CS"/>
        </w:rPr>
        <w:t>(пребивалиште и адреса стана)</w:t>
      </w:r>
    </w:p>
    <w:p w:rsidR="00547E46" w:rsidRPr="000C61DD" w:rsidRDefault="00547E46" w:rsidP="00547E46">
      <w:pPr>
        <w:jc w:val="both"/>
        <w:rPr>
          <w:sz w:val="20"/>
          <w:szCs w:val="20"/>
          <w:lang w:val="sr-Cyrl-CS"/>
        </w:rPr>
      </w:pPr>
    </w:p>
    <w:p w:rsidR="00547E46" w:rsidRPr="000C61DD" w:rsidRDefault="00547E46" w:rsidP="00547E46">
      <w:pPr>
        <w:jc w:val="both"/>
        <w:rPr>
          <w:sz w:val="20"/>
          <w:szCs w:val="20"/>
          <w:lang w:val="sr-Cyrl-CS"/>
        </w:rPr>
      </w:pPr>
    </w:p>
    <w:p w:rsidR="00547E46" w:rsidRPr="000C61DD" w:rsidRDefault="00547E46" w:rsidP="00547E46">
      <w:pPr>
        <w:jc w:val="both"/>
        <w:rPr>
          <w:sz w:val="20"/>
          <w:szCs w:val="20"/>
          <w:lang w:val="sr-Cyrl-CS"/>
        </w:rPr>
      </w:pPr>
    </w:p>
    <w:p w:rsidR="00547E46" w:rsidRDefault="00547E46"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Default="00350EF2" w:rsidP="00547E46">
      <w:pPr>
        <w:jc w:val="both"/>
        <w:rPr>
          <w:sz w:val="20"/>
          <w:szCs w:val="20"/>
        </w:rPr>
      </w:pPr>
    </w:p>
    <w:p w:rsidR="00350EF2" w:rsidRPr="00350EF2" w:rsidRDefault="00350EF2" w:rsidP="00547E46">
      <w:pPr>
        <w:jc w:val="both"/>
        <w:rPr>
          <w:sz w:val="20"/>
          <w:szCs w:val="20"/>
        </w:rPr>
      </w:pPr>
    </w:p>
    <w:p w:rsidR="00547E46" w:rsidRPr="000C61DD" w:rsidRDefault="00547E46" w:rsidP="00547E46">
      <w:pPr>
        <w:jc w:val="both"/>
        <w:rPr>
          <w:sz w:val="20"/>
          <w:szCs w:val="20"/>
          <w:lang w:val="sr-Cyrl-CS"/>
        </w:rPr>
      </w:pPr>
    </w:p>
    <w:p w:rsidR="00350EF2" w:rsidRPr="002B7754" w:rsidRDefault="00350EF2" w:rsidP="00350EF2">
      <w:pPr>
        <w:rPr>
          <w:sz w:val="20"/>
          <w:szCs w:val="20"/>
          <w:lang w:val="sr-Cyrl-CS"/>
        </w:rPr>
      </w:pP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ru-RU"/>
        </w:rPr>
        <w:t xml:space="preserve">Образац </w:t>
      </w:r>
      <w:r w:rsidRPr="002B7754">
        <w:rPr>
          <w:sz w:val="20"/>
          <w:szCs w:val="20"/>
          <w:lang w:val="sr-Cyrl-CS"/>
        </w:rPr>
        <w:t>ОСОИ</w:t>
      </w:r>
      <w:r w:rsidRPr="002B7754">
        <w:rPr>
          <w:sz w:val="20"/>
          <w:szCs w:val="20"/>
          <w:lang w:val="ru-RU"/>
        </w:rPr>
        <w:t xml:space="preserve"> -4</w:t>
      </w:r>
      <w:r w:rsidRPr="002B7754">
        <w:rPr>
          <w:sz w:val="20"/>
          <w:szCs w:val="20"/>
          <w:lang w:val="sr-Cyrl-CS"/>
        </w:rPr>
        <w:t>/20</w:t>
      </w:r>
    </w:p>
    <w:p w:rsidR="00350EF2" w:rsidRPr="002B7754" w:rsidRDefault="00350EF2" w:rsidP="00350EF2">
      <w:pPr>
        <w:rPr>
          <w:sz w:val="20"/>
          <w:szCs w:val="20"/>
          <w:lang w:val="sr-Cyrl-CS"/>
        </w:rPr>
      </w:pPr>
    </w:p>
    <w:p w:rsidR="00350EF2" w:rsidRPr="002B7754" w:rsidRDefault="00350EF2" w:rsidP="00350EF2">
      <w:pPr>
        <w:rPr>
          <w:sz w:val="20"/>
          <w:szCs w:val="20"/>
          <w:lang w:val="sr-Cyrl-CS"/>
        </w:rPr>
      </w:pPr>
    </w:p>
    <w:p w:rsidR="00350EF2" w:rsidRPr="002B7754" w:rsidRDefault="00350EF2" w:rsidP="00350EF2">
      <w:pPr>
        <w:rPr>
          <w:sz w:val="20"/>
          <w:szCs w:val="20"/>
          <w:lang w:val="sr-Cyrl-CS"/>
        </w:rPr>
      </w:pPr>
    </w:p>
    <w:p w:rsidR="00350EF2" w:rsidRPr="002B7754" w:rsidRDefault="00350EF2" w:rsidP="00350EF2">
      <w:pPr>
        <w:rPr>
          <w:sz w:val="20"/>
          <w:szCs w:val="20"/>
          <w:lang w:val="sr-Cyrl-CS"/>
        </w:rPr>
      </w:pPr>
    </w:p>
    <w:p w:rsidR="00350EF2" w:rsidRPr="002B7754" w:rsidRDefault="00350EF2" w:rsidP="00350EF2">
      <w:pPr>
        <w:rPr>
          <w:sz w:val="20"/>
          <w:szCs w:val="20"/>
          <w:lang w:val="sr-Cyrl-CS"/>
        </w:rPr>
      </w:pPr>
    </w:p>
    <w:p w:rsidR="00350EF2" w:rsidRPr="002B7754" w:rsidRDefault="00350EF2" w:rsidP="00350EF2">
      <w:pPr>
        <w:rPr>
          <w:sz w:val="20"/>
          <w:szCs w:val="20"/>
          <w:lang w:val="sr-Cyrl-CS"/>
        </w:rPr>
      </w:pPr>
    </w:p>
    <w:p w:rsidR="00350EF2" w:rsidRPr="002B7754" w:rsidRDefault="00350EF2" w:rsidP="00350EF2">
      <w:pPr>
        <w:rPr>
          <w:sz w:val="20"/>
          <w:szCs w:val="20"/>
          <w:lang w:val="sr-Cyrl-CS"/>
        </w:rPr>
      </w:pPr>
    </w:p>
    <w:p w:rsidR="00350EF2" w:rsidRPr="00C338F3" w:rsidRDefault="00350EF2" w:rsidP="00350EF2">
      <w:pPr>
        <w:jc w:val="center"/>
        <w:rPr>
          <w:b/>
          <w:lang w:val="sr-Cyrl-CS"/>
        </w:rPr>
      </w:pPr>
      <w:r w:rsidRPr="00C338F3">
        <w:rPr>
          <w:b/>
          <w:lang w:val="sr-Cyrl-CS"/>
        </w:rPr>
        <w:t>И З Ј А В А</w:t>
      </w:r>
    </w:p>
    <w:p w:rsidR="00350EF2" w:rsidRPr="002B7754" w:rsidRDefault="00350EF2" w:rsidP="00350EF2">
      <w:pPr>
        <w:jc w:val="center"/>
        <w:rPr>
          <w:sz w:val="20"/>
          <w:szCs w:val="20"/>
          <w:lang w:val="sr-Cyrl-CS"/>
        </w:rPr>
      </w:pPr>
    </w:p>
    <w:p w:rsidR="00350EF2" w:rsidRPr="00C338F3" w:rsidRDefault="00350EF2" w:rsidP="00350EF2">
      <w:pPr>
        <w:jc w:val="center"/>
        <w:rPr>
          <w:b/>
          <w:sz w:val="20"/>
          <w:szCs w:val="20"/>
          <w:lang w:val="sr-Cyrl-CS"/>
        </w:rPr>
      </w:pPr>
      <w:r w:rsidRPr="00C338F3">
        <w:rPr>
          <w:b/>
          <w:sz w:val="20"/>
          <w:szCs w:val="20"/>
          <w:lang w:val="sr-Cyrl-CS"/>
        </w:rPr>
        <w:t>О ПРИХВАТАЊУ КАНДИДАТУРЕ</w:t>
      </w:r>
    </w:p>
    <w:p w:rsidR="00350EF2" w:rsidRPr="00C338F3" w:rsidRDefault="00350EF2" w:rsidP="00350EF2">
      <w:pPr>
        <w:jc w:val="center"/>
        <w:rPr>
          <w:b/>
          <w:sz w:val="20"/>
          <w:szCs w:val="20"/>
          <w:lang w:val="sr-Cyrl-CS"/>
        </w:rPr>
      </w:pPr>
      <w:r w:rsidRPr="00C338F3">
        <w:rPr>
          <w:b/>
          <w:sz w:val="20"/>
          <w:szCs w:val="20"/>
          <w:lang w:val="sr-Cyrl-CS"/>
        </w:rPr>
        <w:t>ЗА ОДБОРНИКА СКУПШТИНЕ ОПШТИНЕ ИВАЊИЦА</w:t>
      </w:r>
    </w:p>
    <w:p w:rsidR="00350EF2" w:rsidRPr="002B7754" w:rsidRDefault="00350EF2" w:rsidP="00350EF2">
      <w:pPr>
        <w:rPr>
          <w:sz w:val="20"/>
          <w:szCs w:val="20"/>
          <w:lang w:val="sr-Cyrl-CS"/>
        </w:rPr>
      </w:pPr>
    </w:p>
    <w:p w:rsidR="00350EF2" w:rsidRPr="002B7754" w:rsidRDefault="00350EF2" w:rsidP="00350EF2">
      <w:pPr>
        <w:rPr>
          <w:sz w:val="20"/>
          <w:szCs w:val="20"/>
          <w:lang w:val="sr-Cyrl-CS"/>
        </w:rPr>
      </w:pPr>
    </w:p>
    <w:p w:rsidR="00350EF2" w:rsidRPr="002B7754" w:rsidRDefault="00350EF2" w:rsidP="00350EF2">
      <w:pPr>
        <w:rPr>
          <w:sz w:val="20"/>
          <w:szCs w:val="20"/>
          <w:lang w:val="sr-Cyrl-CS"/>
        </w:rPr>
      </w:pPr>
    </w:p>
    <w:p w:rsidR="00350EF2" w:rsidRPr="002B7754" w:rsidRDefault="00350EF2" w:rsidP="00350EF2">
      <w:pPr>
        <w:rPr>
          <w:sz w:val="20"/>
          <w:szCs w:val="20"/>
          <w:lang w:val="sr-Cyrl-CS"/>
        </w:rPr>
      </w:pPr>
    </w:p>
    <w:p w:rsidR="00350EF2" w:rsidRPr="002B7754" w:rsidRDefault="00350EF2" w:rsidP="00350EF2">
      <w:pPr>
        <w:ind w:firstLine="720"/>
        <w:rPr>
          <w:sz w:val="20"/>
          <w:szCs w:val="20"/>
          <w:lang w:val="sr-Cyrl-CS"/>
        </w:rPr>
      </w:pPr>
      <w:r w:rsidRPr="002B7754">
        <w:rPr>
          <w:sz w:val="20"/>
          <w:szCs w:val="20"/>
          <w:lang w:val="sr-Cyrl-CS"/>
        </w:rPr>
        <w:t xml:space="preserve">Прихватам кандидатуру за одборника Скупштине општине Ивањица на Изборној листи  коју је поднела </w:t>
      </w:r>
    </w:p>
    <w:p w:rsidR="00350EF2" w:rsidRPr="002B7754" w:rsidRDefault="00350EF2" w:rsidP="00350EF2">
      <w:pPr>
        <w:ind w:firstLine="720"/>
        <w:rPr>
          <w:sz w:val="20"/>
          <w:szCs w:val="20"/>
          <w:lang w:val="sr-Cyrl-CS"/>
        </w:rPr>
      </w:pPr>
    </w:p>
    <w:p w:rsidR="00350EF2" w:rsidRPr="002B7754" w:rsidRDefault="00350EF2" w:rsidP="00350EF2">
      <w:pPr>
        <w:ind w:firstLine="720"/>
        <w:rPr>
          <w:sz w:val="20"/>
          <w:szCs w:val="20"/>
          <w:lang w:val="sr-Cyrl-CS"/>
        </w:rPr>
      </w:pPr>
    </w:p>
    <w:p w:rsidR="00350EF2" w:rsidRPr="002B7754" w:rsidRDefault="00350EF2" w:rsidP="00350EF2">
      <w:pPr>
        <w:ind w:firstLine="720"/>
        <w:rPr>
          <w:sz w:val="20"/>
          <w:szCs w:val="20"/>
          <w:lang w:val="sr-Cyrl-CS"/>
        </w:rPr>
      </w:pPr>
      <w:r w:rsidRPr="002B7754">
        <w:rPr>
          <w:sz w:val="20"/>
          <w:szCs w:val="20"/>
          <w:lang w:val="sr-Cyrl-CS"/>
        </w:rPr>
        <w:t>___________________________________________________________</w:t>
      </w:r>
    </w:p>
    <w:p w:rsidR="00350EF2" w:rsidRPr="002B7754" w:rsidRDefault="00350EF2" w:rsidP="00350EF2">
      <w:pPr>
        <w:rPr>
          <w:sz w:val="20"/>
          <w:szCs w:val="20"/>
          <w:lang w:val="sr-Cyrl-CS"/>
        </w:rPr>
      </w:pPr>
      <w:r w:rsidRPr="002B7754">
        <w:rPr>
          <w:sz w:val="20"/>
          <w:szCs w:val="20"/>
          <w:lang w:val="sr-Cyrl-CS"/>
        </w:rPr>
        <w:tab/>
        <w:t>( назив политичке странке, коалиције странака или групе грађана)</w:t>
      </w:r>
    </w:p>
    <w:p w:rsidR="00350EF2" w:rsidRPr="002B7754" w:rsidRDefault="00350EF2" w:rsidP="00350EF2">
      <w:pPr>
        <w:rPr>
          <w:sz w:val="20"/>
          <w:szCs w:val="20"/>
          <w:lang w:val="sr-Cyrl-CS"/>
        </w:rPr>
      </w:pPr>
    </w:p>
    <w:p w:rsidR="00350EF2" w:rsidRPr="002B7754" w:rsidRDefault="00350EF2" w:rsidP="00350EF2">
      <w:pPr>
        <w:rPr>
          <w:b/>
          <w:sz w:val="20"/>
          <w:szCs w:val="20"/>
          <w:lang w:val="sr-Cyrl-CS"/>
        </w:rPr>
      </w:pPr>
      <w:r w:rsidRPr="002B7754">
        <w:rPr>
          <w:b/>
          <w:sz w:val="20"/>
          <w:szCs w:val="20"/>
          <w:lang w:val="sr-Cyrl-CS"/>
        </w:rPr>
        <w:t>на изборима расписаним за 26. април 2020. године.</w:t>
      </w:r>
    </w:p>
    <w:p w:rsidR="00350EF2" w:rsidRPr="002B7754" w:rsidRDefault="00350EF2" w:rsidP="00350EF2">
      <w:pPr>
        <w:rPr>
          <w:sz w:val="20"/>
          <w:szCs w:val="20"/>
          <w:lang w:val="sr-Cyrl-CS"/>
        </w:rPr>
      </w:pPr>
    </w:p>
    <w:p w:rsidR="00350EF2" w:rsidRPr="002B7754" w:rsidRDefault="00350EF2" w:rsidP="00350EF2">
      <w:pPr>
        <w:rPr>
          <w:sz w:val="20"/>
          <w:szCs w:val="20"/>
          <w:lang w:val="sr-Cyrl-CS"/>
        </w:rPr>
      </w:pPr>
    </w:p>
    <w:p w:rsidR="00350EF2" w:rsidRPr="002B7754" w:rsidRDefault="00350EF2" w:rsidP="00350EF2">
      <w:pPr>
        <w:rPr>
          <w:sz w:val="20"/>
          <w:szCs w:val="20"/>
          <w:lang w:val="sr-Cyrl-CS"/>
        </w:rPr>
      </w:pPr>
      <w:r w:rsidRPr="002B7754">
        <w:rPr>
          <w:sz w:val="20"/>
          <w:szCs w:val="20"/>
          <w:lang w:val="sr-Cyrl-CS"/>
        </w:rPr>
        <w:t>У __________________, _________________</w:t>
      </w:r>
    </w:p>
    <w:p w:rsidR="00350EF2" w:rsidRPr="002B7754" w:rsidRDefault="00350EF2" w:rsidP="00350EF2">
      <w:pPr>
        <w:rPr>
          <w:sz w:val="20"/>
          <w:szCs w:val="20"/>
          <w:lang w:val="sr-Cyrl-CS"/>
        </w:rPr>
      </w:pPr>
      <w:r w:rsidRPr="002B7754">
        <w:rPr>
          <w:sz w:val="20"/>
          <w:szCs w:val="20"/>
          <w:lang w:val="sr-Cyrl-CS"/>
        </w:rPr>
        <w:tab/>
        <w:t xml:space="preserve"> (место)</w:t>
      </w:r>
      <w:r w:rsidRPr="002B7754">
        <w:rPr>
          <w:sz w:val="20"/>
          <w:szCs w:val="20"/>
          <w:lang w:val="sr-Cyrl-CS"/>
        </w:rPr>
        <w:tab/>
      </w:r>
      <w:r w:rsidRPr="002B7754">
        <w:rPr>
          <w:sz w:val="20"/>
          <w:szCs w:val="20"/>
          <w:lang w:val="sr-Cyrl-CS"/>
        </w:rPr>
        <w:tab/>
        <w:t xml:space="preserve">             (датум)</w:t>
      </w:r>
    </w:p>
    <w:p w:rsidR="00350EF2" w:rsidRPr="002B7754" w:rsidRDefault="00350EF2" w:rsidP="00350EF2">
      <w:pPr>
        <w:rPr>
          <w:sz w:val="20"/>
          <w:szCs w:val="20"/>
          <w:lang w:val="sr-Cyrl-CS"/>
        </w:rPr>
      </w:pP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p>
    <w:p w:rsidR="00350EF2" w:rsidRPr="002B7754" w:rsidRDefault="00350EF2" w:rsidP="00350EF2">
      <w:pPr>
        <w:ind w:left="5760" w:firstLine="720"/>
        <w:rPr>
          <w:b/>
          <w:sz w:val="20"/>
          <w:szCs w:val="20"/>
          <w:lang w:val="sr-Cyrl-CS"/>
        </w:rPr>
      </w:pPr>
      <w:r w:rsidRPr="002B7754">
        <w:rPr>
          <w:b/>
          <w:sz w:val="20"/>
          <w:szCs w:val="20"/>
          <w:lang w:val="sr-Cyrl-CS"/>
        </w:rPr>
        <w:t>КАНДИДАТ</w:t>
      </w:r>
    </w:p>
    <w:p w:rsidR="00350EF2" w:rsidRPr="002B7754" w:rsidRDefault="00350EF2" w:rsidP="00350EF2">
      <w:pPr>
        <w:rPr>
          <w:b/>
          <w:sz w:val="20"/>
          <w:szCs w:val="20"/>
          <w:lang w:val="sr-Cyrl-CS"/>
        </w:rPr>
      </w:pP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p>
    <w:p w:rsidR="00350EF2" w:rsidRPr="002B7754" w:rsidRDefault="00350EF2" w:rsidP="00350EF2">
      <w:pPr>
        <w:rPr>
          <w:b/>
          <w:sz w:val="20"/>
          <w:szCs w:val="20"/>
          <w:lang w:val="sr-Cyrl-CS"/>
        </w:rPr>
      </w:pP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t>___________________________</w:t>
      </w:r>
    </w:p>
    <w:p w:rsidR="00350EF2" w:rsidRPr="002B7754" w:rsidRDefault="00350EF2" w:rsidP="00350EF2">
      <w:pPr>
        <w:rPr>
          <w:sz w:val="20"/>
          <w:szCs w:val="20"/>
          <w:lang w:val="sr-Cyrl-CS"/>
        </w:rPr>
      </w:pP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sz w:val="20"/>
          <w:szCs w:val="20"/>
          <w:lang w:val="sr-Cyrl-CS"/>
        </w:rPr>
        <w:t>(име и презиме)</w:t>
      </w:r>
    </w:p>
    <w:p w:rsidR="00350EF2" w:rsidRPr="002B7754" w:rsidRDefault="00350EF2" w:rsidP="00350EF2">
      <w:pPr>
        <w:rPr>
          <w:b/>
          <w:sz w:val="20"/>
          <w:szCs w:val="20"/>
          <w:lang w:val="sr-Cyrl-CS"/>
        </w:rPr>
      </w:pPr>
    </w:p>
    <w:p w:rsidR="00350EF2" w:rsidRPr="002B7754" w:rsidRDefault="00350EF2" w:rsidP="00350EF2">
      <w:pPr>
        <w:rPr>
          <w:b/>
          <w:sz w:val="20"/>
          <w:szCs w:val="20"/>
          <w:lang w:val="sr-Cyrl-CS"/>
        </w:rPr>
      </w:pP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t>___________________________</w:t>
      </w:r>
    </w:p>
    <w:p w:rsidR="00350EF2" w:rsidRPr="002B7754" w:rsidRDefault="00350EF2" w:rsidP="00350EF2">
      <w:pPr>
        <w:rPr>
          <w:sz w:val="20"/>
          <w:szCs w:val="20"/>
          <w:lang w:val="sr-Cyrl-CS"/>
        </w:rPr>
      </w:pP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b/>
          <w:sz w:val="20"/>
          <w:szCs w:val="20"/>
          <w:lang w:val="sr-Cyrl-CS"/>
        </w:rPr>
        <w:tab/>
      </w:r>
      <w:r w:rsidRPr="002B7754">
        <w:rPr>
          <w:sz w:val="20"/>
          <w:szCs w:val="20"/>
          <w:lang w:val="sr-Cyrl-CS"/>
        </w:rPr>
        <w:t xml:space="preserve">     (ЈМБГ)</w:t>
      </w:r>
    </w:p>
    <w:p w:rsidR="00350EF2" w:rsidRPr="002B7754" w:rsidRDefault="00350EF2" w:rsidP="00350EF2">
      <w:pPr>
        <w:rPr>
          <w:sz w:val="20"/>
          <w:szCs w:val="20"/>
          <w:lang w:val="sr-Cyrl-CS"/>
        </w:rPr>
      </w:pPr>
    </w:p>
    <w:p w:rsidR="00350EF2" w:rsidRPr="002B7754" w:rsidRDefault="00350EF2" w:rsidP="00350EF2">
      <w:pPr>
        <w:rPr>
          <w:sz w:val="20"/>
          <w:szCs w:val="20"/>
          <w:lang w:val="sr-Cyrl-CS"/>
        </w:rPr>
      </w:pP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t>___________________________</w:t>
      </w:r>
    </w:p>
    <w:p w:rsidR="00350EF2" w:rsidRPr="002B7754" w:rsidRDefault="00350EF2" w:rsidP="00350EF2">
      <w:pPr>
        <w:rPr>
          <w:sz w:val="20"/>
          <w:szCs w:val="20"/>
          <w:lang w:val="sr-Cyrl-CS"/>
        </w:rPr>
      </w:pP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t xml:space="preserve">   (занимање)</w:t>
      </w:r>
    </w:p>
    <w:p w:rsidR="00350EF2" w:rsidRPr="002B7754" w:rsidRDefault="00350EF2" w:rsidP="00350EF2">
      <w:pPr>
        <w:rPr>
          <w:sz w:val="20"/>
          <w:szCs w:val="20"/>
          <w:lang w:val="sr-Cyrl-CS"/>
        </w:rPr>
      </w:pPr>
    </w:p>
    <w:p w:rsidR="00350EF2" w:rsidRPr="002B7754" w:rsidRDefault="00350EF2" w:rsidP="00350EF2">
      <w:pPr>
        <w:rPr>
          <w:sz w:val="20"/>
          <w:szCs w:val="20"/>
          <w:lang w:val="sr-Cyrl-CS"/>
        </w:rPr>
      </w:pP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t>___________________________</w:t>
      </w:r>
    </w:p>
    <w:p w:rsidR="00350EF2" w:rsidRPr="002B7754" w:rsidRDefault="00350EF2" w:rsidP="00350EF2">
      <w:pPr>
        <w:rPr>
          <w:sz w:val="20"/>
          <w:szCs w:val="20"/>
          <w:lang w:val="sr-Cyrl-CS"/>
        </w:rPr>
      </w:pP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t xml:space="preserve"> (пребивалиште и адреса становања)</w:t>
      </w:r>
    </w:p>
    <w:p w:rsidR="00350EF2" w:rsidRPr="002B7754" w:rsidRDefault="00350EF2" w:rsidP="00350EF2">
      <w:pPr>
        <w:rPr>
          <w:sz w:val="20"/>
          <w:szCs w:val="20"/>
          <w:lang w:val="sr-Cyrl-CS"/>
        </w:rPr>
      </w:pPr>
    </w:p>
    <w:p w:rsidR="00350EF2" w:rsidRPr="002B7754" w:rsidRDefault="00350EF2" w:rsidP="00350EF2">
      <w:pPr>
        <w:rPr>
          <w:sz w:val="20"/>
          <w:szCs w:val="20"/>
          <w:lang w:val="sr-Cyrl-CS"/>
        </w:rPr>
      </w:pP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t>________________________________</w:t>
      </w:r>
    </w:p>
    <w:p w:rsidR="00350EF2" w:rsidRPr="002B7754" w:rsidRDefault="00350EF2" w:rsidP="00350EF2">
      <w:pPr>
        <w:rPr>
          <w:sz w:val="20"/>
          <w:szCs w:val="20"/>
          <w:lang w:val="sr-Cyrl-CS"/>
        </w:rPr>
      </w:pP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r>
      <w:r w:rsidRPr="002B7754">
        <w:rPr>
          <w:sz w:val="20"/>
          <w:szCs w:val="20"/>
          <w:lang w:val="sr-Cyrl-CS"/>
        </w:rPr>
        <w:tab/>
        <w:t xml:space="preserve">  (својеручни потпис кандидата)</w:t>
      </w:r>
    </w:p>
    <w:p w:rsidR="00350EF2" w:rsidRPr="002B7754" w:rsidRDefault="00350EF2" w:rsidP="00350EF2">
      <w:pPr>
        <w:rPr>
          <w:sz w:val="20"/>
          <w:szCs w:val="20"/>
          <w:lang w:val="sr-Cyrl-CS"/>
        </w:rPr>
      </w:pPr>
    </w:p>
    <w:p w:rsidR="00350EF2" w:rsidRPr="002B7754" w:rsidRDefault="00350EF2" w:rsidP="00350EF2">
      <w:pPr>
        <w:rPr>
          <w:sz w:val="20"/>
          <w:szCs w:val="20"/>
          <w:lang w:val="sr-Cyrl-CS"/>
        </w:rPr>
      </w:pPr>
    </w:p>
    <w:p w:rsidR="00350EF2" w:rsidRPr="002B7754" w:rsidRDefault="00350EF2" w:rsidP="00350EF2">
      <w:pPr>
        <w:rPr>
          <w:sz w:val="20"/>
          <w:szCs w:val="20"/>
          <w:lang w:val="sr-Cyrl-CS"/>
        </w:rPr>
      </w:pPr>
    </w:p>
    <w:p w:rsidR="00350EF2" w:rsidRPr="002B7754" w:rsidRDefault="00350EF2" w:rsidP="00350EF2">
      <w:pPr>
        <w:rPr>
          <w:sz w:val="20"/>
          <w:szCs w:val="20"/>
          <w:lang w:val="sr-Cyrl-CS"/>
        </w:rPr>
      </w:pPr>
    </w:p>
    <w:p w:rsidR="00350EF2" w:rsidRPr="002B7754" w:rsidRDefault="00350EF2" w:rsidP="00350EF2">
      <w:pPr>
        <w:rPr>
          <w:sz w:val="20"/>
          <w:szCs w:val="20"/>
          <w:lang w:val="sr-Cyrl-CS"/>
        </w:rPr>
      </w:pPr>
    </w:p>
    <w:p w:rsidR="00350EF2" w:rsidRPr="002B7754" w:rsidRDefault="00350EF2" w:rsidP="00350EF2">
      <w:pPr>
        <w:pBdr>
          <w:bottom w:val="single" w:sz="12" w:space="1" w:color="auto"/>
        </w:pBdr>
        <w:rPr>
          <w:sz w:val="20"/>
          <w:szCs w:val="20"/>
          <w:lang w:val="sr-Cyrl-CS"/>
        </w:rPr>
      </w:pPr>
    </w:p>
    <w:p w:rsidR="00350EF2" w:rsidRPr="002B7754" w:rsidRDefault="00350EF2" w:rsidP="00350EF2">
      <w:pPr>
        <w:rPr>
          <w:sz w:val="20"/>
          <w:szCs w:val="20"/>
          <w:lang w:val="sr-Cyrl-CS"/>
        </w:rPr>
      </w:pPr>
      <w:r w:rsidRPr="002B7754">
        <w:rPr>
          <w:b/>
          <w:sz w:val="20"/>
          <w:szCs w:val="20"/>
          <w:lang w:val="sr-Cyrl-CS"/>
        </w:rPr>
        <w:t>Напомена:</w:t>
      </w:r>
      <w:r w:rsidRPr="002B7754">
        <w:rPr>
          <w:sz w:val="20"/>
          <w:szCs w:val="20"/>
          <w:lang w:val="sr-Cyrl-CS"/>
        </w:rPr>
        <w:t xml:space="preserve">Образац изјаве може се умножавати за потребе подносиоца изборне листе према </w:t>
      </w:r>
    </w:p>
    <w:p w:rsidR="00350EF2" w:rsidRPr="002B7754" w:rsidRDefault="00350EF2" w:rsidP="00350EF2">
      <w:pPr>
        <w:ind w:left="720"/>
        <w:rPr>
          <w:sz w:val="20"/>
          <w:szCs w:val="20"/>
          <w:lang w:val="sr-Cyrl-CS"/>
        </w:rPr>
      </w:pPr>
      <w:r w:rsidRPr="002B7754">
        <w:rPr>
          <w:sz w:val="20"/>
          <w:szCs w:val="20"/>
          <w:lang w:val="sr-Cyrl-CS"/>
        </w:rPr>
        <w:t xml:space="preserve">           броју предложених кандидата на одборнике</w:t>
      </w:r>
    </w:p>
    <w:p w:rsidR="00350EF2" w:rsidRPr="002B7754" w:rsidRDefault="00350EF2" w:rsidP="00350EF2">
      <w:pPr>
        <w:rPr>
          <w:sz w:val="20"/>
          <w:szCs w:val="20"/>
          <w:lang w:val="sr-Cyrl-CS"/>
        </w:rPr>
      </w:pPr>
    </w:p>
    <w:p w:rsidR="00547E46" w:rsidRPr="000C61DD" w:rsidRDefault="00547E46" w:rsidP="00547E46">
      <w:pPr>
        <w:jc w:val="both"/>
        <w:rPr>
          <w:sz w:val="20"/>
          <w:szCs w:val="20"/>
          <w:lang w:val="sr-Cyrl-CS"/>
        </w:rPr>
      </w:pPr>
    </w:p>
    <w:p w:rsidR="00547E46" w:rsidRPr="000C61DD" w:rsidRDefault="00547E46" w:rsidP="00547E46">
      <w:pPr>
        <w:jc w:val="both"/>
        <w:rPr>
          <w:sz w:val="20"/>
          <w:szCs w:val="20"/>
          <w:lang w:val="sr-Cyrl-CS"/>
        </w:rPr>
      </w:pPr>
    </w:p>
    <w:p w:rsidR="00547E46" w:rsidRPr="000C61DD" w:rsidRDefault="00547E46" w:rsidP="00547E46">
      <w:pPr>
        <w:jc w:val="both"/>
        <w:rPr>
          <w:sz w:val="20"/>
          <w:szCs w:val="20"/>
          <w:lang w:val="sr-Cyrl-CS"/>
        </w:rPr>
      </w:pPr>
    </w:p>
    <w:p w:rsidR="007E0750" w:rsidRPr="002A2735" w:rsidRDefault="007E0750" w:rsidP="007E0750">
      <w:pPr>
        <w:rPr>
          <w:sz w:val="20"/>
          <w:szCs w:val="20"/>
          <w:lang w:val="sr-Cyrl-CS"/>
        </w:rPr>
      </w:pPr>
    </w:p>
    <w:p w:rsidR="007E0750" w:rsidRPr="002A2735" w:rsidRDefault="007E0750" w:rsidP="007E0750">
      <w:pPr>
        <w:rPr>
          <w:sz w:val="20"/>
          <w:szCs w:val="20"/>
          <w:lang w:val="sr-Cyrl-CS"/>
        </w:rPr>
      </w:pPr>
    </w:p>
    <w:p w:rsidR="007E0750" w:rsidRPr="002A2735" w:rsidRDefault="007E0750" w:rsidP="007E0750">
      <w:pPr>
        <w:rPr>
          <w:sz w:val="20"/>
          <w:szCs w:val="20"/>
          <w:lang w:val="sr-Cyrl-CS"/>
        </w:rPr>
      </w:pPr>
    </w:p>
    <w:p w:rsidR="00350EF2" w:rsidRDefault="00350EF2" w:rsidP="00350EF2">
      <w:pPr>
        <w:tabs>
          <w:tab w:val="left" w:pos="7965"/>
        </w:tabs>
        <w:rPr>
          <w:sz w:val="20"/>
          <w:szCs w:val="20"/>
          <w:lang w:val="sr-Cyrl-CS"/>
        </w:rPr>
      </w:pPr>
      <w:r w:rsidRPr="0031417E">
        <w:rPr>
          <w:sz w:val="20"/>
          <w:szCs w:val="20"/>
          <w:lang w:val="sr-Cyrl-CS"/>
        </w:rPr>
        <w:tab/>
      </w:r>
      <w:r>
        <w:rPr>
          <w:b/>
          <w:sz w:val="20"/>
          <w:szCs w:val="20"/>
          <w:lang w:val="sr-Cyrl-CS"/>
        </w:rPr>
        <w:t xml:space="preserve">    </w:t>
      </w:r>
      <w:r w:rsidRPr="0031417E">
        <w:rPr>
          <w:b/>
          <w:sz w:val="20"/>
          <w:szCs w:val="20"/>
          <w:lang w:val="sr-Cyrl-CS"/>
        </w:rPr>
        <w:t xml:space="preserve"> </w:t>
      </w:r>
      <w:r w:rsidRPr="00C338F3">
        <w:rPr>
          <w:sz w:val="20"/>
          <w:szCs w:val="20"/>
          <w:lang w:val="ru-RU"/>
        </w:rPr>
        <w:t xml:space="preserve">Образац </w:t>
      </w:r>
      <w:r w:rsidRPr="00C338F3">
        <w:rPr>
          <w:sz w:val="20"/>
          <w:szCs w:val="20"/>
          <w:lang w:val="sr-Cyrl-CS"/>
        </w:rPr>
        <w:t>ОСОИ</w:t>
      </w:r>
      <w:r w:rsidRPr="00C338F3">
        <w:rPr>
          <w:sz w:val="20"/>
          <w:szCs w:val="20"/>
          <w:lang w:val="en-GB"/>
        </w:rPr>
        <w:t xml:space="preserve"> </w:t>
      </w:r>
      <w:r w:rsidRPr="00C338F3">
        <w:rPr>
          <w:sz w:val="20"/>
          <w:szCs w:val="20"/>
          <w:lang w:val="ru-RU"/>
        </w:rPr>
        <w:t>-</w:t>
      </w:r>
      <w:r w:rsidRPr="00C338F3">
        <w:rPr>
          <w:sz w:val="20"/>
          <w:szCs w:val="20"/>
          <w:lang w:val="en-GB"/>
        </w:rPr>
        <w:t>5</w:t>
      </w:r>
      <w:r w:rsidRPr="00C338F3">
        <w:rPr>
          <w:sz w:val="20"/>
          <w:szCs w:val="20"/>
          <w:lang w:val="sr-Cyrl-CS"/>
        </w:rPr>
        <w:t>/</w:t>
      </w:r>
      <w:r w:rsidRPr="00C338F3">
        <w:rPr>
          <w:sz w:val="20"/>
          <w:szCs w:val="20"/>
          <w:lang w:val="en-GB"/>
        </w:rPr>
        <w:t>20</w:t>
      </w:r>
    </w:p>
    <w:p w:rsidR="00C338F3" w:rsidRDefault="00C338F3" w:rsidP="00350EF2">
      <w:pPr>
        <w:tabs>
          <w:tab w:val="left" w:pos="7965"/>
        </w:tabs>
        <w:rPr>
          <w:sz w:val="20"/>
          <w:szCs w:val="20"/>
          <w:lang w:val="sr-Cyrl-CS"/>
        </w:rPr>
      </w:pPr>
    </w:p>
    <w:p w:rsidR="00350EF2" w:rsidRPr="0031417E" w:rsidRDefault="00350EF2" w:rsidP="00350EF2">
      <w:pPr>
        <w:rPr>
          <w:sz w:val="20"/>
          <w:szCs w:val="20"/>
          <w:lang w:val="sr-Cyrl-CS"/>
        </w:rPr>
      </w:pPr>
    </w:p>
    <w:p w:rsidR="00350EF2" w:rsidRPr="00C338F3" w:rsidRDefault="00350EF2" w:rsidP="00350EF2">
      <w:pPr>
        <w:tabs>
          <w:tab w:val="left" w:pos="3735"/>
        </w:tabs>
        <w:jc w:val="center"/>
        <w:rPr>
          <w:b/>
          <w:lang w:val="sr-Cyrl-CS"/>
        </w:rPr>
      </w:pPr>
      <w:r w:rsidRPr="00C338F3">
        <w:rPr>
          <w:b/>
          <w:lang w:val="sr-Cyrl-CS"/>
        </w:rPr>
        <w:t>И З Ј А В А</w:t>
      </w:r>
    </w:p>
    <w:p w:rsidR="00350EF2" w:rsidRPr="0031417E" w:rsidRDefault="00350EF2" w:rsidP="00350EF2">
      <w:pPr>
        <w:tabs>
          <w:tab w:val="left" w:pos="3735"/>
        </w:tabs>
        <w:jc w:val="center"/>
        <w:rPr>
          <w:b/>
          <w:sz w:val="20"/>
          <w:szCs w:val="20"/>
          <w:lang w:val="sr-Cyrl-CS"/>
        </w:rPr>
      </w:pPr>
    </w:p>
    <w:p w:rsidR="00350EF2" w:rsidRPr="0031417E" w:rsidRDefault="00350EF2" w:rsidP="00350EF2">
      <w:pPr>
        <w:tabs>
          <w:tab w:val="left" w:pos="3735"/>
        </w:tabs>
        <w:jc w:val="center"/>
        <w:rPr>
          <w:b/>
          <w:sz w:val="20"/>
          <w:szCs w:val="20"/>
          <w:lang w:val="sr-Cyrl-CS"/>
        </w:rPr>
      </w:pPr>
      <w:r w:rsidRPr="0031417E">
        <w:rPr>
          <w:b/>
          <w:sz w:val="20"/>
          <w:szCs w:val="20"/>
          <w:lang w:val="sr-Cyrl-CS"/>
        </w:rPr>
        <w:t>БИРАЧА ДА ПОДРЖАВА ИЗБОРНУ ЛИСТУ КАНДИДАТА ЗА</w:t>
      </w:r>
    </w:p>
    <w:p w:rsidR="00350EF2" w:rsidRPr="0031417E" w:rsidRDefault="00350EF2" w:rsidP="00350EF2">
      <w:pPr>
        <w:tabs>
          <w:tab w:val="left" w:pos="3735"/>
        </w:tabs>
        <w:jc w:val="center"/>
        <w:rPr>
          <w:b/>
          <w:sz w:val="20"/>
          <w:szCs w:val="20"/>
          <w:lang w:val="sr-Cyrl-CS"/>
        </w:rPr>
      </w:pPr>
      <w:r w:rsidRPr="0031417E">
        <w:rPr>
          <w:b/>
          <w:sz w:val="20"/>
          <w:szCs w:val="20"/>
          <w:lang w:val="sr-Cyrl-CS"/>
        </w:rPr>
        <w:t xml:space="preserve">ОДБОРНИКЕ СКУПШТИНЕ ОПШТИНЕ ИВАЊИЦА НА ИЗБОРИМА </w:t>
      </w:r>
    </w:p>
    <w:p w:rsidR="00350EF2" w:rsidRPr="0031417E" w:rsidRDefault="00350EF2" w:rsidP="00350EF2">
      <w:pPr>
        <w:tabs>
          <w:tab w:val="left" w:pos="3735"/>
        </w:tabs>
        <w:jc w:val="center"/>
        <w:rPr>
          <w:b/>
          <w:sz w:val="20"/>
          <w:szCs w:val="20"/>
          <w:lang w:val="sr-Cyrl-CS"/>
        </w:rPr>
      </w:pPr>
      <w:r w:rsidRPr="0031417E">
        <w:rPr>
          <w:b/>
          <w:sz w:val="20"/>
          <w:szCs w:val="20"/>
          <w:lang w:val="sr-Cyrl-CS"/>
        </w:rPr>
        <w:t>РАСПИСАНИМ ЗА 26. АПРИЛ 2020. ГОДИНЕ</w:t>
      </w:r>
    </w:p>
    <w:p w:rsidR="00350EF2" w:rsidRPr="0031417E" w:rsidRDefault="00350EF2" w:rsidP="00350EF2">
      <w:pPr>
        <w:tabs>
          <w:tab w:val="left" w:pos="3735"/>
        </w:tabs>
        <w:jc w:val="center"/>
        <w:rPr>
          <w:b/>
          <w:sz w:val="20"/>
          <w:szCs w:val="20"/>
          <w:lang w:val="sr-Cyrl-CS"/>
        </w:rPr>
      </w:pPr>
    </w:p>
    <w:p w:rsidR="00350EF2" w:rsidRPr="0031417E" w:rsidRDefault="00350EF2" w:rsidP="00350EF2">
      <w:pPr>
        <w:tabs>
          <w:tab w:val="left" w:pos="3735"/>
        </w:tabs>
        <w:jc w:val="center"/>
        <w:rPr>
          <w:sz w:val="20"/>
          <w:szCs w:val="20"/>
          <w:lang w:val="sr-Cyrl-CS"/>
        </w:rPr>
      </w:pPr>
    </w:p>
    <w:p w:rsidR="00350EF2" w:rsidRPr="0031417E" w:rsidRDefault="00350EF2" w:rsidP="00350EF2">
      <w:pPr>
        <w:tabs>
          <w:tab w:val="left" w:pos="3735"/>
        </w:tabs>
        <w:jc w:val="center"/>
        <w:rPr>
          <w:sz w:val="20"/>
          <w:szCs w:val="20"/>
          <w:lang w:val="sr-Cyrl-CS"/>
        </w:rPr>
      </w:pPr>
      <w:r w:rsidRPr="0031417E">
        <w:rPr>
          <w:sz w:val="20"/>
          <w:szCs w:val="20"/>
          <w:lang w:val="sr-Cyrl-CS"/>
        </w:rPr>
        <w:t>Подржавам Изборну листу кандидата за одборнике Скупштине општине Ивањица</w:t>
      </w:r>
    </w:p>
    <w:p w:rsidR="00350EF2" w:rsidRPr="0031417E" w:rsidRDefault="00350EF2" w:rsidP="00350EF2">
      <w:pPr>
        <w:tabs>
          <w:tab w:val="left" w:pos="3735"/>
        </w:tabs>
        <w:rPr>
          <w:sz w:val="20"/>
          <w:szCs w:val="20"/>
          <w:lang w:val="sr-Cyrl-CS"/>
        </w:rPr>
      </w:pPr>
      <w:r w:rsidRPr="0031417E">
        <w:rPr>
          <w:sz w:val="20"/>
          <w:szCs w:val="20"/>
          <w:lang w:val="sr-Cyrl-CS"/>
        </w:rPr>
        <w:tab/>
        <w:t xml:space="preserve">                                 </w:t>
      </w:r>
    </w:p>
    <w:p w:rsidR="00350EF2" w:rsidRPr="0031417E" w:rsidRDefault="00C338F3" w:rsidP="00350EF2">
      <w:pPr>
        <w:tabs>
          <w:tab w:val="left" w:pos="3735"/>
        </w:tabs>
        <w:rPr>
          <w:sz w:val="20"/>
          <w:szCs w:val="20"/>
          <w:lang w:val="sr-Cyrl-CS"/>
        </w:rPr>
      </w:pPr>
      <w:r>
        <w:rPr>
          <w:sz w:val="20"/>
          <w:szCs w:val="20"/>
          <w:lang w:val="sr-Cyrl-CS"/>
        </w:rPr>
        <w:t xml:space="preserve">                        </w:t>
      </w:r>
      <w:r w:rsidR="00350EF2" w:rsidRPr="0031417E">
        <w:rPr>
          <w:sz w:val="20"/>
          <w:szCs w:val="20"/>
          <w:lang w:val="sr-Cyrl-CS"/>
        </w:rPr>
        <w:t>_____________________________________________________________________________</w:t>
      </w:r>
    </w:p>
    <w:p w:rsidR="00350EF2" w:rsidRPr="0031417E" w:rsidRDefault="00350EF2" w:rsidP="00350EF2">
      <w:pPr>
        <w:tabs>
          <w:tab w:val="left" w:pos="3735"/>
        </w:tabs>
        <w:jc w:val="center"/>
        <w:rPr>
          <w:sz w:val="20"/>
          <w:szCs w:val="20"/>
          <w:lang w:val="sr-Cyrl-CS"/>
        </w:rPr>
      </w:pPr>
      <w:r w:rsidRPr="0031417E">
        <w:rPr>
          <w:sz w:val="20"/>
          <w:szCs w:val="20"/>
          <w:lang w:val="sr-Cyrl-CS"/>
        </w:rPr>
        <w:t>(назив изборне листе и носиоца листе ако је одређен)</w:t>
      </w:r>
    </w:p>
    <w:p w:rsidR="00350EF2" w:rsidRPr="0031417E" w:rsidRDefault="00350EF2" w:rsidP="00350EF2">
      <w:pPr>
        <w:tabs>
          <w:tab w:val="left" w:pos="3735"/>
        </w:tabs>
        <w:jc w:val="center"/>
        <w:rPr>
          <w:sz w:val="20"/>
          <w:szCs w:val="20"/>
          <w:lang w:val="sr-Cyrl-CS"/>
        </w:rPr>
      </w:pPr>
      <w:r w:rsidRPr="0031417E">
        <w:rPr>
          <w:sz w:val="20"/>
          <w:szCs w:val="20"/>
          <w:lang w:val="sr-Cyrl-CS"/>
        </w:rPr>
        <w:tab/>
      </w:r>
    </w:p>
    <w:p w:rsidR="00350EF2" w:rsidRPr="0031417E" w:rsidRDefault="00350EF2" w:rsidP="00350EF2">
      <w:pPr>
        <w:tabs>
          <w:tab w:val="left" w:pos="3735"/>
        </w:tabs>
        <w:jc w:val="both"/>
        <w:rPr>
          <w:sz w:val="20"/>
          <w:szCs w:val="20"/>
          <w:lang w:val="sr-Cyrl-CS"/>
        </w:rPr>
      </w:pPr>
      <w:r w:rsidRPr="0031417E">
        <w:rPr>
          <w:sz w:val="20"/>
          <w:szCs w:val="20"/>
          <w:lang w:val="sr-Cyrl-CS"/>
        </w:rPr>
        <w:t xml:space="preserve"> коју Изборној комисији општине Ивањица подноси  ___________________________________</w:t>
      </w:r>
    </w:p>
    <w:p w:rsidR="00350EF2" w:rsidRPr="0031417E" w:rsidRDefault="00350EF2" w:rsidP="00350EF2">
      <w:pPr>
        <w:tabs>
          <w:tab w:val="left" w:pos="5970"/>
        </w:tabs>
        <w:jc w:val="both"/>
        <w:rPr>
          <w:sz w:val="20"/>
          <w:szCs w:val="20"/>
          <w:lang w:val="sr-Cyrl-CS"/>
        </w:rPr>
      </w:pPr>
      <w:r w:rsidRPr="0031417E">
        <w:rPr>
          <w:sz w:val="20"/>
          <w:szCs w:val="20"/>
          <w:lang w:val="sr-Cyrl-CS"/>
        </w:rPr>
        <w:t xml:space="preserve">                                                                                                       (назив предлагача изборне листе кандидата за </w:t>
      </w:r>
    </w:p>
    <w:p w:rsidR="00350EF2" w:rsidRPr="0031417E" w:rsidRDefault="00350EF2" w:rsidP="00350EF2">
      <w:pPr>
        <w:tabs>
          <w:tab w:val="left" w:pos="5970"/>
        </w:tabs>
        <w:jc w:val="both"/>
        <w:rPr>
          <w:sz w:val="20"/>
          <w:szCs w:val="20"/>
          <w:lang w:val="sr-Cyrl-CS"/>
        </w:rPr>
      </w:pPr>
    </w:p>
    <w:p w:rsidR="00350EF2" w:rsidRPr="0031417E" w:rsidRDefault="00350EF2" w:rsidP="00350EF2">
      <w:pPr>
        <w:tabs>
          <w:tab w:val="left" w:pos="3735"/>
        </w:tabs>
        <w:jc w:val="both"/>
        <w:rPr>
          <w:sz w:val="20"/>
          <w:szCs w:val="20"/>
          <w:lang w:val="sr-Cyrl-CS"/>
        </w:rPr>
      </w:pPr>
      <w:r w:rsidRPr="0031417E">
        <w:rPr>
          <w:sz w:val="20"/>
          <w:szCs w:val="20"/>
          <w:lang w:val="sr-Cyrl-CS"/>
        </w:rPr>
        <w:t>____________________________________________________________________________</w:t>
      </w:r>
    </w:p>
    <w:p w:rsidR="00350EF2" w:rsidRPr="0031417E" w:rsidRDefault="00350EF2" w:rsidP="00350EF2">
      <w:pPr>
        <w:tabs>
          <w:tab w:val="left" w:pos="3735"/>
        </w:tabs>
        <w:rPr>
          <w:sz w:val="20"/>
          <w:szCs w:val="20"/>
          <w:lang w:val="sr-Cyrl-CS"/>
        </w:rPr>
      </w:pPr>
      <w:r w:rsidRPr="0031417E">
        <w:rPr>
          <w:sz w:val="20"/>
          <w:szCs w:val="20"/>
          <w:lang w:val="sr-Cyrl-CS"/>
        </w:rPr>
        <w:t>одборнике политичке странке, коалиције странака, или групе грађана)</w:t>
      </w:r>
    </w:p>
    <w:p w:rsidR="00350EF2" w:rsidRPr="0031417E" w:rsidRDefault="00350EF2" w:rsidP="00350EF2">
      <w:pPr>
        <w:tabs>
          <w:tab w:val="left" w:pos="3735"/>
        </w:tabs>
        <w:jc w:val="both"/>
        <w:rPr>
          <w:sz w:val="20"/>
          <w:szCs w:val="20"/>
          <w:lang w:val="sr-Cyrl-CS"/>
        </w:rPr>
      </w:pPr>
    </w:p>
    <w:p w:rsidR="00350EF2" w:rsidRPr="0031417E" w:rsidRDefault="00350EF2" w:rsidP="00350EF2">
      <w:pPr>
        <w:rPr>
          <w:sz w:val="20"/>
          <w:szCs w:val="20"/>
          <w:lang w:val="sr-Cyrl-CS"/>
        </w:rPr>
      </w:pPr>
    </w:p>
    <w:p w:rsidR="00350EF2" w:rsidRPr="0031417E" w:rsidRDefault="00350EF2" w:rsidP="00350EF2">
      <w:pPr>
        <w:tabs>
          <w:tab w:val="left" w:pos="1605"/>
        </w:tabs>
        <w:rPr>
          <w:sz w:val="20"/>
          <w:szCs w:val="20"/>
          <w:lang w:val="sr-Cyrl-CS"/>
        </w:rPr>
      </w:pPr>
      <w:r w:rsidRPr="0031417E">
        <w:rPr>
          <w:sz w:val="20"/>
          <w:szCs w:val="20"/>
          <w:lang w:val="sr-Cyrl-CS"/>
        </w:rPr>
        <w:tab/>
      </w:r>
      <w:r w:rsidRPr="0031417E">
        <w:rPr>
          <w:sz w:val="20"/>
          <w:szCs w:val="20"/>
          <w:lang w:val="sr-Cyrl-CS"/>
        </w:rPr>
        <w:tab/>
      </w:r>
      <w:r w:rsidRPr="0031417E">
        <w:rPr>
          <w:sz w:val="20"/>
          <w:szCs w:val="20"/>
          <w:lang w:val="sr-Cyrl-CS"/>
        </w:rPr>
        <w:tab/>
      </w:r>
      <w:r w:rsidRPr="0031417E">
        <w:rPr>
          <w:b/>
          <w:sz w:val="20"/>
          <w:szCs w:val="20"/>
          <w:lang w:val="sr-Cyrl-CS"/>
        </w:rPr>
        <w:t>Бирач:</w:t>
      </w:r>
      <w:r w:rsidRPr="0031417E">
        <w:rPr>
          <w:sz w:val="20"/>
          <w:szCs w:val="20"/>
          <w:lang w:val="sr-Cyrl-CS"/>
        </w:rPr>
        <w:t xml:space="preserve"> ______________________________</w:t>
      </w:r>
    </w:p>
    <w:p w:rsidR="00350EF2" w:rsidRPr="0031417E" w:rsidRDefault="00350EF2" w:rsidP="00350EF2">
      <w:pPr>
        <w:tabs>
          <w:tab w:val="left" w:pos="4095"/>
        </w:tabs>
        <w:rPr>
          <w:sz w:val="20"/>
          <w:szCs w:val="20"/>
          <w:lang w:val="sr-Cyrl-CS"/>
        </w:rPr>
      </w:pPr>
      <w:r w:rsidRPr="0031417E">
        <w:rPr>
          <w:sz w:val="20"/>
          <w:szCs w:val="20"/>
          <w:lang w:val="sr-Cyrl-CS"/>
        </w:rPr>
        <w:tab/>
        <w:t xml:space="preserve">       (Презиме и име)</w:t>
      </w:r>
    </w:p>
    <w:p w:rsidR="00350EF2" w:rsidRPr="0031417E" w:rsidRDefault="00350EF2" w:rsidP="00350EF2">
      <w:pPr>
        <w:tabs>
          <w:tab w:val="left" w:pos="4095"/>
        </w:tabs>
        <w:rPr>
          <w:sz w:val="20"/>
          <w:szCs w:val="20"/>
          <w:lang w:val="sr-Cyrl-CS"/>
        </w:rPr>
      </w:pPr>
    </w:p>
    <w:p w:rsidR="00350EF2" w:rsidRPr="0031417E" w:rsidRDefault="00350EF2" w:rsidP="00350EF2">
      <w:pPr>
        <w:tabs>
          <w:tab w:val="left" w:pos="4095"/>
        </w:tabs>
        <w:jc w:val="center"/>
        <w:rPr>
          <w:sz w:val="20"/>
          <w:szCs w:val="20"/>
          <w:lang w:val="sr-Cyrl-CS"/>
        </w:rPr>
      </w:pPr>
      <w:r w:rsidRPr="0031417E">
        <w:rPr>
          <w:sz w:val="20"/>
          <w:szCs w:val="20"/>
          <w:lang w:val="sr-Cyrl-CS"/>
        </w:rPr>
        <w:t xml:space="preserve">      </w:t>
      </w:r>
      <w:r w:rsidRPr="0031417E">
        <w:rPr>
          <w:sz w:val="20"/>
          <w:szCs w:val="20"/>
        </w:rPr>
        <w:t xml:space="preserve">  </w:t>
      </w:r>
      <w:r w:rsidRPr="0031417E">
        <w:rPr>
          <w:sz w:val="20"/>
          <w:szCs w:val="20"/>
          <w:lang w:val="sr-Cyrl-CS"/>
        </w:rPr>
        <w:t xml:space="preserve">  ____________________________________</w:t>
      </w:r>
    </w:p>
    <w:p w:rsidR="00350EF2" w:rsidRPr="0031417E" w:rsidRDefault="00350EF2" w:rsidP="00350EF2">
      <w:pPr>
        <w:tabs>
          <w:tab w:val="left" w:pos="4095"/>
        </w:tabs>
        <w:rPr>
          <w:sz w:val="20"/>
          <w:szCs w:val="20"/>
          <w:lang w:val="sr-Cyrl-CS"/>
        </w:rPr>
      </w:pPr>
      <w:r w:rsidRPr="0031417E">
        <w:rPr>
          <w:sz w:val="20"/>
          <w:szCs w:val="20"/>
          <w:lang w:val="sr-Cyrl-CS"/>
        </w:rPr>
        <w:tab/>
        <w:t>(Пребивалиште и адреса становања)</w:t>
      </w:r>
    </w:p>
    <w:p w:rsidR="00350EF2" w:rsidRPr="0031417E" w:rsidRDefault="00350EF2" w:rsidP="00350EF2">
      <w:pPr>
        <w:tabs>
          <w:tab w:val="left" w:pos="4095"/>
        </w:tabs>
        <w:rPr>
          <w:sz w:val="20"/>
          <w:szCs w:val="20"/>
          <w:lang w:val="sr-Cyrl-CS"/>
        </w:rPr>
      </w:pPr>
    </w:p>
    <w:p w:rsidR="00350EF2" w:rsidRPr="0031417E" w:rsidRDefault="00350EF2" w:rsidP="00350EF2">
      <w:pPr>
        <w:tabs>
          <w:tab w:val="left" w:pos="4095"/>
        </w:tabs>
        <w:rPr>
          <w:sz w:val="20"/>
          <w:szCs w:val="20"/>
          <w:lang w:val="sr-Cyrl-CS"/>
        </w:rPr>
      </w:pPr>
      <w:r w:rsidRPr="0031417E">
        <w:rPr>
          <w:sz w:val="20"/>
          <w:szCs w:val="20"/>
          <w:lang w:val="sr-Cyrl-CS"/>
        </w:rPr>
        <w:t xml:space="preserve">                                                                 </w:t>
      </w:r>
      <w:r w:rsidRPr="0031417E">
        <w:rPr>
          <w:sz w:val="20"/>
          <w:szCs w:val="20"/>
        </w:rPr>
        <w:t xml:space="preserve">  </w:t>
      </w:r>
      <w:r w:rsidRPr="0031417E">
        <w:rPr>
          <w:sz w:val="20"/>
          <w:szCs w:val="20"/>
          <w:lang w:val="sr-Cyrl-CS"/>
        </w:rPr>
        <w:t xml:space="preserve"> _____________________________________</w:t>
      </w:r>
    </w:p>
    <w:p w:rsidR="00350EF2" w:rsidRPr="0031417E" w:rsidRDefault="00350EF2" w:rsidP="00350EF2">
      <w:pPr>
        <w:tabs>
          <w:tab w:val="left" w:pos="4095"/>
        </w:tabs>
        <w:rPr>
          <w:sz w:val="20"/>
          <w:szCs w:val="20"/>
          <w:lang w:val="sr-Cyrl-CS"/>
        </w:rPr>
      </w:pPr>
      <w:r w:rsidRPr="0031417E">
        <w:rPr>
          <w:sz w:val="20"/>
          <w:szCs w:val="20"/>
          <w:lang w:val="sr-Cyrl-CS"/>
        </w:rPr>
        <w:tab/>
      </w:r>
      <w:r w:rsidRPr="0031417E">
        <w:rPr>
          <w:sz w:val="20"/>
          <w:szCs w:val="20"/>
          <w:lang w:val="sr-Cyrl-CS"/>
        </w:rPr>
        <w:tab/>
      </w:r>
      <w:r w:rsidRPr="0031417E">
        <w:rPr>
          <w:sz w:val="20"/>
          <w:szCs w:val="20"/>
          <w:lang w:val="sr-Cyrl-CS"/>
        </w:rPr>
        <w:tab/>
        <w:t>(ЈМБГ)</w:t>
      </w:r>
    </w:p>
    <w:p w:rsidR="00350EF2" w:rsidRPr="0031417E" w:rsidRDefault="00350EF2" w:rsidP="00350EF2">
      <w:pPr>
        <w:tabs>
          <w:tab w:val="left" w:pos="4095"/>
        </w:tabs>
        <w:rPr>
          <w:sz w:val="20"/>
          <w:szCs w:val="20"/>
          <w:lang w:val="sr-Cyrl-CS"/>
        </w:rPr>
      </w:pPr>
    </w:p>
    <w:p w:rsidR="00350EF2" w:rsidRPr="0031417E" w:rsidRDefault="00350EF2" w:rsidP="00350EF2">
      <w:pPr>
        <w:jc w:val="center"/>
        <w:rPr>
          <w:sz w:val="20"/>
          <w:szCs w:val="20"/>
          <w:lang w:val="sr-Cyrl-CS"/>
        </w:rPr>
      </w:pPr>
      <w:r w:rsidRPr="0031417E">
        <w:rPr>
          <w:sz w:val="20"/>
          <w:szCs w:val="20"/>
          <w:lang w:val="sr-Cyrl-CS"/>
        </w:rPr>
        <w:t xml:space="preserve">        </w:t>
      </w:r>
      <w:r w:rsidRPr="0031417E">
        <w:rPr>
          <w:sz w:val="20"/>
          <w:szCs w:val="20"/>
        </w:rPr>
        <w:t xml:space="preserve">   </w:t>
      </w:r>
      <w:r w:rsidRPr="0031417E">
        <w:rPr>
          <w:sz w:val="20"/>
          <w:szCs w:val="20"/>
          <w:lang w:val="sr-Cyrl-CS"/>
        </w:rPr>
        <w:t xml:space="preserve"> </w:t>
      </w:r>
      <w:r w:rsidRPr="0031417E">
        <w:rPr>
          <w:sz w:val="20"/>
          <w:szCs w:val="20"/>
        </w:rPr>
        <w:t xml:space="preserve"> </w:t>
      </w:r>
      <w:r w:rsidRPr="0031417E">
        <w:rPr>
          <w:sz w:val="20"/>
          <w:szCs w:val="20"/>
          <w:lang w:val="sr-Cyrl-CS"/>
        </w:rPr>
        <w:t>_____________________________________</w:t>
      </w:r>
    </w:p>
    <w:p w:rsidR="00350EF2" w:rsidRPr="0031417E" w:rsidRDefault="00350EF2" w:rsidP="00350EF2">
      <w:pPr>
        <w:tabs>
          <w:tab w:val="left" w:pos="2850"/>
          <w:tab w:val="left" w:pos="4095"/>
        </w:tabs>
        <w:rPr>
          <w:sz w:val="20"/>
          <w:szCs w:val="20"/>
          <w:lang w:val="sr-Cyrl-CS"/>
        </w:rPr>
      </w:pPr>
      <w:r w:rsidRPr="0031417E">
        <w:rPr>
          <w:sz w:val="20"/>
          <w:szCs w:val="20"/>
          <w:lang w:val="sr-Cyrl-CS"/>
        </w:rPr>
        <w:tab/>
        <w:t xml:space="preserve">                                       (потпис)</w:t>
      </w:r>
    </w:p>
    <w:p w:rsidR="00350EF2" w:rsidRPr="0031417E" w:rsidRDefault="00350EF2" w:rsidP="00350EF2">
      <w:pPr>
        <w:rPr>
          <w:sz w:val="20"/>
          <w:szCs w:val="20"/>
          <w:lang w:val="sr-Cyrl-CS"/>
        </w:rPr>
      </w:pPr>
    </w:p>
    <w:p w:rsidR="00350EF2" w:rsidRPr="0031417E" w:rsidRDefault="00350EF2" w:rsidP="00350EF2">
      <w:pPr>
        <w:rPr>
          <w:sz w:val="20"/>
          <w:szCs w:val="20"/>
          <w:lang w:val="sr-Cyrl-CS"/>
        </w:rPr>
      </w:pPr>
    </w:p>
    <w:p w:rsidR="00350EF2" w:rsidRPr="0031417E" w:rsidRDefault="00350EF2" w:rsidP="00350EF2">
      <w:pPr>
        <w:tabs>
          <w:tab w:val="left" w:pos="2310"/>
        </w:tabs>
        <w:rPr>
          <w:sz w:val="20"/>
          <w:szCs w:val="20"/>
          <w:lang w:val="sr-Cyrl-CS"/>
        </w:rPr>
      </w:pPr>
      <w:r w:rsidRPr="0031417E">
        <w:rPr>
          <w:b/>
          <w:sz w:val="20"/>
          <w:szCs w:val="20"/>
          <w:lang w:val="sr-Cyrl-CS"/>
        </w:rPr>
        <w:t xml:space="preserve">    Потврђује се</w:t>
      </w:r>
      <w:r w:rsidRPr="0031417E">
        <w:rPr>
          <w:sz w:val="20"/>
          <w:szCs w:val="20"/>
          <w:lang w:val="sr-Cyrl-CS"/>
        </w:rPr>
        <w:t xml:space="preserve"> да је ____________________________________ , у присуству Јавног бележника Љубодрага </w:t>
      </w:r>
    </w:p>
    <w:p w:rsidR="00350EF2" w:rsidRPr="0031417E" w:rsidRDefault="00350EF2" w:rsidP="00350EF2">
      <w:pPr>
        <w:tabs>
          <w:tab w:val="left" w:pos="2310"/>
        </w:tabs>
        <w:rPr>
          <w:sz w:val="20"/>
          <w:szCs w:val="20"/>
          <w:lang w:val="sr-Cyrl-CS"/>
        </w:rPr>
      </w:pPr>
      <w:r w:rsidRPr="0031417E">
        <w:rPr>
          <w:sz w:val="20"/>
          <w:szCs w:val="20"/>
          <w:lang w:val="sr-Cyrl-CS"/>
        </w:rPr>
        <w:t xml:space="preserve">                                                                (Презиме и име)</w:t>
      </w:r>
    </w:p>
    <w:p w:rsidR="00350EF2" w:rsidRPr="0031417E" w:rsidRDefault="00350EF2" w:rsidP="00350EF2">
      <w:pPr>
        <w:tabs>
          <w:tab w:val="left" w:pos="2310"/>
        </w:tabs>
        <w:rPr>
          <w:sz w:val="20"/>
          <w:szCs w:val="20"/>
          <w:lang w:val="sr-Cyrl-CS"/>
        </w:rPr>
      </w:pPr>
      <w:r w:rsidRPr="0031417E">
        <w:rPr>
          <w:sz w:val="20"/>
          <w:szCs w:val="20"/>
          <w:lang w:val="sr-Cyrl-CS"/>
        </w:rPr>
        <w:t xml:space="preserve">   Нешковића из Ивањице, Милинка Кушића бр. 1, својеручно  потписао /ла ову изјаву. </w:t>
      </w:r>
    </w:p>
    <w:p w:rsidR="00350EF2" w:rsidRPr="0031417E" w:rsidRDefault="00350EF2" w:rsidP="00350EF2">
      <w:pPr>
        <w:tabs>
          <w:tab w:val="left" w:pos="2310"/>
        </w:tabs>
        <w:rPr>
          <w:sz w:val="20"/>
          <w:szCs w:val="20"/>
          <w:lang w:val="sr-Cyrl-CS"/>
        </w:rPr>
      </w:pPr>
      <w:r w:rsidRPr="0031417E">
        <w:rPr>
          <w:sz w:val="20"/>
          <w:szCs w:val="20"/>
          <w:lang w:val="sr-Cyrl-CS"/>
        </w:rPr>
        <w:t xml:space="preserve">                                                         </w:t>
      </w:r>
    </w:p>
    <w:p w:rsidR="00350EF2" w:rsidRPr="0031417E" w:rsidRDefault="00350EF2" w:rsidP="00350EF2">
      <w:pPr>
        <w:tabs>
          <w:tab w:val="left" w:pos="2310"/>
        </w:tabs>
        <w:rPr>
          <w:sz w:val="20"/>
          <w:szCs w:val="20"/>
        </w:rPr>
      </w:pPr>
      <w:r w:rsidRPr="0031417E">
        <w:rPr>
          <w:sz w:val="20"/>
          <w:szCs w:val="20"/>
          <w:lang w:val="sr-Cyrl-CS"/>
        </w:rPr>
        <w:t xml:space="preserve">    Идентитет подносиоца исправе/бирача утврђен је увидом у _______________________________________</w:t>
      </w:r>
    </w:p>
    <w:p w:rsidR="00350EF2" w:rsidRPr="0031417E" w:rsidRDefault="00C338F3" w:rsidP="00350EF2">
      <w:pPr>
        <w:tabs>
          <w:tab w:val="left" w:pos="2310"/>
        </w:tabs>
        <w:rPr>
          <w:sz w:val="20"/>
          <w:szCs w:val="20"/>
          <w:lang w:val="sr-Cyrl-CS"/>
        </w:rPr>
      </w:pPr>
      <w:r>
        <w:rPr>
          <w:sz w:val="20"/>
          <w:szCs w:val="20"/>
          <w:lang w:val="sr-Cyrl-CS"/>
        </w:rPr>
        <w:tab/>
      </w:r>
      <w:r>
        <w:rPr>
          <w:sz w:val="20"/>
          <w:szCs w:val="20"/>
          <w:lang w:val="sr-Cyrl-CS"/>
        </w:rPr>
        <w:tab/>
      </w:r>
      <w:r>
        <w:rPr>
          <w:sz w:val="20"/>
          <w:szCs w:val="20"/>
          <w:lang w:val="sr-Cyrl-CS"/>
        </w:rPr>
        <w:tab/>
      </w:r>
      <w:r>
        <w:rPr>
          <w:sz w:val="20"/>
          <w:szCs w:val="20"/>
          <w:lang w:val="sr-Cyrl-CS"/>
        </w:rPr>
        <w:tab/>
        <w:t xml:space="preserve">         </w:t>
      </w:r>
      <w:r w:rsidR="00350EF2" w:rsidRPr="0031417E">
        <w:rPr>
          <w:sz w:val="20"/>
          <w:szCs w:val="20"/>
          <w:lang w:val="sr-Cyrl-CS"/>
        </w:rPr>
        <w:t>(назив документа, број, датум издавања и издавалац)</w:t>
      </w:r>
    </w:p>
    <w:p w:rsidR="00350EF2" w:rsidRPr="0031417E" w:rsidRDefault="00350EF2" w:rsidP="00350EF2">
      <w:pPr>
        <w:tabs>
          <w:tab w:val="left" w:pos="2310"/>
        </w:tabs>
        <w:rPr>
          <w:sz w:val="20"/>
          <w:szCs w:val="20"/>
          <w:lang w:val="sr-Cyrl-CS"/>
        </w:rPr>
      </w:pPr>
    </w:p>
    <w:p w:rsidR="00350EF2" w:rsidRPr="0031417E" w:rsidRDefault="00350EF2" w:rsidP="00350EF2">
      <w:pPr>
        <w:tabs>
          <w:tab w:val="left" w:pos="2310"/>
        </w:tabs>
        <w:rPr>
          <w:sz w:val="20"/>
          <w:szCs w:val="20"/>
        </w:rPr>
      </w:pPr>
      <w:r w:rsidRPr="0031417E">
        <w:rPr>
          <w:sz w:val="20"/>
          <w:szCs w:val="20"/>
          <w:lang w:val="sr-Cyrl-CS"/>
        </w:rPr>
        <w:t xml:space="preserve">      </w:t>
      </w:r>
      <w:r w:rsidRPr="0031417E">
        <w:rPr>
          <w:sz w:val="20"/>
          <w:szCs w:val="20"/>
        </w:rPr>
        <w:t>___________________________________.</w:t>
      </w:r>
    </w:p>
    <w:p w:rsidR="00350EF2" w:rsidRPr="0031417E" w:rsidRDefault="00350EF2" w:rsidP="00350EF2">
      <w:pPr>
        <w:tabs>
          <w:tab w:val="left" w:pos="2310"/>
        </w:tabs>
        <w:rPr>
          <w:sz w:val="20"/>
          <w:szCs w:val="20"/>
          <w:lang w:val="sr-Cyrl-CS"/>
        </w:rPr>
      </w:pPr>
      <w:r w:rsidRPr="0031417E">
        <w:rPr>
          <w:sz w:val="20"/>
          <w:szCs w:val="20"/>
          <w:lang w:val="sr-Cyrl-CS"/>
        </w:rPr>
        <w:t xml:space="preserve">   </w:t>
      </w:r>
    </w:p>
    <w:p w:rsidR="00350EF2" w:rsidRPr="0031417E" w:rsidRDefault="00350EF2" w:rsidP="00350EF2">
      <w:pPr>
        <w:tabs>
          <w:tab w:val="left" w:pos="2310"/>
        </w:tabs>
        <w:rPr>
          <w:sz w:val="20"/>
          <w:szCs w:val="20"/>
        </w:rPr>
      </w:pPr>
      <w:r w:rsidRPr="0031417E">
        <w:rPr>
          <w:sz w:val="20"/>
          <w:szCs w:val="20"/>
        </w:rPr>
        <w:t xml:space="preserve">    </w:t>
      </w:r>
    </w:p>
    <w:p w:rsidR="00350EF2" w:rsidRPr="0031417E" w:rsidRDefault="00350EF2" w:rsidP="00350EF2">
      <w:pPr>
        <w:tabs>
          <w:tab w:val="left" w:pos="2310"/>
        </w:tabs>
        <w:rPr>
          <w:sz w:val="20"/>
          <w:szCs w:val="20"/>
          <w:lang w:val="sr-Cyrl-CS"/>
        </w:rPr>
      </w:pPr>
      <w:r w:rsidRPr="0031417E">
        <w:rPr>
          <w:sz w:val="20"/>
          <w:szCs w:val="20"/>
          <w:lang w:val="sr-Cyrl-CS"/>
        </w:rPr>
        <w:t xml:space="preserve"> </w:t>
      </w:r>
      <w:r w:rsidRPr="0031417E">
        <w:rPr>
          <w:sz w:val="20"/>
          <w:szCs w:val="20"/>
        </w:rPr>
        <w:t xml:space="preserve">  </w:t>
      </w:r>
      <w:r w:rsidRPr="0031417E">
        <w:rPr>
          <w:sz w:val="20"/>
          <w:szCs w:val="20"/>
          <w:lang w:val="sr-Cyrl-CS"/>
        </w:rPr>
        <w:t xml:space="preserve"> Накнада за оверу наплаћена је у износу од 50,00  динара.</w:t>
      </w:r>
    </w:p>
    <w:p w:rsidR="00350EF2" w:rsidRPr="0031417E" w:rsidRDefault="00350EF2" w:rsidP="00350EF2">
      <w:pPr>
        <w:tabs>
          <w:tab w:val="left" w:pos="2310"/>
        </w:tabs>
        <w:rPr>
          <w:sz w:val="20"/>
          <w:szCs w:val="20"/>
          <w:lang w:val="sr-Cyrl-CS"/>
        </w:rPr>
      </w:pPr>
    </w:p>
    <w:p w:rsidR="00350EF2" w:rsidRPr="0031417E" w:rsidRDefault="00350EF2" w:rsidP="00350EF2">
      <w:pPr>
        <w:tabs>
          <w:tab w:val="left" w:pos="2310"/>
        </w:tabs>
        <w:rPr>
          <w:sz w:val="20"/>
          <w:szCs w:val="20"/>
          <w:lang w:val="sr-Cyrl-CS"/>
        </w:rPr>
      </w:pPr>
      <w:r w:rsidRPr="0031417E">
        <w:rPr>
          <w:b/>
          <w:sz w:val="20"/>
          <w:szCs w:val="20"/>
        </w:rPr>
        <w:t xml:space="preserve"> </w:t>
      </w:r>
      <w:r w:rsidRPr="0031417E">
        <w:rPr>
          <w:b/>
          <w:sz w:val="20"/>
          <w:szCs w:val="20"/>
          <w:lang w:val="sr-Cyrl-CS"/>
        </w:rPr>
        <w:t xml:space="preserve">  </w:t>
      </w:r>
      <w:r w:rsidRPr="0031417E">
        <w:rPr>
          <w:b/>
          <w:sz w:val="20"/>
          <w:szCs w:val="20"/>
        </w:rPr>
        <w:t xml:space="preserve"> </w:t>
      </w:r>
      <w:r w:rsidRPr="0031417E">
        <w:rPr>
          <w:b/>
          <w:sz w:val="20"/>
          <w:szCs w:val="20"/>
          <w:lang w:val="sr-Cyrl-CS"/>
        </w:rPr>
        <w:t>Број:</w:t>
      </w:r>
      <w:r w:rsidRPr="0031417E">
        <w:rPr>
          <w:sz w:val="20"/>
          <w:szCs w:val="20"/>
          <w:lang w:val="sr-Cyrl-CS"/>
        </w:rPr>
        <w:t xml:space="preserve"> ___________________</w:t>
      </w:r>
    </w:p>
    <w:p w:rsidR="00350EF2" w:rsidRPr="0031417E" w:rsidRDefault="00350EF2" w:rsidP="00350EF2">
      <w:pPr>
        <w:tabs>
          <w:tab w:val="left" w:pos="2310"/>
        </w:tabs>
        <w:rPr>
          <w:sz w:val="20"/>
          <w:szCs w:val="20"/>
          <w:lang w:val="sr-Cyrl-CS"/>
        </w:rPr>
      </w:pPr>
    </w:p>
    <w:p w:rsidR="00350EF2" w:rsidRPr="0031417E" w:rsidRDefault="00350EF2" w:rsidP="00350EF2">
      <w:pPr>
        <w:tabs>
          <w:tab w:val="left" w:pos="2310"/>
        </w:tabs>
        <w:rPr>
          <w:sz w:val="20"/>
          <w:szCs w:val="20"/>
          <w:lang w:val="sr-Cyrl-CS"/>
        </w:rPr>
      </w:pPr>
      <w:r w:rsidRPr="0031417E">
        <w:rPr>
          <w:sz w:val="20"/>
          <w:szCs w:val="20"/>
        </w:rPr>
        <w:t xml:space="preserve">    </w:t>
      </w:r>
      <w:r w:rsidRPr="0031417E">
        <w:rPr>
          <w:sz w:val="20"/>
          <w:szCs w:val="20"/>
          <w:lang w:val="sr-Cyrl-CS"/>
        </w:rPr>
        <w:t>У Ивањици, _______________ у ________ часова.</w:t>
      </w:r>
    </w:p>
    <w:p w:rsidR="00350EF2" w:rsidRPr="0031417E" w:rsidRDefault="00350EF2" w:rsidP="00350EF2">
      <w:pPr>
        <w:tabs>
          <w:tab w:val="left" w:pos="2310"/>
        </w:tabs>
        <w:rPr>
          <w:sz w:val="20"/>
          <w:szCs w:val="20"/>
          <w:lang w:val="sr-Cyrl-CS"/>
        </w:rPr>
      </w:pPr>
      <w:r w:rsidRPr="0031417E">
        <w:rPr>
          <w:sz w:val="20"/>
          <w:szCs w:val="20"/>
          <w:lang w:val="sr-Cyrl-CS"/>
        </w:rPr>
        <w:t xml:space="preserve">                                  </w:t>
      </w:r>
      <w:r w:rsidRPr="0031417E">
        <w:rPr>
          <w:sz w:val="20"/>
          <w:szCs w:val="20"/>
          <w:lang w:val="en-GB"/>
        </w:rPr>
        <w:t xml:space="preserve">    </w:t>
      </w:r>
      <w:r w:rsidRPr="0031417E">
        <w:rPr>
          <w:sz w:val="20"/>
          <w:szCs w:val="20"/>
          <w:lang w:val="sr-Cyrl-CS"/>
        </w:rPr>
        <w:t xml:space="preserve"> (датум)   </w:t>
      </w:r>
    </w:p>
    <w:p w:rsidR="00350EF2" w:rsidRPr="0031417E" w:rsidRDefault="00350EF2" w:rsidP="00350EF2">
      <w:pPr>
        <w:tabs>
          <w:tab w:val="left" w:pos="2310"/>
        </w:tabs>
        <w:rPr>
          <w:sz w:val="20"/>
          <w:szCs w:val="20"/>
          <w:lang w:val="sr-Cyrl-CS"/>
        </w:rPr>
      </w:pPr>
      <w:r w:rsidRPr="0031417E">
        <w:rPr>
          <w:color w:val="FF0000"/>
          <w:sz w:val="20"/>
          <w:szCs w:val="20"/>
          <w:lang w:val="sr-Cyrl-CS"/>
        </w:rPr>
        <w:t xml:space="preserve"> </w:t>
      </w:r>
    </w:p>
    <w:p w:rsidR="00350EF2" w:rsidRPr="0031417E" w:rsidRDefault="00350EF2" w:rsidP="00350EF2">
      <w:pPr>
        <w:tabs>
          <w:tab w:val="left" w:pos="6765"/>
        </w:tabs>
        <w:rPr>
          <w:b/>
          <w:sz w:val="20"/>
          <w:szCs w:val="20"/>
          <w:lang w:val="sr-Cyrl-CS"/>
        </w:rPr>
      </w:pPr>
      <w:r w:rsidRPr="0031417E">
        <w:rPr>
          <w:b/>
          <w:sz w:val="20"/>
          <w:szCs w:val="20"/>
          <w:lang w:val="sr-Cyrl-CS"/>
        </w:rPr>
        <w:tab/>
      </w:r>
      <w:r w:rsidRPr="0031417E">
        <w:rPr>
          <w:b/>
          <w:color w:val="FF0000"/>
          <w:sz w:val="20"/>
          <w:szCs w:val="20"/>
          <w:lang w:val="sr-Cyrl-CS"/>
        </w:rPr>
        <w:t xml:space="preserve">                </w:t>
      </w:r>
      <w:r w:rsidRPr="0031417E">
        <w:rPr>
          <w:b/>
          <w:sz w:val="20"/>
          <w:szCs w:val="20"/>
          <w:lang w:val="sr-Cyrl-CS"/>
        </w:rPr>
        <w:t xml:space="preserve">ЈАВНИ БЕЛЕЖНИК </w:t>
      </w:r>
    </w:p>
    <w:p w:rsidR="00350EF2" w:rsidRPr="0031417E" w:rsidRDefault="00350EF2" w:rsidP="00350EF2">
      <w:pPr>
        <w:tabs>
          <w:tab w:val="left" w:pos="6765"/>
        </w:tabs>
        <w:rPr>
          <w:b/>
          <w:sz w:val="20"/>
          <w:szCs w:val="20"/>
          <w:lang w:val="sr-Cyrl-CS"/>
        </w:rPr>
      </w:pPr>
      <w:r w:rsidRPr="0031417E">
        <w:rPr>
          <w:b/>
          <w:sz w:val="20"/>
          <w:szCs w:val="20"/>
          <w:lang w:val="sr-Cyrl-CS"/>
        </w:rPr>
        <w:tab/>
      </w:r>
      <w:r w:rsidRPr="0031417E">
        <w:rPr>
          <w:b/>
          <w:sz w:val="20"/>
          <w:szCs w:val="20"/>
          <w:lang w:val="sr-Cyrl-CS"/>
        </w:rPr>
        <w:tab/>
        <w:t xml:space="preserve">      Љубодраг Нешковић</w:t>
      </w:r>
    </w:p>
    <w:p w:rsidR="00350EF2" w:rsidRPr="0031417E" w:rsidRDefault="00350EF2" w:rsidP="00350EF2">
      <w:pPr>
        <w:tabs>
          <w:tab w:val="left" w:pos="6765"/>
        </w:tabs>
        <w:rPr>
          <w:sz w:val="20"/>
          <w:szCs w:val="20"/>
          <w:lang w:val="sr-Cyrl-CS"/>
        </w:rPr>
      </w:pPr>
    </w:p>
    <w:p w:rsidR="00350EF2" w:rsidRPr="0031417E" w:rsidRDefault="00350EF2" w:rsidP="00350EF2">
      <w:pPr>
        <w:tabs>
          <w:tab w:val="left" w:pos="6765"/>
        </w:tabs>
        <w:rPr>
          <w:sz w:val="20"/>
          <w:szCs w:val="20"/>
          <w:lang w:val="sr-Cyrl-CS"/>
        </w:rPr>
      </w:pPr>
      <w:r w:rsidRPr="0031417E">
        <w:rPr>
          <w:sz w:val="20"/>
          <w:szCs w:val="20"/>
          <w:lang w:val="sr-Cyrl-CS"/>
        </w:rPr>
        <w:t xml:space="preserve">                                                                                                              (Печат)            </w:t>
      </w:r>
      <w:r w:rsidR="00C338F3">
        <w:rPr>
          <w:sz w:val="20"/>
          <w:szCs w:val="20"/>
          <w:lang w:val="sr-Cyrl-CS"/>
        </w:rPr>
        <w:t xml:space="preserve">          </w:t>
      </w:r>
      <w:r w:rsidRPr="0031417E">
        <w:rPr>
          <w:sz w:val="20"/>
          <w:szCs w:val="20"/>
          <w:lang w:val="sr-Cyrl-CS"/>
        </w:rPr>
        <w:t xml:space="preserve"> ________________________</w:t>
      </w:r>
    </w:p>
    <w:p w:rsidR="00350EF2" w:rsidRPr="0031417E" w:rsidRDefault="00350EF2" w:rsidP="00350EF2">
      <w:pPr>
        <w:tabs>
          <w:tab w:val="left" w:pos="6765"/>
        </w:tabs>
        <w:rPr>
          <w:sz w:val="20"/>
          <w:szCs w:val="20"/>
          <w:lang w:val="sr-Cyrl-CS"/>
        </w:rPr>
      </w:pPr>
      <w:r w:rsidRPr="0031417E">
        <w:rPr>
          <w:sz w:val="20"/>
          <w:szCs w:val="20"/>
          <w:lang w:val="sr-Cyrl-CS"/>
        </w:rPr>
        <w:tab/>
      </w:r>
      <w:r w:rsidR="00C338F3">
        <w:rPr>
          <w:sz w:val="20"/>
          <w:szCs w:val="20"/>
          <w:lang w:val="sr-Cyrl-CS"/>
        </w:rPr>
        <w:t xml:space="preserve"> </w:t>
      </w:r>
      <w:r w:rsidRPr="0031417E">
        <w:rPr>
          <w:sz w:val="20"/>
          <w:szCs w:val="20"/>
          <w:lang w:val="sr-Cyrl-CS"/>
        </w:rPr>
        <w:tab/>
        <w:t xml:space="preserve">               </w:t>
      </w:r>
      <w:r w:rsidR="00C338F3">
        <w:rPr>
          <w:sz w:val="20"/>
          <w:szCs w:val="20"/>
          <w:lang w:val="sr-Cyrl-CS"/>
        </w:rPr>
        <w:t xml:space="preserve">    </w:t>
      </w:r>
      <w:r w:rsidRPr="0031417E">
        <w:rPr>
          <w:sz w:val="20"/>
          <w:szCs w:val="20"/>
          <w:lang w:val="sr-Cyrl-CS"/>
        </w:rPr>
        <w:t xml:space="preserve">(потпис)                                                                                         </w:t>
      </w:r>
    </w:p>
    <w:p w:rsidR="00350EF2" w:rsidRPr="0031417E" w:rsidRDefault="00350EF2" w:rsidP="00350EF2">
      <w:pPr>
        <w:tabs>
          <w:tab w:val="left" w:pos="6735"/>
        </w:tabs>
        <w:rPr>
          <w:sz w:val="20"/>
          <w:szCs w:val="20"/>
          <w:lang w:val="sr-Cyrl-CS"/>
        </w:rPr>
      </w:pPr>
      <w:r w:rsidRPr="0031417E">
        <w:rPr>
          <w:sz w:val="20"/>
          <w:szCs w:val="20"/>
          <w:lang w:val="sr-Cyrl-CS"/>
        </w:rPr>
        <w:tab/>
      </w:r>
    </w:p>
    <w:p w:rsidR="00350EF2" w:rsidRPr="0031417E" w:rsidRDefault="00350EF2" w:rsidP="00350EF2">
      <w:pPr>
        <w:tabs>
          <w:tab w:val="left" w:pos="6735"/>
        </w:tabs>
        <w:rPr>
          <w:sz w:val="20"/>
          <w:szCs w:val="20"/>
          <w:lang w:val="sr-Cyrl-CS"/>
        </w:rPr>
      </w:pPr>
    </w:p>
    <w:p w:rsidR="00350EF2" w:rsidRPr="0031417E" w:rsidRDefault="00350EF2" w:rsidP="00350EF2">
      <w:pPr>
        <w:tabs>
          <w:tab w:val="left" w:pos="6735"/>
        </w:tabs>
        <w:rPr>
          <w:sz w:val="20"/>
          <w:szCs w:val="20"/>
        </w:rPr>
      </w:pPr>
      <w:r w:rsidRPr="0031417E">
        <w:rPr>
          <w:b/>
          <w:sz w:val="20"/>
          <w:szCs w:val="20"/>
          <w:lang w:val="sr-Cyrl-CS"/>
        </w:rPr>
        <w:t>НАПОМЕНА</w:t>
      </w:r>
      <w:r w:rsidRPr="0031417E">
        <w:rPr>
          <w:sz w:val="20"/>
          <w:szCs w:val="20"/>
          <w:lang w:val="sr-Cyrl-CS"/>
        </w:rPr>
        <w:t>:</w:t>
      </w:r>
      <w:r w:rsidRPr="0031417E">
        <w:rPr>
          <w:sz w:val="20"/>
          <w:szCs w:val="20"/>
        </w:rPr>
        <w:t xml:space="preserve"> Изјава се оверава искључиво код јавног бележника</w:t>
      </w:r>
    </w:p>
    <w:p w:rsidR="00350EF2" w:rsidRPr="0031417E" w:rsidRDefault="00350EF2" w:rsidP="00350EF2">
      <w:pPr>
        <w:tabs>
          <w:tab w:val="left" w:pos="6735"/>
        </w:tabs>
        <w:rPr>
          <w:sz w:val="20"/>
          <w:szCs w:val="20"/>
          <w:lang w:val="sr-Cyrl-CS"/>
        </w:rPr>
      </w:pPr>
      <w:r w:rsidRPr="0031417E">
        <w:rPr>
          <w:sz w:val="20"/>
          <w:szCs w:val="20"/>
        </w:rPr>
        <w:t xml:space="preserve">                       </w:t>
      </w:r>
      <w:r w:rsidRPr="0031417E">
        <w:rPr>
          <w:sz w:val="20"/>
          <w:szCs w:val="20"/>
          <w:lang w:val="sr-Cyrl-CS"/>
        </w:rPr>
        <w:t xml:space="preserve">Овај образац подносилац изборне листе </w:t>
      </w:r>
      <w:r w:rsidRPr="0031417E">
        <w:rPr>
          <w:b/>
          <w:sz w:val="20"/>
          <w:szCs w:val="20"/>
          <w:u w:val="single"/>
          <w:lang w:val="sr-Cyrl-CS"/>
        </w:rPr>
        <w:t xml:space="preserve">сам умножава </w:t>
      </w:r>
      <w:r w:rsidRPr="0031417E">
        <w:rPr>
          <w:sz w:val="20"/>
          <w:szCs w:val="20"/>
          <w:lang w:val="sr-Cyrl-CS"/>
        </w:rPr>
        <w:t>у потребном броју примерака</w:t>
      </w:r>
    </w:p>
    <w:p w:rsidR="00350EF2" w:rsidRPr="0031417E" w:rsidRDefault="00350EF2" w:rsidP="00350EF2">
      <w:pPr>
        <w:tabs>
          <w:tab w:val="left" w:pos="6735"/>
        </w:tabs>
        <w:rPr>
          <w:sz w:val="20"/>
          <w:szCs w:val="20"/>
        </w:rPr>
      </w:pPr>
      <w:r w:rsidRPr="0031417E">
        <w:rPr>
          <w:sz w:val="20"/>
          <w:szCs w:val="20"/>
          <w:lang w:val="en-GB"/>
        </w:rPr>
        <w:t xml:space="preserve">                       О</w:t>
      </w:r>
      <w:r w:rsidRPr="0031417E">
        <w:rPr>
          <w:sz w:val="20"/>
          <w:szCs w:val="20"/>
        </w:rPr>
        <w:t>верене изјаве морају бити сложене по азбучном реду презимена бирача</w:t>
      </w:r>
    </w:p>
    <w:p w:rsidR="00B83622" w:rsidRPr="00B83622" w:rsidRDefault="00B83622" w:rsidP="00B83622">
      <w:pPr>
        <w:rPr>
          <w:sz w:val="20"/>
          <w:szCs w:val="20"/>
          <w:lang w:val="sr-Cyrl-CS"/>
        </w:rPr>
      </w:pPr>
    </w:p>
    <w:p w:rsidR="007A7949" w:rsidRDefault="00A14C15" w:rsidP="00A14C15">
      <w:pPr>
        <w:pStyle w:val="NoSpacing"/>
        <w:jc w:val="both"/>
        <w:rPr>
          <w:sz w:val="20"/>
          <w:szCs w:val="20"/>
        </w:rPr>
      </w:pPr>
      <w:r w:rsidRPr="00820119">
        <w:rPr>
          <w:sz w:val="20"/>
          <w:szCs w:val="20"/>
        </w:rPr>
        <w:lastRenderedPageBreak/>
        <w:t xml:space="preserve">  </w:t>
      </w:r>
    </w:p>
    <w:p w:rsidR="00CD09D3" w:rsidRDefault="00CD09D3" w:rsidP="00CD09D3">
      <w:pPr>
        <w:rPr>
          <w:sz w:val="20"/>
          <w:szCs w:val="20"/>
          <w:lang w:val="sr-Cyrl-CS"/>
        </w:rPr>
      </w:pP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ru-RU"/>
        </w:rPr>
        <w:t xml:space="preserve">Образац </w:t>
      </w:r>
      <w:r w:rsidRPr="00055551">
        <w:rPr>
          <w:sz w:val="20"/>
          <w:szCs w:val="20"/>
          <w:lang w:val="sr-Cyrl-CS"/>
        </w:rPr>
        <w:t>ОСОИ</w:t>
      </w:r>
      <w:r w:rsidRPr="00055551">
        <w:rPr>
          <w:sz w:val="20"/>
          <w:szCs w:val="20"/>
          <w:lang w:val="ru-RU"/>
        </w:rPr>
        <w:t xml:space="preserve"> -6</w:t>
      </w:r>
      <w:r w:rsidRPr="00055551">
        <w:rPr>
          <w:sz w:val="20"/>
          <w:szCs w:val="20"/>
          <w:lang w:val="sr-Cyrl-CS"/>
        </w:rPr>
        <w:t>/20</w:t>
      </w:r>
    </w:p>
    <w:p w:rsidR="00C338F3" w:rsidRPr="00055551" w:rsidRDefault="00C338F3" w:rsidP="00CD09D3">
      <w:pPr>
        <w:rPr>
          <w:sz w:val="20"/>
          <w:szCs w:val="20"/>
          <w:lang w:val="sr-Cyrl-CS"/>
        </w:rPr>
      </w:pPr>
    </w:p>
    <w:p w:rsidR="00CD09D3" w:rsidRPr="00055551" w:rsidRDefault="00CD09D3" w:rsidP="00CD09D3">
      <w:pPr>
        <w:rPr>
          <w:sz w:val="20"/>
          <w:szCs w:val="20"/>
          <w:lang w:val="sr-Cyrl-CS"/>
        </w:rPr>
      </w:pPr>
    </w:p>
    <w:p w:rsidR="00CD09D3" w:rsidRPr="00C338F3" w:rsidRDefault="00CD09D3" w:rsidP="00CD09D3">
      <w:pPr>
        <w:jc w:val="center"/>
        <w:rPr>
          <w:b/>
        </w:rPr>
      </w:pPr>
      <w:r w:rsidRPr="00C338F3">
        <w:rPr>
          <w:b/>
          <w:lang w:val="sr-Cyrl-CS"/>
        </w:rPr>
        <w:t>С П И С А К</w:t>
      </w:r>
    </w:p>
    <w:p w:rsidR="00BE7988" w:rsidRPr="00BE7988" w:rsidRDefault="00BE7988" w:rsidP="00CD09D3">
      <w:pPr>
        <w:jc w:val="center"/>
        <w:rPr>
          <w:b/>
          <w:sz w:val="20"/>
          <w:szCs w:val="20"/>
        </w:rPr>
      </w:pPr>
    </w:p>
    <w:p w:rsidR="00CD09D3" w:rsidRPr="00055551" w:rsidRDefault="00CD09D3" w:rsidP="00CD09D3">
      <w:pPr>
        <w:jc w:val="center"/>
        <w:rPr>
          <w:b/>
          <w:sz w:val="20"/>
          <w:szCs w:val="20"/>
          <w:lang w:val="sr-Cyrl-CS"/>
        </w:rPr>
      </w:pPr>
      <w:r w:rsidRPr="00055551">
        <w:rPr>
          <w:b/>
          <w:sz w:val="20"/>
          <w:szCs w:val="20"/>
          <w:lang w:val="sr-Cyrl-CS"/>
        </w:rPr>
        <w:t>БИРАЧА КОЈИ СВОЈИМ ПОТПИСИМА ПОДРЖАВАЈУ</w:t>
      </w:r>
    </w:p>
    <w:p w:rsidR="00CD09D3" w:rsidRPr="00055551" w:rsidRDefault="00CD09D3" w:rsidP="00CD09D3">
      <w:pPr>
        <w:jc w:val="center"/>
        <w:rPr>
          <w:b/>
          <w:sz w:val="20"/>
          <w:szCs w:val="20"/>
          <w:lang w:val="sr-Cyrl-CS"/>
        </w:rPr>
      </w:pPr>
      <w:r w:rsidRPr="00055551">
        <w:rPr>
          <w:b/>
          <w:sz w:val="20"/>
          <w:szCs w:val="20"/>
          <w:lang w:val="sr-Cyrl-CS"/>
        </w:rPr>
        <w:t>ИЗБОРНУ ЛИСТУ КАНДИДАТА ЗА ОДБОРНИКЕ</w:t>
      </w:r>
    </w:p>
    <w:p w:rsidR="00CD09D3" w:rsidRPr="00055551" w:rsidRDefault="00CD09D3" w:rsidP="00CD09D3">
      <w:pPr>
        <w:jc w:val="center"/>
        <w:rPr>
          <w:b/>
          <w:sz w:val="20"/>
          <w:szCs w:val="20"/>
          <w:lang w:val="sr-Cyrl-CS"/>
        </w:rPr>
      </w:pPr>
      <w:r w:rsidRPr="00055551">
        <w:rPr>
          <w:b/>
          <w:sz w:val="20"/>
          <w:szCs w:val="20"/>
          <w:lang w:val="sr-Cyrl-CS"/>
        </w:rPr>
        <w:t>СКУПШТИНЕ ОПШТИНЕ ИВАЊИЦА</w:t>
      </w:r>
    </w:p>
    <w:p w:rsidR="00CD09D3" w:rsidRPr="00055551" w:rsidRDefault="00CD09D3" w:rsidP="00CD09D3">
      <w:pPr>
        <w:jc w:val="center"/>
        <w:rPr>
          <w:sz w:val="20"/>
          <w:szCs w:val="20"/>
          <w:lang w:val="sr-Cyrl-CS"/>
        </w:rPr>
      </w:pPr>
    </w:p>
    <w:p w:rsidR="00CD09D3" w:rsidRPr="00055551" w:rsidRDefault="00CD09D3" w:rsidP="00CD09D3">
      <w:pPr>
        <w:rPr>
          <w:b/>
          <w:sz w:val="20"/>
          <w:szCs w:val="20"/>
          <w:lang w:val="sr-Cyrl-CS"/>
        </w:rPr>
      </w:pPr>
      <w:r w:rsidRPr="00055551">
        <w:rPr>
          <w:b/>
          <w:sz w:val="20"/>
          <w:szCs w:val="20"/>
          <w:lang w:val="sr-Cyrl-CS"/>
        </w:rPr>
        <w:t>Изборну листу кандидата за одборнике Скуштине општине Ивањица</w:t>
      </w:r>
    </w:p>
    <w:p w:rsidR="00CD09D3" w:rsidRPr="00055551" w:rsidRDefault="00CD09D3" w:rsidP="00CD09D3">
      <w:pPr>
        <w:rPr>
          <w:sz w:val="20"/>
          <w:szCs w:val="20"/>
          <w:lang w:val="sr-Cyrl-CS"/>
        </w:rPr>
      </w:pPr>
    </w:p>
    <w:p w:rsidR="00CD09D3" w:rsidRPr="00055551" w:rsidRDefault="00CD09D3" w:rsidP="00CD09D3">
      <w:pPr>
        <w:rPr>
          <w:sz w:val="20"/>
          <w:szCs w:val="20"/>
          <w:lang w:val="sr-Cyrl-CS"/>
        </w:rPr>
      </w:pPr>
      <w:r w:rsidRPr="00055551">
        <w:rPr>
          <w:sz w:val="20"/>
          <w:szCs w:val="20"/>
          <w:lang w:val="sr-Cyrl-CS"/>
        </w:rPr>
        <w:t>_________________________________________________________________________</w:t>
      </w:r>
    </w:p>
    <w:p w:rsidR="00CD09D3" w:rsidRPr="00055551" w:rsidRDefault="00CD09D3" w:rsidP="00CD09D3">
      <w:pPr>
        <w:rPr>
          <w:sz w:val="20"/>
          <w:szCs w:val="20"/>
          <w:lang w:val="sr-Cyrl-CS"/>
        </w:rPr>
      </w:pPr>
      <w:r w:rsidRPr="00055551">
        <w:rPr>
          <w:sz w:val="20"/>
          <w:szCs w:val="20"/>
          <w:lang w:val="sr-Cyrl-CS"/>
        </w:rPr>
        <w:t xml:space="preserve">            (назив изборне листе и име и презиме носиоца листе ако је одређен)</w:t>
      </w:r>
    </w:p>
    <w:p w:rsidR="00CD09D3" w:rsidRPr="00055551" w:rsidRDefault="00CD09D3" w:rsidP="00CD09D3">
      <w:pPr>
        <w:rPr>
          <w:sz w:val="20"/>
          <w:szCs w:val="20"/>
          <w:lang w:val="sr-Cyrl-CS"/>
        </w:rPr>
      </w:pPr>
    </w:p>
    <w:p w:rsidR="00CD09D3" w:rsidRPr="00055551" w:rsidRDefault="00CD09D3" w:rsidP="00CD09D3">
      <w:pPr>
        <w:rPr>
          <w:sz w:val="20"/>
          <w:szCs w:val="20"/>
          <w:lang w:val="sr-Cyrl-CS"/>
        </w:rPr>
      </w:pPr>
      <w:r w:rsidRPr="00055551">
        <w:rPr>
          <w:sz w:val="20"/>
          <w:szCs w:val="20"/>
          <w:lang w:val="sr-Cyrl-CS"/>
        </w:rPr>
        <w:t>на локалним изборима расписаним за 26. април 2020.. године</w:t>
      </w:r>
    </w:p>
    <w:p w:rsidR="00CD09D3" w:rsidRPr="00055551" w:rsidRDefault="00CD09D3" w:rsidP="00CD09D3">
      <w:pPr>
        <w:ind w:firstLine="720"/>
        <w:rPr>
          <w:b/>
          <w:sz w:val="20"/>
          <w:szCs w:val="20"/>
          <w:lang w:val="sr-Cyrl-CS"/>
        </w:rPr>
      </w:pPr>
    </w:p>
    <w:p w:rsidR="00CD09D3" w:rsidRPr="00055551" w:rsidRDefault="00CD09D3" w:rsidP="00CD09D3">
      <w:pPr>
        <w:ind w:firstLine="720"/>
        <w:rPr>
          <w:sz w:val="20"/>
          <w:szCs w:val="20"/>
          <w:lang w:val="sr-Cyrl-CS"/>
        </w:rPr>
      </w:pPr>
      <w:r w:rsidRPr="00055551">
        <w:rPr>
          <w:b/>
          <w:sz w:val="20"/>
          <w:szCs w:val="20"/>
          <w:lang w:val="sr-Cyrl-CS"/>
        </w:rPr>
        <w:t>овереним потписима подржавају бирачи:</w:t>
      </w:r>
    </w:p>
    <w:p w:rsidR="00CD09D3" w:rsidRPr="00055551" w:rsidRDefault="00CD09D3" w:rsidP="00CD09D3">
      <w:pPr>
        <w:rPr>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300"/>
        <w:gridCol w:w="1870"/>
        <w:gridCol w:w="3415"/>
      </w:tblGrid>
      <w:tr w:rsidR="00CD09D3" w:rsidRPr="00055551" w:rsidTr="00C338F3">
        <w:trPr>
          <w:trHeight w:val="844"/>
        </w:trPr>
        <w:tc>
          <w:tcPr>
            <w:tcW w:w="658" w:type="dxa"/>
            <w:tcBorders>
              <w:bottom w:val="single" w:sz="4" w:space="0" w:color="auto"/>
            </w:tcBorders>
          </w:tcPr>
          <w:p w:rsidR="00CD09D3" w:rsidRPr="00055551" w:rsidRDefault="00CD09D3" w:rsidP="00C338F3">
            <w:pPr>
              <w:rPr>
                <w:sz w:val="20"/>
                <w:szCs w:val="20"/>
                <w:lang w:val="sr-Cyrl-CS"/>
              </w:rPr>
            </w:pPr>
            <w:r w:rsidRPr="00055551">
              <w:rPr>
                <w:sz w:val="20"/>
                <w:szCs w:val="20"/>
                <w:lang w:val="sr-Cyrl-CS"/>
              </w:rPr>
              <w:t>Ред.</w:t>
            </w:r>
          </w:p>
          <w:p w:rsidR="00CD09D3" w:rsidRPr="00055551" w:rsidRDefault="00CD09D3" w:rsidP="00C338F3">
            <w:pPr>
              <w:rPr>
                <w:sz w:val="20"/>
                <w:szCs w:val="20"/>
                <w:lang w:val="sr-Cyrl-CS"/>
              </w:rPr>
            </w:pPr>
            <w:r w:rsidRPr="00055551">
              <w:rPr>
                <w:sz w:val="20"/>
                <w:szCs w:val="20"/>
                <w:lang w:val="sr-Cyrl-CS"/>
              </w:rPr>
              <w:t>број</w:t>
            </w:r>
          </w:p>
        </w:tc>
        <w:tc>
          <w:tcPr>
            <w:tcW w:w="3300" w:type="dxa"/>
            <w:tcBorders>
              <w:bottom w:val="single" w:sz="4" w:space="0" w:color="auto"/>
            </w:tcBorders>
          </w:tcPr>
          <w:p w:rsidR="00CD09D3" w:rsidRPr="00055551" w:rsidRDefault="00CD09D3" w:rsidP="00C338F3">
            <w:pPr>
              <w:rPr>
                <w:sz w:val="20"/>
                <w:szCs w:val="20"/>
                <w:lang w:val="sr-Cyrl-CS"/>
              </w:rPr>
            </w:pPr>
          </w:p>
          <w:p w:rsidR="00CD09D3" w:rsidRPr="00055551" w:rsidRDefault="00CD09D3" w:rsidP="00C338F3">
            <w:pPr>
              <w:rPr>
                <w:sz w:val="20"/>
                <w:szCs w:val="20"/>
                <w:lang w:val="sr-Cyrl-CS"/>
              </w:rPr>
            </w:pPr>
            <w:r w:rsidRPr="00055551">
              <w:rPr>
                <w:sz w:val="20"/>
                <w:szCs w:val="20"/>
                <w:lang w:val="sr-Cyrl-CS"/>
              </w:rPr>
              <w:t xml:space="preserve">   Презиме и име бирача</w:t>
            </w:r>
          </w:p>
        </w:tc>
        <w:tc>
          <w:tcPr>
            <w:tcW w:w="1870" w:type="dxa"/>
            <w:tcBorders>
              <w:bottom w:val="single" w:sz="4" w:space="0" w:color="auto"/>
            </w:tcBorders>
          </w:tcPr>
          <w:p w:rsidR="00CD09D3" w:rsidRPr="00055551" w:rsidRDefault="00CD09D3" w:rsidP="00C338F3">
            <w:pPr>
              <w:rPr>
                <w:sz w:val="20"/>
                <w:szCs w:val="20"/>
                <w:lang w:val="sr-Cyrl-CS"/>
              </w:rPr>
            </w:pPr>
            <w:r w:rsidRPr="00055551">
              <w:rPr>
                <w:sz w:val="20"/>
                <w:szCs w:val="20"/>
                <w:lang w:val="sr-Cyrl-CS"/>
              </w:rPr>
              <w:t>Јединствени матични број грађана</w:t>
            </w:r>
          </w:p>
        </w:tc>
        <w:tc>
          <w:tcPr>
            <w:tcW w:w="3415" w:type="dxa"/>
            <w:tcBorders>
              <w:bottom w:val="single" w:sz="4" w:space="0" w:color="auto"/>
            </w:tcBorders>
          </w:tcPr>
          <w:p w:rsidR="00CD09D3" w:rsidRPr="00055551" w:rsidRDefault="00CD09D3" w:rsidP="00C338F3">
            <w:pPr>
              <w:rPr>
                <w:sz w:val="20"/>
                <w:szCs w:val="20"/>
                <w:lang w:val="sr-Cyrl-CS"/>
              </w:rPr>
            </w:pPr>
          </w:p>
          <w:p w:rsidR="00CD09D3" w:rsidRPr="00055551" w:rsidRDefault="00CD09D3" w:rsidP="00C338F3">
            <w:pPr>
              <w:rPr>
                <w:sz w:val="20"/>
                <w:szCs w:val="20"/>
                <w:lang w:val="sr-Cyrl-CS"/>
              </w:rPr>
            </w:pPr>
            <w:r w:rsidRPr="00055551">
              <w:rPr>
                <w:sz w:val="20"/>
                <w:szCs w:val="20"/>
                <w:lang w:val="sr-Cyrl-CS"/>
              </w:rPr>
              <w:t>Пребивалиште и адреса стана</w:t>
            </w:r>
          </w:p>
        </w:tc>
      </w:tr>
      <w:tr w:rsidR="00CD09D3" w:rsidRPr="00055551" w:rsidTr="00C338F3">
        <w:tc>
          <w:tcPr>
            <w:tcW w:w="658" w:type="dxa"/>
            <w:shd w:val="clear" w:color="auto" w:fill="A6A6A6"/>
          </w:tcPr>
          <w:p w:rsidR="00CD09D3" w:rsidRPr="00055551" w:rsidRDefault="00CD09D3" w:rsidP="00C338F3">
            <w:pPr>
              <w:rPr>
                <w:sz w:val="20"/>
                <w:szCs w:val="20"/>
                <w:lang w:val="sr-Cyrl-CS"/>
              </w:rPr>
            </w:pPr>
            <w:r w:rsidRPr="00055551">
              <w:rPr>
                <w:sz w:val="20"/>
                <w:szCs w:val="20"/>
                <w:lang w:val="sr-Cyrl-CS"/>
              </w:rPr>
              <w:t>1</w:t>
            </w:r>
          </w:p>
        </w:tc>
        <w:tc>
          <w:tcPr>
            <w:tcW w:w="3300" w:type="dxa"/>
            <w:shd w:val="clear" w:color="auto" w:fill="A6A6A6"/>
          </w:tcPr>
          <w:p w:rsidR="00CD09D3" w:rsidRPr="00055551" w:rsidRDefault="00CD09D3" w:rsidP="00C338F3">
            <w:pPr>
              <w:rPr>
                <w:sz w:val="20"/>
                <w:szCs w:val="20"/>
                <w:lang w:val="sr-Cyrl-CS"/>
              </w:rPr>
            </w:pPr>
            <w:r w:rsidRPr="00055551">
              <w:rPr>
                <w:sz w:val="20"/>
                <w:szCs w:val="20"/>
                <w:lang w:val="sr-Cyrl-CS"/>
              </w:rPr>
              <w:t xml:space="preserve">                       2</w:t>
            </w:r>
          </w:p>
        </w:tc>
        <w:tc>
          <w:tcPr>
            <w:tcW w:w="1870" w:type="dxa"/>
            <w:shd w:val="clear" w:color="auto" w:fill="A6A6A6"/>
          </w:tcPr>
          <w:p w:rsidR="00CD09D3" w:rsidRPr="00055551" w:rsidRDefault="00CD09D3" w:rsidP="00C338F3">
            <w:pPr>
              <w:rPr>
                <w:sz w:val="20"/>
                <w:szCs w:val="20"/>
                <w:lang w:val="sr-Cyrl-CS"/>
              </w:rPr>
            </w:pPr>
            <w:r w:rsidRPr="00055551">
              <w:rPr>
                <w:sz w:val="20"/>
                <w:szCs w:val="20"/>
                <w:lang w:val="sr-Cyrl-CS"/>
              </w:rPr>
              <w:t xml:space="preserve">             3</w:t>
            </w:r>
          </w:p>
        </w:tc>
        <w:tc>
          <w:tcPr>
            <w:tcW w:w="3415" w:type="dxa"/>
            <w:shd w:val="clear" w:color="auto" w:fill="A6A6A6"/>
          </w:tcPr>
          <w:p w:rsidR="00CD09D3" w:rsidRPr="00055551" w:rsidRDefault="00CD09D3" w:rsidP="00C338F3">
            <w:pPr>
              <w:rPr>
                <w:sz w:val="20"/>
                <w:szCs w:val="20"/>
                <w:lang w:val="sr-Cyrl-CS"/>
              </w:rPr>
            </w:pPr>
            <w:r w:rsidRPr="00055551">
              <w:rPr>
                <w:sz w:val="20"/>
                <w:szCs w:val="20"/>
                <w:lang w:val="sr-Cyrl-CS"/>
              </w:rPr>
              <w:t xml:space="preserve">                       4</w:t>
            </w:r>
          </w:p>
        </w:tc>
      </w:tr>
      <w:tr w:rsidR="00CD09D3" w:rsidRPr="00055551" w:rsidTr="00C338F3">
        <w:tc>
          <w:tcPr>
            <w:tcW w:w="658" w:type="dxa"/>
          </w:tcPr>
          <w:p w:rsidR="00CD09D3" w:rsidRPr="00055551" w:rsidRDefault="00CD09D3" w:rsidP="00C338F3">
            <w:pPr>
              <w:rPr>
                <w:sz w:val="20"/>
                <w:szCs w:val="20"/>
                <w:lang w:val="sr-Cyrl-CS"/>
              </w:rPr>
            </w:pPr>
          </w:p>
        </w:tc>
        <w:tc>
          <w:tcPr>
            <w:tcW w:w="3300" w:type="dxa"/>
          </w:tcPr>
          <w:p w:rsidR="00CD09D3" w:rsidRPr="00055551" w:rsidRDefault="00CD09D3" w:rsidP="00C338F3">
            <w:pPr>
              <w:rPr>
                <w:sz w:val="20"/>
                <w:szCs w:val="20"/>
                <w:lang w:val="sr-Cyrl-CS"/>
              </w:rPr>
            </w:pPr>
          </w:p>
        </w:tc>
        <w:tc>
          <w:tcPr>
            <w:tcW w:w="1870" w:type="dxa"/>
          </w:tcPr>
          <w:p w:rsidR="00CD09D3" w:rsidRPr="00055551" w:rsidRDefault="00CD09D3" w:rsidP="00C338F3">
            <w:pPr>
              <w:rPr>
                <w:sz w:val="20"/>
                <w:szCs w:val="20"/>
                <w:lang w:val="sr-Cyrl-CS"/>
              </w:rPr>
            </w:pPr>
          </w:p>
        </w:tc>
        <w:tc>
          <w:tcPr>
            <w:tcW w:w="3415" w:type="dxa"/>
          </w:tcPr>
          <w:p w:rsidR="00CD09D3" w:rsidRPr="00055551" w:rsidRDefault="00CD09D3" w:rsidP="00C338F3">
            <w:pPr>
              <w:rPr>
                <w:sz w:val="20"/>
                <w:szCs w:val="20"/>
                <w:lang w:val="sr-Cyrl-CS"/>
              </w:rPr>
            </w:pPr>
          </w:p>
        </w:tc>
      </w:tr>
      <w:tr w:rsidR="00CD09D3" w:rsidRPr="00055551" w:rsidTr="00C338F3">
        <w:tc>
          <w:tcPr>
            <w:tcW w:w="658" w:type="dxa"/>
          </w:tcPr>
          <w:p w:rsidR="00CD09D3" w:rsidRPr="00055551" w:rsidRDefault="00CD09D3" w:rsidP="00C338F3">
            <w:pPr>
              <w:rPr>
                <w:sz w:val="20"/>
                <w:szCs w:val="20"/>
                <w:lang w:val="sr-Cyrl-CS"/>
              </w:rPr>
            </w:pPr>
          </w:p>
        </w:tc>
        <w:tc>
          <w:tcPr>
            <w:tcW w:w="3300" w:type="dxa"/>
          </w:tcPr>
          <w:p w:rsidR="00CD09D3" w:rsidRPr="00055551" w:rsidRDefault="00CD09D3" w:rsidP="00C338F3">
            <w:pPr>
              <w:rPr>
                <w:sz w:val="20"/>
                <w:szCs w:val="20"/>
                <w:lang w:val="sr-Cyrl-CS"/>
              </w:rPr>
            </w:pPr>
          </w:p>
        </w:tc>
        <w:tc>
          <w:tcPr>
            <w:tcW w:w="1870" w:type="dxa"/>
          </w:tcPr>
          <w:p w:rsidR="00CD09D3" w:rsidRPr="00055551" w:rsidRDefault="00CD09D3" w:rsidP="00C338F3">
            <w:pPr>
              <w:rPr>
                <w:sz w:val="20"/>
                <w:szCs w:val="20"/>
                <w:lang w:val="sr-Cyrl-CS"/>
              </w:rPr>
            </w:pPr>
          </w:p>
        </w:tc>
        <w:tc>
          <w:tcPr>
            <w:tcW w:w="3415" w:type="dxa"/>
          </w:tcPr>
          <w:p w:rsidR="00CD09D3" w:rsidRPr="00055551" w:rsidRDefault="00CD09D3" w:rsidP="00C338F3">
            <w:pPr>
              <w:rPr>
                <w:sz w:val="20"/>
                <w:szCs w:val="20"/>
                <w:lang w:val="sr-Cyrl-CS"/>
              </w:rPr>
            </w:pPr>
          </w:p>
        </w:tc>
      </w:tr>
      <w:tr w:rsidR="00CD09D3" w:rsidRPr="00055551" w:rsidTr="00C338F3">
        <w:tc>
          <w:tcPr>
            <w:tcW w:w="658" w:type="dxa"/>
          </w:tcPr>
          <w:p w:rsidR="00CD09D3" w:rsidRPr="00055551" w:rsidRDefault="00CD09D3" w:rsidP="00C338F3">
            <w:pPr>
              <w:rPr>
                <w:sz w:val="20"/>
                <w:szCs w:val="20"/>
                <w:lang w:val="sr-Cyrl-CS"/>
              </w:rPr>
            </w:pPr>
          </w:p>
        </w:tc>
        <w:tc>
          <w:tcPr>
            <w:tcW w:w="3300" w:type="dxa"/>
          </w:tcPr>
          <w:p w:rsidR="00CD09D3" w:rsidRPr="00055551" w:rsidRDefault="00CD09D3" w:rsidP="00C338F3">
            <w:pPr>
              <w:rPr>
                <w:sz w:val="20"/>
                <w:szCs w:val="20"/>
                <w:lang w:val="sr-Cyrl-CS"/>
              </w:rPr>
            </w:pPr>
          </w:p>
        </w:tc>
        <w:tc>
          <w:tcPr>
            <w:tcW w:w="1870" w:type="dxa"/>
          </w:tcPr>
          <w:p w:rsidR="00CD09D3" w:rsidRPr="00055551" w:rsidRDefault="00CD09D3" w:rsidP="00C338F3">
            <w:pPr>
              <w:rPr>
                <w:sz w:val="20"/>
                <w:szCs w:val="20"/>
                <w:lang w:val="sr-Cyrl-CS"/>
              </w:rPr>
            </w:pPr>
          </w:p>
        </w:tc>
        <w:tc>
          <w:tcPr>
            <w:tcW w:w="3415" w:type="dxa"/>
          </w:tcPr>
          <w:p w:rsidR="00CD09D3" w:rsidRPr="00055551" w:rsidRDefault="00CD09D3" w:rsidP="00C338F3">
            <w:pPr>
              <w:rPr>
                <w:sz w:val="20"/>
                <w:szCs w:val="20"/>
                <w:lang w:val="sr-Cyrl-CS"/>
              </w:rPr>
            </w:pPr>
          </w:p>
        </w:tc>
      </w:tr>
    </w:tbl>
    <w:p w:rsidR="00CD09D3" w:rsidRPr="00055551" w:rsidRDefault="00CD09D3" w:rsidP="00CD09D3">
      <w:pPr>
        <w:rPr>
          <w:sz w:val="20"/>
          <w:szCs w:val="20"/>
          <w:lang w:val="sr-Cyrl-CS"/>
        </w:rPr>
      </w:pPr>
    </w:p>
    <w:p w:rsidR="00CD09D3" w:rsidRPr="00055551" w:rsidRDefault="00CD09D3" w:rsidP="00CD09D3">
      <w:pPr>
        <w:rPr>
          <w:sz w:val="20"/>
          <w:szCs w:val="20"/>
          <w:lang w:val="sr-Cyrl-CS"/>
        </w:rPr>
      </w:pPr>
      <w:r w:rsidRPr="00055551">
        <w:rPr>
          <w:sz w:val="20"/>
          <w:szCs w:val="20"/>
          <w:lang w:val="sr-Cyrl-CS"/>
        </w:rPr>
        <w:t>(навести све бираче који својим потписима подржавају изборну листу кандидата за одборнике по азбучном реду презимена према одредицама из ове табеле).</w:t>
      </w:r>
    </w:p>
    <w:p w:rsidR="00CD09D3" w:rsidRPr="00055551" w:rsidRDefault="00CD09D3" w:rsidP="00CD09D3">
      <w:pPr>
        <w:rPr>
          <w:sz w:val="20"/>
          <w:szCs w:val="20"/>
          <w:lang w:val="sr-Cyrl-CS"/>
        </w:rPr>
      </w:pPr>
    </w:p>
    <w:p w:rsidR="00CD09D3" w:rsidRPr="00055551" w:rsidRDefault="00CD09D3" w:rsidP="00CD09D3">
      <w:pPr>
        <w:rPr>
          <w:sz w:val="20"/>
          <w:szCs w:val="20"/>
          <w:lang w:val="sr-Cyrl-CS"/>
        </w:rPr>
      </w:pPr>
      <w:r w:rsidRPr="00055551">
        <w:rPr>
          <w:sz w:val="20"/>
          <w:szCs w:val="20"/>
          <w:lang w:val="sr-Cyrl-CS"/>
        </w:rPr>
        <w:t>У ________________</w:t>
      </w:r>
    </w:p>
    <w:p w:rsidR="00CD09D3" w:rsidRPr="00055551" w:rsidRDefault="00CD09D3" w:rsidP="00CD09D3">
      <w:pPr>
        <w:rPr>
          <w:sz w:val="20"/>
          <w:szCs w:val="20"/>
          <w:lang w:val="sr-Cyrl-CS"/>
        </w:rPr>
      </w:pPr>
      <w:r w:rsidRPr="00055551">
        <w:rPr>
          <w:sz w:val="20"/>
          <w:szCs w:val="20"/>
          <w:lang w:val="sr-Cyrl-CS"/>
        </w:rPr>
        <w:tab/>
        <w:t>(место)</w:t>
      </w:r>
    </w:p>
    <w:p w:rsidR="00CD09D3" w:rsidRPr="00055551" w:rsidRDefault="00CD09D3" w:rsidP="00CD09D3">
      <w:pPr>
        <w:rPr>
          <w:sz w:val="20"/>
          <w:szCs w:val="20"/>
          <w:lang w:val="sr-Cyrl-CS"/>
        </w:rPr>
      </w:pPr>
      <w:r>
        <w:rPr>
          <w:sz w:val="20"/>
          <w:szCs w:val="20"/>
        </w:rPr>
        <w:t xml:space="preserve"> </w:t>
      </w:r>
      <w:r w:rsidRPr="00055551">
        <w:rPr>
          <w:sz w:val="20"/>
          <w:szCs w:val="20"/>
          <w:lang w:val="sr-Cyrl-CS"/>
        </w:rPr>
        <w:t>__________________</w:t>
      </w:r>
    </w:p>
    <w:p w:rsidR="00CD09D3" w:rsidRPr="00055551" w:rsidRDefault="00CD09D3" w:rsidP="00CD09D3">
      <w:pPr>
        <w:rPr>
          <w:b/>
          <w:sz w:val="20"/>
          <w:szCs w:val="20"/>
          <w:lang w:val="sr-Cyrl-CS"/>
        </w:rPr>
      </w:pPr>
      <w:r w:rsidRPr="00055551">
        <w:rPr>
          <w:sz w:val="20"/>
          <w:szCs w:val="20"/>
          <w:lang w:val="sr-Cyrl-CS"/>
        </w:rPr>
        <w:t xml:space="preserve">           (датум)</w:t>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Pr>
          <w:sz w:val="20"/>
          <w:szCs w:val="20"/>
        </w:rPr>
        <w:t xml:space="preserve">                              </w:t>
      </w:r>
      <w:r w:rsidRPr="00055551">
        <w:rPr>
          <w:b/>
          <w:sz w:val="20"/>
          <w:szCs w:val="20"/>
          <w:lang w:val="sr-Cyrl-CS"/>
        </w:rPr>
        <w:t xml:space="preserve">ЛИЦЕ ОВЛАШЋЕНО ДА ПОДНЕСЕ </w:t>
      </w:r>
    </w:p>
    <w:p w:rsidR="00CD09D3" w:rsidRPr="00055551" w:rsidRDefault="00CD09D3" w:rsidP="00CD09D3">
      <w:pPr>
        <w:ind w:left="4320" w:firstLine="720"/>
        <w:rPr>
          <w:b/>
          <w:sz w:val="20"/>
          <w:szCs w:val="20"/>
          <w:lang w:val="sr-Cyrl-CS"/>
        </w:rPr>
      </w:pPr>
      <w:r w:rsidRPr="00055551">
        <w:rPr>
          <w:b/>
          <w:sz w:val="20"/>
          <w:szCs w:val="20"/>
          <w:lang w:val="sr-Cyrl-CS"/>
        </w:rPr>
        <w:t xml:space="preserve">ИЗБОРНУ ЛИСТУ  </w:t>
      </w:r>
    </w:p>
    <w:p w:rsidR="00CD09D3" w:rsidRPr="00055551" w:rsidRDefault="00CD09D3" w:rsidP="00CD09D3">
      <w:pPr>
        <w:rPr>
          <w:sz w:val="20"/>
          <w:szCs w:val="20"/>
          <w:lang w:val="sr-Cyrl-CS"/>
        </w:rPr>
      </w:pP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p>
    <w:p w:rsidR="00CD09D3" w:rsidRPr="00055551" w:rsidRDefault="00CD09D3" w:rsidP="00CD09D3">
      <w:pPr>
        <w:rPr>
          <w:sz w:val="20"/>
          <w:szCs w:val="20"/>
          <w:lang w:val="sr-Cyrl-CS"/>
        </w:rPr>
      </w:pP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t>_____________________</w:t>
      </w:r>
    </w:p>
    <w:p w:rsidR="00CD09D3" w:rsidRPr="00055551" w:rsidRDefault="00CD09D3" w:rsidP="00CD09D3">
      <w:pPr>
        <w:rPr>
          <w:sz w:val="20"/>
          <w:szCs w:val="20"/>
          <w:lang w:val="sr-Cyrl-CS"/>
        </w:rPr>
      </w:pP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t>(потпис)</w:t>
      </w:r>
    </w:p>
    <w:p w:rsidR="00CD09D3" w:rsidRPr="00055551" w:rsidRDefault="00CD09D3" w:rsidP="00CD09D3">
      <w:pPr>
        <w:rPr>
          <w:sz w:val="20"/>
          <w:szCs w:val="20"/>
          <w:lang w:val="sr-Cyrl-CS"/>
        </w:rPr>
      </w:pP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t>____________________</w:t>
      </w:r>
    </w:p>
    <w:p w:rsidR="00CD09D3" w:rsidRPr="00055551" w:rsidRDefault="00CD09D3" w:rsidP="00CD09D3">
      <w:pPr>
        <w:rPr>
          <w:sz w:val="20"/>
          <w:szCs w:val="20"/>
          <w:lang w:val="sr-Cyrl-CS"/>
        </w:rPr>
      </w:pP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t xml:space="preserve">      (име и презиме)</w:t>
      </w:r>
    </w:p>
    <w:p w:rsidR="00CD09D3" w:rsidRPr="00055551" w:rsidRDefault="00CD09D3" w:rsidP="00CD09D3">
      <w:pPr>
        <w:rPr>
          <w:sz w:val="20"/>
          <w:szCs w:val="20"/>
          <w:lang w:val="sr-Cyrl-CS"/>
        </w:rPr>
      </w:pP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t>____________________</w:t>
      </w:r>
    </w:p>
    <w:p w:rsidR="00CD09D3" w:rsidRPr="00055551" w:rsidRDefault="00CD09D3" w:rsidP="00CD09D3">
      <w:pPr>
        <w:rPr>
          <w:sz w:val="20"/>
          <w:szCs w:val="20"/>
          <w:lang w:val="sr-Cyrl-CS"/>
        </w:rPr>
      </w:pP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t xml:space="preserve">  (место пребивалишта)</w:t>
      </w:r>
    </w:p>
    <w:p w:rsidR="00CD09D3" w:rsidRPr="00055551" w:rsidRDefault="00CD09D3" w:rsidP="00CD09D3">
      <w:pPr>
        <w:rPr>
          <w:sz w:val="20"/>
          <w:szCs w:val="20"/>
          <w:lang w:val="sr-Cyrl-CS"/>
        </w:rPr>
      </w:pP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t>___________________</w:t>
      </w:r>
    </w:p>
    <w:p w:rsidR="00CD09D3" w:rsidRDefault="00CD09D3" w:rsidP="00CD09D3">
      <w:pPr>
        <w:pBdr>
          <w:bottom w:val="single" w:sz="12" w:space="1" w:color="auto"/>
        </w:pBdr>
        <w:rPr>
          <w:sz w:val="20"/>
          <w:szCs w:val="20"/>
        </w:rPr>
      </w:pP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r>
      <w:r w:rsidRPr="00055551">
        <w:rPr>
          <w:sz w:val="20"/>
          <w:szCs w:val="20"/>
          <w:lang w:val="sr-Cyrl-CS"/>
        </w:rPr>
        <w:tab/>
        <w:t xml:space="preserve">     (адреса стана)</w:t>
      </w:r>
    </w:p>
    <w:p w:rsidR="00CD09D3" w:rsidRDefault="00CD09D3" w:rsidP="00CD09D3">
      <w:pPr>
        <w:pBdr>
          <w:bottom w:val="single" w:sz="12" w:space="1" w:color="auto"/>
        </w:pBdr>
        <w:rPr>
          <w:sz w:val="20"/>
          <w:szCs w:val="20"/>
        </w:rPr>
      </w:pPr>
    </w:p>
    <w:p w:rsidR="00CD09D3" w:rsidRDefault="00CD09D3" w:rsidP="00CD09D3">
      <w:pPr>
        <w:pBdr>
          <w:bottom w:val="single" w:sz="12" w:space="1" w:color="auto"/>
        </w:pBdr>
        <w:rPr>
          <w:sz w:val="20"/>
          <w:szCs w:val="20"/>
        </w:rPr>
      </w:pPr>
    </w:p>
    <w:p w:rsidR="00CD09D3" w:rsidRDefault="00CD09D3" w:rsidP="00CD09D3">
      <w:pPr>
        <w:pBdr>
          <w:bottom w:val="single" w:sz="12" w:space="1" w:color="auto"/>
        </w:pBdr>
        <w:rPr>
          <w:sz w:val="20"/>
          <w:szCs w:val="20"/>
        </w:rPr>
      </w:pPr>
    </w:p>
    <w:p w:rsidR="00CD09D3" w:rsidRPr="00CD09D3" w:rsidRDefault="00CD09D3" w:rsidP="00CD09D3">
      <w:pPr>
        <w:pBdr>
          <w:bottom w:val="single" w:sz="12" w:space="1" w:color="auto"/>
        </w:pBdr>
        <w:rPr>
          <w:sz w:val="20"/>
          <w:szCs w:val="20"/>
        </w:rPr>
      </w:pPr>
    </w:p>
    <w:p w:rsidR="00CD09D3" w:rsidRPr="00055551" w:rsidRDefault="00CD09D3" w:rsidP="00CD09D3">
      <w:pPr>
        <w:pBdr>
          <w:bottom w:val="single" w:sz="12" w:space="1" w:color="auto"/>
        </w:pBdr>
        <w:rPr>
          <w:sz w:val="20"/>
          <w:szCs w:val="20"/>
          <w:lang w:val="sr-Cyrl-CS"/>
        </w:rPr>
      </w:pPr>
    </w:p>
    <w:p w:rsidR="00CD09D3" w:rsidRPr="00055551" w:rsidRDefault="00CD09D3" w:rsidP="00CD09D3">
      <w:pPr>
        <w:jc w:val="both"/>
        <w:rPr>
          <w:sz w:val="20"/>
          <w:szCs w:val="20"/>
          <w:lang/>
        </w:rPr>
      </w:pPr>
      <w:r w:rsidRPr="00055551">
        <w:rPr>
          <w:b/>
          <w:sz w:val="20"/>
          <w:szCs w:val="20"/>
          <w:lang w:val="sr-Cyrl-CS"/>
        </w:rPr>
        <w:t>НАПОМЕНА</w:t>
      </w:r>
      <w:r w:rsidRPr="00055551">
        <w:rPr>
          <w:sz w:val="20"/>
          <w:szCs w:val="20"/>
          <w:lang w:val="sr-Cyrl-CS"/>
        </w:rPr>
        <w:t>:1. Списак се обавезно доставља у писаном (штампаном) и електронском облику и подаци у њима морају бити истоветни.</w:t>
      </w:r>
      <w:r w:rsidRPr="00055551">
        <w:rPr>
          <w:sz w:val="20"/>
          <w:szCs w:val="20"/>
          <w:lang w:val="en-GB"/>
        </w:rPr>
        <w:t xml:space="preserve"> </w:t>
      </w:r>
      <w:r w:rsidRPr="00055551">
        <w:rPr>
          <w:sz w:val="20"/>
          <w:szCs w:val="20"/>
          <w:lang/>
        </w:rPr>
        <w:t>Податке у електронском облику доставити на Excel фајлу на CD-u или DVD-u. Све колоне формирати као текст.</w:t>
      </w:r>
      <w:r w:rsidRPr="00055551">
        <w:rPr>
          <w:sz w:val="20"/>
          <w:szCs w:val="20"/>
        </w:rPr>
        <w:t xml:space="preserve"> </w:t>
      </w:r>
      <w:r w:rsidRPr="00055551">
        <w:rPr>
          <w:sz w:val="20"/>
          <w:szCs w:val="20"/>
          <w:lang/>
        </w:rPr>
        <w:t xml:space="preserve">Колоне попуњавати коришћењем YU знакова и фонта Times New Roman, величине 12pt.  </w:t>
      </w:r>
    </w:p>
    <w:p w:rsidR="00CD09D3" w:rsidRPr="00055551" w:rsidRDefault="00CD09D3" w:rsidP="00CD09D3">
      <w:pPr>
        <w:jc w:val="both"/>
        <w:rPr>
          <w:sz w:val="20"/>
          <w:szCs w:val="20"/>
          <w:lang w:val="sr-Cyrl-CS"/>
        </w:rPr>
      </w:pPr>
      <w:r w:rsidRPr="00055551">
        <w:rPr>
          <w:sz w:val="20"/>
          <w:szCs w:val="20"/>
          <w:lang w:val="sr-Cyrl-CS"/>
        </w:rPr>
        <w:t>2. Уз списак се достављају сви оверени потписи (изјаве) најмање 30 бирача по предлогу за сваког  кандидата за одборника на изборној листи, сређени по азбучном реду презимена који подржавају изборну листу, дати на прописаном обрасцу изјаве бирача да подржава изборну листу кандидата за одборнике Скупштине општине Ивањица (образац 5).</w:t>
      </w:r>
    </w:p>
    <w:p w:rsidR="00CD09D3" w:rsidRPr="00055551" w:rsidRDefault="00CD09D3" w:rsidP="00CD09D3">
      <w:pPr>
        <w:jc w:val="both"/>
        <w:rPr>
          <w:sz w:val="20"/>
          <w:szCs w:val="20"/>
          <w:lang w:val="sr-Cyrl-CS"/>
        </w:rPr>
      </w:pPr>
      <w:r w:rsidRPr="00055551">
        <w:rPr>
          <w:sz w:val="20"/>
          <w:szCs w:val="20"/>
          <w:lang w:val="sr-Cyrl-CS"/>
        </w:rPr>
        <w:t>3. Списак сачињава и потписује лице које је овлашћено да поднесе изборну листу кандидата за одборнике.</w:t>
      </w:r>
    </w:p>
    <w:p w:rsidR="00CD09D3" w:rsidRPr="00055551" w:rsidRDefault="00CD09D3" w:rsidP="00CD09D3">
      <w:pPr>
        <w:jc w:val="both"/>
        <w:rPr>
          <w:sz w:val="20"/>
          <w:szCs w:val="20"/>
          <w:lang w:val="sr-Cyrl-CS"/>
        </w:rPr>
      </w:pPr>
      <w:r w:rsidRPr="00055551">
        <w:rPr>
          <w:sz w:val="20"/>
          <w:szCs w:val="20"/>
          <w:lang w:val="sr-Cyrl-CS"/>
        </w:rPr>
        <w:t>4.Саставни део овог обрасца је и шаблон Excel фајла у коме се попуњава списак бирача у електронском облику</w:t>
      </w:r>
    </w:p>
    <w:p w:rsidR="00CD09D3" w:rsidRPr="00055551" w:rsidRDefault="00CD09D3" w:rsidP="00CD09D3">
      <w:pPr>
        <w:jc w:val="both"/>
        <w:rPr>
          <w:sz w:val="20"/>
          <w:szCs w:val="20"/>
          <w:lang w:val="sr-Cyrl-CS"/>
        </w:rPr>
      </w:pPr>
    </w:p>
    <w:p w:rsidR="007A7949" w:rsidRDefault="007A7949" w:rsidP="00A14C15">
      <w:pPr>
        <w:pStyle w:val="NoSpacing"/>
        <w:jc w:val="both"/>
        <w:rPr>
          <w:sz w:val="20"/>
          <w:szCs w:val="20"/>
        </w:rPr>
      </w:pPr>
    </w:p>
    <w:p w:rsidR="007A7949" w:rsidRDefault="007A7949" w:rsidP="00A14C15">
      <w:pPr>
        <w:pStyle w:val="NoSpacing"/>
        <w:jc w:val="both"/>
        <w:rPr>
          <w:sz w:val="20"/>
          <w:szCs w:val="20"/>
        </w:rPr>
      </w:pPr>
    </w:p>
    <w:p w:rsidR="007A7949" w:rsidRDefault="007A7949" w:rsidP="00A14C15">
      <w:pPr>
        <w:pStyle w:val="NoSpacing"/>
        <w:jc w:val="both"/>
        <w:rPr>
          <w:sz w:val="20"/>
          <w:szCs w:val="20"/>
        </w:rPr>
      </w:pPr>
    </w:p>
    <w:p w:rsidR="00BE7988" w:rsidRDefault="00BE7988" w:rsidP="00BE7988">
      <w:pPr>
        <w:pStyle w:val="NoSpacing"/>
        <w:ind w:firstLine="708"/>
        <w:jc w:val="both"/>
        <w:rPr>
          <w:rFonts w:ascii="Times New Roman" w:hAnsi="Times New Roman"/>
          <w:sz w:val="20"/>
          <w:szCs w:val="20"/>
        </w:rPr>
      </w:pPr>
    </w:p>
    <w:p w:rsidR="00BE7988" w:rsidRPr="00BF4880" w:rsidRDefault="00BE7988" w:rsidP="00BE7988">
      <w:pPr>
        <w:pStyle w:val="NoSpacing"/>
        <w:ind w:firstLine="708"/>
        <w:jc w:val="both"/>
        <w:rPr>
          <w:rFonts w:ascii="Times New Roman" w:hAnsi="Times New Roman"/>
          <w:sz w:val="20"/>
          <w:szCs w:val="20"/>
        </w:rPr>
      </w:pPr>
      <w:r w:rsidRPr="00BF4880">
        <w:rPr>
          <w:rFonts w:ascii="Times New Roman" w:hAnsi="Times New Roman"/>
          <w:sz w:val="20"/>
          <w:szCs w:val="20"/>
        </w:rPr>
        <w:t>На основу члана 15. став. 1. тачка 5. Закона о локалним изборима („Службени гласник РС”, бр. 129/07, 34/10 – одлука УС, 54/11 и 12/20), Изборна комисија општине Ивањица, на седници</w:t>
      </w:r>
      <w:bookmarkStart w:id="0" w:name="_GoBack"/>
      <w:bookmarkEnd w:id="0"/>
      <w:r w:rsidRPr="00BF4880">
        <w:rPr>
          <w:rFonts w:ascii="Times New Roman" w:hAnsi="Times New Roman"/>
          <w:sz w:val="20"/>
          <w:szCs w:val="20"/>
        </w:rPr>
        <w:t xml:space="preserve"> одржаној 04.03.2020. године, донела је</w:t>
      </w:r>
    </w:p>
    <w:p w:rsidR="00BE7988" w:rsidRPr="00BF4880" w:rsidRDefault="00BE7988" w:rsidP="00BE7988">
      <w:pPr>
        <w:pStyle w:val="NoSpacing"/>
        <w:rPr>
          <w:rFonts w:ascii="Times New Roman" w:hAnsi="Times New Roman"/>
          <w:sz w:val="20"/>
          <w:szCs w:val="20"/>
        </w:rPr>
      </w:pPr>
    </w:p>
    <w:p w:rsidR="00BE7988" w:rsidRDefault="00BE7988" w:rsidP="00BE7988">
      <w:pPr>
        <w:pStyle w:val="NoSpacing"/>
        <w:jc w:val="center"/>
        <w:rPr>
          <w:rFonts w:ascii="Times New Roman" w:hAnsi="Times New Roman"/>
          <w:b/>
          <w:sz w:val="20"/>
          <w:szCs w:val="20"/>
        </w:rPr>
      </w:pPr>
      <w:r w:rsidRPr="00BF4880">
        <w:rPr>
          <w:rFonts w:ascii="Times New Roman" w:hAnsi="Times New Roman"/>
          <w:b/>
          <w:sz w:val="20"/>
          <w:szCs w:val="20"/>
        </w:rPr>
        <w:t>О</w:t>
      </w:r>
      <w:r>
        <w:rPr>
          <w:rFonts w:ascii="Times New Roman" w:hAnsi="Times New Roman"/>
          <w:b/>
          <w:sz w:val="20"/>
          <w:szCs w:val="20"/>
        </w:rPr>
        <w:t xml:space="preserve"> </w:t>
      </w:r>
      <w:r w:rsidRPr="00BF4880">
        <w:rPr>
          <w:rFonts w:ascii="Times New Roman" w:hAnsi="Times New Roman"/>
          <w:b/>
          <w:sz w:val="20"/>
          <w:szCs w:val="20"/>
        </w:rPr>
        <w:t>Д</w:t>
      </w:r>
      <w:r>
        <w:rPr>
          <w:rFonts w:ascii="Times New Roman" w:hAnsi="Times New Roman"/>
          <w:b/>
          <w:sz w:val="20"/>
          <w:szCs w:val="20"/>
        </w:rPr>
        <w:t xml:space="preserve"> </w:t>
      </w:r>
      <w:r w:rsidRPr="00BF4880">
        <w:rPr>
          <w:rFonts w:ascii="Times New Roman" w:hAnsi="Times New Roman"/>
          <w:b/>
          <w:sz w:val="20"/>
          <w:szCs w:val="20"/>
        </w:rPr>
        <w:t>Л</w:t>
      </w:r>
      <w:r>
        <w:rPr>
          <w:rFonts w:ascii="Times New Roman" w:hAnsi="Times New Roman"/>
          <w:b/>
          <w:sz w:val="20"/>
          <w:szCs w:val="20"/>
        </w:rPr>
        <w:t xml:space="preserve"> </w:t>
      </w:r>
      <w:r w:rsidRPr="00BF4880">
        <w:rPr>
          <w:rFonts w:ascii="Times New Roman" w:hAnsi="Times New Roman"/>
          <w:b/>
          <w:sz w:val="20"/>
          <w:szCs w:val="20"/>
        </w:rPr>
        <w:t>У</w:t>
      </w:r>
      <w:r>
        <w:rPr>
          <w:rFonts w:ascii="Times New Roman" w:hAnsi="Times New Roman"/>
          <w:b/>
          <w:sz w:val="20"/>
          <w:szCs w:val="20"/>
        </w:rPr>
        <w:t xml:space="preserve"> </w:t>
      </w:r>
      <w:r w:rsidRPr="00BF4880">
        <w:rPr>
          <w:rFonts w:ascii="Times New Roman" w:hAnsi="Times New Roman"/>
          <w:b/>
          <w:sz w:val="20"/>
          <w:szCs w:val="20"/>
        </w:rPr>
        <w:t>К</w:t>
      </w:r>
      <w:r>
        <w:rPr>
          <w:rFonts w:ascii="Times New Roman" w:hAnsi="Times New Roman"/>
          <w:b/>
          <w:sz w:val="20"/>
          <w:szCs w:val="20"/>
        </w:rPr>
        <w:t xml:space="preserve"> </w:t>
      </w:r>
      <w:r w:rsidRPr="00BF4880">
        <w:rPr>
          <w:rFonts w:ascii="Times New Roman" w:hAnsi="Times New Roman"/>
          <w:b/>
          <w:sz w:val="20"/>
          <w:szCs w:val="20"/>
        </w:rPr>
        <w:t>У</w:t>
      </w:r>
    </w:p>
    <w:p w:rsidR="00BE7988" w:rsidRPr="00BF4880" w:rsidRDefault="00BE7988" w:rsidP="00BE7988">
      <w:pPr>
        <w:pStyle w:val="NoSpacing"/>
        <w:jc w:val="center"/>
        <w:rPr>
          <w:rFonts w:ascii="Times New Roman" w:hAnsi="Times New Roman"/>
          <w:b/>
          <w:sz w:val="20"/>
          <w:szCs w:val="20"/>
        </w:rPr>
      </w:pPr>
    </w:p>
    <w:p w:rsidR="00BE7988" w:rsidRPr="00BF4880" w:rsidRDefault="00BE7988" w:rsidP="00BE7988">
      <w:pPr>
        <w:pStyle w:val="NoSpacing"/>
        <w:jc w:val="center"/>
        <w:rPr>
          <w:rFonts w:ascii="Times New Roman" w:hAnsi="Times New Roman"/>
          <w:b/>
          <w:sz w:val="20"/>
          <w:szCs w:val="20"/>
        </w:rPr>
      </w:pPr>
      <w:r w:rsidRPr="00BF4880">
        <w:rPr>
          <w:rFonts w:ascii="Times New Roman" w:hAnsi="Times New Roman"/>
          <w:b/>
          <w:sz w:val="20"/>
          <w:szCs w:val="20"/>
        </w:rPr>
        <w:t>О НАЗИВУ И ИЗГЛЕДУ ОБРАЗАЦА ЗА СПРОВОЂЕЊЕ ПОЈЕДИНИХ ИЗБОРНИХ РАДЊИ У ПОСТУПКУ ИЗБОРА ЗА ОДБОРНИКЕ СКУПШТИНЕ ОПШТИНЕ ИВАЊИЦА НА ИЗБОРИМА РАСПИСАНИМ ЗА 26. АПРИЛ 2020. ГОДИНЕ</w:t>
      </w:r>
    </w:p>
    <w:p w:rsidR="00BE7988" w:rsidRPr="00BF4880" w:rsidRDefault="00BE7988" w:rsidP="00BE7988">
      <w:pPr>
        <w:pStyle w:val="NoSpacing"/>
        <w:jc w:val="center"/>
        <w:rPr>
          <w:rFonts w:ascii="Times New Roman" w:hAnsi="Times New Roman"/>
          <w:b/>
          <w:sz w:val="20"/>
          <w:szCs w:val="20"/>
        </w:rPr>
      </w:pPr>
    </w:p>
    <w:p w:rsidR="00BE7988" w:rsidRPr="00BF4880" w:rsidRDefault="00BE7988" w:rsidP="00BE7988">
      <w:pPr>
        <w:pStyle w:val="NoSpacing"/>
        <w:jc w:val="center"/>
        <w:rPr>
          <w:rFonts w:ascii="Times New Roman" w:hAnsi="Times New Roman"/>
          <w:b/>
          <w:sz w:val="20"/>
          <w:szCs w:val="20"/>
        </w:rPr>
      </w:pPr>
      <w:r w:rsidRPr="00BF4880">
        <w:rPr>
          <w:rFonts w:ascii="Times New Roman" w:hAnsi="Times New Roman"/>
          <w:b/>
          <w:sz w:val="20"/>
          <w:szCs w:val="20"/>
        </w:rPr>
        <w:t>Члан 1.</w:t>
      </w:r>
    </w:p>
    <w:p w:rsidR="00BE7988" w:rsidRPr="00BF4880" w:rsidRDefault="00BE7988" w:rsidP="00BE7988">
      <w:pPr>
        <w:pStyle w:val="NoSpacing"/>
        <w:jc w:val="center"/>
        <w:rPr>
          <w:rFonts w:ascii="Times New Roman" w:hAnsi="Times New Roman"/>
          <w:b/>
          <w:sz w:val="20"/>
          <w:szCs w:val="20"/>
        </w:rPr>
      </w:pPr>
    </w:p>
    <w:p w:rsidR="00BE7988" w:rsidRPr="00BF4880" w:rsidRDefault="00BE7988" w:rsidP="00BE7988">
      <w:pPr>
        <w:pStyle w:val="NoSpacing"/>
        <w:ind w:firstLine="708"/>
        <w:rPr>
          <w:rFonts w:ascii="Times New Roman" w:hAnsi="Times New Roman"/>
          <w:sz w:val="20"/>
          <w:szCs w:val="20"/>
        </w:rPr>
      </w:pPr>
      <w:r w:rsidRPr="00BF4880">
        <w:rPr>
          <w:rFonts w:ascii="Times New Roman" w:hAnsi="Times New Roman"/>
          <w:sz w:val="20"/>
          <w:szCs w:val="20"/>
        </w:rPr>
        <w:t>Овом одлуком прописује се назив и изглед образаца за спровођење појединих изборних радњи у поступку избора за одборнике Скупштине општине Ивањица, на изборима расписаним за 26. април 2020. године.</w:t>
      </w:r>
    </w:p>
    <w:p w:rsidR="00BE7988" w:rsidRPr="00BF4880" w:rsidRDefault="00BE7988" w:rsidP="00BE7988">
      <w:pPr>
        <w:pStyle w:val="NoSpacing"/>
        <w:ind w:firstLine="708"/>
        <w:rPr>
          <w:rFonts w:ascii="Times New Roman" w:hAnsi="Times New Roman"/>
          <w:sz w:val="20"/>
          <w:szCs w:val="20"/>
        </w:rPr>
      </w:pPr>
    </w:p>
    <w:p w:rsidR="00BE7988" w:rsidRPr="00BF4880" w:rsidRDefault="00BE7988" w:rsidP="00BE7988">
      <w:pPr>
        <w:pStyle w:val="NoSpacing"/>
        <w:jc w:val="center"/>
        <w:rPr>
          <w:rFonts w:ascii="Times New Roman" w:hAnsi="Times New Roman"/>
          <w:b/>
          <w:sz w:val="20"/>
          <w:szCs w:val="20"/>
        </w:rPr>
      </w:pPr>
      <w:r w:rsidRPr="00BF4880">
        <w:rPr>
          <w:rFonts w:ascii="Times New Roman" w:hAnsi="Times New Roman"/>
          <w:b/>
          <w:sz w:val="20"/>
          <w:szCs w:val="20"/>
        </w:rPr>
        <w:t>Члан 2.</w:t>
      </w:r>
    </w:p>
    <w:p w:rsidR="00BE7988" w:rsidRPr="00BF4880" w:rsidRDefault="00BE7988" w:rsidP="00BE7988">
      <w:pPr>
        <w:pStyle w:val="NoSpacing"/>
        <w:jc w:val="center"/>
        <w:rPr>
          <w:rFonts w:ascii="Times New Roman" w:hAnsi="Times New Roman"/>
          <w:b/>
          <w:sz w:val="20"/>
          <w:szCs w:val="20"/>
        </w:rPr>
      </w:pPr>
    </w:p>
    <w:p w:rsidR="00BE7988" w:rsidRPr="00BF4880" w:rsidRDefault="00BE7988" w:rsidP="00BE7988">
      <w:pPr>
        <w:pStyle w:val="NoSpacing"/>
        <w:ind w:firstLine="708"/>
        <w:jc w:val="both"/>
        <w:rPr>
          <w:rFonts w:ascii="Times New Roman" w:hAnsi="Times New Roman"/>
          <w:sz w:val="20"/>
          <w:szCs w:val="20"/>
        </w:rPr>
      </w:pPr>
      <w:r w:rsidRPr="00BF4880">
        <w:rPr>
          <w:rFonts w:ascii="Times New Roman" w:hAnsi="Times New Roman"/>
          <w:sz w:val="20"/>
          <w:szCs w:val="20"/>
        </w:rPr>
        <w:t>Обрасци за спровођење појединих изборних радњи у поступку избора за одборнике Скупштине општине Ивањица су:</w:t>
      </w:r>
    </w:p>
    <w:p w:rsidR="00BE7988" w:rsidRPr="00BF4880" w:rsidRDefault="00BE7988" w:rsidP="00BE7988">
      <w:pPr>
        <w:pStyle w:val="NoSpacing"/>
        <w:rPr>
          <w:rFonts w:ascii="Times New Roman" w:hAnsi="Times New Roman"/>
          <w:sz w:val="20"/>
          <w:szCs w:val="20"/>
        </w:rPr>
      </w:pPr>
      <w:r w:rsidRPr="00BF4880">
        <w:rPr>
          <w:rFonts w:ascii="Times New Roman" w:hAnsi="Times New Roman"/>
          <w:sz w:val="20"/>
          <w:szCs w:val="20"/>
        </w:rPr>
        <w:t>1. Решење о утврђивању збирне изборне листе – ОСОИ -7/20;</w:t>
      </w:r>
    </w:p>
    <w:p w:rsidR="00BE7988" w:rsidRPr="00BF4880" w:rsidRDefault="00BE7988" w:rsidP="00BE7988">
      <w:pPr>
        <w:pStyle w:val="NoSpacing"/>
        <w:rPr>
          <w:rFonts w:ascii="Times New Roman" w:hAnsi="Times New Roman"/>
          <w:sz w:val="20"/>
          <w:szCs w:val="20"/>
        </w:rPr>
      </w:pPr>
      <w:r w:rsidRPr="00BF4880">
        <w:rPr>
          <w:rFonts w:ascii="Times New Roman" w:hAnsi="Times New Roman"/>
          <w:sz w:val="20"/>
          <w:szCs w:val="20"/>
        </w:rPr>
        <w:t>2. Контролни лист за проверу исправности гласачке кутије – ОСОИ -8/20;</w:t>
      </w:r>
    </w:p>
    <w:p w:rsidR="00BE7988" w:rsidRPr="00BF4880" w:rsidRDefault="00BE7988" w:rsidP="00BE7988">
      <w:pPr>
        <w:pStyle w:val="NoSpacing"/>
        <w:rPr>
          <w:rFonts w:ascii="Times New Roman" w:hAnsi="Times New Roman"/>
          <w:sz w:val="20"/>
          <w:szCs w:val="20"/>
        </w:rPr>
      </w:pPr>
      <w:r w:rsidRPr="00BF4880">
        <w:rPr>
          <w:rFonts w:ascii="Times New Roman" w:hAnsi="Times New Roman"/>
          <w:sz w:val="20"/>
          <w:szCs w:val="20"/>
        </w:rPr>
        <w:t>3. Гласачки листић за избор одборника Скупштине општине Ивањица – ОСОИ - 9/20;</w:t>
      </w:r>
    </w:p>
    <w:p w:rsidR="00BE7988" w:rsidRPr="00BF4880" w:rsidRDefault="00BE7988" w:rsidP="00BE7988">
      <w:pPr>
        <w:pStyle w:val="NoSpacing"/>
        <w:rPr>
          <w:rFonts w:ascii="Times New Roman" w:hAnsi="Times New Roman"/>
          <w:sz w:val="20"/>
          <w:szCs w:val="20"/>
        </w:rPr>
      </w:pPr>
      <w:r w:rsidRPr="00BF4880">
        <w:rPr>
          <w:rFonts w:ascii="Times New Roman" w:hAnsi="Times New Roman"/>
          <w:sz w:val="20"/>
          <w:szCs w:val="20"/>
        </w:rPr>
        <w:t>4. Потврда о изборном праву за гласање ван бирачког места за избор одборника Скупштине општине Ивањица – ОСОИ - 10/20;</w:t>
      </w:r>
    </w:p>
    <w:p w:rsidR="00BE7988" w:rsidRPr="00BF4880" w:rsidRDefault="00BE7988" w:rsidP="00BE7988">
      <w:pPr>
        <w:pStyle w:val="NoSpacing"/>
        <w:rPr>
          <w:rFonts w:ascii="Times New Roman" w:hAnsi="Times New Roman"/>
          <w:sz w:val="20"/>
          <w:szCs w:val="20"/>
        </w:rPr>
      </w:pPr>
      <w:r w:rsidRPr="00BF4880">
        <w:rPr>
          <w:rFonts w:ascii="Times New Roman" w:hAnsi="Times New Roman"/>
          <w:sz w:val="20"/>
          <w:szCs w:val="20"/>
        </w:rPr>
        <w:t>5. Записник о примопредаји изборног материјала пре гласања за избор одборника Скупштине општине Ивањица – ОСОИ - 11/20;</w:t>
      </w:r>
    </w:p>
    <w:p w:rsidR="00BE7988" w:rsidRPr="00BF4880" w:rsidRDefault="00BE7988" w:rsidP="00BE7988">
      <w:pPr>
        <w:pStyle w:val="NoSpacing"/>
        <w:rPr>
          <w:rFonts w:ascii="Times New Roman" w:hAnsi="Times New Roman"/>
          <w:sz w:val="20"/>
          <w:szCs w:val="20"/>
        </w:rPr>
      </w:pPr>
      <w:r w:rsidRPr="00BF4880">
        <w:rPr>
          <w:rFonts w:ascii="Times New Roman" w:hAnsi="Times New Roman"/>
          <w:sz w:val="20"/>
          <w:szCs w:val="20"/>
        </w:rPr>
        <w:t>6. Записник о раду бирачког одбора на спровођењу гласања и утврђивању резултата гласања за избор одборника Скупштине општине Ивањица – ОСОИ - 12/20;</w:t>
      </w:r>
    </w:p>
    <w:p w:rsidR="00BE7988" w:rsidRPr="00BF4880" w:rsidRDefault="00BE7988" w:rsidP="00BE7988">
      <w:pPr>
        <w:pStyle w:val="NoSpacing"/>
        <w:rPr>
          <w:rFonts w:ascii="Times New Roman" w:hAnsi="Times New Roman"/>
          <w:sz w:val="20"/>
          <w:szCs w:val="20"/>
        </w:rPr>
      </w:pPr>
      <w:r w:rsidRPr="00BF4880">
        <w:rPr>
          <w:rFonts w:ascii="Times New Roman" w:hAnsi="Times New Roman"/>
          <w:sz w:val="20"/>
          <w:szCs w:val="20"/>
        </w:rPr>
        <w:t>7. Записник о примопредаји изборног материјала после спроведеног гласања за одборнике Скупштине општине Ивањица -  ОСОИ - 13/20;</w:t>
      </w:r>
    </w:p>
    <w:p w:rsidR="00BE7988" w:rsidRPr="00BF4880" w:rsidRDefault="00BE7988" w:rsidP="00BE7988">
      <w:pPr>
        <w:pStyle w:val="NoSpacing"/>
        <w:rPr>
          <w:rFonts w:ascii="Times New Roman" w:hAnsi="Times New Roman"/>
          <w:sz w:val="20"/>
          <w:szCs w:val="20"/>
        </w:rPr>
      </w:pPr>
      <w:r w:rsidRPr="00BF4880">
        <w:rPr>
          <w:rFonts w:ascii="Times New Roman" w:hAnsi="Times New Roman"/>
          <w:sz w:val="20"/>
          <w:szCs w:val="20"/>
        </w:rPr>
        <w:t>8. Записник о раду Изборне комисије општине Ивањица на утврђивању резултата избора за одборнике Скупштине општине Ивањица – ОСОИ - 14/20</w:t>
      </w:r>
    </w:p>
    <w:p w:rsidR="00BE7988" w:rsidRPr="00BF4880" w:rsidRDefault="00BE7988" w:rsidP="00BE7988">
      <w:pPr>
        <w:pStyle w:val="NoSpacing"/>
        <w:rPr>
          <w:rFonts w:ascii="Times New Roman" w:hAnsi="Times New Roman"/>
          <w:sz w:val="20"/>
          <w:szCs w:val="20"/>
        </w:rPr>
      </w:pPr>
      <w:r w:rsidRPr="00BF4880">
        <w:rPr>
          <w:rFonts w:ascii="Times New Roman" w:hAnsi="Times New Roman"/>
          <w:sz w:val="20"/>
          <w:szCs w:val="20"/>
        </w:rPr>
        <w:t>9. Уверење о избору за одборника Скупштине општине Ивањица – ОСОИ - 15/20.</w:t>
      </w:r>
    </w:p>
    <w:p w:rsidR="00BE7988" w:rsidRPr="00BF4880" w:rsidRDefault="00BE7988" w:rsidP="00BE7988">
      <w:pPr>
        <w:pStyle w:val="NoSpacing"/>
        <w:rPr>
          <w:rFonts w:ascii="Times New Roman" w:hAnsi="Times New Roman"/>
          <w:sz w:val="20"/>
          <w:szCs w:val="20"/>
        </w:rPr>
      </w:pPr>
    </w:p>
    <w:p w:rsidR="00BE7988" w:rsidRPr="00BF4880" w:rsidRDefault="00BE7988" w:rsidP="00BE7988">
      <w:pPr>
        <w:pStyle w:val="NoSpacing"/>
        <w:ind w:firstLine="708"/>
        <w:rPr>
          <w:rFonts w:ascii="Times New Roman" w:hAnsi="Times New Roman"/>
          <w:sz w:val="20"/>
          <w:szCs w:val="20"/>
        </w:rPr>
      </w:pPr>
      <w:r w:rsidRPr="00BF4880">
        <w:rPr>
          <w:rFonts w:ascii="Times New Roman" w:hAnsi="Times New Roman"/>
          <w:sz w:val="20"/>
          <w:szCs w:val="20"/>
        </w:rPr>
        <w:t>Обрасци прописани ставом 1. овог члана, налазе се у прилогу ове одлуке и њен су саставни део.</w:t>
      </w:r>
    </w:p>
    <w:p w:rsidR="00BE7988" w:rsidRPr="00BF4880" w:rsidRDefault="00BE7988" w:rsidP="00BE7988">
      <w:pPr>
        <w:pStyle w:val="NoSpacing"/>
        <w:ind w:firstLine="708"/>
        <w:rPr>
          <w:rFonts w:ascii="Times New Roman" w:hAnsi="Times New Roman"/>
          <w:sz w:val="20"/>
          <w:szCs w:val="20"/>
        </w:rPr>
      </w:pPr>
    </w:p>
    <w:p w:rsidR="00BE7988" w:rsidRPr="00BF4880" w:rsidRDefault="00BE7988" w:rsidP="00BE7988">
      <w:pPr>
        <w:pStyle w:val="NoSpacing"/>
        <w:jc w:val="center"/>
        <w:rPr>
          <w:rFonts w:ascii="Times New Roman" w:hAnsi="Times New Roman"/>
          <w:sz w:val="20"/>
          <w:szCs w:val="20"/>
        </w:rPr>
      </w:pPr>
      <w:r w:rsidRPr="00BF4880">
        <w:rPr>
          <w:rFonts w:ascii="Times New Roman" w:hAnsi="Times New Roman"/>
          <w:b/>
          <w:sz w:val="20"/>
          <w:szCs w:val="20"/>
        </w:rPr>
        <w:t>Члан 3</w:t>
      </w:r>
      <w:r w:rsidRPr="00BF4880">
        <w:rPr>
          <w:rFonts w:ascii="Times New Roman" w:hAnsi="Times New Roman"/>
          <w:sz w:val="20"/>
          <w:szCs w:val="20"/>
        </w:rPr>
        <w:t>.</w:t>
      </w:r>
    </w:p>
    <w:p w:rsidR="00BE7988" w:rsidRPr="00BF4880" w:rsidRDefault="00BE7988" w:rsidP="00BE7988">
      <w:pPr>
        <w:pStyle w:val="NoSpacing"/>
        <w:jc w:val="center"/>
        <w:rPr>
          <w:rFonts w:ascii="Times New Roman" w:hAnsi="Times New Roman"/>
          <w:sz w:val="20"/>
          <w:szCs w:val="20"/>
        </w:rPr>
      </w:pPr>
    </w:p>
    <w:p w:rsidR="00BE7988" w:rsidRPr="00BF4880" w:rsidRDefault="00BE7988" w:rsidP="00BE7988">
      <w:pPr>
        <w:pStyle w:val="NoSpacing"/>
        <w:ind w:firstLine="708"/>
        <w:rPr>
          <w:rFonts w:ascii="Times New Roman" w:hAnsi="Times New Roman"/>
          <w:sz w:val="20"/>
          <w:szCs w:val="20"/>
        </w:rPr>
      </w:pPr>
      <w:r w:rsidRPr="00BF4880">
        <w:rPr>
          <w:rFonts w:ascii="Times New Roman" w:hAnsi="Times New Roman"/>
          <w:sz w:val="20"/>
          <w:szCs w:val="20"/>
        </w:rPr>
        <w:t>Ова одлука ступа на снагу даном објављивања у „Службеном листу општине Ивањица”.</w:t>
      </w:r>
    </w:p>
    <w:p w:rsidR="00BE7988" w:rsidRPr="00BF4880" w:rsidRDefault="00BE7988" w:rsidP="00BE7988">
      <w:pPr>
        <w:pStyle w:val="NoSpacing"/>
        <w:rPr>
          <w:rFonts w:ascii="Times New Roman" w:hAnsi="Times New Roman"/>
          <w:sz w:val="20"/>
          <w:szCs w:val="20"/>
        </w:rPr>
      </w:pPr>
    </w:p>
    <w:p w:rsidR="00BE7988" w:rsidRPr="00BF4880" w:rsidRDefault="00BE7988" w:rsidP="00BE7988">
      <w:pPr>
        <w:pStyle w:val="NoSpacing"/>
        <w:jc w:val="center"/>
        <w:rPr>
          <w:rFonts w:ascii="Times New Roman" w:hAnsi="Times New Roman"/>
          <w:b/>
          <w:sz w:val="20"/>
          <w:szCs w:val="20"/>
        </w:rPr>
      </w:pPr>
      <w:r w:rsidRPr="00BF4880">
        <w:rPr>
          <w:rFonts w:ascii="Times New Roman" w:hAnsi="Times New Roman"/>
          <w:b/>
          <w:sz w:val="20"/>
          <w:szCs w:val="20"/>
        </w:rPr>
        <w:t>ИЗБОРНА КОМИСИЈА ОПШТИНЕ ИВАЊИЦА</w:t>
      </w:r>
    </w:p>
    <w:p w:rsidR="00BE7988" w:rsidRPr="00BF4880" w:rsidRDefault="00BE7988" w:rsidP="00BE7988">
      <w:pPr>
        <w:pStyle w:val="NoSpacing"/>
        <w:jc w:val="center"/>
        <w:rPr>
          <w:rFonts w:ascii="Times New Roman" w:hAnsi="Times New Roman"/>
          <w:b/>
          <w:sz w:val="20"/>
          <w:szCs w:val="20"/>
        </w:rPr>
      </w:pPr>
    </w:p>
    <w:p w:rsidR="00BE7988" w:rsidRPr="00BF4880" w:rsidRDefault="00BE7988" w:rsidP="00BE7988">
      <w:pPr>
        <w:pStyle w:val="NoSpacing"/>
        <w:rPr>
          <w:rFonts w:ascii="Times New Roman" w:hAnsi="Times New Roman"/>
          <w:sz w:val="20"/>
          <w:szCs w:val="20"/>
        </w:rPr>
      </w:pPr>
      <w:r w:rsidRPr="00BF4880">
        <w:rPr>
          <w:rFonts w:ascii="Times New Roman" w:hAnsi="Times New Roman"/>
          <w:sz w:val="20"/>
          <w:szCs w:val="20"/>
        </w:rPr>
        <w:t xml:space="preserve">01 Број: 013-7/2020, </w:t>
      </w:r>
    </w:p>
    <w:p w:rsidR="00BE7988" w:rsidRPr="00BF4880" w:rsidRDefault="00BE7988" w:rsidP="00BE7988">
      <w:pPr>
        <w:pStyle w:val="NoSpacing"/>
        <w:rPr>
          <w:rFonts w:ascii="Times New Roman" w:hAnsi="Times New Roman"/>
          <w:sz w:val="20"/>
          <w:szCs w:val="20"/>
        </w:rPr>
      </w:pPr>
      <w:r w:rsidRPr="00BF4880">
        <w:rPr>
          <w:rFonts w:ascii="Times New Roman" w:hAnsi="Times New Roman"/>
          <w:sz w:val="20"/>
          <w:szCs w:val="20"/>
        </w:rPr>
        <w:t>У Ивањици, 04.03.2020. године</w:t>
      </w:r>
    </w:p>
    <w:p w:rsidR="00BE7988" w:rsidRPr="00BF4880" w:rsidRDefault="00BE7988" w:rsidP="00BE7988">
      <w:pPr>
        <w:pStyle w:val="NoSpacing"/>
        <w:rPr>
          <w:rFonts w:ascii="Times New Roman" w:hAnsi="Times New Roman"/>
          <w:sz w:val="20"/>
          <w:szCs w:val="20"/>
        </w:rPr>
      </w:pPr>
    </w:p>
    <w:p w:rsidR="00BE7988" w:rsidRPr="006C2608" w:rsidRDefault="00BE7988" w:rsidP="00BE7988">
      <w:pPr>
        <w:pStyle w:val="NoSpacing"/>
        <w:jc w:val="right"/>
        <w:rPr>
          <w:rFonts w:ascii="Times New Roman" w:hAnsi="Times New Roman"/>
          <w:sz w:val="20"/>
          <w:szCs w:val="20"/>
        </w:rPr>
      </w:pPr>
      <w:r w:rsidRPr="006C2608">
        <w:rPr>
          <w:rFonts w:ascii="Times New Roman" w:hAnsi="Times New Roman"/>
          <w:sz w:val="20"/>
          <w:szCs w:val="20"/>
        </w:rPr>
        <w:t>ПРЕДСЕДНИК</w:t>
      </w:r>
    </w:p>
    <w:p w:rsidR="00BE7988" w:rsidRPr="006C2608" w:rsidRDefault="00BE7988" w:rsidP="00BE7988">
      <w:pPr>
        <w:pStyle w:val="NoSpacing"/>
        <w:jc w:val="right"/>
        <w:rPr>
          <w:sz w:val="20"/>
          <w:szCs w:val="20"/>
        </w:rPr>
      </w:pPr>
      <w:r w:rsidRPr="006C2608">
        <w:rPr>
          <w:rFonts w:ascii="Times New Roman" w:hAnsi="Times New Roman"/>
          <w:sz w:val="20"/>
          <w:szCs w:val="20"/>
        </w:rPr>
        <w:t>Јована Богдановић</w:t>
      </w:r>
    </w:p>
    <w:p w:rsidR="007A7949" w:rsidRDefault="007A7949" w:rsidP="00A14C15">
      <w:pPr>
        <w:pStyle w:val="NoSpacing"/>
        <w:jc w:val="both"/>
        <w:rPr>
          <w:sz w:val="20"/>
          <w:szCs w:val="20"/>
        </w:rPr>
      </w:pPr>
    </w:p>
    <w:p w:rsidR="007A7949" w:rsidRDefault="007A7949" w:rsidP="00A14C15">
      <w:pPr>
        <w:pStyle w:val="NoSpacing"/>
        <w:jc w:val="both"/>
        <w:rPr>
          <w:sz w:val="20"/>
          <w:szCs w:val="20"/>
        </w:rPr>
      </w:pPr>
    </w:p>
    <w:p w:rsidR="004C19B1" w:rsidRPr="00820119" w:rsidRDefault="00A14C15" w:rsidP="00A14C15">
      <w:pPr>
        <w:pStyle w:val="NoSpacing"/>
        <w:jc w:val="both"/>
        <w:rPr>
          <w:sz w:val="20"/>
          <w:szCs w:val="20"/>
        </w:rPr>
      </w:pPr>
      <w:r w:rsidRPr="00820119">
        <w:rPr>
          <w:sz w:val="20"/>
          <w:szCs w:val="20"/>
        </w:rPr>
        <w:t xml:space="preserve"> </w:t>
      </w:r>
    </w:p>
    <w:p w:rsidR="006541BD" w:rsidRPr="006541BD" w:rsidRDefault="006541BD" w:rsidP="006541BD">
      <w:pPr>
        <w:rPr>
          <w:sz w:val="20"/>
          <w:szCs w:val="20"/>
          <w:lang w:val="sr-Cyrl-CS"/>
        </w:rPr>
      </w:pPr>
    </w:p>
    <w:p w:rsidR="006541BD" w:rsidRPr="006541BD" w:rsidRDefault="006541BD" w:rsidP="006541BD">
      <w:pPr>
        <w:rPr>
          <w:vanish/>
          <w:sz w:val="20"/>
          <w:szCs w:val="20"/>
        </w:rPr>
      </w:pPr>
    </w:p>
    <w:p w:rsidR="006541BD" w:rsidRPr="006541BD" w:rsidRDefault="006541BD" w:rsidP="006541BD">
      <w:pPr>
        <w:jc w:val="both"/>
        <w:rPr>
          <w:sz w:val="20"/>
          <w:szCs w:val="20"/>
          <w:lang w:val="en-US"/>
        </w:rPr>
      </w:pPr>
    </w:p>
    <w:p w:rsidR="006541BD" w:rsidRDefault="006541BD" w:rsidP="006541BD">
      <w:pPr>
        <w:tabs>
          <w:tab w:val="left" w:pos="5222"/>
          <w:tab w:val="left" w:pos="7020"/>
        </w:tabs>
        <w:jc w:val="right"/>
        <w:rPr>
          <w:rFonts w:ascii="Arial" w:hAnsi="Arial" w:cs="Arial"/>
          <w:sz w:val="20"/>
          <w:szCs w:val="20"/>
        </w:rPr>
      </w:pPr>
      <w:r>
        <w:rPr>
          <w:rFonts w:ascii="Arial" w:hAnsi="Arial" w:cs="Arial"/>
          <w:sz w:val="20"/>
          <w:szCs w:val="20"/>
          <w:lang w:val="sr-Cyrl-CS"/>
        </w:rPr>
        <w:tab/>
        <w:t xml:space="preserve">   </w:t>
      </w:r>
    </w:p>
    <w:p w:rsidR="006541BD" w:rsidRDefault="006541BD" w:rsidP="006541BD">
      <w:pPr>
        <w:rPr>
          <w:lang w:val="sr-Cyrl-CS"/>
        </w:rPr>
      </w:pPr>
    </w:p>
    <w:p w:rsidR="007D4474" w:rsidRDefault="007D4474" w:rsidP="006541BD">
      <w:pPr>
        <w:rPr>
          <w:sz w:val="20"/>
          <w:szCs w:val="20"/>
        </w:rPr>
      </w:pPr>
    </w:p>
    <w:p w:rsidR="007D4474" w:rsidRDefault="007D4474" w:rsidP="007D4474">
      <w:pPr>
        <w:jc w:val="center"/>
        <w:rPr>
          <w:sz w:val="20"/>
          <w:szCs w:val="20"/>
        </w:rPr>
      </w:pPr>
    </w:p>
    <w:p w:rsidR="00583ACB" w:rsidRDefault="00583ACB" w:rsidP="007D4474">
      <w:pPr>
        <w:jc w:val="center"/>
        <w:rPr>
          <w:sz w:val="20"/>
          <w:szCs w:val="20"/>
        </w:rPr>
      </w:pPr>
    </w:p>
    <w:p w:rsidR="00583ACB" w:rsidRDefault="00583ACB" w:rsidP="007D4474">
      <w:pPr>
        <w:jc w:val="center"/>
        <w:rPr>
          <w:sz w:val="20"/>
          <w:szCs w:val="20"/>
        </w:rPr>
      </w:pPr>
    </w:p>
    <w:p w:rsidR="00583ACB" w:rsidRDefault="00583ACB" w:rsidP="007D4474">
      <w:pPr>
        <w:jc w:val="center"/>
        <w:rPr>
          <w:sz w:val="20"/>
          <w:szCs w:val="20"/>
        </w:rPr>
      </w:pPr>
    </w:p>
    <w:p w:rsidR="00583ACB" w:rsidRDefault="00583ACB" w:rsidP="007D4474">
      <w:pPr>
        <w:jc w:val="center"/>
        <w:rPr>
          <w:sz w:val="20"/>
          <w:szCs w:val="20"/>
        </w:rPr>
      </w:pPr>
    </w:p>
    <w:p w:rsidR="00583ACB" w:rsidRDefault="00583ACB" w:rsidP="007D4474">
      <w:pPr>
        <w:jc w:val="center"/>
        <w:rPr>
          <w:sz w:val="20"/>
          <w:szCs w:val="20"/>
        </w:rPr>
      </w:pPr>
    </w:p>
    <w:p w:rsidR="000F7CF8" w:rsidRDefault="000F7CF8" w:rsidP="00B13A10">
      <w:pPr>
        <w:rPr>
          <w:sz w:val="20"/>
          <w:szCs w:val="20"/>
        </w:rPr>
      </w:pPr>
    </w:p>
    <w:p w:rsidR="000F7CF8" w:rsidRDefault="000F7CF8" w:rsidP="004C19B1">
      <w:pPr>
        <w:ind w:firstLine="440"/>
        <w:rPr>
          <w:sz w:val="20"/>
          <w:szCs w:val="20"/>
        </w:rPr>
      </w:pPr>
    </w:p>
    <w:p w:rsidR="00BE7988" w:rsidRPr="00F40D74" w:rsidRDefault="00BE7988" w:rsidP="00BE7988">
      <w:pPr>
        <w:pStyle w:val="NoSpacing"/>
        <w:rPr>
          <w:rFonts w:ascii="Times New Roman" w:hAnsi="Times New Roman"/>
          <w:sz w:val="20"/>
          <w:szCs w:val="20"/>
        </w:rPr>
      </w:pPr>
    </w:p>
    <w:p w:rsidR="00BE7988" w:rsidRDefault="00BE7988" w:rsidP="00BE7988">
      <w:pPr>
        <w:pStyle w:val="NoSpacing"/>
        <w:ind w:firstLine="708"/>
        <w:jc w:val="both"/>
        <w:rPr>
          <w:rFonts w:ascii="Times New Roman" w:hAnsi="Times New Roman"/>
          <w:sz w:val="20"/>
          <w:szCs w:val="20"/>
          <w:lang w:val="sr-Cyrl-CS"/>
        </w:rPr>
      </w:pPr>
      <w:r w:rsidRPr="00F40D74">
        <w:rPr>
          <w:rFonts w:ascii="Times New Roman" w:hAnsi="Times New Roman"/>
          <w:sz w:val="20"/>
          <w:szCs w:val="20"/>
        </w:rPr>
        <w:t>На основу члана 15. став 1. тачка 5. Закона о локалним изборима (“Сл.гласник РС” бр.129/07,34/10-Одлука УС,</w:t>
      </w:r>
      <w:r w:rsidRPr="00F40D74">
        <w:rPr>
          <w:rFonts w:ascii="Times New Roman" w:hAnsi="Times New Roman"/>
          <w:sz w:val="20"/>
          <w:szCs w:val="20"/>
          <w:lang/>
        </w:rPr>
        <w:t xml:space="preserve"> </w:t>
      </w:r>
      <w:r w:rsidRPr="00F40D74">
        <w:rPr>
          <w:rFonts w:ascii="Times New Roman" w:hAnsi="Times New Roman"/>
          <w:sz w:val="20"/>
          <w:szCs w:val="20"/>
        </w:rPr>
        <w:t>54/11</w:t>
      </w:r>
      <w:r w:rsidRPr="00F40D74">
        <w:rPr>
          <w:rFonts w:ascii="Times New Roman" w:hAnsi="Times New Roman"/>
          <w:sz w:val="20"/>
          <w:szCs w:val="20"/>
          <w:lang/>
        </w:rPr>
        <w:t xml:space="preserve"> и 12/20)</w:t>
      </w:r>
      <w:r w:rsidRPr="00F40D74">
        <w:rPr>
          <w:rFonts w:ascii="Times New Roman" w:hAnsi="Times New Roman"/>
          <w:sz w:val="20"/>
          <w:szCs w:val="20"/>
        </w:rPr>
        <w:t>) , Изборна комисија општине Бор,</w:t>
      </w:r>
      <w:r w:rsidRPr="00F40D74">
        <w:rPr>
          <w:rFonts w:ascii="Times New Roman" w:hAnsi="Times New Roman"/>
          <w:sz w:val="20"/>
          <w:szCs w:val="20"/>
          <w:lang/>
        </w:rPr>
        <w:t xml:space="preserve"> </w:t>
      </w:r>
      <w:r w:rsidRPr="00F40D74">
        <w:rPr>
          <w:rFonts w:ascii="Times New Roman" w:hAnsi="Times New Roman"/>
          <w:sz w:val="20"/>
          <w:szCs w:val="20"/>
        </w:rPr>
        <w:t xml:space="preserve">на седници одржаној дана </w:t>
      </w:r>
      <w:r w:rsidRPr="00F40D74">
        <w:rPr>
          <w:rFonts w:ascii="Times New Roman" w:hAnsi="Times New Roman"/>
          <w:sz w:val="20"/>
          <w:szCs w:val="20"/>
          <w:lang/>
        </w:rPr>
        <w:t>04.03.2020.</w:t>
      </w:r>
      <w:r w:rsidRPr="00F40D74">
        <w:rPr>
          <w:rFonts w:ascii="Times New Roman" w:hAnsi="Times New Roman"/>
          <w:sz w:val="20"/>
          <w:szCs w:val="20"/>
        </w:rPr>
        <w:t xml:space="preserve"> године донела је</w:t>
      </w:r>
    </w:p>
    <w:p w:rsidR="00C338F3" w:rsidRPr="00C338F3" w:rsidRDefault="00C338F3" w:rsidP="00BE7988">
      <w:pPr>
        <w:pStyle w:val="NoSpacing"/>
        <w:ind w:firstLine="708"/>
        <w:jc w:val="both"/>
        <w:rPr>
          <w:rFonts w:ascii="Times New Roman" w:hAnsi="Times New Roman"/>
          <w:sz w:val="20"/>
          <w:szCs w:val="20"/>
          <w:lang w:val="sr-Cyrl-CS"/>
        </w:rPr>
      </w:pPr>
    </w:p>
    <w:p w:rsidR="00C338F3" w:rsidRPr="00C338F3" w:rsidRDefault="00C338F3" w:rsidP="00BE7988">
      <w:pPr>
        <w:pStyle w:val="NoSpacing"/>
        <w:ind w:firstLine="708"/>
        <w:jc w:val="both"/>
        <w:rPr>
          <w:rFonts w:ascii="Times New Roman" w:hAnsi="Times New Roman"/>
          <w:sz w:val="20"/>
          <w:szCs w:val="20"/>
          <w:lang w:val="sr-Cyrl-CS"/>
        </w:rPr>
      </w:pPr>
    </w:p>
    <w:p w:rsidR="00BE7988" w:rsidRDefault="00BE7988" w:rsidP="00BE7988">
      <w:pPr>
        <w:pStyle w:val="NoSpacing"/>
        <w:jc w:val="center"/>
        <w:rPr>
          <w:rFonts w:ascii="Times New Roman" w:hAnsi="Times New Roman"/>
          <w:b/>
          <w:sz w:val="20"/>
          <w:szCs w:val="20"/>
          <w:lang w:val="sr-Cyrl-CS"/>
        </w:rPr>
      </w:pPr>
      <w:r w:rsidRPr="00F40D74">
        <w:rPr>
          <w:rFonts w:ascii="Times New Roman" w:hAnsi="Times New Roman"/>
          <w:b/>
          <w:sz w:val="20"/>
          <w:szCs w:val="20"/>
        </w:rPr>
        <w:t>О</w:t>
      </w:r>
      <w:r w:rsidR="00C338F3">
        <w:rPr>
          <w:rFonts w:ascii="Times New Roman" w:hAnsi="Times New Roman"/>
          <w:b/>
          <w:sz w:val="20"/>
          <w:szCs w:val="20"/>
          <w:lang w:val="sr-Cyrl-CS"/>
        </w:rPr>
        <w:t xml:space="preserve"> </w:t>
      </w:r>
      <w:r w:rsidRPr="00F40D74">
        <w:rPr>
          <w:rFonts w:ascii="Times New Roman" w:hAnsi="Times New Roman"/>
          <w:b/>
          <w:sz w:val="20"/>
          <w:szCs w:val="20"/>
        </w:rPr>
        <w:t>Д</w:t>
      </w:r>
      <w:r w:rsidR="00C338F3">
        <w:rPr>
          <w:rFonts w:ascii="Times New Roman" w:hAnsi="Times New Roman"/>
          <w:b/>
          <w:sz w:val="20"/>
          <w:szCs w:val="20"/>
          <w:lang w:val="sr-Cyrl-CS"/>
        </w:rPr>
        <w:t xml:space="preserve"> </w:t>
      </w:r>
      <w:r w:rsidRPr="00F40D74">
        <w:rPr>
          <w:rFonts w:ascii="Times New Roman" w:hAnsi="Times New Roman"/>
          <w:b/>
          <w:sz w:val="20"/>
          <w:szCs w:val="20"/>
        </w:rPr>
        <w:t>Л</w:t>
      </w:r>
      <w:r w:rsidR="00C338F3">
        <w:rPr>
          <w:rFonts w:ascii="Times New Roman" w:hAnsi="Times New Roman"/>
          <w:b/>
          <w:sz w:val="20"/>
          <w:szCs w:val="20"/>
          <w:lang w:val="sr-Cyrl-CS"/>
        </w:rPr>
        <w:t xml:space="preserve"> </w:t>
      </w:r>
      <w:r w:rsidRPr="00F40D74">
        <w:rPr>
          <w:rFonts w:ascii="Times New Roman" w:hAnsi="Times New Roman"/>
          <w:b/>
          <w:sz w:val="20"/>
          <w:szCs w:val="20"/>
        </w:rPr>
        <w:t>У</w:t>
      </w:r>
      <w:r w:rsidR="00C338F3">
        <w:rPr>
          <w:rFonts w:ascii="Times New Roman" w:hAnsi="Times New Roman"/>
          <w:b/>
          <w:sz w:val="20"/>
          <w:szCs w:val="20"/>
          <w:lang w:val="sr-Cyrl-CS"/>
        </w:rPr>
        <w:t xml:space="preserve"> </w:t>
      </w:r>
      <w:r w:rsidRPr="00F40D74">
        <w:rPr>
          <w:rFonts w:ascii="Times New Roman" w:hAnsi="Times New Roman"/>
          <w:b/>
          <w:sz w:val="20"/>
          <w:szCs w:val="20"/>
        </w:rPr>
        <w:t>К</w:t>
      </w:r>
      <w:r w:rsidR="00C338F3">
        <w:rPr>
          <w:rFonts w:ascii="Times New Roman" w:hAnsi="Times New Roman"/>
          <w:b/>
          <w:sz w:val="20"/>
          <w:szCs w:val="20"/>
          <w:lang w:val="sr-Cyrl-CS"/>
        </w:rPr>
        <w:t xml:space="preserve"> </w:t>
      </w:r>
      <w:r w:rsidRPr="00F40D74">
        <w:rPr>
          <w:rFonts w:ascii="Times New Roman" w:hAnsi="Times New Roman"/>
          <w:b/>
          <w:sz w:val="20"/>
          <w:szCs w:val="20"/>
        </w:rPr>
        <w:t>У</w:t>
      </w:r>
    </w:p>
    <w:p w:rsidR="00C338F3" w:rsidRPr="00C338F3" w:rsidRDefault="00C338F3" w:rsidP="00BE7988">
      <w:pPr>
        <w:pStyle w:val="NoSpacing"/>
        <w:jc w:val="center"/>
        <w:rPr>
          <w:rFonts w:ascii="Times New Roman" w:hAnsi="Times New Roman"/>
          <w:b/>
          <w:sz w:val="20"/>
          <w:szCs w:val="20"/>
          <w:lang w:val="sr-Cyrl-CS"/>
        </w:rPr>
      </w:pPr>
    </w:p>
    <w:p w:rsidR="00BE7988" w:rsidRPr="00F40D74" w:rsidRDefault="00BE7988" w:rsidP="00BE7988">
      <w:pPr>
        <w:pStyle w:val="NoSpacing"/>
        <w:jc w:val="center"/>
        <w:rPr>
          <w:rFonts w:ascii="Times New Roman" w:hAnsi="Times New Roman"/>
          <w:b/>
          <w:sz w:val="20"/>
          <w:szCs w:val="20"/>
        </w:rPr>
      </w:pPr>
      <w:r w:rsidRPr="00F40D74">
        <w:rPr>
          <w:rFonts w:ascii="Times New Roman" w:hAnsi="Times New Roman"/>
          <w:b/>
          <w:sz w:val="20"/>
          <w:szCs w:val="20"/>
        </w:rPr>
        <w:t>О ОБАВЕЗНИМ ЕЛЕМЕНТИМА КОЈЕ ТРЕБА ДА САДРЖИ СПОРАЗУМ О</w:t>
      </w:r>
    </w:p>
    <w:p w:rsidR="00BE7988" w:rsidRPr="00F40D74" w:rsidRDefault="00BE7988" w:rsidP="00BE7988">
      <w:pPr>
        <w:pStyle w:val="NoSpacing"/>
        <w:jc w:val="center"/>
        <w:rPr>
          <w:rFonts w:ascii="Times New Roman" w:hAnsi="Times New Roman"/>
          <w:b/>
          <w:sz w:val="20"/>
          <w:szCs w:val="20"/>
        </w:rPr>
      </w:pPr>
      <w:r w:rsidRPr="00F40D74">
        <w:rPr>
          <w:rFonts w:ascii="Times New Roman" w:hAnsi="Times New Roman"/>
          <w:b/>
          <w:sz w:val="20"/>
          <w:szCs w:val="20"/>
        </w:rPr>
        <w:t>ОБРАЗОВАЊУ ГРУПЕ ГРАЂАНА У ЦИЉУ ПОДНОШЕЊА ИЗБОРНЕ ЛИСТЕ ЗА</w:t>
      </w:r>
      <w:r w:rsidRPr="00F40D74">
        <w:rPr>
          <w:rFonts w:ascii="Times New Roman" w:hAnsi="Times New Roman"/>
          <w:b/>
          <w:sz w:val="20"/>
          <w:szCs w:val="20"/>
          <w:lang/>
        </w:rPr>
        <w:t xml:space="preserve"> </w:t>
      </w:r>
      <w:r w:rsidRPr="00F40D74">
        <w:rPr>
          <w:rFonts w:ascii="Times New Roman" w:hAnsi="Times New Roman"/>
          <w:b/>
          <w:sz w:val="20"/>
          <w:szCs w:val="20"/>
        </w:rPr>
        <w:t xml:space="preserve">ИЗБОР ОДБОРНИКА У СКУПШТИНИ ОПШТИНЕ </w:t>
      </w:r>
      <w:r w:rsidRPr="00F40D74">
        <w:rPr>
          <w:rFonts w:ascii="Times New Roman" w:hAnsi="Times New Roman"/>
          <w:b/>
          <w:sz w:val="20"/>
          <w:szCs w:val="20"/>
          <w:lang/>
        </w:rPr>
        <w:t>ИВАЊИЦА</w:t>
      </w:r>
      <w:r w:rsidRPr="00F40D74">
        <w:rPr>
          <w:rFonts w:ascii="Times New Roman" w:hAnsi="Times New Roman"/>
          <w:b/>
          <w:sz w:val="20"/>
          <w:szCs w:val="20"/>
        </w:rPr>
        <w:t xml:space="preserve"> КОЈИ ЋЕ БИТИ ОДРЖАНИ</w:t>
      </w:r>
      <w:r w:rsidRPr="00F40D74">
        <w:rPr>
          <w:rFonts w:ascii="Times New Roman" w:hAnsi="Times New Roman"/>
          <w:b/>
          <w:sz w:val="20"/>
          <w:szCs w:val="20"/>
          <w:lang/>
        </w:rPr>
        <w:t xml:space="preserve"> 26. АПРИЛА 2020.</w:t>
      </w:r>
      <w:r w:rsidRPr="00F40D74">
        <w:rPr>
          <w:rFonts w:ascii="Times New Roman" w:hAnsi="Times New Roman"/>
          <w:b/>
          <w:sz w:val="20"/>
          <w:szCs w:val="20"/>
        </w:rPr>
        <w:t xml:space="preserve"> ГОДИНЕ</w:t>
      </w:r>
    </w:p>
    <w:p w:rsidR="00BE7988" w:rsidRPr="00F40D74" w:rsidRDefault="00BE7988" w:rsidP="00BE7988">
      <w:pPr>
        <w:pStyle w:val="NoSpacing"/>
        <w:jc w:val="both"/>
        <w:rPr>
          <w:rFonts w:ascii="Times New Roman" w:hAnsi="Times New Roman"/>
          <w:sz w:val="20"/>
          <w:szCs w:val="20"/>
        </w:rPr>
      </w:pPr>
    </w:p>
    <w:p w:rsidR="00BE7988" w:rsidRPr="00F40D74" w:rsidRDefault="00BE7988" w:rsidP="00BE7988">
      <w:pPr>
        <w:pStyle w:val="NoSpacing"/>
        <w:jc w:val="center"/>
        <w:rPr>
          <w:rFonts w:ascii="Times New Roman" w:hAnsi="Times New Roman"/>
          <w:sz w:val="20"/>
          <w:szCs w:val="20"/>
        </w:rPr>
      </w:pPr>
      <w:r w:rsidRPr="00F40D74">
        <w:rPr>
          <w:rFonts w:ascii="Times New Roman" w:hAnsi="Times New Roman"/>
          <w:b/>
          <w:sz w:val="20"/>
          <w:szCs w:val="20"/>
        </w:rPr>
        <w:t>Члан 1</w:t>
      </w:r>
      <w:r w:rsidRPr="00F40D74">
        <w:rPr>
          <w:rFonts w:ascii="Times New Roman" w:hAnsi="Times New Roman"/>
          <w:sz w:val="20"/>
          <w:szCs w:val="20"/>
        </w:rPr>
        <w:t>.</w:t>
      </w:r>
    </w:p>
    <w:p w:rsidR="00BE7988" w:rsidRPr="00F40D74" w:rsidRDefault="00BE7988" w:rsidP="00BE7988">
      <w:pPr>
        <w:pStyle w:val="NoSpacing"/>
        <w:jc w:val="center"/>
        <w:rPr>
          <w:rFonts w:ascii="Times New Roman" w:hAnsi="Times New Roman"/>
          <w:sz w:val="20"/>
          <w:szCs w:val="20"/>
        </w:rPr>
      </w:pPr>
    </w:p>
    <w:p w:rsidR="00BE7988" w:rsidRPr="00F40D74" w:rsidRDefault="00BE7988" w:rsidP="00BE7988">
      <w:pPr>
        <w:pStyle w:val="NoSpacing"/>
        <w:ind w:firstLine="708"/>
        <w:jc w:val="both"/>
        <w:rPr>
          <w:rFonts w:ascii="Times New Roman" w:hAnsi="Times New Roman"/>
          <w:sz w:val="20"/>
          <w:szCs w:val="20"/>
        </w:rPr>
      </w:pPr>
      <w:r w:rsidRPr="00F40D74">
        <w:rPr>
          <w:rFonts w:ascii="Times New Roman" w:hAnsi="Times New Roman"/>
          <w:sz w:val="20"/>
          <w:szCs w:val="20"/>
        </w:rPr>
        <w:t>Група грађана која се образује у циљу подношења изборне листе за избор</w:t>
      </w:r>
    </w:p>
    <w:p w:rsidR="00BE7988" w:rsidRPr="00F40D74" w:rsidRDefault="00BE7988" w:rsidP="00BE7988">
      <w:pPr>
        <w:pStyle w:val="NoSpacing"/>
        <w:jc w:val="both"/>
        <w:rPr>
          <w:rFonts w:ascii="Times New Roman" w:hAnsi="Times New Roman"/>
          <w:sz w:val="20"/>
          <w:szCs w:val="20"/>
        </w:rPr>
      </w:pPr>
      <w:r w:rsidRPr="00F40D74">
        <w:rPr>
          <w:rFonts w:ascii="Times New Roman" w:hAnsi="Times New Roman"/>
          <w:sz w:val="20"/>
          <w:szCs w:val="20"/>
        </w:rPr>
        <w:t xml:space="preserve">одборника у Скупштини општине </w:t>
      </w:r>
      <w:r w:rsidRPr="00F40D74">
        <w:rPr>
          <w:rFonts w:ascii="Times New Roman" w:hAnsi="Times New Roman"/>
          <w:sz w:val="20"/>
          <w:szCs w:val="20"/>
          <w:lang/>
        </w:rPr>
        <w:t>Ивањица</w:t>
      </w:r>
      <w:r w:rsidRPr="00F40D74">
        <w:rPr>
          <w:rFonts w:ascii="Times New Roman" w:hAnsi="Times New Roman"/>
          <w:sz w:val="20"/>
          <w:szCs w:val="20"/>
        </w:rPr>
        <w:t xml:space="preserve"> образује се писменим споразумом најмање</w:t>
      </w:r>
    </w:p>
    <w:p w:rsidR="00BE7988" w:rsidRPr="00F40D74" w:rsidRDefault="00BE7988" w:rsidP="00BE7988">
      <w:pPr>
        <w:pStyle w:val="NoSpacing"/>
        <w:jc w:val="both"/>
        <w:rPr>
          <w:rFonts w:ascii="Times New Roman" w:hAnsi="Times New Roman"/>
          <w:sz w:val="20"/>
          <w:szCs w:val="20"/>
        </w:rPr>
      </w:pPr>
      <w:r w:rsidRPr="00F40D74">
        <w:rPr>
          <w:rFonts w:ascii="Times New Roman" w:hAnsi="Times New Roman"/>
          <w:sz w:val="20"/>
          <w:szCs w:val="20"/>
        </w:rPr>
        <w:t>10 грађана који имају изборно право и уписани су у јединствени бирачки списак -</w:t>
      </w:r>
    </w:p>
    <w:p w:rsidR="00BE7988" w:rsidRPr="00F40D74" w:rsidRDefault="00BE7988" w:rsidP="00BE7988">
      <w:pPr>
        <w:pStyle w:val="NoSpacing"/>
        <w:jc w:val="both"/>
        <w:rPr>
          <w:rFonts w:ascii="Times New Roman" w:hAnsi="Times New Roman"/>
          <w:sz w:val="20"/>
          <w:szCs w:val="20"/>
        </w:rPr>
      </w:pPr>
      <w:r w:rsidRPr="00F40D74">
        <w:rPr>
          <w:rFonts w:ascii="Times New Roman" w:hAnsi="Times New Roman"/>
          <w:sz w:val="20"/>
          <w:szCs w:val="20"/>
        </w:rPr>
        <w:t xml:space="preserve">део бирачког списка за подручје општине </w:t>
      </w:r>
      <w:r w:rsidRPr="00F40D74">
        <w:rPr>
          <w:rFonts w:ascii="Times New Roman" w:hAnsi="Times New Roman"/>
          <w:sz w:val="20"/>
          <w:szCs w:val="20"/>
          <w:lang/>
        </w:rPr>
        <w:t>Ивањица</w:t>
      </w:r>
      <w:r w:rsidRPr="00F40D74">
        <w:rPr>
          <w:rFonts w:ascii="Times New Roman" w:hAnsi="Times New Roman"/>
          <w:sz w:val="20"/>
          <w:szCs w:val="20"/>
        </w:rPr>
        <w:t>.</w:t>
      </w:r>
    </w:p>
    <w:p w:rsidR="00BE7988" w:rsidRPr="00F40D74" w:rsidRDefault="00BE7988" w:rsidP="00BE7988">
      <w:pPr>
        <w:pStyle w:val="NoSpacing"/>
        <w:jc w:val="both"/>
        <w:rPr>
          <w:rFonts w:ascii="Times New Roman" w:hAnsi="Times New Roman"/>
          <w:sz w:val="20"/>
          <w:szCs w:val="20"/>
        </w:rPr>
      </w:pPr>
    </w:p>
    <w:p w:rsidR="00BE7988" w:rsidRPr="00F40D74" w:rsidRDefault="00BE7988" w:rsidP="00BE7988">
      <w:pPr>
        <w:pStyle w:val="NoSpacing"/>
        <w:ind w:firstLine="708"/>
        <w:rPr>
          <w:rFonts w:ascii="Times New Roman" w:hAnsi="Times New Roman"/>
          <w:sz w:val="20"/>
          <w:szCs w:val="20"/>
        </w:rPr>
      </w:pPr>
      <w:r w:rsidRPr="00F40D74">
        <w:rPr>
          <w:rFonts w:ascii="Times New Roman" w:hAnsi="Times New Roman"/>
          <w:sz w:val="20"/>
          <w:szCs w:val="20"/>
        </w:rPr>
        <w:t>Потписи лица на споразуму којим се образује група грађана морају бити</w:t>
      </w:r>
      <w:r w:rsidRPr="00F40D74">
        <w:rPr>
          <w:rFonts w:ascii="Times New Roman" w:hAnsi="Times New Roman"/>
          <w:sz w:val="20"/>
          <w:szCs w:val="20"/>
          <w:lang/>
        </w:rPr>
        <w:t xml:space="preserve"> </w:t>
      </w:r>
      <w:r w:rsidRPr="00F40D74">
        <w:rPr>
          <w:rFonts w:ascii="Times New Roman" w:hAnsi="Times New Roman"/>
          <w:sz w:val="20"/>
          <w:szCs w:val="20"/>
        </w:rPr>
        <w:t>оверени код јавног бележника.</w:t>
      </w:r>
    </w:p>
    <w:p w:rsidR="00BE7988" w:rsidRPr="00F40D74" w:rsidRDefault="00BE7988" w:rsidP="00BE7988">
      <w:pPr>
        <w:pStyle w:val="NoSpacing"/>
        <w:ind w:firstLine="708"/>
        <w:rPr>
          <w:rFonts w:ascii="Times New Roman" w:hAnsi="Times New Roman"/>
          <w:sz w:val="20"/>
          <w:szCs w:val="20"/>
        </w:rPr>
      </w:pPr>
    </w:p>
    <w:p w:rsidR="00BE7988" w:rsidRPr="00F40D74" w:rsidRDefault="00BE7988" w:rsidP="00BE7988">
      <w:pPr>
        <w:pStyle w:val="NoSpacing"/>
        <w:jc w:val="center"/>
        <w:rPr>
          <w:rFonts w:ascii="Times New Roman" w:hAnsi="Times New Roman"/>
          <w:b/>
          <w:sz w:val="20"/>
          <w:szCs w:val="20"/>
        </w:rPr>
      </w:pPr>
      <w:r w:rsidRPr="00F40D74">
        <w:rPr>
          <w:rFonts w:ascii="Times New Roman" w:hAnsi="Times New Roman"/>
          <w:b/>
          <w:sz w:val="20"/>
          <w:szCs w:val="20"/>
        </w:rPr>
        <w:t>Члан 2.</w:t>
      </w:r>
    </w:p>
    <w:p w:rsidR="00BE7988" w:rsidRPr="00F40D74" w:rsidRDefault="00BE7988" w:rsidP="00BE7988">
      <w:pPr>
        <w:pStyle w:val="NoSpacing"/>
        <w:jc w:val="center"/>
        <w:rPr>
          <w:rFonts w:ascii="Times New Roman" w:hAnsi="Times New Roman"/>
          <w:b/>
          <w:sz w:val="20"/>
          <w:szCs w:val="20"/>
        </w:rPr>
      </w:pPr>
      <w:r w:rsidRPr="00F40D74">
        <w:rPr>
          <w:rFonts w:ascii="Times New Roman" w:hAnsi="Times New Roman"/>
          <w:b/>
          <w:sz w:val="20"/>
          <w:szCs w:val="20"/>
        </w:rPr>
        <w:tab/>
      </w:r>
    </w:p>
    <w:p w:rsidR="00BE7988" w:rsidRPr="00F40D74" w:rsidRDefault="00BE7988" w:rsidP="00BE7988">
      <w:pPr>
        <w:pStyle w:val="NoSpacing"/>
        <w:ind w:firstLine="708"/>
        <w:jc w:val="both"/>
        <w:rPr>
          <w:rFonts w:ascii="Times New Roman" w:hAnsi="Times New Roman"/>
          <w:sz w:val="20"/>
          <w:szCs w:val="20"/>
        </w:rPr>
      </w:pPr>
      <w:r w:rsidRPr="00F40D74">
        <w:rPr>
          <w:rFonts w:ascii="Times New Roman" w:hAnsi="Times New Roman"/>
          <w:sz w:val="20"/>
          <w:szCs w:val="20"/>
        </w:rPr>
        <w:t>Споразум о образовању групе грађана обавезно мора садржати:</w:t>
      </w:r>
    </w:p>
    <w:p w:rsidR="00BE7988" w:rsidRPr="00F40D74" w:rsidRDefault="00BE7988" w:rsidP="00BE7988">
      <w:pPr>
        <w:pStyle w:val="NoSpacing"/>
        <w:jc w:val="both"/>
        <w:rPr>
          <w:rFonts w:ascii="Times New Roman" w:hAnsi="Times New Roman"/>
          <w:sz w:val="20"/>
          <w:szCs w:val="20"/>
        </w:rPr>
      </w:pPr>
      <w:r w:rsidRPr="00F40D74">
        <w:rPr>
          <w:rFonts w:ascii="Times New Roman" w:hAnsi="Times New Roman"/>
          <w:sz w:val="20"/>
          <w:szCs w:val="20"/>
        </w:rPr>
        <w:t>1. циљ ради кога је основана група грађана (да се оснива ради учешћа на</w:t>
      </w:r>
      <w:r w:rsidRPr="00F40D74">
        <w:rPr>
          <w:rFonts w:ascii="Times New Roman" w:hAnsi="Times New Roman"/>
          <w:sz w:val="20"/>
          <w:szCs w:val="20"/>
          <w:lang/>
        </w:rPr>
        <w:t xml:space="preserve"> и</w:t>
      </w:r>
      <w:r w:rsidRPr="00F40D74">
        <w:rPr>
          <w:rFonts w:ascii="Times New Roman" w:hAnsi="Times New Roman"/>
          <w:sz w:val="20"/>
          <w:szCs w:val="20"/>
        </w:rPr>
        <w:t xml:space="preserve">зборима за одборнике Скупштине опптине </w:t>
      </w:r>
      <w:r w:rsidRPr="00F40D74">
        <w:rPr>
          <w:rFonts w:ascii="Times New Roman" w:hAnsi="Times New Roman"/>
          <w:sz w:val="20"/>
          <w:szCs w:val="20"/>
          <w:lang/>
        </w:rPr>
        <w:t>Ивањица</w:t>
      </w:r>
      <w:r w:rsidRPr="00F40D74">
        <w:rPr>
          <w:rFonts w:ascii="Times New Roman" w:hAnsi="Times New Roman"/>
          <w:sz w:val="20"/>
          <w:szCs w:val="20"/>
        </w:rPr>
        <w:t xml:space="preserve">, расписаних за </w:t>
      </w:r>
      <w:r w:rsidRPr="00F40D74">
        <w:rPr>
          <w:rFonts w:ascii="Times New Roman" w:hAnsi="Times New Roman"/>
          <w:sz w:val="20"/>
          <w:szCs w:val="20"/>
          <w:lang/>
        </w:rPr>
        <w:t xml:space="preserve">26.04.2020. </w:t>
      </w:r>
      <w:r w:rsidRPr="00F40D74">
        <w:rPr>
          <w:rFonts w:ascii="Times New Roman" w:hAnsi="Times New Roman"/>
          <w:sz w:val="20"/>
          <w:szCs w:val="20"/>
        </w:rPr>
        <w:t>године);</w:t>
      </w:r>
    </w:p>
    <w:p w:rsidR="00BE7988" w:rsidRPr="00F40D74" w:rsidRDefault="00BE7988" w:rsidP="00BE7988">
      <w:pPr>
        <w:pStyle w:val="NoSpacing"/>
        <w:jc w:val="both"/>
        <w:rPr>
          <w:rFonts w:ascii="Times New Roman" w:hAnsi="Times New Roman"/>
          <w:sz w:val="20"/>
          <w:szCs w:val="20"/>
        </w:rPr>
      </w:pPr>
      <w:r w:rsidRPr="00F40D74">
        <w:rPr>
          <w:rFonts w:ascii="Times New Roman" w:hAnsi="Times New Roman"/>
          <w:sz w:val="20"/>
          <w:szCs w:val="20"/>
        </w:rPr>
        <w:t>2. податке о лицима која чине групу грађана (име, презиме, јмбг и адреса</w:t>
      </w:r>
      <w:r w:rsidRPr="00F40D74">
        <w:rPr>
          <w:rFonts w:ascii="Times New Roman" w:hAnsi="Times New Roman"/>
          <w:sz w:val="20"/>
          <w:szCs w:val="20"/>
          <w:lang/>
        </w:rPr>
        <w:t xml:space="preserve"> </w:t>
      </w:r>
      <w:r w:rsidRPr="00F40D74">
        <w:rPr>
          <w:rFonts w:ascii="Times New Roman" w:hAnsi="Times New Roman"/>
          <w:sz w:val="20"/>
          <w:szCs w:val="20"/>
        </w:rPr>
        <w:t>пребивалишта);</w:t>
      </w:r>
    </w:p>
    <w:p w:rsidR="00BE7988" w:rsidRPr="00F40D74" w:rsidRDefault="00BE7988" w:rsidP="00BE7988">
      <w:pPr>
        <w:pStyle w:val="NoSpacing"/>
        <w:jc w:val="both"/>
        <w:rPr>
          <w:rFonts w:ascii="Times New Roman" w:hAnsi="Times New Roman"/>
          <w:sz w:val="20"/>
          <w:szCs w:val="20"/>
        </w:rPr>
      </w:pPr>
      <w:r w:rsidRPr="00F40D74">
        <w:rPr>
          <w:rFonts w:ascii="Times New Roman" w:hAnsi="Times New Roman"/>
          <w:sz w:val="20"/>
          <w:szCs w:val="20"/>
        </w:rPr>
        <w:t>3. назив групе грађана;</w:t>
      </w:r>
    </w:p>
    <w:p w:rsidR="00BE7988" w:rsidRPr="00F40D74" w:rsidRDefault="00BE7988" w:rsidP="00BE7988">
      <w:pPr>
        <w:pStyle w:val="NoSpacing"/>
        <w:jc w:val="both"/>
        <w:rPr>
          <w:rFonts w:ascii="Times New Roman" w:hAnsi="Times New Roman"/>
          <w:sz w:val="20"/>
          <w:szCs w:val="20"/>
        </w:rPr>
      </w:pPr>
      <w:r w:rsidRPr="00F40D74">
        <w:rPr>
          <w:rFonts w:ascii="Times New Roman" w:hAnsi="Times New Roman"/>
          <w:sz w:val="20"/>
          <w:szCs w:val="20"/>
        </w:rPr>
        <w:t>4. назив изборне листе коју подноси група грађана;</w:t>
      </w:r>
    </w:p>
    <w:p w:rsidR="00BE7988" w:rsidRPr="00F40D74" w:rsidRDefault="00BE7988" w:rsidP="00BE7988">
      <w:pPr>
        <w:pStyle w:val="NoSpacing"/>
        <w:jc w:val="both"/>
        <w:rPr>
          <w:rFonts w:ascii="Times New Roman" w:hAnsi="Times New Roman"/>
          <w:sz w:val="20"/>
          <w:szCs w:val="20"/>
        </w:rPr>
      </w:pPr>
      <w:r w:rsidRPr="00F40D74">
        <w:rPr>
          <w:rFonts w:ascii="Times New Roman" w:hAnsi="Times New Roman"/>
          <w:sz w:val="20"/>
          <w:szCs w:val="20"/>
        </w:rPr>
        <w:t>5. податке о лицу које је овлашћено да у име групе грађана поднесе изборну</w:t>
      </w:r>
      <w:r w:rsidRPr="00F40D74">
        <w:rPr>
          <w:rFonts w:ascii="Times New Roman" w:hAnsi="Times New Roman"/>
          <w:sz w:val="20"/>
          <w:szCs w:val="20"/>
          <w:lang/>
        </w:rPr>
        <w:t xml:space="preserve"> </w:t>
      </w:r>
      <w:r w:rsidRPr="00F40D74">
        <w:rPr>
          <w:rFonts w:ascii="Times New Roman" w:hAnsi="Times New Roman"/>
          <w:sz w:val="20"/>
          <w:szCs w:val="20"/>
        </w:rPr>
        <w:t>листу и предузима изборне радње.</w:t>
      </w:r>
    </w:p>
    <w:p w:rsidR="00BE7988" w:rsidRPr="00F40D74" w:rsidRDefault="00BE7988" w:rsidP="00BE7988">
      <w:pPr>
        <w:pStyle w:val="NoSpacing"/>
        <w:jc w:val="both"/>
        <w:rPr>
          <w:rFonts w:ascii="Times New Roman" w:hAnsi="Times New Roman"/>
          <w:sz w:val="20"/>
          <w:szCs w:val="20"/>
          <w:lang/>
        </w:rPr>
      </w:pPr>
      <w:r w:rsidRPr="00F40D74">
        <w:rPr>
          <w:rFonts w:ascii="Times New Roman" w:hAnsi="Times New Roman"/>
          <w:sz w:val="20"/>
          <w:szCs w:val="20"/>
          <w:lang/>
        </w:rPr>
        <w:t>6. сагласност грађана који образују групу грађана да ће у циљу финансирања изборне кампање за изборе расписане за 26. април 2020. године отворити посебан рачун за финансирање трошкова изборне кампање и податке о лицу које ће бити овлашћено за располагање средствима са тог рачуна (члан 24. Закона о финансирању политичких активности)</w:t>
      </w:r>
    </w:p>
    <w:p w:rsidR="00BE7988" w:rsidRPr="00F40D74" w:rsidRDefault="00BE7988" w:rsidP="00BE7988">
      <w:pPr>
        <w:jc w:val="both"/>
        <w:rPr>
          <w:sz w:val="20"/>
          <w:szCs w:val="20"/>
          <w:lang/>
        </w:rPr>
      </w:pPr>
      <w:r w:rsidRPr="00F40D74">
        <w:rPr>
          <w:sz w:val="20"/>
          <w:szCs w:val="20"/>
          <w:lang/>
        </w:rPr>
        <w:t>7. сагласност грађана о отварању рачуна који ће група грађана користити за редовно пословање, у складу са одредбама члана 18. став 2. Закона о финансирању политичких активности („Службени гласник РС“, број 43/11 и 123/14) и податке о лицу које ће бити овлашћено за располагање средствима с тог рачуна.</w:t>
      </w:r>
    </w:p>
    <w:p w:rsidR="00BE7988" w:rsidRPr="00F40D74" w:rsidRDefault="00BE7988" w:rsidP="00BE7988">
      <w:pPr>
        <w:pStyle w:val="NoSpacing"/>
        <w:jc w:val="both"/>
        <w:rPr>
          <w:rFonts w:ascii="Times New Roman" w:hAnsi="Times New Roman"/>
          <w:sz w:val="20"/>
          <w:szCs w:val="20"/>
          <w:lang/>
        </w:rPr>
      </w:pPr>
    </w:p>
    <w:p w:rsidR="00BE7988" w:rsidRPr="00F40D74" w:rsidRDefault="00BE7988" w:rsidP="00BE7988">
      <w:pPr>
        <w:pStyle w:val="NoSpacing"/>
        <w:jc w:val="center"/>
        <w:rPr>
          <w:rFonts w:ascii="Times New Roman" w:hAnsi="Times New Roman"/>
          <w:b/>
          <w:sz w:val="20"/>
          <w:szCs w:val="20"/>
        </w:rPr>
      </w:pPr>
      <w:r w:rsidRPr="00F40D74">
        <w:rPr>
          <w:rFonts w:ascii="Times New Roman" w:hAnsi="Times New Roman"/>
          <w:b/>
          <w:sz w:val="20"/>
          <w:szCs w:val="20"/>
        </w:rPr>
        <w:t>Члан 3.</w:t>
      </w:r>
    </w:p>
    <w:p w:rsidR="00BE7988" w:rsidRPr="00F40D74" w:rsidRDefault="00BE7988" w:rsidP="00BE7988">
      <w:pPr>
        <w:pStyle w:val="NoSpacing"/>
        <w:ind w:firstLine="708"/>
        <w:jc w:val="both"/>
        <w:rPr>
          <w:rFonts w:ascii="Times New Roman" w:hAnsi="Times New Roman"/>
          <w:sz w:val="20"/>
          <w:szCs w:val="20"/>
        </w:rPr>
      </w:pPr>
      <w:r w:rsidRPr="00F40D74">
        <w:rPr>
          <w:rFonts w:ascii="Times New Roman" w:hAnsi="Times New Roman"/>
          <w:sz w:val="20"/>
          <w:szCs w:val="20"/>
        </w:rPr>
        <w:t>Ова одлука ступа на снагу дан</w:t>
      </w:r>
      <w:r w:rsidRPr="00F40D74">
        <w:rPr>
          <w:rFonts w:ascii="Times New Roman" w:hAnsi="Times New Roman"/>
          <w:sz w:val="20"/>
          <w:szCs w:val="20"/>
          <w:lang/>
        </w:rPr>
        <w:t>ом</w:t>
      </w:r>
      <w:r w:rsidRPr="00F40D74">
        <w:rPr>
          <w:rFonts w:ascii="Times New Roman" w:hAnsi="Times New Roman"/>
          <w:sz w:val="20"/>
          <w:szCs w:val="20"/>
        </w:rPr>
        <w:t xml:space="preserve"> објављивања у</w:t>
      </w:r>
      <w:r w:rsidRPr="00F40D74">
        <w:rPr>
          <w:rFonts w:ascii="Times New Roman" w:hAnsi="Times New Roman"/>
          <w:sz w:val="20"/>
          <w:szCs w:val="20"/>
          <w:lang/>
        </w:rPr>
        <w:t xml:space="preserve"> </w:t>
      </w:r>
      <w:r w:rsidRPr="00F40D74">
        <w:rPr>
          <w:rFonts w:ascii="Times New Roman" w:hAnsi="Times New Roman"/>
          <w:sz w:val="20"/>
          <w:szCs w:val="20"/>
        </w:rPr>
        <w:t xml:space="preserve">“Службеном листу општине </w:t>
      </w:r>
      <w:r w:rsidRPr="00F40D74">
        <w:rPr>
          <w:rFonts w:ascii="Times New Roman" w:hAnsi="Times New Roman"/>
          <w:sz w:val="20"/>
          <w:szCs w:val="20"/>
          <w:lang/>
        </w:rPr>
        <w:t>Ивањица</w:t>
      </w:r>
      <w:r w:rsidRPr="00F40D74">
        <w:rPr>
          <w:rFonts w:ascii="Times New Roman" w:hAnsi="Times New Roman"/>
          <w:sz w:val="20"/>
          <w:szCs w:val="20"/>
        </w:rPr>
        <w:t>”</w:t>
      </w:r>
    </w:p>
    <w:p w:rsidR="00BE7988" w:rsidRPr="00F40D74" w:rsidRDefault="00BE7988" w:rsidP="00BE7988">
      <w:pPr>
        <w:pStyle w:val="NoSpacing"/>
        <w:jc w:val="both"/>
        <w:rPr>
          <w:rFonts w:ascii="Times New Roman" w:hAnsi="Times New Roman"/>
          <w:sz w:val="20"/>
          <w:szCs w:val="20"/>
        </w:rPr>
      </w:pPr>
    </w:p>
    <w:p w:rsidR="00BE7988" w:rsidRPr="00F40D74" w:rsidRDefault="00BE7988" w:rsidP="00BE7988">
      <w:pPr>
        <w:pStyle w:val="NoSpacing"/>
        <w:jc w:val="both"/>
        <w:rPr>
          <w:rFonts w:ascii="Times New Roman" w:hAnsi="Times New Roman"/>
          <w:sz w:val="20"/>
          <w:szCs w:val="20"/>
        </w:rPr>
      </w:pPr>
      <w:r w:rsidRPr="00F40D74">
        <w:rPr>
          <w:rFonts w:ascii="Times New Roman" w:hAnsi="Times New Roman"/>
          <w:sz w:val="20"/>
          <w:szCs w:val="20"/>
        </w:rPr>
        <w:t>Број: 013-</w:t>
      </w:r>
      <w:r w:rsidRPr="00F40D74">
        <w:rPr>
          <w:rFonts w:ascii="Times New Roman" w:hAnsi="Times New Roman"/>
          <w:sz w:val="20"/>
          <w:szCs w:val="20"/>
          <w:lang/>
        </w:rPr>
        <w:t>8</w:t>
      </w:r>
      <w:r w:rsidRPr="00F40D74">
        <w:rPr>
          <w:rFonts w:ascii="Times New Roman" w:hAnsi="Times New Roman"/>
          <w:sz w:val="20"/>
          <w:szCs w:val="20"/>
        </w:rPr>
        <w:t>/20</w:t>
      </w:r>
      <w:r w:rsidRPr="00F40D74">
        <w:rPr>
          <w:rFonts w:ascii="Times New Roman" w:hAnsi="Times New Roman"/>
          <w:sz w:val="20"/>
          <w:szCs w:val="20"/>
          <w:lang/>
        </w:rPr>
        <w:t>20</w:t>
      </w:r>
    </w:p>
    <w:p w:rsidR="00BE7988" w:rsidRDefault="00BE7988" w:rsidP="00BE7988">
      <w:pPr>
        <w:jc w:val="both"/>
        <w:rPr>
          <w:sz w:val="20"/>
          <w:szCs w:val="20"/>
          <w:lang w:val="sr-Cyrl-CS"/>
        </w:rPr>
      </w:pPr>
      <w:r w:rsidRPr="00F40D74">
        <w:rPr>
          <w:sz w:val="20"/>
          <w:szCs w:val="20"/>
          <w:lang/>
        </w:rPr>
        <w:t>У Ивањици</w:t>
      </w:r>
      <w:r w:rsidRPr="00F40D74">
        <w:rPr>
          <w:sz w:val="20"/>
          <w:szCs w:val="20"/>
        </w:rPr>
        <w:t xml:space="preserve">, </w:t>
      </w:r>
      <w:r w:rsidRPr="00F40D74">
        <w:rPr>
          <w:sz w:val="20"/>
          <w:szCs w:val="20"/>
          <w:lang/>
        </w:rPr>
        <w:t>04.03.2020.</w:t>
      </w:r>
      <w:r w:rsidRPr="00F40D74">
        <w:rPr>
          <w:sz w:val="20"/>
          <w:szCs w:val="20"/>
        </w:rPr>
        <w:t xml:space="preserve"> године</w:t>
      </w:r>
    </w:p>
    <w:p w:rsidR="00C338F3" w:rsidRDefault="00C338F3" w:rsidP="00BE7988">
      <w:pPr>
        <w:jc w:val="both"/>
        <w:rPr>
          <w:sz w:val="20"/>
          <w:szCs w:val="20"/>
          <w:lang w:val="sr-Cyrl-CS"/>
        </w:rPr>
      </w:pPr>
    </w:p>
    <w:p w:rsidR="00C338F3" w:rsidRPr="00C338F3" w:rsidRDefault="00C338F3" w:rsidP="00BE7988">
      <w:pPr>
        <w:jc w:val="both"/>
        <w:rPr>
          <w:sz w:val="20"/>
          <w:szCs w:val="20"/>
          <w:lang w:val="sr-Cyrl-CS"/>
        </w:rPr>
      </w:pPr>
    </w:p>
    <w:p w:rsidR="00BE7988" w:rsidRDefault="00BE7988" w:rsidP="00BE7988">
      <w:pPr>
        <w:jc w:val="center"/>
        <w:rPr>
          <w:sz w:val="20"/>
          <w:szCs w:val="20"/>
          <w:lang w:val="sr-Cyrl-CS"/>
        </w:rPr>
      </w:pPr>
      <w:r w:rsidRPr="00F40D74">
        <w:rPr>
          <w:b/>
          <w:sz w:val="20"/>
          <w:szCs w:val="20"/>
        </w:rPr>
        <w:t xml:space="preserve">ИЗБОРНА КОМИСИЈА ОПШТИНЕ </w:t>
      </w:r>
      <w:r w:rsidRPr="00F40D74">
        <w:rPr>
          <w:b/>
          <w:sz w:val="20"/>
          <w:szCs w:val="20"/>
          <w:lang/>
        </w:rPr>
        <w:t>ИВАЊИЦА</w:t>
      </w:r>
      <w:r w:rsidRPr="00F40D74">
        <w:rPr>
          <w:sz w:val="20"/>
          <w:szCs w:val="20"/>
        </w:rPr>
        <w:t>,</w:t>
      </w:r>
    </w:p>
    <w:p w:rsidR="00C338F3" w:rsidRPr="00C338F3" w:rsidRDefault="00C338F3" w:rsidP="00BE7988">
      <w:pPr>
        <w:jc w:val="center"/>
        <w:rPr>
          <w:sz w:val="20"/>
          <w:szCs w:val="20"/>
          <w:lang w:val="sr-Cyrl-CS"/>
        </w:rPr>
      </w:pPr>
    </w:p>
    <w:p w:rsidR="00BE7988" w:rsidRPr="00F40D74" w:rsidRDefault="00BE7988" w:rsidP="00BE7988">
      <w:pPr>
        <w:pStyle w:val="NoSpacing"/>
        <w:rPr>
          <w:rFonts w:ascii="Times New Roman" w:hAnsi="Times New Roman"/>
          <w:sz w:val="20"/>
          <w:szCs w:val="20"/>
          <w:lang/>
        </w:rPr>
      </w:pPr>
      <w:r w:rsidRPr="00F40D74">
        <w:rPr>
          <w:rFonts w:ascii="Times New Roman" w:hAnsi="Times New Roman"/>
          <w:sz w:val="20"/>
          <w:szCs w:val="20"/>
          <w:lang/>
        </w:rPr>
        <w:t xml:space="preserve">                                                                                                                        </w:t>
      </w:r>
      <w:r w:rsidR="00C338F3">
        <w:rPr>
          <w:rFonts w:ascii="Times New Roman" w:hAnsi="Times New Roman"/>
          <w:sz w:val="20"/>
          <w:szCs w:val="20"/>
          <w:lang w:val="sr-Cyrl-CS"/>
        </w:rPr>
        <w:t xml:space="preserve">                                              </w:t>
      </w:r>
      <w:r w:rsidRPr="00F40D74">
        <w:rPr>
          <w:rFonts w:ascii="Times New Roman" w:hAnsi="Times New Roman"/>
          <w:sz w:val="20"/>
          <w:szCs w:val="20"/>
          <w:lang/>
        </w:rPr>
        <w:t>ПРЕДСЕДНИК</w:t>
      </w:r>
    </w:p>
    <w:p w:rsidR="00BE7988" w:rsidRPr="00F40D74" w:rsidRDefault="00BE7988" w:rsidP="00BE7988">
      <w:pPr>
        <w:pStyle w:val="NoSpacing"/>
        <w:rPr>
          <w:rFonts w:ascii="Times New Roman" w:hAnsi="Times New Roman"/>
          <w:sz w:val="20"/>
          <w:szCs w:val="20"/>
          <w:lang/>
        </w:rPr>
      </w:pPr>
      <w:r w:rsidRPr="00F40D74">
        <w:rPr>
          <w:rFonts w:ascii="Times New Roman" w:hAnsi="Times New Roman"/>
          <w:sz w:val="20"/>
          <w:szCs w:val="20"/>
          <w:lang/>
        </w:rPr>
        <w:t xml:space="preserve">                                                                                                                    </w:t>
      </w:r>
      <w:r w:rsidR="00C338F3">
        <w:rPr>
          <w:rFonts w:ascii="Times New Roman" w:hAnsi="Times New Roman"/>
          <w:sz w:val="20"/>
          <w:szCs w:val="20"/>
          <w:lang w:val="sr-Cyrl-CS"/>
        </w:rPr>
        <w:t xml:space="preserve">                                             </w:t>
      </w:r>
      <w:r w:rsidRPr="00F40D74">
        <w:rPr>
          <w:rFonts w:ascii="Times New Roman" w:hAnsi="Times New Roman"/>
          <w:sz w:val="20"/>
          <w:szCs w:val="20"/>
          <w:lang/>
        </w:rPr>
        <w:t>Јована Богдановић</w:t>
      </w:r>
    </w:p>
    <w:p w:rsidR="000F7CF8" w:rsidRDefault="000F7CF8" w:rsidP="004C19B1">
      <w:pPr>
        <w:ind w:firstLine="440"/>
        <w:rPr>
          <w:sz w:val="20"/>
          <w:szCs w:val="20"/>
        </w:rPr>
      </w:pPr>
    </w:p>
    <w:p w:rsidR="000F7CF8" w:rsidRDefault="000F7CF8"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0A204D" w:rsidRDefault="000A204D" w:rsidP="004C19B1">
      <w:pPr>
        <w:ind w:firstLine="440"/>
        <w:rPr>
          <w:sz w:val="20"/>
          <w:szCs w:val="20"/>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Pr="00D61D43" w:rsidRDefault="00E01847" w:rsidP="00D748F1">
      <w:pPr>
        <w:tabs>
          <w:tab w:val="center" w:pos="1683"/>
          <w:tab w:val="center" w:pos="6919"/>
        </w:tabs>
        <w:autoSpaceDE w:val="0"/>
        <w:autoSpaceDN w:val="0"/>
        <w:adjustRightInd w:val="0"/>
        <w:rPr>
          <w:sz w:val="20"/>
          <w:szCs w:val="20"/>
        </w:rPr>
      </w:pPr>
    </w:p>
    <w:p w:rsidR="00E01847" w:rsidRDefault="00E01847" w:rsidP="00D748F1">
      <w:pPr>
        <w:tabs>
          <w:tab w:val="center" w:pos="1683"/>
          <w:tab w:val="center" w:pos="6919"/>
        </w:tabs>
        <w:autoSpaceDE w:val="0"/>
        <w:autoSpaceDN w:val="0"/>
        <w:adjustRightInd w:val="0"/>
        <w:rPr>
          <w:sz w:val="20"/>
          <w:szCs w:val="20"/>
          <w:lang w:val="sr-Cyrl-CS"/>
        </w:rPr>
      </w:pPr>
    </w:p>
    <w:p w:rsidR="00E01847" w:rsidRDefault="00E01847"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lang w:val="sr-Cyrl-CS"/>
        </w:rPr>
      </w:pPr>
    </w:p>
    <w:p w:rsidR="006541BD" w:rsidRDefault="006541B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8648ED" w:rsidRDefault="008648ED" w:rsidP="00D748F1">
      <w:pPr>
        <w:tabs>
          <w:tab w:val="center" w:pos="1683"/>
          <w:tab w:val="center" w:pos="6919"/>
        </w:tabs>
        <w:autoSpaceDE w:val="0"/>
        <w:autoSpaceDN w:val="0"/>
        <w:adjustRightInd w:val="0"/>
        <w:rPr>
          <w:sz w:val="20"/>
          <w:szCs w:val="20"/>
        </w:rPr>
      </w:pPr>
    </w:p>
    <w:p w:rsidR="00EE7723" w:rsidRPr="00A72219" w:rsidRDefault="00EE7723" w:rsidP="00EE7723">
      <w:pPr>
        <w:rPr>
          <w:sz w:val="20"/>
          <w:szCs w:val="20"/>
          <w:lang w:val="sr-Cyrl-CS"/>
        </w:rPr>
      </w:pPr>
      <w:r w:rsidRPr="00B83622">
        <w:rPr>
          <w:sz w:val="20"/>
          <w:szCs w:val="20"/>
          <w:lang w:val="sr-Cyrl-CS"/>
        </w:rPr>
        <w:lastRenderedPageBreak/>
        <w:t xml:space="preserve">                                                            </w:t>
      </w:r>
    </w:p>
    <w:p w:rsidR="009E78F5" w:rsidRPr="00B83622" w:rsidRDefault="008516F5" w:rsidP="00A75CE3">
      <w:pPr>
        <w:pStyle w:val="NoSpacing"/>
        <w:rPr>
          <w:rFonts w:ascii="Times New Roman" w:hAnsi="Times New Roman"/>
          <w:sz w:val="20"/>
          <w:szCs w:val="20"/>
        </w:rPr>
      </w:pPr>
      <w:r w:rsidRPr="00B83622">
        <w:rPr>
          <w:rFonts w:ascii="Times New Roman" w:hAnsi="Times New Roman"/>
          <w:sz w:val="20"/>
          <w:szCs w:val="20"/>
        </w:rPr>
        <w:t xml:space="preserve">                                          </w:t>
      </w:r>
      <w:r w:rsidRPr="00B83622">
        <w:rPr>
          <w:rFonts w:ascii="Times New Roman" w:hAnsi="Times New Roman"/>
          <w:sz w:val="20"/>
          <w:szCs w:val="20"/>
          <w:lang w:val="sr-Cyrl-CS"/>
        </w:rPr>
        <w:t xml:space="preserve">                                                   </w:t>
      </w:r>
      <w:r w:rsidR="00A75CE3" w:rsidRPr="00B83622">
        <w:rPr>
          <w:rFonts w:ascii="Times New Roman" w:hAnsi="Times New Roman"/>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3960AC"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D748F1" w:rsidRPr="004B5B67" w:rsidRDefault="00D748F1" w:rsidP="004B5B67">
      <w:pPr>
        <w:pStyle w:val="NoSpacing"/>
        <w:rPr>
          <w:rFonts w:ascii="Times New Roman" w:hAnsi="Times New Roman"/>
          <w:b/>
          <w:sz w:val="20"/>
          <w:szCs w:val="20"/>
        </w:rPr>
      </w:pPr>
      <w:r>
        <w:rPr>
          <w:sz w:val="20"/>
          <w:szCs w:val="20"/>
          <w:lang w:val="sr-Cyrl-CS"/>
        </w:rPr>
        <w:t>1.</w:t>
      </w:r>
      <w:r w:rsidR="007A7949" w:rsidRPr="007A7949">
        <w:rPr>
          <w:rFonts w:ascii="Times New Roman" w:hAnsi="Times New Roman"/>
          <w:b/>
          <w:sz w:val="20"/>
          <w:szCs w:val="20"/>
        </w:rPr>
        <w:t xml:space="preserve"> </w:t>
      </w:r>
      <w:r w:rsidR="004B5B67" w:rsidRPr="004B5B67">
        <w:rPr>
          <w:rFonts w:ascii="Times New Roman" w:hAnsi="Times New Roman"/>
          <w:sz w:val="20"/>
          <w:szCs w:val="20"/>
        </w:rPr>
        <w:t>ОДЛУК</w:t>
      </w:r>
      <w:r w:rsidR="004B5B67">
        <w:rPr>
          <w:rFonts w:ascii="Times New Roman" w:hAnsi="Times New Roman"/>
          <w:sz w:val="20"/>
          <w:szCs w:val="20"/>
          <w:lang w:val="sr-Cyrl-CS"/>
        </w:rPr>
        <w:t>А</w:t>
      </w:r>
      <w:r w:rsidR="004B5B67">
        <w:rPr>
          <w:rFonts w:ascii="Times New Roman" w:hAnsi="Times New Roman"/>
          <w:b/>
          <w:sz w:val="20"/>
          <w:szCs w:val="20"/>
          <w:lang w:val="sr-Cyrl-CS"/>
        </w:rPr>
        <w:t xml:space="preserve"> </w:t>
      </w:r>
      <w:r w:rsidR="004B5B67" w:rsidRPr="004B5B67">
        <w:rPr>
          <w:rFonts w:ascii="Times New Roman" w:hAnsi="Times New Roman"/>
          <w:sz w:val="20"/>
          <w:szCs w:val="20"/>
        </w:rPr>
        <w:t>О НАЗИВУ И ИЗГЛЕДУ ОБРАЗАЦА ЗА ПОДНОШЕЊЕ ИЗБОРНИХ ЛИСТА КАНДИДАТА ЗА ОДБОРНИКЕ СКУПШТИНЕ ОПШТИНЕ ИВАЊИЦА, НА ИЗБОРИМА РАСПИСАНИМ ЗА 26. АПРИЛ 2020. ГОДИНЕ</w:t>
      </w:r>
      <w:r w:rsidR="004B5B67">
        <w:rPr>
          <w:rFonts w:ascii="Times New Roman" w:hAnsi="Times New Roman"/>
          <w:sz w:val="20"/>
          <w:szCs w:val="20"/>
          <w:lang w:val="sr-Cyrl-CS"/>
        </w:rPr>
        <w:t xml:space="preserve"> </w:t>
      </w:r>
      <w:r w:rsidR="006541BD">
        <w:rPr>
          <w:sz w:val="20"/>
          <w:szCs w:val="20"/>
          <w:lang w:val="sr-Cyrl-CS"/>
        </w:rPr>
        <w:t>.</w:t>
      </w:r>
      <w:r w:rsidR="00B13A10">
        <w:rPr>
          <w:sz w:val="20"/>
          <w:szCs w:val="20"/>
        </w:rPr>
        <w:t>.................</w:t>
      </w:r>
      <w:r w:rsidR="004B5B67">
        <w:rPr>
          <w:sz w:val="20"/>
          <w:szCs w:val="20"/>
          <w:lang w:val="sr-Cyrl-CS"/>
        </w:rPr>
        <w:t>.....................................................................................................................................................</w:t>
      </w:r>
      <w:r w:rsidR="00B13A10">
        <w:rPr>
          <w:sz w:val="20"/>
          <w:szCs w:val="20"/>
        </w:rPr>
        <w:t>..</w:t>
      </w:r>
      <w:r>
        <w:rPr>
          <w:sz w:val="20"/>
          <w:szCs w:val="20"/>
          <w:lang w:val="sr-Cyrl-CS"/>
        </w:rPr>
        <w:t xml:space="preserve">.... стр1 </w:t>
      </w:r>
    </w:p>
    <w:p w:rsidR="00D748F1" w:rsidRDefault="00D748F1" w:rsidP="00633F6B">
      <w:pPr>
        <w:rPr>
          <w:sz w:val="20"/>
          <w:szCs w:val="20"/>
          <w:lang w:val="sr-Cyrl-CS"/>
        </w:rPr>
      </w:pPr>
    </w:p>
    <w:p w:rsidR="004B5B67" w:rsidRPr="00C338F3" w:rsidRDefault="004B5B67" w:rsidP="004B5B67">
      <w:pPr>
        <w:rPr>
          <w:b/>
          <w:bCs/>
          <w:sz w:val="22"/>
          <w:szCs w:val="22"/>
          <w:lang w:val="sr-Cyrl-CS"/>
        </w:rPr>
      </w:pPr>
      <w:r>
        <w:rPr>
          <w:caps/>
          <w:color w:val="000000"/>
          <w:sz w:val="20"/>
          <w:szCs w:val="20"/>
          <w:lang w:val="sr-Cyrl-CS" w:eastAsia="en-US"/>
        </w:rPr>
        <w:t>2.</w:t>
      </w:r>
      <w:r w:rsidRPr="004B5B67">
        <w:rPr>
          <w:b/>
          <w:bCs/>
          <w:sz w:val="22"/>
          <w:szCs w:val="22"/>
          <w:lang w:val="sr-Cyrl-CS"/>
        </w:rPr>
        <w:t xml:space="preserve"> </w:t>
      </w:r>
      <w:r>
        <w:rPr>
          <w:sz w:val="20"/>
          <w:szCs w:val="20"/>
          <w:lang w:val="ru-RU"/>
        </w:rPr>
        <w:t xml:space="preserve">ОБРАЗЦИ </w:t>
      </w:r>
      <w:r w:rsidRPr="002A2735">
        <w:rPr>
          <w:sz w:val="20"/>
          <w:szCs w:val="20"/>
          <w:lang w:val="sr-Cyrl-CS"/>
        </w:rPr>
        <w:t>ОСОИ</w:t>
      </w:r>
      <w:r>
        <w:rPr>
          <w:sz w:val="20"/>
          <w:szCs w:val="20"/>
          <w:lang w:val="ru-RU"/>
        </w:rPr>
        <w:t xml:space="preserve"> - 1-6</w:t>
      </w:r>
      <w:r w:rsidRPr="002A2735">
        <w:rPr>
          <w:sz w:val="20"/>
          <w:szCs w:val="20"/>
          <w:lang w:val="sr-Cyrl-CS"/>
        </w:rPr>
        <w:t>/20</w:t>
      </w:r>
      <w:r>
        <w:rPr>
          <w:sz w:val="20"/>
          <w:szCs w:val="20"/>
          <w:lang w:val="sr-Cyrl-CS"/>
        </w:rPr>
        <w:t xml:space="preserve"> .................................................................................................................................. стр 2 - стр 8</w:t>
      </w:r>
    </w:p>
    <w:p w:rsidR="00CF3B84" w:rsidRPr="00B83622" w:rsidRDefault="00CF3B84" w:rsidP="00633F6B">
      <w:pPr>
        <w:rPr>
          <w:caps/>
          <w:color w:val="000000"/>
          <w:sz w:val="20"/>
          <w:szCs w:val="20"/>
          <w:lang w:val="sr-Cyrl-CS" w:eastAsia="en-US"/>
        </w:rPr>
      </w:pPr>
    </w:p>
    <w:p w:rsidR="00103447" w:rsidRPr="004B5B67" w:rsidRDefault="004B5B67" w:rsidP="004B5B67">
      <w:pPr>
        <w:pStyle w:val="NoSpacing"/>
        <w:rPr>
          <w:rFonts w:ascii="Times New Roman" w:hAnsi="Times New Roman"/>
          <w:b/>
          <w:sz w:val="20"/>
          <w:szCs w:val="20"/>
        </w:rPr>
      </w:pPr>
      <w:r>
        <w:rPr>
          <w:caps/>
          <w:color w:val="000000"/>
          <w:sz w:val="20"/>
          <w:szCs w:val="20"/>
          <w:lang w:val="sr-Cyrl-CS"/>
        </w:rPr>
        <w:t>3.</w:t>
      </w:r>
      <w:r w:rsidRPr="004B5B67">
        <w:rPr>
          <w:sz w:val="20"/>
          <w:szCs w:val="20"/>
        </w:rPr>
        <w:t xml:space="preserve"> </w:t>
      </w:r>
      <w:r w:rsidRPr="004B5B67">
        <w:rPr>
          <w:rFonts w:ascii="Times New Roman" w:hAnsi="Times New Roman"/>
          <w:sz w:val="20"/>
          <w:szCs w:val="20"/>
        </w:rPr>
        <w:t>ОДЛУК</w:t>
      </w:r>
      <w:r>
        <w:rPr>
          <w:rFonts w:ascii="Times New Roman" w:hAnsi="Times New Roman"/>
          <w:sz w:val="20"/>
          <w:szCs w:val="20"/>
          <w:lang w:val="sr-Cyrl-CS"/>
        </w:rPr>
        <w:t>А</w:t>
      </w:r>
      <w:r>
        <w:rPr>
          <w:rFonts w:ascii="Times New Roman" w:hAnsi="Times New Roman"/>
          <w:b/>
          <w:sz w:val="20"/>
          <w:szCs w:val="20"/>
          <w:lang w:val="sr-Cyrl-CS"/>
        </w:rPr>
        <w:t xml:space="preserve"> </w:t>
      </w:r>
      <w:r w:rsidRPr="004B5B67">
        <w:rPr>
          <w:rFonts w:ascii="Times New Roman" w:hAnsi="Times New Roman"/>
          <w:sz w:val="20"/>
          <w:szCs w:val="20"/>
        </w:rPr>
        <w:t>О</w:t>
      </w:r>
      <w:r>
        <w:rPr>
          <w:sz w:val="20"/>
          <w:szCs w:val="20"/>
          <w:lang w:val="sr-Cyrl-CS"/>
        </w:rPr>
        <w:t xml:space="preserve"> </w:t>
      </w:r>
      <w:r w:rsidRPr="004B5B67">
        <w:rPr>
          <w:rFonts w:ascii="Times New Roman" w:hAnsi="Times New Roman"/>
          <w:sz w:val="20"/>
          <w:szCs w:val="20"/>
        </w:rPr>
        <w:t>НАЗИВУ И ИЗГЛЕДУ ОБРАЗАЦА ЗА СПРОВОЂЕЊЕ ПОЈЕДИНИХ ИЗБОРНИХ РАДЊИ У ПОСТУПКУ ИЗБОРА ЗА ОДБОРНИКЕ СКУПШТИНЕ ОПШТИНЕ ИВАЊИЦА НА ИЗБОРИМА РАСПИСАНИМ ЗА 26. АПРИЛ 2020. ГОДИНЕ</w:t>
      </w:r>
      <w:r>
        <w:rPr>
          <w:rFonts w:ascii="Times New Roman" w:hAnsi="Times New Roman"/>
          <w:sz w:val="20"/>
          <w:szCs w:val="20"/>
          <w:lang w:val="sr-Cyrl-CS"/>
        </w:rPr>
        <w:t xml:space="preserve"> .............................................................................................................</w:t>
      </w:r>
      <w:r>
        <w:rPr>
          <w:sz w:val="20"/>
          <w:szCs w:val="20"/>
          <w:lang w:val="sr-Cyrl-CS"/>
        </w:rPr>
        <w:t>......................</w:t>
      </w:r>
      <w:r>
        <w:rPr>
          <w:sz w:val="20"/>
          <w:szCs w:val="20"/>
        </w:rPr>
        <w:t>..</w:t>
      </w:r>
      <w:r>
        <w:rPr>
          <w:sz w:val="20"/>
          <w:szCs w:val="20"/>
          <w:lang w:val="sr-Cyrl-CS"/>
        </w:rPr>
        <w:t>.... стр 9</w:t>
      </w:r>
    </w:p>
    <w:p w:rsidR="00103447" w:rsidRPr="00B83622" w:rsidRDefault="00103447" w:rsidP="00633F6B">
      <w:pPr>
        <w:rPr>
          <w:caps/>
          <w:color w:val="000000"/>
          <w:sz w:val="20"/>
          <w:szCs w:val="20"/>
          <w:lang w:val="sr-Cyrl-CS" w:eastAsia="en-US"/>
        </w:rPr>
      </w:pPr>
    </w:p>
    <w:p w:rsidR="00103447" w:rsidRPr="006C2608" w:rsidRDefault="004B5B67" w:rsidP="006C2608">
      <w:pPr>
        <w:pStyle w:val="NoSpacing"/>
        <w:rPr>
          <w:rFonts w:ascii="Times New Roman" w:hAnsi="Times New Roman"/>
          <w:sz w:val="20"/>
          <w:szCs w:val="20"/>
        </w:rPr>
      </w:pPr>
      <w:r>
        <w:rPr>
          <w:caps/>
          <w:color w:val="000000"/>
          <w:sz w:val="20"/>
          <w:szCs w:val="20"/>
          <w:lang w:val="sr-Cyrl-CS"/>
        </w:rPr>
        <w:t>4.</w:t>
      </w:r>
      <w:r w:rsidRPr="004B5B67">
        <w:rPr>
          <w:sz w:val="20"/>
          <w:szCs w:val="20"/>
        </w:rPr>
        <w:t xml:space="preserve"> </w:t>
      </w:r>
      <w:r w:rsidRPr="004B5B67">
        <w:rPr>
          <w:rFonts w:ascii="Times New Roman" w:hAnsi="Times New Roman"/>
          <w:sz w:val="20"/>
          <w:szCs w:val="20"/>
        </w:rPr>
        <w:t>ОДЛУК</w:t>
      </w:r>
      <w:r>
        <w:rPr>
          <w:rFonts w:ascii="Times New Roman" w:hAnsi="Times New Roman"/>
          <w:sz w:val="20"/>
          <w:szCs w:val="20"/>
          <w:lang w:val="sr-Cyrl-CS"/>
        </w:rPr>
        <w:t>А</w:t>
      </w:r>
      <w:r>
        <w:rPr>
          <w:rFonts w:ascii="Times New Roman" w:hAnsi="Times New Roman"/>
          <w:b/>
          <w:sz w:val="20"/>
          <w:szCs w:val="20"/>
          <w:lang w:val="sr-Cyrl-CS"/>
        </w:rPr>
        <w:t xml:space="preserve"> </w:t>
      </w:r>
      <w:r w:rsidRPr="004B5B67">
        <w:rPr>
          <w:rFonts w:ascii="Times New Roman" w:hAnsi="Times New Roman"/>
          <w:sz w:val="20"/>
          <w:szCs w:val="20"/>
        </w:rPr>
        <w:t>О</w:t>
      </w:r>
      <w:r>
        <w:rPr>
          <w:sz w:val="20"/>
          <w:szCs w:val="20"/>
          <w:lang w:val="sr-Cyrl-CS"/>
        </w:rPr>
        <w:t xml:space="preserve"> </w:t>
      </w:r>
      <w:r w:rsidR="006C2608" w:rsidRPr="006C2608">
        <w:rPr>
          <w:rFonts w:ascii="Times New Roman" w:hAnsi="Times New Roman"/>
          <w:sz w:val="20"/>
          <w:szCs w:val="20"/>
        </w:rPr>
        <w:t>ОБАВЕЗНИМ ЕЛЕМЕНТИМА КОЈЕ ТРЕБА ДА САДРЖИ СПОРАЗУМ О</w:t>
      </w:r>
      <w:r w:rsidR="006C2608">
        <w:rPr>
          <w:rFonts w:ascii="Times New Roman" w:hAnsi="Times New Roman"/>
          <w:sz w:val="20"/>
          <w:szCs w:val="20"/>
          <w:lang w:val="sr-Cyrl-CS"/>
        </w:rPr>
        <w:t xml:space="preserve"> </w:t>
      </w:r>
      <w:r w:rsidR="006C2608" w:rsidRPr="006C2608">
        <w:rPr>
          <w:rFonts w:ascii="Times New Roman" w:hAnsi="Times New Roman"/>
          <w:sz w:val="20"/>
          <w:szCs w:val="20"/>
        </w:rPr>
        <w:t>ОБРАЗОВАЊУ ГРУПЕ ГРАЂАНА У ЦИЉУ ПОДНОШЕЊА ИЗБОРНЕ ЛИСТЕ ЗА</w:t>
      </w:r>
      <w:r w:rsidR="006C2608" w:rsidRPr="006C2608">
        <w:rPr>
          <w:rFonts w:ascii="Times New Roman" w:hAnsi="Times New Roman"/>
          <w:sz w:val="20"/>
          <w:szCs w:val="20"/>
          <w:lang/>
        </w:rPr>
        <w:t xml:space="preserve"> </w:t>
      </w:r>
      <w:r w:rsidR="006C2608" w:rsidRPr="006C2608">
        <w:rPr>
          <w:rFonts w:ascii="Times New Roman" w:hAnsi="Times New Roman"/>
          <w:sz w:val="20"/>
          <w:szCs w:val="20"/>
        </w:rPr>
        <w:t xml:space="preserve">ИЗБОР ОДБОРНИКА У СКУПШТИНИ ОПШТИНЕ </w:t>
      </w:r>
      <w:r w:rsidR="006C2608" w:rsidRPr="006C2608">
        <w:rPr>
          <w:rFonts w:ascii="Times New Roman" w:hAnsi="Times New Roman"/>
          <w:sz w:val="20"/>
          <w:szCs w:val="20"/>
          <w:lang/>
        </w:rPr>
        <w:t>ИВАЊИЦА</w:t>
      </w:r>
      <w:r w:rsidR="006C2608" w:rsidRPr="006C2608">
        <w:rPr>
          <w:rFonts w:ascii="Times New Roman" w:hAnsi="Times New Roman"/>
          <w:sz w:val="20"/>
          <w:szCs w:val="20"/>
        </w:rPr>
        <w:t xml:space="preserve"> КОЈИ ЋЕ БИТИ ОДРЖАНИ</w:t>
      </w:r>
      <w:r w:rsidR="006C2608" w:rsidRPr="006C2608">
        <w:rPr>
          <w:rFonts w:ascii="Times New Roman" w:hAnsi="Times New Roman"/>
          <w:sz w:val="20"/>
          <w:szCs w:val="20"/>
          <w:lang/>
        </w:rPr>
        <w:t xml:space="preserve"> 26. АПРИЛА 2020.</w:t>
      </w:r>
      <w:r w:rsidR="006C2608" w:rsidRPr="006C2608">
        <w:rPr>
          <w:rFonts w:ascii="Times New Roman" w:hAnsi="Times New Roman"/>
          <w:sz w:val="20"/>
          <w:szCs w:val="20"/>
        </w:rPr>
        <w:t xml:space="preserve"> ГОДИНЕ</w:t>
      </w:r>
      <w:r>
        <w:rPr>
          <w:sz w:val="20"/>
          <w:szCs w:val="20"/>
          <w:lang w:val="sr-Cyrl-CS"/>
        </w:rPr>
        <w:t>....................</w:t>
      </w:r>
      <w:r w:rsidR="006C2608">
        <w:rPr>
          <w:sz w:val="20"/>
          <w:szCs w:val="20"/>
          <w:lang w:val="sr-Cyrl-CS"/>
        </w:rPr>
        <w:t>.......................................</w:t>
      </w:r>
      <w:r>
        <w:rPr>
          <w:sz w:val="20"/>
          <w:szCs w:val="20"/>
          <w:lang w:val="sr-Cyrl-CS"/>
        </w:rPr>
        <w:t>..</w:t>
      </w:r>
      <w:r>
        <w:rPr>
          <w:sz w:val="20"/>
          <w:szCs w:val="20"/>
        </w:rPr>
        <w:t>..</w:t>
      </w:r>
      <w:r>
        <w:rPr>
          <w:sz w:val="20"/>
          <w:szCs w:val="20"/>
          <w:lang w:val="sr-Cyrl-CS"/>
        </w:rPr>
        <w:t>.... стр 10</w:t>
      </w: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D61D43" w:rsidRPr="006C2608" w:rsidRDefault="00D61D43" w:rsidP="00633F6B">
      <w:pPr>
        <w:rPr>
          <w:caps/>
          <w:color w:val="000000"/>
          <w:sz w:val="20"/>
          <w:szCs w:val="20"/>
          <w:lang w:val="sr-Cyrl-CS" w:eastAsia="en-US"/>
        </w:rPr>
      </w:pPr>
    </w:p>
    <w:p w:rsidR="00B13A10" w:rsidRDefault="00B13A10" w:rsidP="00633F6B">
      <w:pPr>
        <w:rPr>
          <w:caps/>
          <w:color w:val="000000"/>
          <w:sz w:val="20"/>
          <w:szCs w:val="20"/>
          <w:lang w:eastAsia="en-US"/>
        </w:rPr>
      </w:pPr>
    </w:p>
    <w:p w:rsidR="00B13A10" w:rsidRPr="00B13A10" w:rsidRDefault="00B13A10" w:rsidP="00633F6B">
      <w:pPr>
        <w:rPr>
          <w:caps/>
          <w:color w:val="000000"/>
          <w:sz w:val="20"/>
          <w:szCs w:val="20"/>
          <w:lang w:eastAsia="en-US"/>
        </w:rPr>
      </w:pPr>
    </w:p>
    <w:p w:rsidR="00A72219" w:rsidRDefault="00A72219" w:rsidP="00633F6B">
      <w:pPr>
        <w:rPr>
          <w:caps/>
          <w:color w:val="000000"/>
          <w:sz w:val="20"/>
          <w:szCs w:val="20"/>
          <w:lang w:val="sr-Cyrl-CS"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3960AC"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7"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3960AC" w:rsidP="00115B1F">
      <w:pPr>
        <w:jc w:val="both"/>
        <w:rPr>
          <w:sz w:val="18"/>
          <w:szCs w:val="18"/>
          <w:lang w:val="sr-Cyrl-CS"/>
        </w:rPr>
      </w:pPr>
      <w:r w:rsidRPr="003960AC">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9C2" w:rsidRDefault="00AF29C2">
      <w:r>
        <w:separator/>
      </w:r>
    </w:p>
  </w:endnote>
  <w:endnote w:type="continuationSeparator" w:id="1">
    <w:p w:rsidR="00AF29C2" w:rsidRDefault="00AF2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F3" w:rsidRDefault="00C338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F3" w:rsidRDefault="00C338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F3" w:rsidRDefault="00C33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9C2" w:rsidRDefault="00AF29C2">
      <w:r>
        <w:separator/>
      </w:r>
    </w:p>
  </w:footnote>
  <w:footnote w:type="continuationSeparator" w:id="1">
    <w:p w:rsidR="00AF29C2" w:rsidRDefault="00AF2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F3" w:rsidRDefault="00C338F3" w:rsidP="008B1467">
    <w:pPr>
      <w:pStyle w:val="Header"/>
      <w:ind w:right="360" w:firstLine="360"/>
      <w:rPr>
        <w:rStyle w:val="PageNumber"/>
        <w:lang w:val="sr-Cyrl-CS"/>
      </w:rPr>
    </w:pPr>
  </w:p>
  <w:p w:rsidR="00C338F3" w:rsidRDefault="00C338F3" w:rsidP="00B77123">
    <w:pPr>
      <w:pStyle w:val="Header"/>
      <w:rPr>
        <w:rStyle w:val="PageNumber"/>
        <w:lang w:val="sr-Cyrl-CS"/>
      </w:rPr>
    </w:pPr>
  </w:p>
  <w:p w:rsidR="00C338F3" w:rsidRDefault="00C338F3" w:rsidP="0091428F">
    <w:pPr>
      <w:pStyle w:val="Header"/>
      <w:framePr w:wrap="around" w:vAnchor="text" w:hAnchor="page" w:x="738" w:y="16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C338F3" w:rsidRDefault="00C338F3" w:rsidP="00B77123">
    <w:pPr>
      <w:pStyle w:val="Header"/>
      <w:rPr>
        <w:lang w:val="ru-RU"/>
      </w:rPr>
    </w:pPr>
  </w:p>
  <w:p w:rsidR="00C338F3" w:rsidRPr="004621D0" w:rsidRDefault="00C338F3"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C338F3" w:rsidRDefault="00C338F3">
    <w:pPr>
      <w:pStyle w:val="Header"/>
      <w:rPr>
        <w:lang w:val="sr-Cyrl-CS"/>
      </w:rPr>
    </w:pPr>
    <w:r>
      <w:rPr>
        <w:noProof/>
        <w:lang w:eastAsia="ja-JP"/>
      </w:rPr>
      <w:pict>
        <v:line id="_x0000_s2081" style="position:absolute;z-index:251653632" from="0,6.6pt" to="7in,6.6pt" strokecolor="#339" strokeweight="1.25pt"/>
      </w:pict>
    </w:r>
  </w:p>
  <w:p w:rsidR="00C338F3" w:rsidRPr="00B77123" w:rsidRDefault="00C338F3">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F3" w:rsidRDefault="00C338F3" w:rsidP="00B87453">
    <w:pPr>
      <w:pStyle w:val="Header"/>
      <w:framePr w:wrap="around" w:vAnchor="text" w:hAnchor="margin" w:xAlign="outside" w:y="1"/>
      <w:rPr>
        <w:rStyle w:val="PageNumber"/>
      </w:rPr>
    </w:pPr>
  </w:p>
  <w:p w:rsidR="00C338F3" w:rsidRDefault="00C338F3"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C338F3" w:rsidRDefault="00C338F3"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C338F3" w:rsidRPr="009E140C" w:rsidRDefault="00C338F3"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C338F3" w:rsidRPr="009E140C" w:rsidRDefault="00C338F3"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C338F3" w:rsidRDefault="00C338F3"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C338F3" w:rsidRDefault="00C338F3" w:rsidP="006761B4">
    <w:pPr>
      <w:pStyle w:val="Header"/>
      <w:tabs>
        <w:tab w:val="clear" w:pos="4535"/>
      </w:tabs>
      <w:rPr>
        <w:rFonts w:ascii="Arial" w:hAnsi="Arial" w:cs="Arial"/>
        <w:b/>
        <w:sz w:val="16"/>
        <w:szCs w:val="16"/>
        <w:lang w:val="sr-Cyrl-CS"/>
      </w:rPr>
    </w:pPr>
  </w:p>
  <w:p w:rsidR="00C338F3" w:rsidRDefault="00C338F3" w:rsidP="006761B4">
    <w:pPr>
      <w:pStyle w:val="Header"/>
      <w:tabs>
        <w:tab w:val="clear" w:pos="4535"/>
      </w:tabs>
      <w:rPr>
        <w:rFonts w:ascii="Arial" w:hAnsi="Arial" w:cs="Arial"/>
        <w:b/>
        <w:sz w:val="16"/>
        <w:szCs w:val="16"/>
        <w:lang w:val="sr-Cyrl-CS"/>
      </w:rPr>
    </w:pPr>
  </w:p>
  <w:p w:rsidR="00C338F3" w:rsidRDefault="00C338F3" w:rsidP="006761B4">
    <w:pPr>
      <w:pStyle w:val="Header"/>
      <w:tabs>
        <w:tab w:val="clear" w:pos="4535"/>
      </w:tabs>
      <w:rPr>
        <w:rFonts w:ascii="Arial" w:hAnsi="Arial" w:cs="Arial"/>
        <w:b/>
        <w:sz w:val="16"/>
        <w:szCs w:val="16"/>
        <w:lang w:val="sr-Cyrl-CS"/>
      </w:rPr>
    </w:pPr>
    <w:r w:rsidRPr="003960AC">
      <w:rPr>
        <w:rFonts w:ascii="Arial" w:hAnsi="Arial" w:cs="Arial"/>
        <w:b/>
        <w:i/>
        <w:noProof/>
        <w:lang w:eastAsia="ja-JP"/>
      </w:rPr>
      <w:pict>
        <v:line id="_x0000_s2092" style="position:absolute;z-index:251656704" from="0,2.55pt" to="7in,2.55pt" strokecolor="#339" strokeweight="1.25pt"/>
      </w:pict>
    </w:r>
    <w:r>
      <w:rPr>
        <w:rFonts w:ascii="Arial" w:hAnsi="Arial" w:cs="Arial"/>
        <w:b/>
        <w:sz w:val="16"/>
        <w:szCs w:val="16"/>
        <w:lang w:val="sr-Cyrl-CS"/>
      </w:rPr>
      <w:tab/>
    </w:r>
  </w:p>
  <w:p w:rsidR="00C338F3" w:rsidRPr="006541BD" w:rsidRDefault="00C338F3"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Pr>
        <w:rFonts w:ascii="Arial" w:hAnsi="Arial" w:cs="Arial"/>
        <w:b/>
        <w:color w:val="333399"/>
        <w:sz w:val="22"/>
        <w:szCs w:val="22"/>
        <w:shd w:val="clear" w:color="auto" w:fill="E0E0E0"/>
      </w:rPr>
      <w:t xml:space="preserve">4 </w:t>
    </w:r>
    <w:r>
      <w:rPr>
        <w:rFonts w:ascii="Arial" w:hAnsi="Arial" w:cs="Arial"/>
        <w:b/>
        <w:color w:val="333399"/>
        <w:sz w:val="22"/>
        <w:szCs w:val="22"/>
        <w:shd w:val="clear" w:color="auto" w:fill="E0E0E0"/>
        <w:lang w:val="sr-Cyrl-CS"/>
      </w:rPr>
      <w:t xml:space="preserve">март  2020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Pr>
        <w:rFonts w:ascii="Arial" w:hAnsi="Arial" w:cs="Arial"/>
        <w:b/>
        <w:color w:val="333399"/>
        <w:sz w:val="22"/>
        <w:szCs w:val="22"/>
        <w:shd w:val="clear" w:color="auto" w:fill="E0E0E0"/>
        <w:lang w:val="sr-Cyrl-CS"/>
      </w:rPr>
      <w:t>4</w:t>
    </w:r>
  </w:p>
  <w:p w:rsidR="00C338F3" w:rsidRDefault="00C338F3" w:rsidP="000559DA">
    <w:pPr>
      <w:pStyle w:val="Header"/>
      <w:tabs>
        <w:tab w:val="clear" w:pos="4535"/>
        <w:tab w:val="clear" w:pos="9071"/>
        <w:tab w:val="right" w:pos="10036"/>
      </w:tabs>
      <w:rPr>
        <w:rFonts w:ascii="Arial" w:hAnsi="Arial" w:cs="Arial"/>
        <w:b/>
        <w:sz w:val="16"/>
        <w:szCs w:val="16"/>
      </w:rPr>
    </w:pPr>
    <w:r w:rsidRPr="003960AC">
      <w:rPr>
        <w:rFonts w:ascii="Arial" w:hAnsi="Arial" w:cs="Arial"/>
        <w:b/>
        <w:i/>
        <w:noProof/>
        <w:lang w:eastAsia="ja-JP"/>
      </w:rPr>
      <w:pict>
        <v:line id="_x0000_s2093" style="position:absolute;z-index:251657728" from="0,7.7pt" to="7in,7.7pt" strokecolor="#339" strokeweight="1.25pt"/>
      </w:pict>
    </w:r>
    <w:r>
      <w:rPr>
        <w:rFonts w:ascii="Arial" w:hAnsi="Arial" w:cs="Arial"/>
        <w:b/>
        <w:sz w:val="16"/>
        <w:szCs w:val="16"/>
      </w:rPr>
      <w:tab/>
    </w:r>
  </w:p>
  <w:p w:rsidR="00C338F3" w:rsidRDefault="00C338F3" w:rsidP="000559DA">
    <w:pPr>
      <w:pStyle w:val="Header"/>
      <w:tabs>
        <w:tab w:val="clear" w:pos="4535"/>
        <w:tab w:val="clear" w:pos="9071"/>
        <w:tab w:val="right" w:pos="10036"/>
      </w:tabs>
      <w:rPr>
        <w:rFonts w:ascii="Arial" w:hAnsi="Arial" w:cs="Arial"/>
        <w:b/>
        <w:sz w:val="16"/>
        <w:szCs w:val="16"/>
      </w:rPr>
    </w:pPr>
  </w:p>
  <w:p w:rsidR="00C338F3" w:rsidRPr="00B51C81" w:rsidRDefault="00C338F3"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F3" w:rsidRPr="00B937BC" w:rsidRDefault="00C338F3" w:rsidP="00D01BAB">
    <w:pPr>
      <w:pStyle w:val="Header"/>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6C2608">
      <w:rPr>
        <w:rStyle w:val="PageNumber"/>
        <w:noProof/>
      </w:rPr>
      <w:t>12</w:t>
    </w:r>
    <w:r>
      <w:rPr>
        <w:rStyle w:val="PageNumber"/>
      </w:rPr>
      <w:fldChar w:fldCharType="end"/>
    </w:r>
    <w:r>
      <w:rPr>
        <w:rStyle w:val="PageNumber"/>
      </w:rPr>
      <w:t xml:space="preserve">  </w:t>
    </w:r>
  </w:p>
  <w:p w:rsidR="00C338F3" w:rsidRDefault="00C338F3" w:rsidP="004621D0">
    <w:pPr>
      <w:pStyle w:val="Header"/>
      <w:rPr>
        <w:lang w:val="ru-RU"/>
      </w:rPr>
    </w:pPr>
    <w:r>
      <w:rPr>
        <w:rStyle w:val="PageNumber"/>
        <w:lang w:val="sr-Cyrl-CS"/>
      </w:rPr>
      <w:t xml:space="preserve"> </w:t>
    </w:r>
  </w:p>
  <w:p w:rsidR="00C338F3" w:rsidRPr="00985555" w:rsidRDefault="00C338F3" w:rsidP="00B77123">
    <w:pPr>
      <w:pStyle w:val="Header"/>
    </w:pPr>
  </w:p>
  <w:p w:rsidR="00C338F3" w:rsidRPr="004621D0" w:rsidRDefault="00C338F3"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Број 4</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4 март</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20</w:t>
    </w:r>
    <w:r w:rsidRPr="004621D0">
      <w:rPr>
        <w:rFonts w:ascii="Arial" w:hAnsi="Arial" w:cs="Arial"/>
        <w:b/>
        <w:i/>
        <w:color w:val="333399"/>
        <w:sz w:val="26"/>
        <w:szCs w:val="26"/>
        <w:shd w:val="clear" w:color="auto" w:fill="E0E0E0"/>
        <w:lang w:val="sr-Cyrl-CS"/>
      </w:rPr>
      <w:t xml:space="preserve">          </w:t>
    </w:r>
  </w:p>
  <w:p w:rsidR="00C338F3" w:rsidRDefault="00C338F3">
    <w:pPr>
      <w:pStyle w:val="Header"/>
      <w:rPr>
        <w:lang w:val="sr-Cyrl-CS"/>
      </w:rPr>
    </w:pPr>
    <w:r>
      <w:rPr>
        <w:noProof/>
        <w:lang w:eastAsia="ja-JP"/>
      </w:rPr>
      <w:pict>
        <v:line id="_x0000_s2085" style="position:absolute;z-index:251654656" from="0,6pt" to="7in,6pt" strokecolor="#339" strokeweight="1.25pt"/>
      </w:pict>
    </w:r>
  </w:p>
  <w:p w:rsidR="00C338F3" w:rsidRPr="008742AC" w:rsidRDefault="00C338F3">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F3" w:rsidRPr="003D6761" w:rsidRDefault="00C338F3" w:rsidP="00ED4599">
    <w:pPr>
      <w:pStyle w:val="Header"/>
      <w:ind w:right="480"/>
      <w:rPr>
        <w:rFonts w:ascii="Arial" w:hAnsi="Arial" w:cs="Arial"/>
        <w:lang w:val="sr-Cyrl-CS"/>
      </w:rPr>
    </w:pPr>
    <w:r>
      <w:rPr>
        <w:rFonts w:ascii="Arial" w:hAnsi="Arial" w:cs="Arial"/>
        <w:lang w:val="ru-RU"/>
      </w:rPr>
      <w:t xml:space="preserve">                                                                                                                                           </w:t>
    </w:r>
    <w:r>
      <w:rPr>
        <w:rStyle w:val="PageNumber"/>
      </w:rPr>
      <w:fldChar w:fldCharType="begin"/>
    </w:r>
    <w:r>
      <w:rPr>
        <w:rStyle w:val="PageNumber"/>
      </w:rPr>
      <w:instrText xml:space="preserve"> PAGE </w:instrText>
    </w:r>
    <w:r>
      <w:rPr>
        <w:rStyle w:val="PageNumber"/>
      </w:rPr>
      <w:fldChar w:fldCharType="separate"/>
    </w:r>
    <w:r w:rsidR="006C2608">
      <w:rPr>
        <w:rStyle w:val="PageNumber"/>
        <w:noProof/>
      </w:rPr>
      <w:t>11</w:t>
    </w:r>
    <w:r>
      <w:rPr>
        <w:rStyle w:val="PageNumber"/>
      </w:rPr>
      <w:fldChar w:fldCharType="end"/>
    </w:r>
  </w:p>
  <w:p w:rsidR="00C338F3" w:rsidRPr="00926DBA" w:rsidRDefault="00C338F3"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C338F3" w:rsidRPr="006541BD" w:rsidRDefault="00C338F3"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lang w:val="sr-Cyrl-CS"/>
      </w:rPr>
      <w:t>4 март</w:t>
    </w:r>
    <w:r>
      <w:rPr>
        <w:rFonts w:ascii="Arial" w:hAnsi="Arial" w:cs="Arial"/>
        <w:color w:val="333399"/>
        <w:lang w:val="sr-Cyrl-CS"/>
      </w:rPr>
      <w:t xml:space="preserve"> 2020 </w:t>
    </w:r>
    <w:r w:rsidRPr="0025288F">
      <w:rPr>
        <w:rFonts w:ascii="Arial" w:hAnsi="Arial" w:cs="Arial"/>
        <w:color w:val="333399"/>
        <w:lang w:val="sr-Cyrl-CS"/>
      </w:rPr>
      <w:t xml:space="preserve">  </w:t>
    </w:r>
    <w:r>
      <w:rPr>
        <w:rFonts w:ascii="Arial" w:hAnsi="Arial" w:cs="Arial"/>
        <w:color w:val="333399"/>
        <w:lang w:val="sr-Cyrl-CS"/>
      </w:rPr>
      <w:t xml:space="preserve">                </w:t>
    </w:r>
    <w:r w:rsidRPr="0025288F">
      <w:rPr>
        <w:rFonts w:ascii="Arial" w:hAnsi="Arial" w:cs="Arial"/>
        <w:b/>
        <w:i/>
        <w:color w:val="333399"/>
        <w:sz w:val="26"/>
        <w:szCs w:val="26"/>
        <w:lang w:val="sr-Cyrl-CS"/>
      </w:rPr>
      <w:t>СЛУЖБЕНИ ЛИСТ ОПШТ</w:t>
    </w:r>
    <w:r>
      <w:rPr>
        <w:rFonts w:ascii="Arial" w:hAnsi="Arial" w:cs="Arial"/>
        <w:b/>
        <w:i/>
        <w:color w:val="333399"/>
        <w:sz w:val="26"/>
        <w:szCs w:val="26"/>
        <w:lang w:val="sr-Cyrl-CS"/>
      </w:rPr>
      <w:t xml:space="preserve">ИНЕ ИВАЊИЦА                      </w:t>
    </w:r>
    <w:r>
      <w:rPr>
        <w:rFonts w:ascii="Arial" w:hAnsi="Arial" w:cs="Arial"/>
        <w:color w:val="333399"/>
        <w:lang w:val="sr-Cyrl-CS"/>
      </w:rPr>
      <w:t>Број 4</w:t>
    </w:r>
  </w:p>
  <w:p w:rsidR="00C338F3" w:rsidRDefault="00C338F3"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C338F3" w:rsidRDefault="00C338F3"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F3" w:rsidRPr="00450FB4" w:rsidRDefault="00C338F3" w:rsidP="00625573">
    <w:pPr>
      <w:pStyle w:val="Header"/>
      <w:framePr w:wrap="around" w:vAnchor="text" w:hAnchor="page" w:x="978" w:y="169"/>
      <w:rPr>
        <w:rStyle w:val="PageNumber"/>
        <w:lang w:val="sr-Cyrl-CS"/>
      </w:rPr>
    </w:pPr>
    <w:r>
      <w:rPr>
        <w:rStyle w:val="PageNumber"/>
        <w:lang w:val="sr-Cyrl-CS"/>
      </w:rPr>
      <w:t>50</w:t>
    </w:r>
  </w:p>
  <w:p w:rsidR="00C338F3" w:rsidRDefault="00C338F3" w:rsidP="00450FB4">
    <w:pPr>
      <w:pStyle w:val="Header"/>
      <w:ind w:right="360" w:firstLine="360"/>
      <w:rPr>
        <w:color w:val="000058"/>
        <w:shd w:val="clear" w:color="auto" w:fill="E0E0E0"/>
        <w:lang w:val="ru-RU"/>
      </w:rPr>
    </w:pPr>
  </w:p>
  <w:p w:rsidR="00C338F3" w:rsidRDefault="00C338F3" w:rsidP="00450FB4">
    <w:pPr>
      <w:pStyle w:val="Header"/>
      <w:rPr>
        <w:color w:val="000058"/>
        <w:shd w:val="clear" w:color="auto" w:fill="E0E0E0"/>
        <w:lang w:val="ru-RU"/>
      </w:rPr>
    </w:pPr>
  </w:p>
  <w:p w:rsidR="00C338F3" w:rsidRDefault="00C338F3" w:rsidP="00450FB4">
    <w:pPr>
      <w:pStyle w:val="Header"/>
      <w:rPr>
        <w:color w:val="000058"/>
        <w:shd w:val="clear" w:color="auto" w:fill="E0E0E0"/>
        <w:lang w:val="ru-RU"/>
      </w:rPr>
    </w:pPr>
  </w:p>
  <w:p w:rsidR="00C338F3" w:rsidRPr="004621D0" w:rsidRDefault="00C338F3"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C338F3" w:rsidRDefault="00C338F3">
    <w:pPr>
      <w:pStyle w:val="Header"/>
      <w:rPr>
        <w:lang w:val="sr-Cyrl-CS"/>
      </w:rPr>
    </w:pPr>
    <w:r>
      <w:rPr>
        <w:noProof/>
        <w:lang w:eastAsia="ja-JP"/>
      </w:rPr>
      <w:pict>
        <v:line id="_x0000_s2094" style="position:absolute;z-index:251658752" from="0,6pt" to="7in,6pt" strokecolor="#339" strokeweight="1.25pt"/>
      </w:pict>
    </w:r>
  </w:p>
  <w:p w:rsidR="00C338F3" w:rsidRPr="00450FB4" w:rsidRDefault="00C338F3">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F3" w:rsidRPr="00B937BC" w:rsidRDefault="00C338F3" w:rsidP="00B937BC">
    <w:pPr>
      <w:pStyle w:val="Header"/>
      <w:ind w:right="360"/>
      <w:rPr>
        <w:color w:val="000058"/>
        <w:shd w:val="clear" w:color="auto" w:fill="E0E0E0"/>
      </w:rPr>
    </w:pPr>
    <w:r>
      <w:rPr>
        <w:rStyle w:val="PageNumber"/>
      </w:rPr>
      <w:t>36</w:t>
    </w:r>
  </w:p>
  <w:p w:rsidR="00C338F3" w:rsidRDefault="00C338F3" w:rsidP="00450FB4">
    <w:pPr>
      <w:pStyle w:val="Header"/>
      <w:rPr>
        <w:color w:val="000058"/>
        <w:shd w:val="clear" w:color="auto" w:fill="E0E0E0"/>
        <w:lang w:val="ru-RU"/>
      </w:rPr>
    </w:pPr>
  </w:p>
  <w:p w:rsidR="00C338F3" w:rsidRDefault="00C338F3" w:rsidP="00450FB4">
    <w:pPr>
      <w:pStyle w:val="Header"/>
      <w:rPr>
        <w:color w:val="000058"/>
        <w:shd w:val="clear" w:color="auto" w:fill="E0E0E0"/>
        <w:lang w:val="ru-RU"/>
      </w:rPr>
    </w:pPr>
  </w:p>
  <w:p w:rsidR="00C338F3" w:rsidRPr="004621D0" w:rsidRDefault="00C338F3"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C338F3" w:rsidRDefault="00C338F3">
    <w:pPr>
      <w:pStyle w:val="Header"/>
      <w:rPr>
        <w:lang w:val="sr-Cyrl-CS"/>
      </w:rPr>
    </w:pPr>
    <w:r>
      <w:rPr>
        <w:noProof/>
        <w:lang w:eastAsia="ja-JP"/>
      </w:rPr>
      <w:pict>
        <v:line id="_x0000_s2139" style="position:absolute;z-index:251661824" from="0,6pt" to="7in,6pt" strokecolor="#339" strokeweight="1.25pt"/>
      </w:pict>
    </w:r>
  </w:p>
  <w:p w:rsidR="00C338F3" w:rsidRPr="00450FB4" w:rsidRDefault="00C338F3">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F3" w:rsidRDefault="00C338F3" w:rsidP="00D01BAB">
    <w:pPr>
      <w:pStyle w:val="Header"/>
      <w:ind w:right="360"/>
      <w:rPr>
        <w:rStyle w:val="PageNumber"/>
        <w:lang w:val="sr-Cyrl-CS"/>
      </w:rPr>
    </w:pPr>
    <w:r>
      <w:rPr>
        <w:rStyle w:val="PageNumber"/>
      </w:rPr>
      <w:t>48</w:t>
    </w:r>
    <w:r>
      <w:rPr>
        <w:rStyle w:val="PageNumber"/>
        <w:lang w:val="sr-Cyrl-CS"/>
      </w:rPr>
      <w:t xml:space="preserve">   </w:t>
    </w:r>
  </w:p>
  <w:p w:rsidR="00C338F3" w:rsidRDefault="00C338F3" w:rsidP="004621D0">
    <w:pPr>
      <w:pStyle w:val="Header"/>
      <w:rPr>
        <w:lang w:val="ru-RU"/>
      </w:rPr>
    </w:pPr>
    <w:r>
      <w:rPr>
        <w:rStyle w:val="PageNumber"/>
        <w:lang w:val="sr-Cyrl-CS"/>
      </w:rPr>
      <w:t xml:space="preserve"> </w:t>
    </w:r>
  </w:p>
  <w:p w:rsidR="00C338F3" w:rsidRPr="00985555" w:rsidRDefault="00C338F3" w:rsidP="00B77123">
    <w:pPr>
      <w:pStyle w:val="Header"/>
    </w:pPr>
  </w:p>
  <w:p w:rsidR="00C338F3" w:rsidRPr="004621D0" w:rsidRDefault="00C338F3"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C338F3" w:rsidRDefault="00C338F3">
    <w:pPr>
      <w:pStyle w:val="Header"/>
      <w:rPr>
        <w:lang w:val="sr-Cyrl-CS"/>
      </w:rPr>
    </w:pPr>
    <w:r>
      <w:rPr>
        <w:noProof/>
        <w:lang w:eastAsia="ja-JP"/>
      </w:rPr>
      <w:pict>
        <v:line id="_x0000_s2132" style="position:absolute;z-index:251660800" from="0,6pt" to="7in,6pt" strokecolor="#339" strokeweight="1.25pt"/>
      </w:pict>
    </w:r>
  </w:p>
  <w:p w:rsidR="00C338F3" w:rsidRPr="008742AC" w:rsidRDefault="00C338F3">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000440D"/>
    <w:multiLevelType w:val="hybridMultilevel"/>
    <w:tmpl w:val="7F9ABCC6"/>
    <w:lvl w:ilvl="0" w:tplc="6AC0C7DA">
      <w:start w:val="1"/>
      <w:numFmt w:val="bullet"/>
      <w:lvlText w:val="•"/>
      <w:lvlJc w:val="left"/>
    </w:lvl>
    <w:lvl w:ilvl="1" w:tplc="A9EA183A">
      <w:numFmt w:val="decimal"/>
      <w:lvlText w:val=""/>
      <w:lvlJc w:val="left"/>
    </w:lvl>
    <w:lvl w:ilvl="2" w:tplc="DAC671D8">
      <w:numFmt w:val="decimal"/>
      <w:lvlText w:val=""/>
      <w:lvlJc w:val="left"/>
    </w:lvl>
    <w:lvl w:ilvl="3" w:tplc="C8A05D28">
      <w:numFmt w:val="decimal"/>
      <w:lvlText w:val=""/>
      <w:lvlJc w:val="left"/>
    </w:lvl>
    <w:lvl w:ilvl="4" w:tplc="2D58ED6A">
      <w:numFmt w:val="decimal"/>
      <w:lvlText w:val=""/>
      <w:lvlJc w:val="left"/>
    </w:lvl>
    <w:lvl w:ilvl="5" w:tplc="C4A8FCD4">
      <w:numFmt w:val="decimal"/>
      <w:lvlText w:val=""/>
      <w:lvlJc w:val="left"/>
    </w:lvl>
    <w:lvl w:ilvl="6" w:tplc="F1DE624E">
      <w:numFmt w:val="decimal"/>
      <w:lvlText w:val=""/>
      <w:lvlJc w:val="left"/>
    </w:lvl>
    <w:lvl w:ilvl="7" w:tplc="A30445BC">
      <w:numFmt w:val="decimal"/>
      <w:lvlText w:val=""/>
      <w:lvlJc w:val="left"/>
    </w:lvl>
    <w:lvl w:ilvl="8" w:tplc="94DE80C8">
      <w:numFmt w:val="decimal"/>
      <w:lvlText w:val=""/>
      <w:lvlJc w:val="left"/>
    </w:lvl>
  </w:abstractNum>
  <w:abstractNum w:abstractNumId="4">
    <w:nsid w:val="0000491C"/>
    <w:multiLevelType w:val="hybridMultilevel"/>
    <w:tmpl w:val="0BDAF5DE"/>
    <w:lvl w:ilvl="0" w:tplc="D54C80FC">
      <w:start w:val="1"/>
      <w:numFmt w:val="bullet"/>
      <w:lvlText w:val="•"/>
      <w:lvlJc w:val="left"/>
    </w:lvl>
    <w:lvl w:ilvl="1" w:tplc="C526EAA8">
      <w:numFmt w:val="decimal"/>
      <w:lvlText w:val=""/>
      <w:lvlJc w:val="left"/>
    </w:lvl>
    <w:lvl w:ilvl="2" w:tplc="F7AAF6D6">
      <w:numFmt w:val="decimal"/>
      <w:lvlText w:val=""/>
      <w:lvlJc w:val="left"/>
    </w:lvl>
    <w:lvl w:ilvl="3" w:tplc="0B38A6D6">
      <w:numFmt w:val="decimal"/>
      <w:lvlText w:val=""/>
      <w:lvlJc w:val="left"/>
    </w:lvl>
    <w:lvl w:ilvl="4" w:tplc="D2F47AC6">
      <w:numFmt w:val="decimal"/>
      <w:lvlText w:val=""/>
      <w:lvlJc w:val="left"/>
    </w:lvl>
    <w:lvl w:ilvl="5" w:tplc="636209E8">
      <w:numFmt w:val="decimal"/>
      <w:lvlText w:val=""/>
      <w:lvlJc w:val="left"/>
    </w:lvl>
    <w:lvl w:ilvl="6" w:tplc="4FC0DF9E">
      <w:numFmt w:val="decimal"/>
      <w:lvlText w:val=""/>
      <w:lvlJc w:val="left"/>
    </w:lvl>
    <w:lvl w:ilvl="7" w:tplc="4112B878">
      <w:numFmt w:val="decimal"/>
      <w:lvlText w:val=""/>
      <w:lvlJc w:val="left"/>
    </w:lvl>
    <w:lvl w:ilvl="8" w:tplc="739CC988">
      <w:numFmt w:val="decimal"/>
      <w:lvlText w:val=""/>
      <w:lvlJc w:val="left"/>
    </w:lvl>
  </w:abstractNum>
  <w:abstractNum w:abstractNumId="5">
    <w:nsid w:val="03795881"/>
    <w:multiLevelType w:val="hybridMultilevel"/>
    <w:tmpl w:val="322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273C9"/>
    <w:multiLevelType w:val="hybridMultilevel"/>
    <w:tmpl w:val="53FC456E"/>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F463C0"/>
    <w:multiLevelType w:val="hybridMultilevel"/>
    <w:tmpl w:val="27D4409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CC61E2"/>
    <w:multiLevelType w:val="hybridMultilevel"/>
    <w:tmpl w:val="0C627200"/>
    <w:lvl w:ilvl="0" w:tplc="6AC0C7DA">
      <w:start w:val="1"/>
      <w:numFmt w:val="bullet"/>
      <w:lvlText w:val="•"/>
      <w:lvlJc w:val="left"/>
      <w:pPr>
        <w:ind w:left="1097" w:hanging="360"/>
      </w:pPr>
      <w:rPr>
        <w:rFont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9">
    <w:nsid w:val="0BC540FE"/>
    <w:multiLevelType w:val="hybridMultilevel"/>
    <w:tmpl w:val="04F0AE24"/>
    <w:lvl w:ilvl="0" w:tplc="0B9E238A">
      <w:start w:val="1"/>
      <w:numFmt w:val="bullet"/>
      <w:lvlText w:val="-"/>
      <w:lvlJc w:val="left"/>
      <w:pPr>
        <w:ind w:left="1097" w:hanging="360"/>
      </w:pPr>
      <w:rPr>
        <w:rFonts w:ascii="Times New Roman" w:hAnsi="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0">
    <w:nsid w:val="0F0F6DEE"/>
    <w:multiLevelType w:val="hybridMultilevel"/>
    <w:tmpl w:val="523C18A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137069EA"/>
    <w:multiLevelType w:val="hybridMultilevel"/>
    <w:tmpl w:val="EA9014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46235A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15337D6B"/>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167B3359"/>
    <w:multiLevelType w:val="hybridMultilevel"/>
    <w:tmpl w:val="FB0ED5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C952BF0"/>
    <w:multiLevelType w:val="hybridMultilevel"/>
    <w:tmpl w:val="8FD2F5DA"/>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C90EB7"/>
    <w:multiLevelType w:val="hybridMultilevel"/>
    <w:tmpl w:val="CB04DB5C"/>
    <w:lvl w:ilvl="0" w:tplc="0409000F">
      <w:start w:val="1"/>
      <w:numFmt w:val="decimal"/>
      <w:lvlText w:val="%1."/>
      <w:lvlJc w:val="left"/>
      <w:pPr>
        <w:ind w:left="360" w:hanging="360"/>
      </w:pPr>
    </w:lvl>
    <w:lvl w:ilvl="1" w:tplc="08B41F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17695B"/>
    <w:multiLevelType w:val="hybridMultilevel"/>
    <w:tmpl w:val="008E8290"/>
    <w:lvl w:ilvl="0" w:tplc="9A2612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2804555"/>
    <w:multiLevelType w:val="hybridMultilevel"/>
    <w:tmpl w:val="BC0CB73C"/>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431310"/>
    <w:multiLevelType w:val="multilevel"/>
    <w:tmpl w:val="020621F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B5178E"/>
    <w:multiLevelType w:val="hybridMultilevel"/>
    <w:tmpl w:val="84B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2725CE"/>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2FBD33DA"/>
    <w:multiLevelType w:val="hybridMultilevel"/>
    <w:tmpl w:val="D9C4BD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A667F4"/>
    <w:multiLevelType w:val="hybridMultilevel"/>
    <w:tmpl w:val="7492A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1B249C2"/>
    <w:multiLevelType w:val="hybridMultilevel"/>
    <w:tmpl w:val="215E77EE"/>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872085"/>
    <w:multiLevelType w:val="hybridMultilevel"/>
    <w:tmpl w:val="451227BE"/>
    <w:lvl w:ilvl="0" w:tplc="CAB06ABC">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6">
    <w:nsid w:val="32B50BF8"/>
    <w:multiLevelType w:val="hybridMultilevel"/>
    <w:tmpl w:val="ACA2358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7">
    <w:nsid w:val="33BB4B00"/>
    <w:multiLevelType w:val="hybridMultilevel"/>
    <w:tmpl w:val="2D3CAE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84F63D3"/>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38513DE3"/>
    <w:multiLevelType w:val="hybridMultilevel"/>
    <w:tmpl w:val="FF1A10A2"/>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91326E"/>
    <w:multiLevelType w:val="hybridMultilevel"/>
    <w:tmpl w:val="C03C790A"/>
    <w:lvl w:ilvl="0" w:tplc="7428A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AE3685B"/>
    <w:multiLevelType w:val="hybridMultilevel"/>
    <w:tmpl w:val="9078CF86"/>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2">
    <w:nsid w:val="3C9C645C"/>
    <w:multiLevelType w:val="hybridMultilevel"/>
    <w:tmpl w:val="249E1570"/>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E37DF1"/>
    <w:multiLevelType w:val="hybridMultilevel"/>
    <w:tmpl w:val="FCF046E6"/>
    <w:lvl w:ilvl="0" w:tplc="0B9E238A">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D581900"/>
    <w:multiLevelType w:val="hybridMultilevel"/>
    <w:tmpl w:val="FF2A7BF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F50D5D"/>
    <w:multiLevelType w:val="hybridMultilevel"/>
    <w:tmpl w:val="5CEC6626"/>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DE3B5C"/>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7">
    <w:nsid w:val="47304BE6"/>
    <w:multiLevelType w:val="hybridMultilevel"/>
    <w:tmpl w:val="E1727E2A"/>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8">
    <w:nsid w:val="48E83324"/>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9">
    <w:nsid w:val="4ABF5401"/>
    <w:multiLevelType w:val="hybridMultilevel"/>
    <w:tmpl w:val="E4FAE4C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0">
    <w:nsid w:val="4DD53AFA"/>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1">
    <w:nsid w:val="4FED7327"/>
    <w:multiLevelType w:val="hybridMultilevel"/>
    <w:tmpl w:val="C5B0684C"/>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1F90033"/>
    <w:multiLevelType w:val="hybridMultilevel"/>
    <w:tmpl w:val="209C85CC"/>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524E413A"/>
    <w:multiLevelType w:val="hybridMultilevel"/>
    <w:tmpl w:val="EE5A9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538076A"/>
    <w:multiLevelType w:val="hybridMultilevel"/>
    <w:tmpl w:val="1270A4D4"/>
    <w:lvl w:ilvl="0" w:tplc="4A6C6784">
      <w:start w:val="1"/>
      <w:numFmt w:val="bullet"/>
      <w:suff w:val="nothing"/>
      <w:lvlText w:val="-"/>
      <w:lvlJc w:val="left"/>
      <w:pPr>
        <w:ind w:left="1097" w:hanging="360"/>
      </w:pPr>
      <w:rPr>
        <w:rFonts w:ascii="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45">
    <w:nsid w:val="56B101AE"/>
    <w:multiLevelType w:val="hybridMultilevel"/>
    <w:tmpl w:val="F0BCFC3C"/>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6E0284D"/>
    <w:multiLevelType w:val="hybridMultilevel"/>
    <w:tmpl w:val="7EC2701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7">
    <w:nsid w:val="5754715E"/>
    <w:multiLevelType w:val="hybridMultilevel"/>
    <w:tmpl w:val="892E0FE4"/>
    <w:lvl w:ilvl="0" w:tplc="116A7BA8">
      <w:start w:val="1"/>
      <w:numFmt w:val="decimal"/>
      <w:lvlText w:val="%1)"/>
      <w:lvlJc w:val="left"/>
      <w:pPr>
        <w:ind w:left="1097" w:hanging="360"/>
      </w:pPr>
      <w:rPr>
        <w:b/>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8">
    <w:nsid w:val="584C3483"/>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49">
    <w:nsid w:val="59387A37"/>
    <w:multiLevelType w:val="hybridMultilevel"/>
    <w:tmpl w:val="3A0E8F94"/>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F9B05A9"/>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1">
    <w:nsid w:val="60D938BD"/>
    <w:multiLevelType w:val="hybridMultilevel"/>
    <w:tmpl w:val="F0AE071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F86746"/>
    <w:multiLevelType w:val="hybridMultilevel"/>
    <w:tmpl w:val="BE2C3D3A"/>
    <w:lvl w:ilvl="0" w:tplc="185CE7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62BE4F28"/>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4">
    <w:nsid w:val="647402EA"/>
    <w:multiLevelType w:val="hybridMultilevel"/>
    <w:tmpl w:val="20B2AF02"/>
    <w:lvl w:ilvl="0" w:tplc="4ED223B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652757C1"/>
    <w:multiLevelType w:val="hybridMultilevel"/>
    <w:tmpl w:val="2084B68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A7716EB"/>
    <w:multiLevelType w:val="hybridMultilevel"/>
    <w:tmpl w:val="F0CED664"/>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A21038"/>
    <w:multiLevelType w:val="multilevel"/>
    <w:tmpl w:val="89F05F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B45176A"/>
    <w:multiLevelType w:val="hybridMultilevel"/>
    <w:tmpl w:val="C7EC28B8"/>
    <w:lvl w:ilvl="0" w:tplc="8B56FBF6">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nsid w:val="6CCD448F"/>
    <w:multiLevelType w:val="hybridMultilevel"/>
    <w:tmpl w:val="7EAAAD06"/>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DF640A8"/>
    <w:multiLevelType w:val="hybridMultilevel"/>
    <w:tmpl w:val="8FB6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7D4CE5"/>
    <w:multiLevelType w:val="hybridMultilevel"/>
    <w:tmpl w:val="01B4D23A"/>
    <w:lvl w:ilvl="0" w:tplc="6AC0C7DA">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1175236"/>
    <w:multiLevelType w:val="hybridMultilevel"/>
    <w:tmpl w:val="4704C360"/>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3">
    <w:nsid w:val="79D2349E"/>
    <w:multiLevelType w:val="hybridMultilevel"/>
    <w:tmpl w:val="1C24D738"/>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A78207E"/>
    <w:multiLevelType w:val="hybridMultilevel"/>
    <w:tmpl w:val="5B00964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5">
    <w:nsid w:val="7C993CC3"/>
    <w:multiLevelType w:val="hybridMultilevel"/>
    <w:tmpl w:val="74DEF67C"/>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CED50CB"/>
    <w:multiLevelType w:val="hybridMultilevel"/>
    <w:tmpl w:val="08C0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D626A18"/>
    <w:multiLevelType w:val="hybridMultilevel"/>
    <w:tmpl w:val="B15CC6F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61"/>
  </w:num>
  <w:num w:numId="2">
    <w:abstractNumId w:val="66"/>
  </w:num>
  <w:num w:numId="3">
    <w:abstractNumId w:val="26"/>
  </w:num>
  <w:num w:numId="4">
    <w:abstractNumId w:val="6"/>
  </w:num>
  <w:num w:numId="5">
    <w:abstractNumId w:val="30"/>
  </w:num>
  <w:num w:numId="6">
    <w:abstractNumId w:val="18"/>
  </w:num>
  <w:num w:numId="7">
    <w:abstractNumId w:val="23"/>
  </w:num>
  <w:num w:numId="8">
    <w:abstractNumId w:val="5"/>
  </w:num>
  <w:num w:numId="9">
    <w:abstractNumId w:val="43"/>
  </w:num>
  <w:num w:numId="10">
    <w:abstractNumId w:val="7"/>
  </w:num>
  <w:num w:numId="11">
    <w:abstractNumId w:val="44"/>
  </w:num>
  <w:num w:numId="12">
    <w:abstractNumId w:val="45"/>
  </w:num>
  <w:num w:numId="13">
    <w:abstractNumId w:val="20"/>
  </w:num>
  <w:num w:numId="14">
    <w:abstractNumId w:val="3"/>
  </w:num>
  <w:num w:numId="15">
    <w:abstractNumId w:val="4"/>
  </w:num>
  <w:num w:numId="16">
    <w:abstractNumId w:val="16"/>
  </w:num>
  <w:num w:numId="17">
    <w:abstractNumId w:val="49"/>
  </w:num>
  <w:num w:numId="18">
    <w:abstractNumId w:val="59"/>
  </w:num>
  <w:num w:numId="19">
    <w:abstractNumId w:val="24"/>
  </w:num>
  <w:num w:numId="20">
    <w:abstractNumId w:val="41"/>
  </w:num>
  <w:num w:numId="21">
    <w:abstractNumId w:val="29"/>
  </w:num>
  <w:num w:numId="22">
    <w:abstractNumId w:val="62"/>
  </w:num>
  <w:num w:numId="23">
    <w:abstractNumId w:val="31"/>
  </w:num>
  <w:num w:numId="24">
    <w:abstractNumId w:val="37"/>
  </w:num>
  <w:num w:numId="25">
    <w:abstractNumId w:val="32"/>
  </w:num>
  <w:num w:numId="26">
    <w:abstractNumId w:val="63"/>
  </w:num>
  <w:num w:numId="27">
    <w:abstractNumId w:val="55"/>
  </w:num>
  <w:num w:numId="28">
    <w:abstractNumId w:val="51"/>
  </w:num>
  <w:num w:numId="29">
    <w:abstractNumId w:val="35"/>
  </w:num>
  <w:num w:numId="30">
    <w:abstractNumId w:val="9"/>
  </w:num>
  <w:num w:numId="31">
    <w:abstractNumId w:val="15"/>
  </w:num>
  <w:num w:numId="32">
    <w:abstractNumId w:val="47"/>
  </w:num>
  <w:num w:numId="33">
    <w:abstractNumId w:val="33"/>
  </w:num>
  <w:num w:numId="34">
    <w:abstractNumId w:val="8"/>
  </w:num>
  <w:num w:numId="35">
    <w:abstractNumId w:val="65"/>
  </w:num>
  <w:num w:numId="36">
    <w:abstractNumId w:val="64"/>
  </w:num>
  <w:num w:numId="37">
    <w:abstractNumId w:val="46"/>
  </w:num>
  <w:num w:numId="38">
    <w:abstractNumId w:val="67"/>
  </w:num>
  <w:num w:numId="39">
    <w:abstractNumId w:val="22"/>
  </w:num>
  <w:num w:numId="40">
    <w:abstractNumId w:val="11"/>
  </w:num>
  <w:num w:numId="41">
    <w:abstractNumId w:val="10"/>
  </w:num>
  <w:num w:numId="42">
    <w:abstractNumId w:val="39"/>
  </w:num>
  <w:num w:numId="43">
    <w:abstractNumId w:val="34"/>
  </w:num>
  <w:num w:numId="44">
    <w:abstractNumId w:val="56"/>
  </w:num>
  <w:num w:numId="45">
    <w:abstractNumId w:val="42"/>
  </w:num>
  <w:num w:numId="46">
    <w:abstractNumId w:val="60"/>
  </w:num>
  <w:num w:numId="47">
    <w:abstractNumId w:val="50"/>
  </w:num>
  <w:num w:numId="48">
    <w:abstractNumId w:val="13"/>
  </w:num>
  <w:num w:numId="49">
    <w:abstractNumId w:val="25"/>
  </w:num>
  <w:num w:numId="50">
    <w:abstractNumId w:val="38"/>
  </w:num>
  <w:num w:numId="51">
    <w:abstractNumId w:val="36"/>
  </w:num>
  <w:num w:numId="52">
    <w:abstractNumId w:val="21"/>
  </w:num>
  <w:num w:numId="53">
    <w:abstractNumId w:val="53"/>
  </w:num>
  <w:num w:numId="54">
    <w:abstractNumId w:val="28"/>
  </w:num>
  <w:num w:numId="55">
    <w:abstractNumId w:val="12"/>
  </w:num>
  <w:num w:numId="56">
    <w:abstractNumId w:val="48"/>
  </w:num>
  <w:num w:numId="57">
    <w:abstractNumId w:val="40"/>
  </w:num>
  <w:num w:numId="58">
    <w:abstractNumId w:val="57"/>
  </w:num>
  <w:num w:numId="59">
    <w:abstractNumId w:val="19"/>
  </w:num>
  <w:num w:numId="60">
    <w:abstractNumId w:val="54"/>
  </w:num>
  <w:num w:numId="61">
    <w:abstractNumId w:val="58"/>
  </w:num>
  <w:num w:numId="62">
    <w:abstractNumId w:val="17"/>
  </w:num>
  <w:num w:numId="63">
    <w:abstractNumId w:val="52"/>
  </w:num>
  <w:num w:numId="64">
    <w:abstractNumId w:val="14"/>
  </w:num>
  <w:num w:numId="65">
    <w:abstractNumId w:val="2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99330"/>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D2E"/>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06E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1B8D"/>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3E0"/>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0EF2"/>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60AC"/>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23A"/>
    <w:rsid w:val="004246F2"/>
    <w:rsid w:val="004271E1"/>
    <w:rsid w:val="00437B86"/>
    <w:rsid w:val="00440227"/>
    <w:rsid w:val="00440891"/>
    <w:rsid w:val="00440893"/>
    <w:rsid w:val="0044255F"/>
    <w:rsid w:val="004440DC"/>
    <w:rsid w:val="00444214"/>
    <w:rsid w:val="00445EC9"/>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5B67"/>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47E46"/>
    <w:rsid w:val="00550E0E"/>
    <w:rsid w:val="00551141"/>
    <w:rsid w:val="0055200C"/>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2608"/>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A7949"/>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750"/>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648ED"/>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0F8B"/>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289"/>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29C2"/>
    <w:rsid w:val="00AF40D3"/>
    <w:rsid w:val="00AF419F"/>
    <w:rsid w:val="00B0234A"/>
    <w:rsid w:val="00B10097"/>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E7988"/>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19D1"/>
    <w:rsid w:val="00C32545"/>
    <w:rsid w:val="00C338F3"/>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977A7"/>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09D3"/>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A7B70"/>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uiPriority w:val="39"/>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22509</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7</cp:revision>
  <cp:lastPrinted>2020-03-06T12:27:00Z</cp:lastPrinted>
  <dcterms:created xsi:type="dcterms:W3CDTF">2020-03-05T14:02:00Z</dcterms:created>
  <dcterms:modified xsi:type="dcterms:W3CDTF">2020-03-06T12:28:00Z</dcterms:modified>
</cp:coreProperties>
</file>