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1468" w:rsidRPr="00B83622" w:rsidRDefault="00AE1468" w:rsidP="00150D5C">
      <w:pPr>
        <w:rPr>
          <w:sz w:val="20"/>
          <w:szCs w:val="20"/>
          <w:lang w:val="en-US"/>
        </w:rPr>
      </w:pPr>
    </w:p>
    <w:p w:rsidR="008F6DAA" w:rsidRPr="00B83622" w:rsidRDefault="008F6DAA" w:rsidP="00150D5C">
      <w:pPr>
        <w:rPr>
          <w:sz w:val="20"/>
          <w:szCs w:val="20"/>
          <w:lang w:val="en-US"/>
        </w:rPr>
        <w:sectPr w:rsidR="008F6DAA" w:rsidRPr="00B83622" w:rsidSect="00194694">
          <w:headerReference w:type="even" r:id="rId8"/>
          <w:headerReference w:type="default" r:id="rId9"/>
          <w:type w:val="continuous"/>
          <w:pgSz w:w="11907" w:h="16840" w:code="9"/>
          <w:pgMar w:top="896" w:right="1134" w:bottom="357" w:left="737" w:header="357" w:footer="0" w:gutter="0"/>
          <w:pgNumType w:start="1"/>
          <w:cols w:num="2" w:sep="1" w:space="340" w:equalWidth="0">
            <w:col w:w="4862" w:space="340"/>
            <w:col w:w="4834"/>
          </w:cols>
          <w:docGrid w:linePitch="360"/>
        </w:sectPr>
      </w:pPr>
    </w:p>
    <w:p w:rsidR="007A7949" w:rsidRPr="00C2606F" w:rsidRDefault="007A7949" w:rsidP="007A7949">
      <w:pPr>
        <w:pStyle w:val="NoSpacing"/>
        <w:rPr>
          <w:rFonts w:ascii="Times New Roman" w:hAnsi="Times New Roman"/>
          <w:sz w:val="20"/>
          <w:szCs w:val="20"/>
        </w:rPr>
      </w:pPr>
    </w:p>
    <w:p w:rsidR="007A7949" w:rsidRPr="00C2606F" w:rsidRDefault="007A7949" w:rsidP="007A7949">
      <w:pPr>
        <w:pStyle w:val="NoSpacing"/>
        <w:ind w:firstLine="708"/>
        <w:jc w:val="both"/>
        <w:rPr>
          <w:rFonts w:ascii="Times New Roman" w:hAnsi="Times New Roman"/>
          <w:sz w:val="20"/>
          <w:szCs w:val="20"/>
        </w:rPr>
      </w:pPr>
      <w:r w:rsidRPr="00C2606F">
        <w:rPr>
          <w:rFonts w:ascii="Times New Roman" w:hAnsi="Times New Roman"/>
          <w:sz w:val="20"/>
          <w:szCs w:val="20"/>
        </w:rPr>
        <w:t xml:space="preserve">На основу члана 15.  став 1.  тачка 2. Закона о локалним изборима („Службени гласник РС“, број 129/2007, 34/2010 – одлука УС, 54/2011 и 12/2020), Изборна комисија општине Ивањица, на седници одржаној 25.02.2020. године, донела је </w:t>
      </w:r>
    </w:p>
    <w:p w:rsidR="007A7949" w:rsidRPr="00C2606F" w:rsidRDefault="007A7949" w:rsidP="007A7949">
      <w:pPr>
        <w:pStyle w:val="NoSpacing"/>
        <w:jc w:val="center"/>
        <w:rPr>
          <w:rFonts w:ascii="Times New Roman" w:hAnsi="Times New Roman"/>
          <w:b/>
          <w:sz w:val="20"/>
          <w:szCs w:val="20"/>
        </w:rPr>
      </w:pPr>
    </w:p>
    <w:p w:rsidR="007A7949" w:rsidRPr="00C2606F" w:rsidRDefault="007A7949" w:rsidP="007A7949">
      <w:pPr>
        <w:pStyle w:val="NoSpacing"/>
        <w:jc w:val="center"/>
        <w:rPr>
          <w:rFonts w:ascii="Times New Roman" w:hAnsi="Times New Roman"/>
          <w:b/>
          <w:sz w:val="20"/>
          <w:szCs w:val="20"/>
        </w:rPr>
      </w:pPr>
      <w:r w:rsidRPr="00C2606F">
        <w:rPr>
          <w:rFonts w:ascii="Times New Roman" w:hAnsi="Times New Roman"/>
          <w:b/>
          <w:sz w:val="20"/>
          <w:szCs w:val="20"/>
        </w:rPr>
        <w:t>РЕШЕЊЕ О ОДРЕЂИВАЊУ БИРАЧКИХ МЕСТА НА ТЕРИТОРИЈИ ОПШТИНЕ ИВАЊИЦА</w:t>
      </w:r>
    </w:p>
    <w:p w:rsidR="007A7949" w:rsidRPr="00C2606F" w:rsidRDefault="007A7949" w:rsidP="007A7949">
      <w:pPr>
        <w:pStyle w:val="NoSpacing"/>
        <w:rPr>
          <w:rFonts w:ascii="Times New Roman" w:hAnsi="Times New Roman"/>
          <w:sz w:val="20"/>
          <w:szCs w:val="20"/>
        </w:rPr>
      </w:pPr>
    </w:p>
    <w:p w:rsidR="007A7949" w:rsidRPr="00C2606F" w:rsidRDefault="007A7949" w:rsidP="007A7949">
      <w:pPr>
        <w:rPr>
          <w:sz w:val="20"/>
          <w:szCs w:val="20"/>
        </w:rPr>
      </w:pPr>
    </w:p>
    <w:p w:rsidR="007A7949" w:rsidRPr="00C2606F" w:rsidRDefault="007A7949" w:rsidP="007A7949">
      <w:pPr>
        <w:jc w:val="center"/>
        <w:rPr>
          <w:b/>
          <w:sz w:val="20"/>
          <w:szCs w:val="20"/>
        </w:rPr>
      </w:pPr>
      <w:r w:rsidRPr="00C2606F">
        <w:rPr>
          <w:b/>
          <w:sz w:val="20"/>
          <w:szCs w:val="20"/>
        </w:rPr>
        <w:t>Члан 1.</w:t>
      </w:r>
    </w:p>
    <w:p w:rsidR="007A7949" w:rsidRPr="00C2606F" w:rsidRDefault="007A7949" w:rsidP="007A7949">
      <w:pPr>
        <w:ind w:firstLine="708"/>
        <w:rPr>
          <w:sz w:val="20"/>
          <w:szCs w:val="20"/>
        </w:rPr>
      </w:pPr>
      <w:r w:rsidRPr="00C2606F">
        <w:rPr>
          <w:sz w:val="20"/>
          <w:szCs w:val="20"/>
        </w:rPr>
        <w:t>Одређују се следећа бирачка места на територији општине Ивањица:</w:t>
      </w:r>
    </w:p>
    <w:tbl>
      <w:tblPr>
        <w:tblStyle w:val="TableGrid"/>
        <w:tblW w:w="0" w:type="auto"/>
        <w:tblLook w:val="04A0"/>
      </w:tblPr>
      <w:tblGrid>
        <w:gridCol w:w="988"/>
        <w:gridCol w:w="1984"/>
        <w:gridCol w:w="2552"/>
        <w:gridCol w:w="3540"/>
      </w:tblGrid>
      <w:tr w:rsidR="007A7949" w:rsidRPr="00C2606F" w:rsidTr="00E84D89">
        <w:tc>
          <w:tcPr>
            <w:tcW w:w="988" w:type="dxa"/>
          </w:tcPr>
          <w:p w:rsidR="007A7949" w:rsidRPr="00C2606F" w:rsidRDefault="007A7949" w:rsidP="00E84D89">
            <w:pPr>
              <w:rPr>
                <w:b/>
                <w:sz w:val="20"/>
                <w:szCs w:val="20"/>
              </w:rPr>
            </w:pPr>
            <w:r w:rsidRPr="00C2606F">
              <w:rPr>
                <w:b/>
                <w:sz w:val="20"/>
                <w:szCs w:val="20"/>
              </w:rPr>
              <w:t>РЕДНИ БРОЈ</w:t>
            </w:r>
          </w:p>
        </w:tc>
        <w:tc>
          <w:tcPr>
            <w:tcW w:w="1984" w:type="dxa"/>
          </w:tcPr>
          <w:p w:rsidR="007A7949" w:rsidRPr="00C2606F" w:rsidRDefault="007A7949" w:rsidP="00E84D89">
            <w:pPr>
              <w:rPr>
                <w:b/>
                <w:sz w:val="20"/>
                <w:szCs w:val="20"/>
              </w:rPr>
            </w:pPr>
            <w:r w:rsidRPr="00C2606F">
              <w:rPr>
                <w:b/>
                <w:sz w:val="20"/>
                <w:szCs w:val="20"/>
              </w:rPr>
              <w:t>НАЗИВ БИРАЧКОГ МЕСТА</w:t>
            </w:r>
          </w:p>
        </w:tc>
        <w:tc>
          <w:tcPr>
            <w:tcW w:w="2552" w:type="dxa"/>
          </w:tcPr>
          <w:p w:rsidR="007A7949" w:rsidRPr="00C2606F" w:rsidRDefault="007A7949" w:rsidP="00E84D89">
            <w:pPr>
              <w:rPr>
                <w:b/>
                <w:sz w:val="20"/>
                <w:szCs w:val="20"/>
              </w:rPr>
            </w:pPr>
            <w:r w:rsidRPr="00C2606F">
              <w:rPr>
                <w:b/>
                <w:sz w:val="20"/>
                <w:szCs w:val="20"/>
              </w:rPr>
              <w:t>АДРЕСА БИРАЧКОГ МЕСТА</w:t>
            </w:r>
          </w:p>
        </w:tc>
        <w:tc>
          <w:tcPr>
            <w:tcW w:w="3540" w:type="dxa"/>
          </w:tcPr>
          <w:p w:rsidR="007A7949" w:rsidRPr="00C2606F" w:rsidRDefault="007A7949" w:rsidP="00E84D89">
            <w:pPr>
              <w:rPr>
                <w:b/>
                <w:sz w:val="20"/>
                <w:szCs w:val="20"/>
              </w:rPr>
            </w:pPr>
            <w:r w:rsidRPr="00C2606F">
              <w:rPr>
                <w:b/>
                <w:sz w:val="20"/>
                <w:szCs w:val="20"/>
              </w:rPr>
              <w:t>ПОДРУЧЈЕ КОЈЕ ОБУХВАТА БИРАЧКО МЕСТО</w:t>
            </w:r>
          </w:p>
        </w:tc>
      </w:tr>
      <w:tr w:rsidR="007A7949" w:rsidRPr="00C2606F" w:rsidTr="00E84D89">
        <w:tc>
          <w:tcPr>
            <w:tcW w:w="988" w:type="dxa"/>
          </w:tcPr>
          <w:p w:rsidR="007A7949" w:rsidRPr="00C2606F" w:rsidRDefault="007A7949" w:rsidP="00E84D89">
            <w:pPr>
              <w:rPr>
                <w:sz w:val="20"/>
                <w:szCs w:val="20"/>
              </w:rPr>
            </w:pPr>
            <w:r w:rsidRPr="00C2606F">
              <w:rPr>
                <w:sz w:val="20"/>
                <w:szCs w:val="20"/>
              </w:rPr>
              <w:t>1</w:t>
            </w:r>
          </w:p>
        </w:tc>
        <w:tc>
          <w:tcPr>
            <w:tcW w:w="1984" w:type="dxa"/>
          </w:tcPr>
          <w:p w:rsidR="007A7949" w:rsidRPr="00C2606F" w:rsidRDefault="007A7949" w:rsidP="00E84D89">
            <w:pPr>
              <w:rPr>
                <w:sz w:val="20"/>
                <w:szCs w:val="20"/>
              </w:rPr>
            </w:pPr>
            <w:r w:rsidRPr="00C2606F">
              <w:rPr>
                <w:sz w:val="20"/>
                <w:szCs w:val="20"/>
              </w:rPr>
              <w:t>ОПШТИНА ИВАЊИЦА</w:t>
            </w:r>
          </w:p>
        </w:tc>
        <w:tc>
          <w:tcPr>
            <w:tcW w:w="2552" w:type="dxa"/>
          </w:tcPr>
          <w:p w:rsidR="007A7949" w:rsidRPr="00C2606F" w:rsidRDefault="007A7949" w:rsidP="00E84D89">
            <w:pPr>
              <w:rPr>
                <w:sz w:val="20"/>
                <w:szCs w:val="20"/>
              </w:rPr>
            </w:pPr>
            <w:r w:rsidRPr="00C2606F">
              <w:rPr>
                <w:sz w:val="20"/>
                <w:szCs w:val="20"/>
              </w:rPr>
              <w:t>ИВАЊИЦА, ВЕНИЈАМИНА МАРИНКОВИЋА БР. 1</w:t>
            </w:r>
          </w:p>
        </w:tc>
        <w:tc>
          <w:tcPr>
            <w:tcW w:w="3540" w:type="dxa"/>
          </w:tcPr>
          <w:p w:rsidR="007A7949" w:rsidRPr="00C2606F" w:rsidRDefault="007A7949" w:rsidP="00E84D89">
            <w:pPr>
              <w:rPr>
                <w:sz w:val="20"/>
                <w:szCs w:val="20"/>
              </w:rPr>
            </w:pPr>
            <w:r w:rsidRPr="00C2606F">
              <w:rPr>
                <w:sz w:val="20"/>
                <w:szCs w:val="20"/>
              </w:rPr>
              <w:t>Бедина Варош, улице Венијамина Маринковића од броја 5-115, 121-143, 155, 157, 165, 171, 181, 2-186, 220 и 358, Јаворска 18 и 184, Јаворски пут 81, 183, 195, 42, 64 и 110, Кеј ослобођења и Партизанска</w:t>
            </w:r>
          </w:p>
        </w:tc>
      </w:tr>
      <w:tr w:rsidR="007A7949" w:rsidRPr="00C2606F" w:rsidTr="00E84D89">
        <w:tc>
          <w:tcPr>
            <w:tcW w:w="988" w:type="dxa"/>
          </w:tcPr>
          <w:p w:rsidR="007A7949" w:rsidRPr="00C2606F" w:rsidRDefault="007A7949" w:rsidP="00E84D89">
            <w:pPr>
              <w:rPr>
                <w:sz w:val="20"/>
                <w:szCs w:val="20"/>
              </w:rPr>
            </w:pPr>
            <w:r w:rsidRPr="00C2606F">
              <w:rPr>
                <w:sz w:val="20"/>
                <w:szCs w:val="20"/>
              </w:rPr>
              <w:t>2</w:t>
            </w:r>
          </w:p>
        </w:tc>
        <w:tc>
          <w:tcPr>
            <w:tcW w:w="1984" w:type="dxa"/>
          </w:tcPr>
          <w:p w:rsidR="007A7949" w:rsidRPr="00C2606F" w:rsidRDefault="007A7949" w:rsidP="00E84D89">
            <w:pPr>
              <w:rPr>
                <w:sz w:val="20"/>
                <w:szCs w:val="20"/>
              </w:rPr>
            </w:pPr>
            <w:r w:rsidRPr="00C2606F">
              <w:rPr>
                <w:sz w:val="20"/>
                <w:szCs w:val="20"/>
              </w:rPr>
              <w:t>ДОМ КУЛТУРЕ</w:t>
            </w:r>
          </w:p>
        </w:tc>
        <w:tc>
          <w:tcPr>
            <w:tcW w:w="2552" w:type="dxa"/>
          </w:tcPr>
          <w:p w:rsidR="007A7949" w:rsidRPr="00C2606F" w:rsidRDefault="007A7949" w:rsidP="00E84D89">
            <w:pPr>
              <w:rPr>
                <w:sz w:val="20"/>
                <w:szCs w:val="20"/>
              </w:rPr>
            </w:pPr>
            <w:r w:rsidRPr="00C2606F">
              <w:rPr>
                <w:sz w:val="20"/>
                <w:szCs w:val="20"/>
              </w:rPr>
              <w:t xml:space="preserve">ИВАЊИЦА, ВЕНИЈАМИНА МАРИНКОВИЋА ББ </w:t>
            </w:r>
          </w:p>
        </w:tc>
        <w:tc>
          <w:tcPr>
            <w:tcW w:w="3540" w:type="dxa"/>
          </w:tcPr>
          <w:p w:rsidR="007A7949" w:rsidRPr="00C2606F" w:rsidRDefault="007A7949" w:rsidP="00E84D89">
            <w:pPr>
              <w:rPr>
                <w:sz w:val="20"/>
                <w:szCs w:val="20"/>
              </w:rPr>
            </w:pPr>
            <w:r w:rsidRPr="00C2606F">
              <w:rPr>
                <w:sz w:val="20"/>
                <w:szCs w:val="20"/>
              </w:rPr>
              <w:t>Улице Браће Рабреновић, Браће Рајковић, Вукадина Стојановића, Ламела, Марка Цупарића, Милана Михаиловића, Милојице Николића, Моравичке чете, Персе Рајевић и Радничка</w:t>
            </w:r>
          </w:p>
        </w:tc>
      </w:tr>
      <w:tr w:rsidR="007A7949" w:rsidRPr="00C2606F" w:rsidTr="00E84D89">
        <w:tc>
          <w:tcPr>
            <w:tcW w:w="988" w:type="dxa"/>
          </w:tcPr>
          <w:p w:rsidR="007A7949" w:rsidRPr="00C2606F" w:rsidRDefault="007A7949" w:rsidP="00E84D89">
            <w:pPr>
              <w:rPr>
                <w:sz w:val="20"/>
                <w:szCs w:val="20"/>
              </w:rPr>
            </w:pPr>
            <w:r w:rsidRPr="00C2606F">
              <w:rPr>
                <w:sz w:val="20"/>
                <w:szCs w:val="20"/>
              </w:rPr>
              <w:t>3</w:t>
            </w:r>
          </w:p>
        </w:tc>
        <w:tc>
          <w:tcPr>
            <w:tcW w:w="1984" w:type="dxa"/>
          </w:tcPr>
          <w:p w:rsidR="007A7949" w:rsidRPr="00C2606F" w:rsidRDefault="007A7949" w:rsidP="00E84D89">
            <w:pPr>
              <w:rPr>
                <w:sz w:val="20"/>
                <w:szCs w:val="20"/>
              </w:rPr>
            </w:pPr>
            <w:r w:rsidRPr="00C2606F">
              <w:rPr>
                <w:sz w:val="20"/>
                <w:szCs w:val="20"/>
              </w:rPr>
              <w:t>ОСНОВНИ СУД У ИВАЊИЦИ</w:t>
            </w:r>
          </w:p>
        </w:tc>
        <w:tc>
          <w:tcPr>
            <w:tcW w:w="2552" w:type="dxa"/>
          </w:tcPr>
          <w:p w:rsidR="007A7949" w:rsidRPr="00C2606F" w:rsidRDefault="007A7949" w:rsidP="00E84D89">
            <w:pPr>
              <w:rPr>
                <w:sz w:val="20"/>
                <w:szCs w:val="20"/>
              </w:rPr>
            </w:pPr>
            <w:r w:rsidRPr="00C2606F">
              <w:rPr>
                <w:sz w:val="20"/>
                <w:szCs w:val="20"/>
              </w:rPr>
              <w:t>ИВАЊИЦА, БОШКА ПЕТРОВИЋА БР. 9</w:t>
            </w:r>
          </w:p>
        </w:tc>
        <w:tc>
          <w:tcPr>
            <w:tcW w:w="3540" w:type="dxa"/>
          </w:tcPr>
          <w:p w:rsidR="007A7949" w:rsidRPr="00C2606F" w:rsidRDefault="007A7949" w:rsidP="00E84D89">
            <w:pPr>
              <w:rPr>
                <w:sz w:val="20"/>
                <w:szCs w:val="20"/>
              </w:rPr>
            </w:pPr>
            <w:r w:rsidRPr="00C2606F">
              <w:rPr>
                <w:sz w:val="20"/>
                <w:szCs w:val="20"/>
              </w:rPr>
              <w:t>3 Бедина Варош, улице Бошка Петровића, Драгана Шабановића и Милинка Кушића</w:t>
            </w:r>
          </w:p>
        </w:tc>
      </w:tr>
      <w:tr w:rsidR="007A7949" w:rsidRPr="00C2606F" w:rsidTr="00E84D89">
        <w:tc>
          <w:tcPr>
            <w:tcW w:w="988" w:type="dxa"/>
          </w:tcPr>
          <w:p w:rsidR="007A7949" w:rsidRPr="00C2606F" w:rsidRDefault="007A7949" w:rsidP="00E84D89">
            <w:pPr>
              <w:rPr>
                <w:sz w:val="20"/>
                <w:szCs w:val="20"/>
              </w:rPr>
            </w:pPr>
            <w:r w:rsidRPr="00C2606F">
              <w:rPr>
                <w:sz w:val="20"/>
                <w:szCs w:val="20"/>
              </w:rPr>
              <w:t>4</w:t>
            </w:r>
          </w:p>
        </w:tc>
        <w:tc>
          <w:tcPr>
            <w:tcW w:w="1984" w:type="dxa"/>
          </w:tcPr>
          <w:p w:rsidR="007A7949" w:rsidRPr="00C2606F" w:rsidRDefault="007A7949" w:rsidP="00E84D89">
            <w:pPr>
              <w:rPr>
                <w:sz w:val="20"/>
                <w:szCs w:val="20"/>
              </w:rPr>
            </w:pPr>
            <w:r w:rsidRPr="00C2606F">
              <w:rPr>
                <w:sz w:val="20"/>
                <w:szCs w:val="20"/>
              </w:rPr>
              <w:t>ТЕХНИЧКА ШКОЛА</w:t>
            </w:r>
          </w:p>
        </w:tc>
        <w:tc>
          <w:tcPr>
            <w:tcW w:w="2552" w:type="dxa"/>
          </w:tcPr>
          <w:p w:rsidR="007A7949" w:rsidRPr="00C2606F" w:rsidRDefault="007A7949" w:rsidP="00E84D89">
            <w:pPr>
              <w:rPr>
                <w:sz w:val="20"/>
                <w:szCs w:val="20"/>
              </w:rPr>
            </w:pPr>
            <w:r w:rsidRPr="00C2606F">
              <w:rPr>
                <w:sz w:val="20"/>
                <w:szCs w:val="20"/>
              </w:rPr>
              <w:t>ИВАЊИЦА, МИЋЕ МАТОВИЋА БР. 2</w:t>
            </w:r>
          </w:p>
        </w:tc>
        <w:tc>
          <w:tcPr>
            <w:tcW w:w="3540" w:type="dxa"/>
          </w:tcPr>
          <w:p w:rsidR="007A7949" w:rsidRPr="00C2606F" w:rsidRDefault="007A7949" w:rsidP="00E84D89">
            <w:pPr>
              <w:rPr>
                <w:sz w:val="20"/>
                <w:szCs w:val="20"/>
              </w:rPr>
            </w:pPr>
            <w:r w:rsidRPr="00C2606F">
              <w:rPr>
                <w:sz w:val="20"/>
                <w:szCs w:val="20"/>
              </w:rPr>
              <w:t>Улице Бранислава Нушића, Јаворска 1-195 и 2-206, Јаворски пут 1-195 и 2-182, Мајора Илића, Миће Матовића, Његошева и Шљивићи</w:t>
            </w:r>
          </w:p>
        </w:tc>
      </w:tr>
      <w:tr w:rsidR="007A7949" w:rsidRPr="00C2606F" w:rsidTr="00E84D89">
        <w:tc>
          <w:tcPr>
            <w:tcW w:w="988" w:type="dxa"/>
          </w:tcPr>
          <w:p w:rsidR="007A7949" w:rsidRPr="00C2606F" w:rsidRDefault="007A7949" w:rsidP="00E84D89">
            <w:pPr>
              <w:rPr>
                <w:sz w:val="20"/>
                <w:szCs w:val="20"/>
              </w:rPr>
            </w:pPr>
            <w:r w:rsidRPr="00C2606F">
              <w:rPr>
                <w:sz w:val="20"/>
                <w:szCs w:val="20"/>
              </w:rPr>
              <w:t>5</w:t>
            </w:r>
          </w:p>
        </w:tc>
        <w:tc>
          <w:tcPr>
            <w:tcW w:w="1984" w:type="dxa"/>
          </w:tcPr>
          <w:p w:rsidR="007A7949" w:rsidRPr="00C2606F" w:rsidRDefault="007A7949" w:rsidP="00E84D89">
            <w:pPr>
              <w:rPr>
                <w:sz w:val="20"/>
                <w:szCs w:val="20"/>
              </w:rPr>
            </w:pPr>
            <w:r w:rsidRPr="00C2606F">
              <w:rPr>
                <w:sz w:val="20"/>
                <w:szCs w:val="20"/>
              </w:rPr>
              <w:t>ОШ "МИЛИНКО КУШИЋ"</w:t>
            </w:r>
          </w:p>
        </w:tc>
        <w:tc>
          <w:tcPr>
            <w:tcW w:w="2552" w:type="dxa"/>
          </w:tcPr>
          <w:p w:rsidR="007A7949" w:rsidRPr="00C2606F" w:rsidRDefault="007A7949" w:rsidP="00E84D89">
            <w:pPr>
              <w:rPr>
                <w:sz w:val="20"/>
                <w:szCs w:val="20"/>
              </w:rPr>
            </w:pPr>
            <w:r w:rsidRPr="00C2606F">
              <w:rPr>
                <w:sz w:val="20"/>
                <w:szCs w:val="20"/>
              </w:rPr>
              <w:t>ИВАЊИЦА, 13. СЕПТЕМБРА БР. 54</w:t>
            </w:r>
          </w:p>
        </w:tc>
        <w:tc>
          <w:tcPr>
            <w:tcW w:w="3540" w:type="dxa"/>
          </w:tcPr>
          <w:p w:rsidR="007A7949" w:rsidRPr="00C2606F" w:rsidRDefault="007A7949" w:rsidP="00E84D89">
            <w:pPr>
              <w:rPr>
                <w:sz w:val="20"/>
                <w:szCs w:val="20"/>
              </w:rPr>
            </w:pPr>
            <w:r w:rsidRPr="00C2606F">
              <w:rPr>
                <w:sz w:val="20"/>
                <w:szCs w:val="20"/>
              </w:rPr>
              <w:t>Улице Драгице Парезановић, Драгише Карапетровића, Друга пролетерска 0-36, Кеј Браће Дамјановић, Мркочевац, Наде Поповић, Уроша Стефановића, Цветка Зечевића и Црногорска</w:t>
            </w:r>
          </w:p>
        </w:tc>
      </w:tr>
      <w:tr w:rsidR="007A7949" w:rsidRPr="00C2606F" w:rsidTr="00E84D89">
        <w:tc>
          <w:tcPr>
            <w:tcW w:w="988" w:type="dxa"/>
          </w:tcPr>
          <w:p w:rsidR="007A7949" w:rsidRPr="00C2606F" w:rsidRDefault="007A7949" w:rsidP="00E84D89">
            <w:pPr>
              <w:rPr>
                <w:sz w:val="20"/>
                <w:szCs w:val="20"/>
              </w:rPr>
            </w:pPr>
            <w:r w:rsidRPr="00C2606F">
              <w:rPr>
                <w:sz w:val="20"/>
                <w:szCs w:val="20"/>
              </w:rPr>
              <w:t>6</w:t>
            </w:r>
          </w:p>
        </w:tc>
        <w:tc>
          <w:tcPr>
            <w:tcW w:w="1984" w:type="dxa"/>
          </w:tcPr>
          <w:p w:rsidR="007A7949" w:rsidRPr="00C2606F" w:rsidRDefault="007A7949" w:rsidP="00E84D89">
            <w:pPr>
              <w:rPr>
                <w:sz w:val="20"/>
                <w:szCs w:val="20"/>
              </w:rPr>
            </w:pPr>
            <w:r w:rsidRPr="00C2606F">
              <w:rPr>
                <w:sz w:val="20"/>
                <w:szCs w:val="20"/>
              </w:rPr>
              <w:t>ГИМНАЗИЈА</w:t>
            </w:r>
          </w:p>
        </w:tc>
        <w:tc>
          <w:tcPr>
            <w:tcW w:w="2552" w:type="dxa"/>
          </w:tcPr>
          <w:p w:rsidR="007A7949" w:rsidRPr="00C2606F" w:rsidRDefault="007A7949" w:rsidP="00E84D89">
            <w:pPr>
              <w:rPr>
                <w:sz w:val="20"/>
                <w:szCs w:val="20"/>
              </w:rPr>
            </w:pPr>
            <w:r w:rsidRPr="00C2606F">
              <w:rPr>
                <w:sz w:val="20"/>
                <w:szCs w:val="20"/>
              </w:rPr>
              <w:t>ИВАЊИЦА, 13. СЕПТЕМБРА БР. 58</w:t>
            </w:r>
          </w:p>
        </w:tc>
        <w:tc>
          <w:tcPr>
            <w:tcW w:w="3540" w:type="dxa"/>
          </w:tcPr>
          <w:p w:rsidR="007A7949" w:rsidRPr="00C2606F" w:rsidRDefault="007A7949" w:rsidP="00E84D89">
            <w:pPr>
              <w:rPr>
                <w:sz w:val="20"/>
                <w:szCs w:val="20"/>
              </w:rPr>
            </w:pPr>
            <w:r w:rsidRPr="00C2606F">
              <w:rPr>
                <w:sz w:val="20"/>
                <w:szCs w:val="20"/>
              </w:rPr>
              <w:t xml:space="preserve">13. септембра, Браће Кушић, Браће Симић, Генерала Бујошевића, Драгише Мићић, Косе Пацић, Крајишких бригада, Кушићан, Миљка Савића, Павла Ратковића, Пандурице, Радисава Карапетровића, Хаџи-Проданова и Шумљанска </w:t>
            </w:r>
          </w:p>
        </w:tc>
      </w:tr>
      <w:tr w:rsidR="007A7949" w:rsidRPr="00C2606F" w:rsidTr="00E84D89">
        <w:tc>
          <w:tcPr>
            <w:tcW w:w="988" w:type="dxa"/>
          </w:tcPr>
          <w:p w:rsidR="007A7949" w:rsidRPr="00C2606F" w:rsidRDefault="007A7949" w:rsidP="00E84D89">
            <w:pPr>
              <w:rPr>
                <w:sz w:val="20"/>
                <w:szCs w:val="20"/>
              </w:rPr>
            </w:pPr>
            <w:r w:rsidRPr="00C2606F">
              <w:rPr>
                <w:sz w:val="20"/>
                <w:szCs w:val="20"/>
              </w:rPr>
              <w:t>7</w:t>
            </w:r>
          </w:p>
        </w:tc>
        <w:tc>
          <w:tcPr>
            <w:tcW w:w="1984" w:type="dxa"/>
          </w:tcPr>
          <w:p w:rsidR="007A7949" w:rsidRPr="00C2606F" w:rsidRDefault="007A7949" w:rsidP="00E84D89">
            <w:pPr>
              <w:rPr>
                <w:sz w:val="20"/>
                <w:szCs w:val="20"/>
              </w:rPr>
            </w:pPr>
            <w:r w:rsidRPr="00C2606F">
              <w:rPr>
                <w:sz w:val="20"/>
                <w:szCs w:val="20"/>
              </w:rPr>
              <w:t>ОШ "КИРИЛО САВИЋ"</w:t>
            </w:r>
          </w:p>
        </w:tc>
        <w:tc>
          <w:tcPr>
            <w:tcW w:w="2552" w:type="dxa"/>
          </w:tcPr>
          <w:p w:rsidR="007A7949" w:rsidRPr="00C2606F" w:rsidRDefault="007A7949" w:rsidP="00E84D89">
            <w:pPr>
              <w:rPr>
                <w:sz w:val="20"/>
                <w:szCs w:val="20"/>
              </w:rPr>
            </w:pPr>
            <w:r w:rsidRPr="00C2606F">
              <w:rPr>
                <w:sz w:val="20"/>
                <w:szCs w:val="20"/>
              </w:rPr>
              <w:t>ИВАЊИЦА, КИРИЛА САВИЋА ББ</w:t>
            </w:r>
          </w:p>
        </w:tc>
        <w:tc>
          <w:tcPr>
            <w:tcW w:w="3540" w:type="dxa"/>
          </w:tcPr>
          <w:p w:rsidR="007A7949" w:rsidRPr="00C2606F" w:rsidRDefault="007A7949" w:rsidP="00E84D89">
            <w:pPr>
              <w:rPr>
                <w:sz w:val="20"/>
                <w:szCs w:val="20"/>
              </w:rPr>
            </w:pPr>
            <w:r w:rsidRPr="00C2606F">
              <w:rPr>
                <w:sz w:val="20"/>
                <w:szCs w:val="20"/>
              </w:rPr>
              <w:t>Улица Друге пролетерске бригаде</w:t>
            </w:r>
          </w:p>
        </w:tc>
      </w:tr>
      <w:tr w:rsidR="007A7949" w:rsidRPr="00C2606F" w:rsidTr="00E84D89">
        <w:tc>
          <w:tcPr>
            <w:tcW w:w="988" w:type="dxa"/>
          </w:tcPr>
          <w:p w:rsidR="007A7949" w:rsidRPr="00C2606F" w:rsidRDefault="007A7949" w:rsidP="00E84D89">
            <w:pPr>
              <w:rPr>
                <w:sz w:val="20"/>
                <w:szCs w:val="20"/>
              </w:rPr>
            </w:pPr>
            <w:r w:rsidRPr="00C2606F">
              <w:rPr>
                <w:sz w:val="20"/>
                <w:szCs w:val="20"/>
              </w:rPr>
              <w:t>8</w:t>
            </w:r>
          </w:p>
        </w:tc>
        <w:tc>
          <w:tcPr>
            <w:tcW w:w="1984" w:type="dxa"/>
          </w:tcPr>
          <w:p w:rsidR="007A7949" w:rsidRPr="00C2606F" w:rsidRDefault="007A7949" w:rsidP="00E84D89">
            <w:pPr>
              <w:rPr>
                <w:sz w:val="20"/>
                <w:szCs w:val="20"/>
              </w:rPr>
            </w:pPr>
            <w:r w:rsidRPr="00C2606F">
              <w:rPr>
                <w:sz w:val="20"/>
                <w:szCs w:val="20"/>
              </w:rPr>
              <w:t>ОШ "КИРИЛО САВИЋ"</w:t>
            </w:r>
          </w:p>
        </w:tc>
        <w:tc>
          <w:tcPr>
            <w:tcW w:w="2552" w:type="dxa"/>
          </w:tcPr>
          <w:p w:rsidR="007A7949" w:rsidRPr="00C2606F" w:rsidRDefault="007A7949" w:rsidP="00E84D89">
            <w:pPr>
              <w:rPr>
                <w:sz w:val="20"/>
                <w:szCs w:val="20"/>
              </w:rPr>
            </w:pPr>
            <w:r w:rsidRPr="00C2606F">
              <w:rPr>
                <w:sz w:val="20"/>
                <w:szCs w:val="20"/>
              </w:rPr>
              <w:t>ИВАЊИЦА, КИРИЛА САВИЋА ББ</w:t>
            </w:r>
          </w:p>
        </w:tc>
        <w:tc>
          <w:tcPr>
            <w:tcW w:w="3540" w:type="dxa"/>
          </w:tcPr>
          <w:p w:rsidR="007A7949" w:rsidRPr="00C2606F" w:rsidRDefault="007A7949" w:rsidP="00E84D89">
            <w:pPr>
              <w:rPr>
                <w:sz w:val="20"/>
                <w:szCs w:val="20"/>
              </w:rPr>
            </w:pPr>
            <w:r w:rsidRPr="00C2606F">
              <w:rPr>
                <w:sz w:val="20"/>
                <w:szCs w:val="20"/>
                <w:lang w:val="en-GB"/>
              </w:rPr>
              <w:t xml:space="preserve">Улице </w:t>
            </w:r>
            <w:r w:rsidRPr="00C2606F">
              <w:rPr>
                <w:sz w:val="20"/>
                <w:szCs w:val="20"/>
              </w:rPr>
              <w:t>Кирила Савића, Луг, Милана Зарића Тангова, Моравичка, Николе Рабреновића, Оточка, Петра Бојовића, Стевана Чоловића и Црњево</w:t>
            </w:r>
          </w:p>
        </w:tc>
      </w:tr>
      <w:tr w:rsidR="007A7949" w:rsidRPr="00C2606F" w:rsidTr="00E84D89">
        <w:tc>
          <w:tcPr>
            <w:tcW w:w="988" w:type="dxa"/>
          </w:tcPr>
          <w:p w:rsidR="007A7949" w:rsidRPr="00C2606F" w:rsidRDefault="007A7949" w:rsidP="00E84D89">
            <w:pPr>
              <w:rPr>
                <w:sz w:val="20"/>
                <w:szCs w:val="20"/>
              </w:rPr>
            </w:pPr>
            <w:r w:rsidRPr="00C2606F">
              <w:rPr>
                <w:sz w:val="20"/>
                <w:szCs w:val="20"/>
              </w:rPr>
              <w:t>9</w:t>
            </w:r>
          </w:p>
        </w:tc>
        <w:tc>
          <w:tcPr>
            <w:tcW w:w="1984" w:type="dxa"/>
          </w:tcPr>
          <w:p w:rsidR="007A7949" w:rsidRPr="00C2606F" w:rsidRDefault="007A7949" w:rsidP="00E84D89">
            <w:pPr>
              <w:rPr>
                <w:sz w:val="20"/>
                <w:szCs w:val="20"/>
              </w:rPr>
            </w:pPr>
            <w:r w:rsidRPr="00C2606F">
              <w:rPr>
                <w:sz w:val="20"/>
                <w:szCs w:val="20"/>
              </w:rPr>
              <w:t xml:space="preserve">СУР "ЛОВАЧКИ </w:t>
            </w:r>
            <w:r w:rsidRPr="00C2606F">
              <w:rPr>
                <w:sz w:val="20"/>
                <w:szCs w:val="20"/>
              </w:rPr>
              <w:lastRenderedPageBreak/>
              <w:t>САСТАНАК" - КОД РЕБЕКА - ВЛ. АЛЕКСA БЕШЕВИЋ</w:t>
            </w:r>
          </w:p>
        </w:tc>
        <w:tc>
          <w:tcPr>
            <w:tcW w:w="2552" w:type="dxa"/>
          </w:tcPr>
          <w:p w:rsidR="007A7949" w:rsidRPr="00C2606F" w:rsidRDefault="007A7949" w:rsidP="00E84D89">
            <w:pPr>
              <w:rPr>
                <w:sz w:val="20"/>
                <w:szCs w:val="20"/>
              </w:rPr>
            </w:pPr>
            <w:r w:rsidRPr="00C2606F">
              <w:rPr>
                <w:sz w:val="20"/>
                <w:szCs w:val="20"/>
              </w:rPr>
              <w:lastRenderedPageBreak/>
              <w:t xml:space="preserve">ИВАЊИЦА, </w:t>
            </w:r>
            <w:r w:rsidRPr="00C2606F">
              <w:rPr>
                <w:sz w:val="20"/>
                <w:szCs w:val="20"/>
              </w:rPr>
              <w:lastRenderedPageBreak/>
              <w:t xml:space="preserve">ВЕНИЈАМИНА МАРИНКОВИЋА БР. 192 </w:t>
            </w:r>
          </w:p>
        </w:tc>
        <w:tc>
          <w:tcPr>
            <w:tcW w:w="3540" w:type="dxa"/>
          </w:tcPr>
          <w:p w:rsidR="007A7949" w:rsidRPr="00C2606F" w:rsidRDefault="007A7949" w:rsidP="00E84D89">
            <w:pPr>
              <w:rPr>
                <w:sz w:val="20"/>
                <w:szCs w:val="20"/>
              </w:rPr>
            </w:pPr>
            <w:r w:rsidRPr="00C2606F">
              <w:rPr>
                <w:sz w:val="20"/>
                <w:szCs w:val="20"/>
              </w:rPr>
              <w:lastRenderedPageBreak/>
              <w:t xml:space="preserve">8 Бедина Варош, Венијамина </w:t>
            </w:r>
            <w:r w:rsidRPr="00C2606F">
              <w:rPr>
                <w:sz w:val="20"/>
                <w:szCs w:val="20"/>
              </w:rPr>
              <w:lastRenderedPageBreak/>
              <w:t>Маринковића 19, 135-157, 161, 163, 169, 171, 177, 179, 185-327, 30, 88, 112, 148, 156, 186, 188-220, 222-354 и 366-568, Голијска, Капетана Јаковића, Карађорђева, Милоша Ђелкапића и Старовлашка</w:t>
            </w:r>
          </w:p>
        </w:tc>
      </w:tr>
      <w:tr w:rsidR="007A7949" w:rsidRPr="00C2606F" w:rsidTr="00E84D89">
        <w:tc>
          <w:tcPr>
            <w:tcW w:w="988" w:type="dxa"/>
          </w:tcPr>
          <w:p w:rsidR="007A7949" w:rsidRPr="00C2606F" w:rsidRDefault="007A7949" w:rsidP="00E84D89">
            <w:pPr>
              <w:rPr>
                <w:sz w:val="20"/>
                <w:szCs w:val="20"/>
              </w:rPr>
            </w:pPr>
            <w:r w:rsidRPr="00C2606F">
              <w:rPr>
                <w:sz w:val="20"/>
                <w:szCs w:val="20"/>
              </w:rPr>
              <w:lastRenderedPageBreak/>
              <w:t>10</w:t>
            </w:r>
          </w:p>
        </w:tc>
        <w:tc>
          <w:tcPr>
            <w:tcW w:w="1984" w:type="dxa"/>
          </w:tcPr>
          <w:p w:rsidR="007A7949" w:rsidRPr="00C2606F" w:rsidRDefault="007A7949" w:rsidP="00E84D89">
            <w:pPr>
              <w:rPr>
                <w:sz w:val="20"/>
                <w:szCs w:val="20"/>
              </w:rPr>
            </w:pPr>
            <w:r w:rsidRPr="00C2606F">
              <w:rPr>
                <w:sz w:val="20"/>
                <w:szCs w:val="20"/>
              </w:rPr>
              <w:t>СЕОСКИ ДОМ</w:t>
            </w:r>
          </w:p>
        </w:tc>
        <w:tc>
          <w:tcPr>
            <w:tcW w:w="2552" w:type="dxa"/>
          </w:tcPr>
          <w:p w:rsidR="007A7949" w:rsidRPr="00C2606F" w:rsidRDefault="007A7949" w:rsidP="00E84D89">
            <w:pPr>
              <w:rPr>
                <w:sz w:val="20"/>
                <w:szCs w:val="20"/>
              </w:rPr>
            </w:pPr>
            <w:r w:rsidRPr="00C2606F">
              <w:rPr>
                <w:sz w:val="20"/>
                <w:szCs w:val="20"/>
              </w:rPr>
              <w:t>БЕДИНА ВАРОШ</w:t>
            </w:r>
          </w:p>
        </w:tc>
        <w:tc>
          <w:tcPr>
            <w:tcW w:w="3540" w:type="dxa"/>
          </w:tcPr>
          <w:p w:rsidR="007A7949" w:rsidRPr="00C2606F" w:rsidRDefault="007A7949" w:rsidP="00E84D89">
            <w:pPr>
              <w:rPr>
                <w:sz w:val="20"/>
                <w:szCs w:val="20"/>
              </w:rPr>
            </w:pPr>
            <w:r w:rsidRPr="00C2606F">
              <w:rPr>
                <w:sz w:val="20"/>
                <w:szCs w:val="20"/>
              </w:rPr>
              <w:t>Засеоци Беле њиве и Глијеча</w:t>
            </w:r>
          </w:p>
        </w:tc>
      </w:tr>
      <w:tr w:rsidR="007A7949" w:rsidRPr="00C2606F" w:rsidTr="00E84D89">
        <w:tc>
          <w:tcPr>
            <w:tcW w:w="988" w:type="dxa"/>
          </w:tcPr>
          <w:p w:rsidR="007A7949" w:rsidRPr="00C2606F" w:rsidRDefault="007A7949" w:rsidP="00E84D89">
            <w:pPr>
              <w:rPr>
                <w:sz w:val="20"/>
                <w:szCs w:val="20"/>
              </w:rPr>
            </w:pPr>
            <w:r w:rsidRPr="00C2606F">
              <w:rPr>
                <w:sz w:val="20"/>
                <w:szCs w:val="20"/>
              </w:rPr>
              <w:t>11</w:t>
            </w:r>
          </w:p>
        </w:tc>
        <w:tc>
          <w:tcPr>
            <w:tcW w:w="1984" w:type="dxa"/>
          </w:tcPr>
          <w:p w:rsidR="007A7949" w:rsidRPr="00C2606F" w:rsidRDefault="007A7949" w:rsidP="00E84D89">
            <w:pPr>
              <w:rPr>
                <w:sz w:val="20"/>
                <w:szCs w:val="20"/>
              </w:rPr>
            </w:pPr>
            <w:r w:rsidRPr="00C2606F">
              <w:rPr>
                <w:sz w:val="20"/>
                <w:szCs w:val="20"/>
              </w:rPr>
              <w:t>ОСНОВНА ШКОЛА</w:t>
            </w:r>
          </w:p>
        </w:tc>
        <w:tc>
          <w:tcPr>
            <w:tcW w:w="2552" w:type="dxa"/>
          </w:tcPr>
          <w:p w:rsidR="007A7949" w:rsidRPr="00C2606F" w:rsidRDefault="007A7949" w:rsidP="00E84D89">
            <w:pPr>
              <w:rPr>
                <w:sz w:val="20"/>
                <w:szCs w:val="20"/>
              </w:rPr>
            </w:pPr>
            <w:r w:rsidRPr="00C2606F">
              <w:rPr>
                <w:sz w:val="20"/>
                <w:szCs w:val="20"/>
              </w:rPr>
              <w:t>БУДОЖЕЉА</w:t>
            </w:r>
          </w:p>
        </w:tc>
        <w:tc>
          <w:tcPr>
            <w:tcW w:w="3540" w:type="dxa"/>
          </w:tcPr>
          <w:p w:rsidR="007A7949" w:rsidRPr="00C2606F" w:rsidRDefault="007A7949" w:rsidP="00E84D89">
            <w:pPr>
              <w:rPr>
                <w:sz w:val="20"/>
                <w:szCs w:val="20"/>
              </w:rPr>
            </w:pPr>
            <w:r w:rsidRPr="00C2606F">
              <w:rPr>
                <w:sz w:val="20"/>
                <w:szCs w:val="20"/>
              </w:rPr>
              <w:t>Будожеља</w:t>
            </w:r>
          </w:p>
        </w:tc>
      </w:tr>
      <w:tr w:rsidR="007A7949" w:rsidRPr="00C2606F" w:rsidTr="00E84D89">
        <w:tc>
          <w:tcPr>
            <w:tcW w:w="988" w:type="dxa"/>
          </w:tcPr>
          <w:p w:rsidR="007A7949" w:rsidRPr="00C2606F" w:rsidRDefault="007A7949" w:rsidP="00E84D89">
            <w:pPr>
              <w:rPr>
                <w:sz w:val="20"/>
                <w:szCs w:val="20"/>
              </w:rPr>
            </w:pPr>
            <w:r w:rsidRPr="00C2606F">
              <w:rPr>
                <w:sz w:val="20"/>
                <w:szCs w:val="20"/>
              </w:rPr>
              <w:t>12</w:t>
            </w:r>
          </w:p>
        </w:tc>
        <w:tc>
          <w:tcPr>
            <w:tcW w:w="1984" w:type="dxa"/>
          </w:tcPr>
          <w:p w:rsidR="007A7949" w:rsidRPr="00C2606F" w:rsidRDefault="007A7949" w:rsidP="00E84D89">
            <w:pPr>
              <w:rPr>
                <w:sz w:val="20"/>
                <w:szCs w:val="20"/>
              </w:rPr>
            </w:pPr>
            <w:r w:rsidRPr="00C2606F">
              <w:rPr>
                <w:sz w:val="20"/>
                <w:szCs w:val="20"/>
              </w:rPr>
              <w:t xml:space="preserve">СТУТРМК – МАРАКАНА, вл. МАРКА КОВАЧЕВИЋА </w:t>
            </w:r>
          </w:p>
        </w:tc>
        <w:tc>
          <w:tcPr>
            <w:tcW w:w="2552" w:type="dxa"/>
          </w:tcPr>
          <w:p w:rsidR="007A7949" w:rsidRPr="00C2606F" w:rsidRDefault="007A7949" w:rsidP="00E84D89">
            <w:pPr>
              <w:rPr>
                <w:sz w:val="20"/>
                <w:szCs w:val="20"/>
              </w:rPr>
            </w:pPr>
            <w:r w:rsidRPr="00C2606F">
              <w:rPr>
                <w:sz w:val="20"/>
                <w:szCs w:val="20"/>
              </w:rPr>
              <w:t>СВЕШТИЦА</w:t>
            </w:r>
          </w:p>
        </w:tc>
        <w:tc>
          <w:tcPr>
            <w:tcW w:w="3540" w:type="dxa"/>
          </w:tcPr>
          <w:p w:rsidR="007A7949" w:rsidRPr="00C2606F" w:rsidRDefault="007A7949" w:rsidP="00E84D89">
            <w:pPr>
              <w:rPr>
                <w:sz w:val="20"/>
                <w:szCs w:val="20"/>
              </w:rPr>
            </w:pPr>
            <w:r w:rsidRPr="00C2606F">
              <w:rPr>
                <w:sz w:val="20"/>
                <w:szCs w:val="20"/>
              </w:rPr>
              <w:t>11 Бедина Варош,11 Свештица, Бук, Венијамина Маринковића, Засеок бб, Лучка река и Карађорђева</w:t>
            </w:r>
          </w:p>
        </w:tc>
      </w:tr>
      <w:tr w:rsidR="007A7949" w:rsidRPr="00C2606F" w:rsidTr="00E84D89">
        <w:tc>
          <w:tcPr>
            <w:tcW w:w="988" w:type="dxa"/>
          </w:tcPr>
          <w:p w:rsidR="007A7949" w:rsidRPr="00C2606F" w:rsidRDefault="007A7949" w:rsidP="00E84D89">
            <w:pPr>
              <w:rPr>
                <w:sz w:val="20"/>
                <w:szCs w:val="20"/>
              </w:rPr>
            </w:pPr>
            <w:r w:rsidRPr="00C2606F">
              <w:rPr>
                <w:sz w:val="20"/>
                <w:szCs w:val="20"/>
              </w:rPr>
              <w:t>13</w:t>
            </w:r>
          </w:p>
        </w:tc>
        <w:tc>
          <w:tcPr>
            <w:tcW w:w="1984" w:type="dxa"/>
          </w:tcPr>
          <w:p w:rsidR="007A7949" w:rsidRPr="00C2606F" w:rsidRDefault="007A7949" w:rsidP="00E84D89">
            <w:pPr>
              <w:rPr>
                <w:sz w:val="20"/>
                <w:szCs w:val="20"/>
              </w:rPr>
            </w:pPr>
            <w:r w:rsidRPr="00C2606F">
              <w:rPr>
                <w:sz w:val="20"/>
                <w:szCs w:val="20"/>
              </w:rPr>
              <w:t>ОБЈЕКАТ ЕУРО-ФРИГО ПОЖЕГА - ВЛ. ВЛАДАН ВУЛОВИЋ</w:t>
            </w:r>
          </w:p>
        </w:tc>
        <w:tc>
          <w:tcPr>
            <w:tcW w:w="2552" w:type="dxa"/>
          </w:tcPr>
          <w:p w:rsidR="007A7949" w:rsidRPr="00C2606F" w:rsidRDefault="007A7949" w:rsidP="00E84D89">
            <w:pPr>
              <w:rPr>
                <w:sz w:val="20"/>
                <w:szCs w:val="20"/>
              </w:rPr>
            </w:pPr>
            <w:r w:rsidRPr="00C2606F">
              <w:rPr>
                <w:sz w:val="20"/>
                <w:szCs w:val="20"/>
              </w:rPr>
              <w:t>БЕДИНА ВАРОШ</w:t>
            </w:r>
          </w:p>
        </w:tc>
        <w:tc>
          <w:tcPr>
            <w:tcW w:w="3540" w:type="dxa"/>
          </w:tcPr>
          <w:p w:rsidR="007A7949" w:rsidRPr="00C2606F" w:rsidRDefault="007A7949" w:rsidP="00E84D89">
            <w:pPr>
              <w:rPr>
                <w:sz w:val="20"/>
                <w:szCs w:val="20"/>
              </w:rPr>
            </w:pPr>
            <w:r w:rsidRPr="00C2606F">
              <w:rPr>
                <w:sz w:val="20"/>
                <w:szCs w:val="20"/>
              </w:rPr>
              <w:t>12 Бедина Варош, 8 Рокци и Засеок</w:t>
            </w:r>
          </w:p>
        </w:tc>
      </w:tr>
      <w:tr w:rsidR="007A7949" w:rsidRPr="00C2606F" w:rsidTr="00E84D89">
        <w:tc>
          <w:tcPr>
            <w:tcW w:w="988" w:type="dxa"/>
          </w:tcPr>
          <w:p w:rsidR="007A7949" w:rsidRPr="00C2606F" w:rsidRDefault="007A7949" w:rsidP="00E84D89">
            <w:pPr>
              <w:rPr>
                <w:sz w:val="20"/>
                <w:szCs w:val="20"/>
              </w:rPr>
            </w:pPr>
            <w:r w:rsidRPr="00C2606F">
              <w:rPr>
                <w:sz w:val="20"/>
                <w:szCs w:val="20"/>
              </w:rPr>
              <w:t>14</w:t>
            </w:r>
          </w:p>
        </w:tc>
        <w:tc>
          <w:tcPr>
            <w:tcW w:w="1984" w:type="dxa"/>
          </w:tcPr>
          <w:p w:rsidR="007A7949" w:rsidRPr="00C2606F" w:rsidRDefault="007A7949" w:rsidP="00E84D89">
            <w:pPr>
              <w:rPr>
                <w:sz w:val="20"/>
                <w:szCs w:val="20"/>
              </w:rPr>
            </w:pPr>
            <w:r w:rsidRPr="00C2606F">
              <w:rPr>
                <w:sz w:val="20"/>
                <w:szCs w:val="20"/>
              </w:rPr>
              <w:t>КУЋА СНЕЖАНЕ ЋУРЧИЋ –ЗАКУПАЦ МИЛОЉУБ ВУЈОВИЋ</w:t>
            </w:r>
          </w:p>
        </w:tc>
        <w:tc>
          <w:tcPr>
            <w:tcW w:w="2552" w:type="dxa"/>
          </w:tcPr>
          <w:p w:rsidR="007A7949" w:rsidRPr="00C2606F" w:rsidRDefault="007A7949" w:rsidP="00E84D89">
            <w:pPr>
              <w:rPr>
                <w:sz w:val="20"/>
                <w:szCs w:val="20"/>
              </w:rPr>
            </w:pPr>
            <w:r w:rsidRPr="00C2606F">
              <w:rPr>
                <w:sz w:val="20"/>
                <w:szCs w:val="20"/>
              </w:rPr>
              <w:t>СВЕШТИЦА</w:t>
            </w:r>
          </w:p>
        </w:tc>
        <w:tc>
          <w:tcPr>
            <w:tcW w:w="3540" w:type="dxa"/>
          </w:tcPr>
          <w:p w:rsidR="007A7949" w:rsidRPr="00C2606F" w:rsidRDefault="007A7949" w:rsidP="00E84D89">
            <w:pPr>
              <w:rPr>
                <w:sz w:val="20"/>
                <w:szCs w:val="20"/>
              </w:rPr>
            </w:pPr>
            <w:r w:rsidRPr="00C2606F">
              <w:rPr>
                <w:sz w:val="20"/>
                <w:szCs w:val="20"/>
              </w:rPr>
              <w:t>Свештица</w:t>
            </w:r>
          </w:p>
        </w:tc>
      </w:tr>
      <w:tr w:rsidR="007A7949" w:rsidRPr="00C2606F" w:rsidTr="00E84D89">
        <w:tc>
          <w:tcPr>
            <w:tcW w:w="988" w:type="dxa"/>
          </w:tcPr>
          <w:p w:rsidR="007A7949" w:rsidRPr="00C2606F" w:rsidRDefault="007A7949" w:rsidP="00E84D89">
            <w:pPr>
              <w:rPr>
                <w:sz w:val="20"/>
                <w:szCs w:val="20"/>
              </w:rPr>
            </w:pPr>
            <w:r w:rsidRPr="00C2606F">
              <w:rPr>
                <w:sz w:val="20"/>
                <w:szCs w:val="20"/>
              </w:rPr>
              <w:t>15</w:t>
            </w:r>
          </w:p>
        </w:tc>
        <w:tc>
          <w:tcPr>
            <w:tcW w:w="1984" w:type="dxa"/>
          </w:tcPr>
          <w:p w:rsidR="007A7949" w:rsidRPr="00C2606F" w:rsidRDefault="007A7949" w:rsidP="00E84D89">
            <w:pPr>
              <w:rPr>
                <w:sz w:val="20"/>
                <w:szCs w:val="20"/>
              </w:rPr>
            </w:pPr>
            <w:r w:rsidRPr="00C2606F">
              <w:rPr>
                <w:sz w:val="20"/>
                <w:szCs w:val="20"/>
              </w:rPr>
              <w:t>ОШ "МИЛАН ВУЧИЋЕВИЋ ЗВЕРАЦ"</w:t>
            </w:r>
          </w:p>
        </w:tc>
        <w:tc>
          <w:tcPr>
            <w:tcW w:w="2552" w:type="dxa"/>
          </w:tcPr>
          <w:p w:rsidR="007A7949" w:rsidRPr="00C2606F" w:rsidRDefault="007A7949" w:rsidP="00E84D89">
            <w:pPr>
              <w:rPr>
                <w:sz w:val="20"/>
                <w:szCs w:val="20"/>
              </w:rPr>
            </w:pPr>
            <w:r w:rsidRPr="00C2606F">
              <w:rPr>
                <w:sz w:val="20"/>
                <w:szCs w:val="20"/>
              </w:rPr>
              <w:t>БРАТЉЕВО</w:t>
            </w:r>
          </w:p>
        </w:tc>
        <w:tc>
          <w:tcPr>
            <w:tcW w:w="3540" w:type="dxa"/>
          </w:tcPr>
          <w:p w:rsidR="007A7949" w:rsidRPr="00C2606F" w:rsidRDefault="007A7949" w:rsidP="00E84D89">
            <w:pPr>
              <w:rPr>
                <w:sz w:val="20"/>
                <w:szCs w:val="20"/>
              </w:rPr>
            </w:pPr>
            <w:r w:rsidRPr="00C2606F">
              <w:rPr>
                <w:sz w:val="20"/>
                <w:szCs w:val="20"/>
              </w:rPr>
              <w:t>Братљево и Ровине</w:t>
            </w:r>
          </w:p>
        </w:tc>
      </w:tr>
      <w:tr w:rsidR="007A7949" w:rsidRPr="00C2606F" w:rsidTr="00E84D89">
        <w:tc>
          <w:tcPr>
            <w:tcW w:w="988" w:type="dxa"/>
          </w:tcPr>
          <w:p w:rsidR="007A7949" w:rsidRPr="00C2606F" w:rsidRDefault="007A7949" w:rsidP="00E84D89">
            <w:pPr>
              <w:rPr>
                <w:sz w:val="20"/>
                <w:szCs w:val="20"/>
              </w:rPr>
            </w:pPr>
            <w:r w:rsidRPr="00C2606F">
              <w:rPr>
                <w:sz w:val="20"/>
                <w:szCs w:val="20"/>
              </w:rPr>
              <w:t>16</w:t>
            </w:r>
          </w:p>
        </w:tc>
        <w:tc>
          <w:tcPr>
            <w:tcW w:w="1984" w:type="dxa"/>
          </w:tcPr>
          <w:p w:rsidR="007A7949" w:rsidRPr="00C2606F" w:rsidRDefault="007A7949" w:rsidP="00E84D89">
            <w:pPr>
              <w:rPr>
                <w:sz w:val="20"/>
                <w:szCs w:val="20"/>
              </w:rPr>
            </w:pPr>
            <w:r w:rsidRPr="00C2606F">
              <w:rPr>
                <w:sz w:val="20"/>
                <w:szCs w:val="20"/>
              </w:rPr>
              <w:t>КУЋА БАКОВИЋ ЧЕДА</w:t>
            </w:r>
          </w:p>
        </w:tc>
        <w:tc>
          <w:tcPr>
            <w:tcW w:w="2552" w:type="dxa"/>
          </w:tcPr>
          <w:p w:rsidR="007A7949" w:rsidRPr="00C2606F" w:rsidRDefault="007A7949" w:rsidP="00E84D89">
            <w:pPr>
              <w:rPr>
                <w:sz w:val="20"/>
                <w:szCs w:val="20"/>
              </w:rPr>
            </w:pPr>
            <w:r w:rsidRPr="00C2606F">
              <w:rPr>
                <w:sz w:val="20"/>
                <w:szCs w:val="20"/>
              </w:rPr>
              <w:t>ГЛЕЂИЦА</w:t>
            </w:r>
          </w:p>
        </w:tc>
        <w:tc>
          <w:tcPr>
            <w:tcW w:w="3540" w:type="dxa"/>
          </w:tcPr>
          <w:p w:rsidR="007A7949" w:rsidRPr="00C2606F" w:rsidRDefault="007A7949" w:rsidP="00E84D89">
            <w:pPr>
              <w:rPr>
                <w:sz w:val="20"/>
                <w:szCs w:val="20"/>
              </w:rPr>
            </w:pPr>
            <w:r w:rsidRPr="00C2606F">
              <w:rPr>
                <w:sz w:val="20"/>
                <w:szCs w:val="20"/>
              </w:rPr>
              <w:t>Горња Глеђица</w:t>
            </w:r>
          </w:p>
        </w:tc>
      </w:tr>
      <w:tr w:rsidR="007A7949" w:rsidRPr="00C2606F" w:rsidTr="00E84D89">
        <w:tc>
          <w:tcPr>
            <w:tcW w:w="988" w:type="dxa"/>
          </w:tcPr>
          <w:p w:rsidR="007A7949" w:rsidRPr="00C2606F" w:rsidRDefault="007A7949" w:rsidP="00E84D89">
            <w:pPr>
              <w:rPr>
                <w:sz w:val="20"/>
                <w:szCs w:val="20"/>
              </w:rPr>
            </w:pPr>
            <w:r w:rsidRPr="00C2606F">
              <w:rPr>
                <w:sz w:val="20"/>
                <w:szCs w:val="20"/>
              </w:rPr>
              <w:t>17</w:t>
            </w:r>
          </w:p>
        </w:tc>
        <w:tc>
          <w:tcPr>
            <w:tcW w:w="1984" w:type="dxa"/>
          </w:tcPr>
          <w:p w:rsidR="007A7949" w:rsidRPr="00C2606F" w:rsidRDefault="007A7949" w:rsidP="00E84D89">
            <w:pPr>
              <w:rPr>
                <w:sz w:val="20"/>
                <w:szCs w:val="20"/>
              </w:rPr>
            </w:pPr>
            <w:r w:rsidRPr="00C2606F">
              <w:rPr>
                <w:sz w:val="20"/>
                <w:szCs w:val="20"/>
              </w:rPr>
              <w:t xml:space="preserve">КУЋА КАПЛАНОВИЋ ЂУРА </w:t>
            </w:r>
          </w:p>
        </w:tc>
        <w:tc>
          <w:tcPr>
            <w:tcW w:w="2552" w:type="dxa"/>
          </w:tcPr>
          <w:p w:rsidR="007A7949" w:rsidRPr="00C2606F" w:rsidRDefault="007A7949" w:rsidP="00E84D89">
            <w:pPr>
              <w:rPr>
                <w:sz w:val="20"/>
                <w:szCs w:val="20"/>
              </w:rPr>
            </w:pPr>
            <w:r w:rsidRPr="00C2606F">
              <w:rPr>
                <w:sz w:val="20"/>
                <w:szCs w:val="20"/>
              </w:rPr>
              <w:t>ГЛЕЂИЦА</w:t>
            </w:r>
          </w:p>
        </w:tc>
        <w:tc>
          <w:tcPr>
            <w:tcW w:w="3540" w:type="dxa"/>
          </w:tcPr>
          <w:p w:rsidR="007A7949" w:rsidRPr="00C2606F" w:rsidRDefault="007A7949" w:rsidP="00E84D89">
            <w:pPr>
              <w:rPr>
                <w:sz w:val="20"/>
                <w:szCs w:val="20"/>
              </w:rPr>
            </w:pPr>
            <w:r w:rsidRPr="00C2606F">
              <w:rPr>
                <w:sz w:val="20"/>
                <w:szCs w:val="20"/>
              </w:rPr>
              <w:t>Доња Глеђица</w:t>
            </w:r>
          </w:p>
        </w:tc>
      </w:tr>
      <w:tr w:rsidR="007A7949" w:rsidRPr="00C2606F" w:rsidTr="00E84D89">
        <w:tc>
          <w:tcPr>
            <w:tcW w:w="988" w:type="dxa"/>
          </w:tcPr>
          <w:p w:rsidR="007A7949" w:rsidRPr="00C2606F" w:rsidRDefault="007A7949" w:rsidP="00E84D89">
            <w:pPr>
              <w:rPr>
                <w:sz w:val="20"/>
                <w:szCs w:val="20"/>
              </w:rPr>
            </w:pPr>
            <w:r w:rsidRPr="00C2606F">
              <w:rPr>
                <w:sz w:val="20"/>
                <w:szCs w:val="20"/>
              </w:rPr>
              <w:t>18</w:t>
            </w:r>
          </w:p>
        </w:tc>
        <w:tc>
          <w:tcPr>
            <w:tcW w:w="1984" w:type="dxa"/>
          </w:tcPr>
          <w:p w:rsidR="007A7949" w:rsidRPr="00C2606F" w:rsidRDefault="007A7949" w:rsidP="00E84D89">
            <w:pPr>
              <w:rPr>
                <w:sz w:val="20"/>
                <w:szCs w:val="20"/>
              </w:rPr>
            </w:pPr>
            <w:r w:rsidRPr="00C2606F">
              <w:rPr>
                <w:sz w:val="20"/>
                <w:szCs w:val="20"/>
              </w:rPr>
              <w:t>ОСНОВНА ШКОЛА У БЕЛОЈ ЦРКВИ</w:t>
            </w:r>
          </w:p>
        </w:tc>
        <w:tc>
          <w:tcPr>
            <w:tcW w:w="2552" w:type="dxa"/>
          </w:tcPr>
          <w:p w:rsidR="007A7949" w:rsidRPr="00C2606F" w:rsidRDefault="007A7949" w:rsidP="00E84D89">
            <w:pPr>
              <w:rPr>
                <w:sz w:val="20"/>
                <w:szCs w:val="20"/>
              </w:rPr>
            </w:pPr>
            <w:r w:rsidRPr="00C2606F">
              <w:rPr>
                <w:sz w:val="20"/>
                <w:szCs w:val="20"/>
              </w:rPr>
              <w:t>БРЕЗОВА</w:t>
            </w:r>
          </w:p>
        </w:tc>
        <w:tc>
          <w:tcPr>
            <w:tcW w:w="3540" w:type="dxa"/>
          </w:tcPr>
          <w:p w:rsidR="007A7949" w:rsidRPr="00C2606F" w:rsidRDefault="007A7949" w:rsidP="00E84D89">
            <w:pPr>
              <w:rPr>
                <w:sz w:val="20"/>
                <w:szCs w:val="20"/>
              </w:rPr>
            </w:pPr>
            <w:r w:rsidRPr="00C2606F">
              <w:rPr>
                <w:sz w:val="20"/>
                <w:szCs w:val="20"/>
              </w:rPr>
              <w:t>Брезова</w:t>
            </w:r>
          </w:p>
        </w:tc>
      </w:tr>
      <w:tr w:rsidR="007A7949" w:rsidRPr="00C2606F" w:rsidTr="00E84D89">
        <w:tc>
          <w:tcPr>
            <w:tcW w:w="988" w:type="dxa"/>
          </w:tcPr>
          <w:p w:rsidR="007A7949" w:rsidRPr="00C2606F" w:rsidRDefault="007A7949" w:rsidP="00E84D89">
            <w:pPr>
              <w:rPr>
                <w:sz w:val="20"/>
                <w:szCs w:val="20"/>
              </w:rPr>
            </w:pPr>
            <w:r w:rsidRPr="00C2606F">
              <w:rPr>
                <w:sz w:val="20"/>
                <w:szCs w:val="20"/>
              </w:rPr>
              <w:t>19</w:t>
            </w:r>
          </w:p>
        </w:tc>
        <w:tc>
          <w:tcPr>
            <w:tcW w:w="1984" w:type="dxa"/>
          </w:tcPr>
          <w:p w:rsidR="007A7949" w:rsidRPr="00C2606F" w:rsidRDefault="007A7949" w:rsidP="00E84D89">
            <w:pPr>
              <w:rPr>
                <w:sz w:val="20"/>
                <w:szCs w:val="20"/>
              </w:rPr>
            </w:pPr>
            <w:r w:rsidRPr="00C2606F">
              <w:rPr>
                <w:sz w:val="20"/>
                <w:szCs w:val="20"/>
              </w:rPr>
              <w:t>ОСНОВНА ШКОЛА</w:t>
            </w:r>
          </w:p>
        </w:tc>
        <w:tc>
          <w:tcPr>
            <w:tcW w:w="2552" w:type="dxa"/>
          </w:tcPr>
          <w:p w:rsidR="007A7949" w:rsidRPr="00C2606F" w:rsidRDefault="007A7949" w:rsidP="00E84D89">
            <w:pPr>
              <w:rPr>
                <w:sz w:val="20"/>
                <w:szCs w:val="20"/>
              </w:rPr>
            </w:pPr>
            <w:r w:rsidRPr="00C2606F">
              <w:rPr>
                <w:sz w:val="20"/>
                <w:szCs w:val="20"/>
              </w:rPr>
              <w:t>РАВНА ГОРА</w:t>
            </w:r>
          </w:p>
        </w:tc>
        <w:tc>
          <w:tcPr>
            <w:tcW w:w="3540" w:type="dxa"/>
          </w:tcPr>
          <w:p w:rsidR="007A7949" w:rsidRPr="00C2606F" w:rsidRDefault="007A7949" w:rsidP="00E84D89">
            <w:pPr>
              <w:rPr>
                <w:sz w:val="20"/>
                <w:szCs w:val="20"/>
              </w:rPr>
            </w:pPr>
            <w:r w:rsidRPr="00C2606F">
              <w:rPr>
                <w:sz w:val="20"/>
                <w:szCs w:val="20"/>
              </w:rPr>
              <w:t>Равна Гора</w:t>
            </w:r>
          </w:p>
        </w:tc>
      </w:tr>
      <w:tr w:rsidR="007A7949" w:rsidRPr="00C2606F" w:rsidTr="00E84D89">
        <w:tc>
          <w:tcPr>
            <w:tcW w:w="988" w:type="dxa"/>
          </w:tcPr>
          <w:p w:rsidR="007A7949" w:rsidRPr="00C2606F" w:rsidRDefault="007A7949" w:rsidP="00E84D89">
            <w:pPr>
              <w:rPr>
                <w:sz w:val="20"/>
                <w:szCs w:val="20"/>
              </w:rPr>
            </w:pPr>
            <w:r w:rsidRPr="00C2606F">
              <w:rPr>
                <w:sz w:val="20"/>
                <w:szCs w:val="20"/>
              </w:rPr>
              <w:t>20</w:t>
            </w:r>
          </w:p>
        </w:tc>
        <w:tc>
          <w:tcPr>
            <w:tcW w:w="1984" w:type="dxa"/>
          </w:tcPr>
          <w:p w:rsidR="007A7949" w:rsidRPr="00C2606F" w:rsidRDefault="007A7949" w:rsidP="00E84D89">
            <w:pPr>
              <w:rPr>
                <w:sz w:val="20"/>
                <w:szCs w:val="20"/>
              </w:rPr>
            </w:pPr>
            <w:r w:rsidRPr="00C2606F">
              <w:rPr>
                <w:sz w:val="20"/>
                <w:szCs w:val="20"/>
              </w:rPr>
              <w:t>ОСНОВНА ШКОЛА</w:t>
            </w:r>
          </w:p>
        </w:tc>
        <w:tc>
          <w:tcPr>
            <w:tcW w:w="2552" w:type="dxa"/>
          </w:tcPr>
          <w:p w:rsidR="007A7949" w:rsidRPr="00C2606F" w:rsidRDefault="007A7949" w:rsidP="00E84D89">
            <w:pPr>
              <w:rPr>
                <w:sz w:val="20"/>
                <w:szCs w:val="20"/>
              </w:rPr>
            </w:pPr>
            <w:r w:rsidRPr="00C2606F">
              <w:rPr>
                <w:sz w:val="20"/>
                <w:szCs w:val="20"/>
              </w:rPr>
              <w:t>КАТИЋИ</w:t>
            </w:r>
          </w:p>
        </w:tc>
        <w:tc>
          <w:tcPr>
            <w:tcW w:w="3540" w:type="dxa"/>
          </w:tcPr>
          <w:p w:rsidR="007A7949" w:rsidRPr="00C2606F" w:rsidRDefault="007A7949" w:rsidP="00E84D89">
            <w:pPr>
              <w:rPr>
                <w:sz w:val="20"/>
                <w:szCs w:val="20"/>
              </w:rPr>
            </w:pPr>
            <w:r w:rsidRPr="00C2606F">
              <w:rPr>
                <w:sz w:val="20"/>
                <w:szCs w:val="20"/>
                <w:lang w:val="en-GB"/>
              </w:rPr>
              <w:t xml:space="preserve">2 </w:t>
            </w:r>
            <w:r w:rsidRPr="00C2606F">
              <w:rPr>
                <w:sz w:val="20"/>
                <w:szCs w:val="20"/>
              </w:rPr>
              <w:t>Брезова, 4 Катићи, Ђелкапе, Маће, Радојичићи и Стишовићи</w:t>
            </w:r>
          </w:p>
        </w:tc>
      </w:tr>
      <w:tr w:rsidR="007A7949" w:rsidRPr="00C2606F" w:rsidTr="00E84D89">
        <w:tc>
          <w:tcPr>
            <w:tcW w:w="988" w:type="dxa"/>
          </w:tcPr>
          <w:p w:rsidR="007A7949" w:rsidRPr="00C2606F" w:rsidRDefault="007A7949" w:rsidP="00E84D89">
            <w:pPr>
              <w:rPr>
                <w:sz w:val="20"/>
                <w:szCs w:val="20"/>
              </w:rPr>
            </w:pPr>
            <w:r w:rsidRPr="00C2606F">
              <w:rPr>
                <w:sz w:val="20"/>
                <w:szCs w:val="20"/>
              </w:rPr>
              <w:t>21</w:t>
            </w:r>
          </w:p>
        </w:tc>
        <w:tc>
          <w:tcPr>
            <w:tcW w:w="1984" w:type="dxa"/>
          </w:tcPr>
          <w:p w:rsidR="007A7949" w:rsidRPr="00C2606F" w:rsidRDefault="007A7949" w:rsidP="00E84D89">
            <w:pPr>
              <w:rPr>
                <w:sz w:val="20"/>
                <w:szCs w:val="20"/>
              </w:rPr>
            </w:pPr>
            <w:r w:rsidRPr="00C2606F">
              <w:rPr>
                <w:sz w:val="20"/>
                <w:szCs w:val="20"/>
              </w:rPr>
              <w:t>КУЋА ЧЕКЕРЕВАЦ МИЛИСАВА У ЧЕПОВУ</w:t>
            </w:r>
          </w:p>
        </w:tc>
        <w:tc>
          <w:tcPr>
            <w:tcW w:w="2552" w:type="dxa"/>
          </w:tcPr>
          <w:p w:rsidR="007A7949" w:rsidRPr="00C2606F" w:rsidRDefault="007A7949" w:rsidP="00E84D89">
            <w:pPr>
              <w:rPr>
                <w:sz w:val="20"/>
                <w:szCs w:val="20"/>
              </w:rPr>
            </w:pPr>
            <w:r w:rsidRPr="00C2606F">
              <w:rPr>
                <w:sz w:val="20"/>
                <w:szCs w:val="20"/>
              </w:rPr>
              <w:t>БРЕЗОВА</w:t>
            </w:r>
          </w:p>
        </w:tc>
        <w:tc>
          <w:tcPr>
            <w:tcW w:w="3540" w:type="dxa"/>
          </w:tcPr>
          <w:p w:rsidR="007A7949" w:rsidRPr="00C2606F" w:rsidRDefault="007A7949" w:rsidP="00E84D89">
            <w:pPr>
              <w:rPr>
                <w:sz w:val="20"/>
                <w:szCs w:val="20"/>
              </w:rPr>
            </w:pPr>
            <w:r w:rsidRPr="00C2606F">
              <w:rPr>
                <w:sz w:val="20"/>
                <w:szCs w:val="20"/>
              </w:rPr>
              <w:t>Засеок Чепово</w:t>
            </w:r>
          </w:p>
        </w:tc>
      </w:tr>
      <w:tr w:rsidR="007A7949" w:rsidRPr="00C2606F" w:rsidTr="00E84D89">
        <w:tc>
          <w:tcPr>
            <w:tcW w:w="988" w:type="dxa"/>
          </w:tcPr>
          <w:p w:rsidR="007A7949" w:rsidRPr="00C2606F" w:rsidRDefault="007A7949" w:rsidP="00E84D89">
            <w:pPr>
              <w:rPr>
                <w:sz w:val="20"/>
                <w:szCs w:val="20"/>
              </w:rPr>
            </w:pPr>
            <w:r w:rsidRPr="00C2606F">
              <w:rPr>
                <w:sz w:val="20"/>
                <w:szCs w:val="20"/>
              </w:rPr>
              <w:t>22</w:t>
            </w:r>
          </w:p>
        </w:tc>
        <w:tc>
          <w:tcPr>
            <w:tcW w:w="1984" w:type="dxa"/>
          </w:tcPr>
          <w:p w:rsidR="007A7949" w:rsidRPr="00C2606F" w:rsidRDefault="007A7949" w:rsidP="00E84D89">
            <w:pPr>
              <w:rPr>
                <w:sz w:val="20"/>
                <w:szCs w:val="20"/>
              </w:rPr>
            </w:pPr>
            <w:r w:rsidRPr="00C2606F">
              <w:rPr>
                <w:sz w:val="20"/>
                <w:szCs w:val="20"/>
              </w:rPr>
              <w:t>ОСНОВНА ШКОЛА</w:t>
            </w:r>
          </w:p>
        </w:tc>
        <w:tc>
          <w:tcPr>
            <w:tcW w:w="2552" w:type="dxa"/>
          </w:tcPr>
          <w:p w:rsidR="007A7949" w:rsidRPr="00C2606F" w:rsidRDefault="007A7949" w:rsidP="00E84D89">
            <w:pPr>
              <w:rPr>
                <w:sz w:val="20"/>
                <w:szCs w:val="20"/>
              </w:rPr>
            </w:pPr>
            <w:r w:rsidRPr="00C2606F">
              <w:rPr>
                <w:sz w:val="20"/>
                <w:szCs w:val="20"/>
              </w:rPr>
              <w:t>ШАРЕНИК</w:t>
            </w:r>
          </w:p>
        </w:tc>
        <w:tc>
          <w:tcPr>
            <w:tcW w:w="3540" w:type="dxa"/>
          </w:tcPr>
          <w:p w:rsidR="007A7949" w:rsidRPr="00C2606F" w:rsidRDefault="007A7949" w:rsidP="00E84D89">
            <w:pPr>
              <w:rPr>
                <w:sz w:val="20"/>
                <w:szCs w:val="20"/>
              </w:rPr>
            </w:pPr>
            <w:r w:rsidRPr="00C2606F">
              <w:rPr>
                <w:sz w:val="20"/>
                <w:szCs w:val="20"/>
              </w:rPr>
              <w:t>Шареник</w:t>
            </w:r>
          </w:p>
        </w:tc>
      </w:tr>
      <w:tr w:rsidR="007A7949" w:rsidRPr="00C2606F" w:rsidTr="00E84D89">
        <w:tc>
          <w:tcPr>
            <w:tcW w:w="988" w:type="dxa"/>
          </w:tcPr>
          <w:p w:rsidR="007A7949" w:rsidRPr="00C2606F" w:rsidRDefault="007A7949" w:rsidP="00E84D89">
            <w:pPr>
              <w:rPr>
                <w:sz w:val="20"/>
                <w:szCs w:val="20"/>
              </w:rPr>
            </w:pPr>
            <w:r w:rsidRPr="00C2606F">
              <w:rPr>
                <w:sz w:val="20"/>
                <w:szCs w:val="20"/>
              </w:rPr>
              <w:t>23</w:t>
            </w:r>
          </w:p>
        </w:tc>
        <w:tc>
          <w:tcPr>
            <w:tcW w:w="1984" w:type="dxa"/>
          </w:tcPr>
          <w:p w:rsidR="007A7949" w:rsidRPr="00C2606F" w:rsidRDefault="007A7949" w:rsidP="00E84D89">
            <w:pPr>
              <w:rPr>
                <w:sz w:val="20"/>
                <w:szCs w:val="20"/>
              </w:rPr>
            </w:pPr>
            <w:r w:rsidRPr="00C2606F">
              <w:rPr>
                <w:sz w:val="20"/>
                <w:szCs w:val="20"/>
              </w:rPr>
              <w:t>ОСНОВНА ШКОЛА У БУКОВИЦИ</w:t>
            </w:r>
          </w:p>
        </w:tc>
        <w:tc>
          <w:tcPr>
            <w:tcW w:w="2552" w:type="dxa"/>
          </w:tcPr>
          <w:p w:rsidR="007A7949" w:rsidRPr="00C2606F" w:rsidRDefault="007A7949" w:rsidP="00E84D89">
            <w:pPr>
              <w:rPr>
                <w:sz w:val="20"/>
                <w:szCs w:val="20"/>
              </w:rPr>
            </w:pPr>
            <w:r w:rsidRPr="00C2606F">
              <w:rPr>
                <w:sz w:val="20"/>
                <w:szCs w:val="20"/>
              </w:rPr>
              <w:t>БУКОВИЦА</w:t>
            </w:r>
          </w:p>
        </w:tc>
        <w:tc>
          <w:tcPr>
            <w:tcW w:w="3540" w:type="dxa"/>
          </w:tcPr>
          <w:p w:rsidR="007A7949" w:rsidRPr="00C2606F" w:rsidRDefault="007A7949" w:rsidP="00E84D89">
            <w:pPr>
              <w:rPr>
                <w:sz w:val="20"/>
                <w:szCs w:val="20"/>
              </w:rPr>
            </w:pPr>
            <w:r w:rsidRPr="00C2606F">
              <w:rPr>
                <w:sz w:val="20"/>
                <w:szCs w:val="20"/>
              </w:rPr>
              <w:t>Засеок Сађавац, део насеља Шуме и Буковица</w:t>
            </w:r>
          </w:p>
        </w:tc>
      </w:tr>
      <w:tr w:rsidR="007A7949" w:rsidRPr="00C2606F" w:rsidTr="00E84D89">
        <w:tc>
          <w:tcPr>
            <w:tcW w:w="988" w:type="dxa"/>
          </w:tcPr>
          <w:p w:rsidR="007A7949" w:rsidRPr="00C2606F" w:rsidRDefault="007A7949" w:rsidP="00E84D89">
            <w:pPr>
              <w:rPr>
                <w:sz w:val="20"/>
                <w:szCs w:val="20"/>
              </w:rPr>
            </w:pPr>
            <w:r w:rsidRPr="00C2606F">
              <w:rPr>
                <w:sz w:val="20"/>
                <w:szCs w:val="20"/>
              </w:rPr>
              <w:t>24</w:t>
            </w:r>
          </w:p>
        </w:tc>
        <w:tc>
          <w:tcPr>
            <w:tcW w:w="1984" w:type="dxa"/>
          </w:tcPr>
          <w:p w:rsidR="007A7949" w:rsidRPr="00C2606F" w:rsidRDefault="007A7949" w:rsidP="00E84D89">
            <w:pPr>
              <w:rPr>
                <w:sz w:val="20"/>
                <w:szCs w:val="20"/>
              </w:rPr>
            </w:pPr>
            <w:r w:rsidRPr="00C2606F">
              <w:rPr>
                <w:sz w:val="20"/>
                <w:szCs w:val="20"/>
              </w:rPr>
              <w:t>ВАТРОГАСНИ ДОМ</w:t>
            </w:r>
          </w:p>
        </w:tc>
        <w:tc>
          <w:tcPr>
            <w:tcW w:w="2552" w:type="dxa"/>
          </w:tcPr>
          <w:p w:rsidR="007A7949" w:rsidRPr="00C2606F" w:rsidRDefault="007A7949" w:rsidP="00E84D89">
            <w:pPr>
              <w:rPr>
                <w:sz w:val="20"/>
                <w:szCs w:val="20"/>
              </w:rPr>
            </w:pPr>
            <w:r w:rsidRPr="00C2606F">
              <w:rPr>
                <w:sz w:val="20"/>
                <w:szCs w:val="20"/>
              </w:rPr>
              <w:t>ИВАЊИЦА, МИЛИНКА КУШИЋА 189</w:t>
            </w:r>
          </w:p>
        </w:tc>
        <w:tc>
          <w:tcPr>
            <w:tcW w:w="3540" w:type="dxa"/>
          </w:tcPr>
          <w:p w:rsidR="007A7949" w:rsidRPr="00C2606F" w:rsidRDefault="007A7949" w:rsidP="00E84D89">
            <w:pPr>
              <w:rPr>
                <w:sz w:val="20"/>
                <w:szCs w:val="20"/>
              </w:rPr>
            </w:pPr>
            <w:r w:rsidRPr="00C2606F">
              <w:rPr>
                <w:sz w:val="20"/>
                <w:szCs w:val="20"/>
              </w:rPr>
              <w:t>Сађавац и Шуме</w:t>
            </w:r>
          </w:p>
        </w:tc>
      </w:tr>
      <w:tr w:rsidR="007A7949" w:rsidRPr="00C2606F" w:rsidTr="00E84D89">
        <w:tc>
          <w:tcPr>
            <w:tcW w:w="988" w:type="dxa"/>
          </w:tcPr>
          <w:p w:rsidR="007A7949" w:rsidRPr="00C2606F" w:rsidRDefault="007A7949" w:rsidP="00E84D89">
            <w:pPr>
              <w:rPr>
                <w:sz w:val="20"/>
                <w:szCs w:val="20"/>
              </w:rPr>
            </w:pPr>
            <w:r w:rsidRPr="00C2606F">
              <w:rPr>
                <w:sz w:val="20"/>
                <w:szCs w:val="20"/>
              </w:rPr>
              <w:t>25</w:t>
            </w:r>
          </w:p>
        </w:tc>
        <w:tc>
          <w:tcPr>
            <w:tcW w:w="1984" w:type="dxa"/>
          </w:tcPr>
          <w:p w:rsidR="007A7949" w:rsidRPr="00C2606F" w:rsidRDefault="007A7949" w:rsidP="00E84D89">
            <w:pPr>
              <w:rPr>
                <w:sz w:val="20"/>
                <w:szCs w:val="20"/>
              </w:rPr>
            </w:pPr>
            <w:r w:rsidRPr="00C2606F">
              <w:rPr>
                <w:sz w:val="20"/>
                <w:szCs w:val="20"/>
              </w:rPr>
              <w:t>ОСНОВНА ШКОЛА У РАШЧИЋИМА</w:t>
            </w:r>
          </w:p>
        </w:tc>
        <w:tc>
          <w:tcPr>
            <w:tcW w:w="2552" w:type="dxa"/>
          </w:tcPr>
          <w:p w:rsidR="007A7949" w:rsidRPr="00C2606F" w:rsidRDefault="007A7949" w:rsidP="00E84D89">
            <w:pPr>
              <w:rPr>
                <w:sz w:val="20"/>
                <w:szCs w:val="20"/>
              </w:rPr>
            </w:pPr>
            <w:r w:rsidRPr="00C2606F">
              <w:rPr>
                <w:sz w:val="20"/>
                <w:szCs w:val="20"/>
              </w:rPr>
              <w:t>ШУМЕ</w:t>
            </w:r>
          </w:p>
        </w:tc>
        <w:tc>
          <w:tcPr>
            <w:tcW w:w="3540" w:type="dxa"/>
          </w:tcPr>
          <w:p w:rsidR="007A7949" w:rsidRPr="00C2606F" w:rsidRDefault="007A7949" w:rsidP="00E84D89">
            <w:pPr>
              <w:rPr>
                <w:sz w:val="20"/>
                <w:szCs w:val="20"/>
              </w:rPr>
            </w:pPr>
            <w:r w:rsidRPr="00C2606F">
              <w:rPr>
                <w:sz w:val="20"/>
                <w:szCs w:val="20"/>
              </w:rPr>
              <w:t>Засеок Рашчићи</w:t>
            </w:r>
          </w:p>
        </w:tc>
      </w:tr>
      <w:tr w:rsidR="007A7949" w:rsidRPr="00C2606F" w:rsidTr="00E84D89">
        <w:tc>
          <w:tcPr>
            <w:tcW w:w="988" w:type="dxa"/>
          </w:tcPr>
          <w:p w:rsidR="007A7949" w:rsidRPr="00C2606F" w:rsidRDefault="007A7949" w:rsidP="00E84D89">
            <w:pPr>
              <w:rPr>
                <w:sz w:val="20"/>
                <w:szCs w:val="20"/>
              </w:rPr>
            </w:pPr>
            <w:r w:rsidRPr="00C2606F">
              <w:rPr>
                <w:sz w:val="20"/>
                <w:szCs w:val="20"/>
              </w:rPr>
              <w:t>26</w:t>
            </w:r>
          </w:p>
        </w:tc>
        <w:tc>
          <w:tcPr>
            <w:tcW w:w="1984" w:type="dxa"/>
          </w:tcPr>
          <w:p w:rsidR="007A7949" w:rsidRPr="00C2606F" w:rsidRDefault="007A7949" w:rsidP="00E84D89">
            <w:pPr>
              <w:rPr>
                <w:sz w:val="20"/>
                <w:szCs w:val="20"/>
              </w:rPr>
            </w:pPr>
            <w:r w:rsidRPr="00C2606F">
              <w:rPr>
                <w:sz w:val="20"/>
                <w:szCs w:val="20"/>
              </w:rPr>
              <w:t>ОШ "НЕДЕЉКО КОШАНИН"</w:t>
            </w:r>
          </w:p>
        </w:tc>
        <w:tc>
          <w:tcPr>
            <w:tcW w:w="2552" w:type="dxa"/>
          </w:tcPr>
          <w:p w:rsidR="007A7949" w:rsidRPr="00C2606F" w:rsidRDefault="007A7949" w:rsidP="00E84D89">
            <w:pPr>
              <w:rPr>
                <w:sz w:val="20"/>
                <w:szCs w:val="20"/>
              </w:rPr>
            </w:pPr>
            <w:r w:rsidRPr="00C2606F">
              <w:rPr>
                <w:sz w:val="20"/>
                <w:szCs w:val="20"/>
              </w:rPr>
              <w:t>ДЕВИЋИ</w:t>
            </w:r>
          </w:p>
        </w:tc>
        <w:tc>
          <w:tcPr>
            <w:tcW w:w="3540" w:type="dxa"/>
          </w:tcPr>
          <w:p w:rsidR="007A7949" w:rsidRPr="00C2606F" w:rsidRDefault="007A7949" w:rsidP="00E84D89">
            <w:pPr>
              <w:rPr>
                <w:sz w:val="20"/>
                <w:szCs w:val="20"/>
              </w:rPr>
            </w:pPr>
            <w:r w:rsidRPr="00C2606F">
              <w:rPr>
                <w:sz w:val="20"/>
                <w:szCs w:val="20"/>
              </w:rPr>
              <w:t>Вионица, Девићи и Чечина</w:t>
            </w:r>
          </w:p>
        </w:tc>
      </w:tr>
      <w:tr w:rsidR="007A7949" w:rsidRPr="00C2606F" w:rsidTr="00E84D89">
        <w:tc>
          <w:tcPr>
            <w:tcW w:w="988" w:type="dxa"/>
          </w:tcPr>
          <w:p w:rsidR="007A7949" w:rsidRPr="00C2606F" w:rsidRDefault="007A7949" w:rsidP="00E84D89">
            <w:pPr>
              <w:rPr>
                <w:sz w:val="20"/>
                <w:szCs w:val="20"/>
              </w:rPr>
            </w:pPr>
            <w:r w:rsidRPr="00C2606F">
              <w:rPr>
                <w:sz w:val="20"/>
                <w:szCs w:val="20"/>
              </w:rPr>
              <w:t>27</w:t>
            </w:r>
          </w:p>
        </w:tc>
        <w:tc>
          <w:tcPr>
            <w:tcW w:w="1984" w:type="dxa"/>
          </w:tcPr>
          <w:p w:rsidR="007A7949" w:rsidRPr="00C2606F" w:rsidRDefault="007A7949" w:rsidP="00E84D89">
            <w:pPr>
              <w:rPr>
                <w:sz w:val="20"/>
                <w:szCs w:val="20"/>
              </w:rPr>
            </w:pPr>
            <w:r w:rsidRPr="00C2606F">
              <w:rPr>
                <w:sz w:val="20"/>
                <w:szCs w:val="20"/>
              </w:rPr>
              <w:t>АМБУЛАНТА ДОМА ЗДРАВЉА</w:t>
            </w:r>
          </w:p>
        </w:tc>
        <w:tc>
          <w:tcPr>
            <w:tcW w:w="2552" w:type="dxa"/>
          </w:tcPr>
          <w:p w:rsidR="007A7949" w:rsidRPr="00C2606F" w:rsidRDefault="007A7949" w:rsidP="00E84D89">
            <w:pPr>
              <w:rPr>
                <w:sz w:val="20"/>
                <w:szCs w:val="20"/>
              </w:rPr>
            </w:pPr>
            <w:r w:rsidRPr="00C2606F">
              <w:rPr>
                <w:sz w:val="20"/>
                <w:szCs w:val="20"/>
              </w:rPr>
              <w:t>ЕРЧЕГЕ</w:t>
            </w:r>
          </w:p>
        </w:tc>
        <w:tc>
          <w:tcPr>
            <w:tcW w:w="3540" w:type="dxa"/>
          </w:tcPr>
          <w:p w:rsidR="007A7949" w:rsidRPr="00C2606F" w:rsidRDefault="007A7949" w:rsidP="00E84D89">
            <w:pPr>
              <w:rPr>
                <w:sz w:val="20"/>
                <w:szCs w:val="20"/>
              </w:rPr>
            </w:pPr>
            <w:r w:rsidRPr="00C2606F">
              <w:rPr>
                <w:sz w:val="20"/>
                <w:szCs w:val="20"/>
              </w:rPr>
              <w:t>Ерчеге и део насеља Медовине</w:t>
            </w:r>
          </w:p>
        </w:tc>
      </w:tr>
      <w:tr w:rsidR="007A7949" w:rsidRPr="00C2606F" w:rsidTr="00E84D89">
        <w:tc>
          <w:tcPr>
            <w:tcW w:w="988" w:type="dxa"/>
          </w:tcPr>
          <w:p w:rsidR="007A7949" w:rsidRPr="00C2606F" w:rsidRDefault="007A7949" w:rsidP="00E84D89">
            <w:pPr>
              <w:rPr>
                <w:sz w:val="20"/>
                <w:szCs w:val="20"/>
              </w:rPr>
            </w:pPr>
            <w:r w:rsidRPr="00C2606F">
              <w:rPr>
                <w:sz w:val="20"/>
                <w:szCs w:val="20"/>
              </w:rPr>
              <w:t>28</w:t>
            </w:r>
          </w:p>
        </w:tc>
        <w:tc>
          <w:tcPr>
            <w:tcW w:w="1984" w:type="dxa"/>
          </w:tcPr>
          <w:p w:rsidR="007A7949" w:rsidRPr="00C2606F" w:rsidRDefault="007A7949" w:rsidP="00E84D89">
            <w:pPr>
              <w:rPr>
                <w:sz w:val="20"/>
                <w:szCs w:val="20"/>
              </w:rPr>
            </w:pPr>
            <w:r w:rsidRPr="00C2606F">
              <w:rPr>
                <w:sz w:val="20"/>
                <w:szCs w:val="20"/>
              </w:rPr>
              <w:t>КУЋА ЋЕРИМАН СЕЛИМИРА</w:t>
            </w:r>
          </w:p>
        </w:tc>
        <w:tc>
          <w:tcPr>
            <w:tcW w:w="2552" w:type="dxa"/>
          </w:tcPr>
          <w:p w:rsidR="007A7949" w:rsidRPr="00C2606F" w:rsidRDefault="007A7949" w:rsidP="00E84D89">
            <w:pPr>
              <w:rPr>
                <w:sz w:val="20"/>
                <w:szCs w:val="20"/>
              </w:rPr>
            </w:pPr>
            <w:r w:rsidRPr="00C2606F">
              <w:rPr>
                <w:sz w:val="20"/>
                <w:szCs w:val="20"/>
              </w:rPr>
              <w:t>МЕДОВИНЕ</w:t>
            </w:r>
          </w:p>
        </w:tc>
        <w:tc>
          <w:tcPr>
            <w:tcW w:w="3540" w:type="dxa"/>
          </w:tcPr>
          <w:p w:rsidR="007A7949" w:rsidRPr="00C2606F" w:rsidRDefault="007A7949" w:rsidP="00E84D89">
            <w:pPr>
              <w:rPr>
                <w:sz w:val="20"/>
                <w:szCs w:val="20"/>
              </w:rPr>
            </w:pPr>
            <w:r w:rsidRPr="00C2606F">
              <w:rPr>
                <w:sz w:val="20"/>
                <w:szCs w:val="20"/>
              </w:rPr>
              <w:t>Медовине</w:t>
            </w:r>
          </w:p>
        </w:tc>
      </w:tr>
      <w:tr w:rsidR="007A7949" w:rsidRPr="00C2606F" w:rsidTr="00E84D89">
        <w:tc>
          <w:tcPr>
            <w:tcW w:w="988" w:type="dxa"/>
          </w:tcPr>
          <w:p w:rsidR="007A7949" w:rsidRPr="00C2606F" w:rsidRDefault="007A7949" w:rsidP="00E84D89">
            <w:pPr>
              <w:rPr>
                <w:sz w:val="20"/>
                <w:szCs w:val="20"/>
              </w:rPr>
            </w:pPr>
            <w:r w:rsidRPr="00C2606F">
              <w:rPr>
                <w:sz w:val="20"/>
                <w:szCs w:val="20"/>
              </w:rPr>
              <w:t>29</w:t>
            </w:r>
          </w:p>
        </w:tc>
        <w:tc>
          <w:tcPr>
            <w:tcW w:w="1984" w:type="dxa"/>
          </w:tcPr>
          <w:p w:rsidR="007A7949" w:rsidRPr="00C2606F" w:rsidRDefault="007A7949" w:rsidP="00E84D89">
            <w:pPr>
              <w:rPr>
                <w:sz w:val="20"/>
                <w:szCs w:val="20"/>
              </w:rPr>
            </w:pPr>
            <w:r w:rsidRPr="00C2606F">
              <w:rPr>
                <w:sz w:val="20"/>
                <w:szCs w:val="20"/>
              </w:rPr>
              <w:t>ОСНОВНА ШКОЛА</w:t>
            </w:r>
          </w:p>
        </w:tc>
        <w:tc>
          <w:tcPr>
            <w:tcW w:w="2552" w:type="dxa"/>
          </w:tcPr>
          <w:p w:rsidR="007A7949" w:rsidRPr="00C2606F" w:rsidRDefault="007A7949" w:rsidP="00E84D89">
            <w:pPr>
              <w:rPr>
                <w:sz w:val="20"/>
                <w:szCs w:val="20"/>
              </w:rPr>
            </w:pPr>
            <w:r w:rsidRPr="00C2606F">
              <w:rPr>
                <w:sz w:val="20"/>
                <w:szCs w:val="20"/>
              </w:rPr>
              <w:t>ВУЧАК</w:t>
            </w:r>
          </w:p>
        </w:tc>
        <w:tc>
          <w:tcPr>
            <w:tcW w:w="3540" w:type="dxa"/>
          </w:tcPr>
          <w:p w:rsidR="007A7949" w:rsidRPr="00C2606F" w:rsidRDefault="007A7949" w:rsidP="00E84D89">
            <w:pPr>
              <w:rPr>
                <w:sz w:val="20"/>
                <w:szCs w:val="20"/>
              </w:rPr>
            </w:pPr>
            <w:r w:rsidRPr="00C2606F">
              <w:rPr>
                <w:sz w:val="20"/>
                <w:szCs w:val="20"/>
              </w:rPr>
              <w:t>Вучак</w:t>
            </w:r>
          </w:p>
        </w:tc>
      </w:tr>
      <w:tr w:rsidR="007A7949" w:rsidRPr="00C2606F" w:rsidTr="00E84D89">
        <w:tc>
          <w:tcPr>
            <w:tcW w:w="988" w:type="dxa"/>
          </w:tcPr>
          <w:p w:rsidR="007A7949" w:rsidRPr="00C2606F" w:rsidRDefault="007A7949" w:rsidP="00E84D89">
            <w:pPr>
              <w:rPr>
                <w:sz w:val="20"/>
                <w:szCs w:val="20"/>
              </w:rPr>
            </w:pPr>
            <w:r w:rsidRPr="00C2606F">
              <w:rPr>
                <w:sz w:val="20"/>
                <w:szCs w:val="20"/>
              </w:rPr>
              <w:t>30</w:t>
            </w:r>
          </w:p>
        </w:tc>
        <w:tc>
          <w:tcPr>
            <w:tcW w:w="1984" w:type="dxa"/>
          </w:tcPr>
          <w:p w:rsidR="007A7949" w:rsidRPr="00C2606F" w:rsidRDefault="007A7949" w:rsidP="00E84D89">
            <w:pPr>
              <w:rPr>
                <w:sz w:val="20"/>
                <w:szCs w:val="20"/>
              </w:rPr>
            </w:pPr>
            <w:r w:rsidRPr="00C2606F">
              <w:rPr>
                <w:sz w:val="20"/>
                <w:szCs w:val="20"/>
              </w:rPr>
              <w:t>ОШ "СВЕТОЗАР МАРКОВИЋ"</w:t>
            </w:r>
          </w:p>
        </w:tc>
        <w:tc>
          <w:tcPr>
            <w:tcW w:w="2552" w:type="dxa"/>
          </w:tcPr>
          <w:p w:rsidR="007A7949" w:rsidRPr="00C2606F" w:rsidRDefault="007A7949" w:rsidP="00E84D89">
            <w:pPr>
              <w:rPr>
                <w:sz w:val="20"/>
                <w:szCs w:val="20"/>
              </w:rPr>
            </w:pPr>
            <w:r w:rsidRPr="00C2606F">
              <w:rPr>
                <w:sz w:val="20"/>
                <w:szCs w:val="20"/>
              </w:rPr>
              <w:t>КОВИЉЕ</w:t>
            </w:r>
          </w:p>
        </w:tc>
        <w:tc>
          <w:tcPr>
            <w:tcW w:w="3540" w:type="dxa"/>
          </w:tcPr>
          <w:p w:rsidR="007A7949" w:rsidRPr="00C2606F" w:rsidRDefault="007A7949" w:rsidP="00E84D89">
            <w:pPr>
              <w:rPr>
                <w:sz w:val="20"/>
                <w:szCs w:val="20"/>
              </w:rPr>
            </w:pPr>
            <w:r w:rsidRPr="00C2606F">
              <w:rPr>
                <w:sz w:val="20"/>
                <w:szCs w:val="20"/>
              </w:rPr>
              <w:t>Васиљевићи, Ковиље и Смиљевац</w:t>
            </w:r>
          </w:p>
        </w:tc>
      </w:tr>
      <w:tr w:rsidR="007A7949" w:rsidRPr="00C2606F" w:rsidTr="00E84D89">
        <w:tc>
          <w:tcPr>
            <w:tcW w:w="988" w:type="dxa"/>
          </w:tcPr>
          <w:p w:rsidR="007A7949" w:rsidRPr="00C2606F" w:rsidRDefault="007A7949" w:rsidP="00E84D89">
            <w:pPr>
              <w:rPr>
                <w:sz w:val="20"/>
                <w:szCs w:val="20"/>
              </w:rPr>
            </w:pPr>
            <w:r w:rsidRPr="00C2606F">
              <w:rPr>
                <w:sz w:val="20"/>
                <w:szCs w:val="20"/>
              </w:rPr>
              <w:t>31</w:t>
            </w:r>
          </w:p>
        </w:tc>
        <w:tc>
          <w:tcPr>
            <w:tcW w:w="1984" w:type="dxa"/>
          </w:tcPr>
          <w:p w:rsidR="007A7949" w:rsidRPr="00C2606F" w:rsidRDefault="007A7949" w:rsidP="00E84D89">
            <w:pPr>
              <w:rPr>
                <w:sz w:val="20"/>
                <w:szCs w:val="20"/>
              </w:rPr>
            </w:pPr>
            <w:r w:rsidRPr="00C2606F">
              <w:rPr>
                <w:sz w:val="20"/>
                <w:szCs w:val="20"/>
              </w:rPr>
              <w:t xml:space="preserve">ОШ "МАЈОР </w:t>
            </w:r>
            <w:r w:rsidRPr="00C2606F">
              <w:rPr>
                <w:sz w:val="20"/>
                <w:szCs w:val="20"/>
              </w:rPr>
              <w:lastRenderedPageBreak/>
              <w:t>ИЛИЋ"</w:t>
            </w:r>
          </w:p>
        </w:tc>
        <w:tc>
          <w:tcPr>
            <w:tcW w:w="2552" w:type="dxa"/>
          </w:tcPr>
          <w:p w:rsidR="007A7949" w:rsidRPr="00C2606F" w:rsidRDefault="007A7949" w:rsidP="00E84D89">
            <w:pPr>
              <w:rPr>
                <w:sz w:val="20"/>
                <w:szCs w:val="20"/>
              </w:rPr>
            </w:pPr>
            <w:r w:rsidRPr="00C2606F">
              <w:rPr>
                <w:sz w:val="20"/>
                <w:szCs w:val="20"/>
              </w:rPr>
              <w:lastRenderedPageBreak/>
              <w:t>КУШИЋИ</w:t>
            </w:r>
          </w:p>
        </w:tc>
        <w:tc>
          <w:tcPr>
            <w:tcW w:w="3540" w:type="dxa"/>
          </w:tcPr>
          <w:p w:rsidR="007A7949" w:rsidRPr="00C2606F" w:rsidRDefault="007A7949" w:rsidP="00E84D89">
            <w:pPr>
              <w:rPr>
                <w:sz w:val="20"/>
                <w:szCs w:val="20"/>
              </w:rPr>
            </w:pPr>
            <w:r w:rsidRPr="00C2606F">
              <w:rPr>
                <w:sz w:val="20"/>
                <w:szCs w:val="20"/>
              </w:rPr>
              <w:t>Деретин и Кушићи</w:t>
            </w:r>
          </w:p>
        </w:tc>
      </w:tr>
      <w:tr w:rsidR="007A7949" w:rsidRPr="00C2606F" w:rsidTr="00E84D89">
        <w:tc>
          <w:tcPr>
            <w:tcW w:w="988" w:type="dxa"/>
          </w:tcPr>
          <w:p w:rsidR="007A7949" w:rsidRPr="00C2606F" w:rsidRDefault="007A7949" w:rsidP="00E84D89">
            <w:pPr>
              <w:rPr>
                <w:sz w:val="20"/>
                <w:szCs w:val="20"/>
              </w:rPr>
            </w:pPr>
            <w:r w:rsidRPr="00C2606F">
              <w:rPr>
                <w:sz w:val="20"/>
                <w:szCs w:val="20"/>
              </w:rPr>
              <w:lastRenderedPageBreak/>
              <w:t>32</w:t>
            </w:r>
          </w:p>
        </w:tc>
        <w:tc>
          <w:tcPr>
            <w:tcW w:w="1984" w:type="dxa"/>
          </w:tcPr>
          <w:p w:rsidR="007A7949" w:rsidRPr="00C2606F" w:rsidRDefault="007A7949" w:rsidP="00E84D89">
            <w:pPr>
              <w:rPr>
                <w:sz w:val="20"/>
                <w:szCs w:val="20"/>
              </w:rPr>
            </w:pPr>
            <w:r w:rsidRPr="00C2606F">
              <w:rPr>
                <w:sz w:val="20"/>
                <w:szCs w:val="20"/>
              </w:rPr>
              <w:t>ОСНОВНА ШКОЛА</w:t>
            </w:r>
          </w:p>
        </w:tc>
        <w:tc>
          <w:tcPr>
            <w:tcW w:w="2552" w:type="dxa"/>
          </w:tcPr>
          <w:p w:rsidR="007A7949" w:rsidRPr="00C2606F" w:rsidRDefault="007A7949" w:rsidP="00E84D89">
            <w:pPr>
              <w:rPr>
                <w:sz w:val="20"/>
                <w:szCs w:val="20"/>
              </w:rPr>
            </w:pPr>
            <w:r w:rsidRPr="00C2606F">
              <w:rPr>
                <w:sz w:val="20"/>
                <w:szCs w:val="20"/>
              </w:rPr>
              <w:t>МАСКОВА</w:t>
            </w:r>
          </w:p>
        </w:tc>
        <w:tc>
          <w:tcPr>
            <w:tcW w:w="3540" w:type="dxa"/>
          </w:tcPr>
          <w:p w:rsidR="007A7949" w:rsidRPr="00C2606F" w:rsidRDefault="007A7949" w:rsidP="00E84D89">
            <w:pPr>
              <w:rPr>
                <w:sz w:val="20"/>
                <w:szCs w:val="20"/>
              </w:rPr>
            </w:pPr>
            <w:r w:rsidRPr="00C2606F">
              <w:rPr>
                <w:sz w:val="20"/>
                <w:szCs w:val="20"/>
              </w:rPr>
              <w:t>Маскова</w:t>
            </w:r>
          </w:p>
        </w:tc>
      </w:tr>
      <w:tr w:rsidR="007A7949" w:rsidRPr="00C2606F" w:rsidTr="00E84D89">
        <w:tc>
          <w:tcPr>
            <w:tcW w:w="988" w:type="dxa"/>
          </w:tcPr>
          <w:p w:rsidR="007A7949" w:rsidRPr="00C2606F" w:rsidRDefault="007A7949" w:rsidP="00E84D89">
            <w:pPr>
              <w:rPr>
                <w:sz w:val="20"/>
                <w:szCs w:val="20"/>
              </w:rPr>
            </w:pPr>
            <w:r w:rsidRPr="00C2606F">
              <w:rPr>
                <w:sz w:val="20"/>
                <w:szCs w:val="20"/>
              </w:rPr>
              <w:t>33</w:t>
            </w:r>
          </w:p>
        </w:tc>
        <w:tc>
          <w:tcPr>
            <w:tcW w:w="1984" w:type="dxa"/>
          </w:tcPr>
          <w:p w:rsidR="007A7949" w:rsidRPr="00C2606F" w:rsidRDefault="007A7949" w:rsidP="00E84D89">
            <w:pPr>
              <w:rPr>
                <w:sz w:val="20"/>
                <w:szCs w:val="20"/>
              </w:rPr>
            </w:pPr>
            <w:r w:rsidRPr="00C2606F">
              <w:rPr>
                <w:sz w:val="20"/>
                <w:szCs w:val="20"/>
              </w:rPr>
              <w:t>КУЋА НЕДЕЉКА КОВАЧЕВИЋА</w:t>
            </w:r>
          </w:p>
        </w:tc>
        <w:tc>
          <w:tcPr>
            <w:tcW w:w="2552" w:type="dxa"/>
          </w:tcPr>
          <w:p w:rsidR="007A7949" w:rsidRPr="00C2606F" w:rsidRDefault="007A7949" w:rsidP="00E84D89">
            <w:pPr>
              <w:rPr>
                <w:sz w:val="20"/>
                <w:szCs w:val="20"/>
              </w:rPr>
            </w:pPr>
            <w:r w:rsidRPr="00C2606F">
              <w:rPr>
                <w:sz w:val="20"/>
                <w:szCs w:val="20"/>
              </w:rPr>
              <w:t xml:space="preserve">ЈАВОРСКА РАВНА ГОРА </w:t>
            </w:r>
          </w:p>
        </w:tc>
        <w:tc>
          <w:tcPr>
            <w:tcW w:w="3540" w:type="dxa"/>
          </w:tcPr>
          <w:p w:rsidR="007A7949" w:rsidRPr="00C2606F" w:rsidRDefault="007A7949" w:rsidP="00E84D89">
            <w:pPr>
              <w:rPr>
                <w:sz w:val="20"/>
                <w:szCs w:val="20"/>
              </w:rPr>
            </w:pPr>
            <w:r w:rsidRPr="00C2606F">
              <w:rPr>
                <w:sz w:val="20"/>
                <w:szCs w:val="20"/>
              </w:rPr>
              <w:t>Засеоци Кушићка Равна Гора и Равна Гора</w:t>
            </w:r>
          </w:p>
        </w:tc>
      </w:tr>
      <w:tr w:rsidR="007A7949" w:rsidRPr="00C2606F" w:rsidTr="00E84D89">
        <w:tc>
          <w:tcPr>
            <w:tcW w:w="988" w:type="dxa"/>
          </w:tcPr>
          <w:p w:rsidR="007A7949" w:rsidRPr="00C2606F" w:rsidRDefault="007A7949" w:rsidP="00E84D89">
            <w:pPr>
              <w:rPr>
                <w:sz w:val="20"/>
                <w:szCs w:val="20"/>
              </w:rPr>
            </w:pPr>
            <w:r w:rsidRPr="00C2606F">
              <w:rPr>
                <w:sz w:val="20"/>
                <w:szCs w:val="20"/>
              </w:rPr>
              <w:t>34</w:t>
            </w:r>
          </w:p>
        </w:tc>
        <w:tc>
          <w:tcPr>
            <w:tcW w:w="1984" w:type="dxa"/>
          </w:tcPr>
          <w:p w:rsidR="007A7949" w:rsidRPr="00C2606F" w:rsidRDefault="007A7949" w:rsidP="00E84D89">
            <w:pPr>
              <w:rPr>
                <w:sz w:val="20"/>
                <w:szCs w:val="20"/>
              </w:rPr>
            </w:pPr>
            <w:r w:rsidRPr="00C2606F">
              <w:rPr>
                <w:sz w:val="20"/>
                <w:szCs w:val="20"/>
              </w:rPr>
              <w:t>ДОМ КУЛТУРЕ</w:t>
            </w:r>
          </w:p>
        </w:tc>
        <w:tc>
          <w:tcPr>
            <w:tcW w:w="2552" w:type="dxa"/>
          </w:tcPr>
          <w:p w:rsidR="007A7949" w:rsidRPr="00C2606F" w:rsidRDefault="007A7949" w:rsidP="00E84D89">
            <w:pPr>
              <w:rPr>
                <w:sz w:val="20"/>
                <w:szCs w:val="20"/>
              </w:rPr>
            </w:pPr>
            <w:r w:rsidRPr="00C2606F">
              <w:rPr>
                <w:sz w:val="20"/>
                <w:szCs w:val="20"/>
              </w:rPr>
              <w:t>ЛУКЕ</w:t>
            </w:r>
          </w:p>
        </w:tc>
        <w:tc>
          <w:tcPr>
            <w:tcW w:w="3540" w:type="dxa"/>
          </w:tcPr>
          <w:p w:rsidR="007A7949" w:rsidRPr="00C2606F" w:rsidRDefault="007A7949" w:rsidP="00E84D89">
            <w:pPr>
              <w:rPr>
                <w:sz w:val="20"/>
                <w:szCs w:val="20"/>
              </w:rPr>
            </w:pPr>
            <w:r w:rsidRPr="00C2606F">
              <w:rPr>
                <w:sz w:val="20"/>
                <w:szCs w:val="20"/>
              </w:rPr>
              <w:t>Луке</w:t>
            </w:r>
          </w:p>
        </w:tc>
      </w:tr>
      <w:tr w:rsidR="007A7949" w:rsidRPr="00C2606F" w:rsidTr="00E84D89">
        <w:tc>
          <w:tcPr>
            <w:tcW w:w="988" w:type="dxa"/>
          </w:tcPr>
          <w:p w:rsidR="007A7949" w:rsidRPr="00C2606F" w:rsidRDefault="007A7949" w:rsidP="00E84D89">
            <w:pPr>
              <w:rPr>
                <w:sz w:val="20"/>
                <w:szCs w:val="20"/>
              </w:rPr>
            </w:pPr>
            <w:r w:rsidRPr="00C2606F">
              <w:rPr>
                <w:sz w:val="20"/>
                <w:szCs w:val="20"/>
              </w:rPr>
              <w:t>35</w:t>
            </w:r>
          </w:p>
        </w:tc>
        <w:tc>
          <w:tcPr>
            <w:tcW w:w="1984" w:type="dxa"/>
          </w:tcPr>
          <w:p w:rsidR="007A7949" w:rsidRPr="00C2606F" w:rsidRDefault="007A7949" w:rsidP="00E84D89">
            <w:pPr>
              <w:rPr>
                <w:sz w:val="20"/>
                <w:szCs w:val="20"/>
              </w:rPr>
            </w:pPr>
            <w:r w:rsidRPr="00C2606F">
              <w:rPr>
                <w:sz w:val="20"/>
                <w:szCs w:val="20"/>
              </w:rPr>
              <w:t>МЕСНА ЗАЈЕДНИЦА</w:t>
            </w:r>
          </w:p>
        </w:tc>
        <w:tc>
          <w:tcPr>
            <w:tcW w:w="2552" w:type="dxa"/>
          </w:tcPr>
          <w:p w:rsidR="007A7949" w:rsidRPr="00C2606F" w:rsidRDefault="007A7949" w:rsidP="00E84D89">
            <w:pPr>
              <w:rPr>
                <w:sz w:val="20"/>
                <w:szCs w:val="20"/>
              </w:rPr>
            </w:pPr>
            <w:r w:rsidRPr="00C2606F">
              <w:rPr>
                <w:sz w:val="20"/>
                <w:szCs w:val="20"/>
              </w:rPr>
              <w:t>ЛИСА</w:t>
            </w:r>
          </w:p>
        </w:tc>
        <w:tc>
          <w:tcPr>
            <w:tcW w:w="3540" w:type="dxa"/>
          </w:tcPr>
          <w:p w:rsidR="007A7949" w:rsidRPr="00C2606F" w:rsidRDefault="007A7949" w:rsidP="00E84D89">
            <w:pPr>
              <w:rPr>
                <w:sz w:val="20"/>
                <w:szCs w:val="20"/>
              </w:rPr>
            </w:pPr>
            <w:r w:rsidRPr="00C2606F">
              <w:rPr>
                <w:sz w:val="20"/>
                <w:szCs w:val="20"/>
              </w:rPr>
              <w:t>Лиса</w:t>
            </w:r>
          </w:p>
        </w:tc>
      </w:tr>
      <w:tr w:rsidR="007A7949" w:rsidRPr="00C2606F" w:rsidTr="00E84D89">
        <w:tc>
          <w:tcPr>
            <w:tcW w:w="988" w:type="dxa"/>
          </w:tcPr>
          <w:p w:rsidR="007A7949" w:rsidRPr="00C2606F" w:rsidRDefault="007A7949" w:rsidP="00E84D89">
            <w:pPr>
              <w:rPr>
                <w:sz w:val="20"/>
                <w:szCs w:val="20"/>
              </w:rPr>
            </w:pPr>
            <w:r w:rsidRPr="00C2606F">
              <w:rPr>
                <w:sz w:val="20"/>
                <w:szCs w:val="20"/>
              </w:rPr>
              <w:t>36</w:t>
            </w:r>
          </w:p>
        </w:tc>
        <w:tc>
          <w:tcPr>
            <w:tcW w:w="1984" w:type="dxa"/>
          </w:tcPr>
          <w:p w:rsidR="007A7949" w:rsidRPr="00C2606F" w:rsidRDefault="007A7949" w:rsidP="00E84D89">
            <w:pPr>
              <w:rPr>
                <w:sz w:val="20"/>
                <w:szCs w:val="20"/>
              </w:rPr>
            </w:pPr>
            <w:r w:rsidRPr="00C2606F">
              <w:rPr>
                <w:sz w:val="20"/>
                <w:szCs w:val="20"/>
              </w:rPr>
              <w:t>КУЋА БЕШЕВИЋ МИРОСЛАВА</w:t>
            </w:r>
          </w:p>
        </w:tc>
        <w:tc>
          <w:tcPr>
            <w:tcW w:w="2552" w:type="dxa"/>
          </w:tcPr>
          <w:p w:rsidR="007A7949" w:rsidRPr="00C2606F" w:rsidRDefault="007A7949" w:rsidP="00E84D89">
            <w:pPr>
              <w:rPr>
                <w:sz w:val="20"/>
                <w:szCs w:val="20"/>
              </w:rPr>
            </w:pPr>
            <w:r w:rsidRPr="00C2606F">
              <w:rPr>
                <w:sz w:val="20"/>
                <w:szCs w:val="20"/>
              </w:rPr>
              <w:t>ЛИСА</w:t>
            </w:r>
          </w:p>
        </w:tc>
        <w:tc>
          <w:tcPr>
            <w:tcW w:w="3540" w:type="dxa"/>
          </w:tcPr>
          <w:p w:rsidR="007A7949" w:rsidRPr="00C2606F" w:rsidRDefault="007A7949" w:rsidP="00E84D89">
            <w:pPr>
              <w:rPr>
                <w:sz w:val="20"/>
                <w:szCs w:val="20"/>
              </w:rPr>
            </w:pPr>
            <w:r w:rsidRPr="00C2606F">
              <w:rPr>
                <w:sz w:val="20"/>
                <w:szCs w:val="20"/>
              </w:rPr>
              <w:t>Засеок Венац</w:t>
            </w:r>
          </w:p>
        </w:tc>
      </w:tr>
      <w:tr w:rsidR="007A7949" w:rsidRPr="00C2606F" w:rsidTr="00E84D89">
        <w:tc>
          <w:tcPr>
            <w:tcW w:w="988" w:type="dxa"/>
          </w:tcPr>
          <w:p w:rsidR="007A7949" w:rsidRPr="00C2606F" w:rsidRDefault="007A7949" w:rsidP="00E84D89">
            <w:pPr>
              <w:rPr>
                <w:sz w:val="20"/>
                <w:szCs w:val="20"/>
              </w:rPr>
            </w:pPr>
            <w:r w:rsidRPr="00C2606F">
              <w:rPr>
                <w:sz w:val="20"/>
                <w:szCs w:val="20"/>
              </w:rPr>
              <w:t>37</w:t>
            </w:r>
          </w:p>
        </w:tc>
        <w:tc>
          <w:tcPr>
            <w:tcW w:w="1984" w:type="dxa"/>
          </w:tcPr>
          <w:p w:rsidR="007A7949" w:rsidRPr="00C2606F" w:rsidRDefault="007A7949" w:rsidP="00E84D89">
            <w:pPr>
              <w:rPr>
                <w:sz w:val="20"/>
                <w:szCs w:val="20"/>
              </w:rPr>
            </w:pPr>
            <w:r w:rsidRPr="00C2606F">
              <w:rPr>
                <w:sz w:val="20"/>
                <w:szCs w:val="20"/>
              </w:rPr>
              <w:t>ОСНОВНА ШКОЛА</w:t>
            </w:r>
          </w:p>
        </w:tc>
        <w:tc>
          <w:tcPr>
            <w:tcW w:w="2552" w:type="dxa"/>
          </w:tcPr>
          <w:p w:rsidR="007A7949" w:rsidRPr="00C2606F" w:rsidRDefault="007A7949" w:rsidP="00E84D89">
            <w:pPr>
              <w:rPr>
                <w:sz w:val="20"/>
                <w:szCs w:val="20"/>
              </w:rPr>
            </w:pPr>
            <w:r w:rsidRPr="00C2606F">
              <w:rPr>
                <w:sz w:val="20"/>
                <w:szCs w:val="20"/>
              </w:rPr>
              <w:t>МЕЂУРЕЧЈЕ</w:t>
            </w:r>
          </w:p>
        </w:tc>
        <w:tc>
          <w:tcPr>
            <w:tcW w:w="3540" w:type="dxa"/>
          </w:tcPr>
          <w:p w:rsidR="007A7949" w:rsidRPr="00C2606F" w:rsidRDefault="007A7949" w:rsidP="00E84D89">
            <w:pPr>
              <w:rPr>
                <w:sz w:val="20"/>
                <w:szCs w:val="20"/>
              </w:rPr>
            </w:pPr>
            <w:r w:rsidRPr="00C2606F">
              <w:rPr>
                <w:sz w:val="20"/>
                <w:szCs w:val="20"/>
              </w:rPr>
              <w:t xml:space="preserve"> Рокци, Мана и Међуречје</w:t>
            </w:r>
          </w:p>
        </w:tc>
      </w:tr>
      <w:tr w:rsidR="007A7949" w:rsidRPr="00C2606F" w:rsidTr="00E84D89">
        <w:tc>
          <w:tcPr>
            <w:tcW w:w="988" w:type="dxa"/>
          </w:tcPr>
          <w:p w:rsidR="007A7949" w:rsidRPr="00C2606F" w:rsidRDefault="007A7949" w:rsidP="00E84D89">
            <w:pPr>
              <w:rPr>
                <w:sz w:val="20"/>
                <w:szCs w:val="20"/>
              </w:rPr>
            </w:pPr>
            <w:r w:rsidRPr="00C2606F">
              <w:rPr>
                <w:sz w:val="20"/>
                <w:szCs w:val="20"/>
              </w:rPr>
              <w:t>38</w:t>
            </w:r>
          </w:p>
        </w:tc>
        <w:tc>
          <w:tcPr>
            <w:tcW w:w="1984" w:type="dxa"/>
          </w:tcPr>
          <w:p w:rsidR="007A7949" w:rsidRPr="00C2606F" w:rsidRDefault="007A7949" w:rsidP="00E84D89">
            <w:pPr>
              <w:rPr>
                <w:sz w:val="20"/>
                <w:szCs w:val="20"/>
              </w:rPr>
            </w:pPr>
            <w:r w:rsidRPr="00C2606F">
              <w:rPr>
                <w:sz w:val="20"/>
                <w:szCs w:val="20"/>
              </w:rPr>
              <w:t>ОСНОВНА ШКОЛА У ЦРВЕНОЈ ГОРИ</w:t>
            </w:r>
          </w:p>
        </w:tc>
        <w:tc>
          <w:tcPr>
            <w:tcW w:w="2552" w:type="dxa"/>
          </w:tcPr>
          <w:p w:rsidR="007A7949" w:rsidRPr="00C2606F" w:rsidRDefault="007A7949" w:rsidP="00E84D89">
            <w:pPr>
              <w:rPr>
                <w:sz w:val="20"/>
                <w:szCs w:val="20"/>
              </w:rPr>
            </w:pPr>
            <w:r w:rsidRPr="00C2606F">
              <w:rPr>
                <w:sz w:val="20"/>
                <w:szCs w:val="20"/>
              </w:rPr>
              <w:t>РОКЦИ</w:t>
            </w:r>
          </w:p>
        </w:tc>
        <w:tc>
          <w:tcPr>
            <w:tcW w:w="3540" w:type="dxa"/>
          </w:tcPr>
          <w:p w:rsidR="007A7949" w:rsidRPr="00C2606F" w:rsidRDefault="007A7949" w:rsidP="00E84D89">
            <w:pPr>
              <w:rPr>
                <w:sz w:val="20"/>
                <w:szCs w:val="20"/>
              </w:rPr>
            </w:pPr>
            <w:r w:rsidRPr="00C2606F">
              <w:rPr>
                <w:sz w:val="20"/>
                <w:szCs w:val="20"/>
              </w:rPr>
              <w:t>Део насеља Рокци</w:t>
            </w:r>
          </w:p>
        </w:tc>
      </w:tr>
      <w:tr w:rsidR="007A7949" w:rsidRPr="00C2606F" w:rsidTr="00E84D89">
        <w:tc>
          <w:tcPr>
            <w:tcW w:w="988" w:type="dxa"/>
          </w:tcPr>
          <w:p w:rsidR="007A7949" w:rsidRPr="00C2606F" w:rsidRDefault="007A7949" w:rsidP="00E84D89">
            <w:pPr>
              <w:rPr>
                <w:sz w:val="20"/>
                <w:szCs w:val="20"/>
              </w:rPr>
            </w:pPr>
            <w:r w:rsidRPr="00C2606F">
              <w:rPr>
                <w:sz w:val="20"/>
                <w:szCs w:val="20"/>
              </w:rPr>
              <w:t>39</w:t>
            </w:r>
          </w:p>
        </w:tc>
        <w:tc>
          <w:tcPr>
            <w:tcW w:w="1984" w:type="dxa"/>
          </w:tcPr>
          <w:p w:rsidR="007A7949" w:rsidRPr="00C2606F" w:rsidRDefault="007A7949" w:rsidP="00E84D89">
            <w:pPr>
              <w:rPr>
                <w:sz w:val="20"/>
                <w:szCs w:val="20"/>
              </w:rPr>
            </w:pPr>
            <w:r w:rsidRPr="00C2606F">
              <w:rPr>
                <w:sz w:val="20"/>
                <w:szCs w:val="20"/>
              </w:rPr>
              <w:t>СЕОСКИ ДОМ</w:t>
            </w:r>
          </w:p>
        </w:tc>
        <w:tc>
          <w:tcPr>
            <w:tcW w:w="2552" w:type="dxa"/>
          </w:tcPr>
          <w:p w:rsidR="007A7949" w:rsidRPr="00C2606F" w:rsidRDefault="007A7949" w:rsidP="00E84D89">
            <w:pPr>
              <w:rPr>
                <w:sz w:val="20"/>
                <w:szCs w:val="20"/>
              </w:rPr>
            </w:pPr>
            <w:r w:rsidRPr="00C2606F">
              <w:rPr>
                <w:sz w:val="20"/>
                <w:szCs w:val="20"/>
              </w:rPr>
              <w:t>КОСОВИЦА</w:t>
            </w:r>
          </w:p>
        </w:tc>
        <w:tc>
          <w:tcPr>
            <w:tcW w:w="3540" w:type="dxa"/>
          </w:tcPr>
          <w:p w:rsidR="007A7949" w:rsidRPr="00C2606F" w:rsidRDefault="007A7949" w:rsidP="00E84D89">
            <w:pPr>
              <w:rPr>
                <w:sz w:val="20"/>
                <w:szCs w:val="20"/>
              </w:rPr>
            </w:pPr>
            <w:r w:rsidRPr="00C2606F">
              <w:rPr>
                <w:sz w:val="20"/>
                <w:szCs w:val="20"/>
              </w:rPr>
              <w:t>Косовица</w:t>
            </w:r>
          </w:p>
        </w:tc>
      </w:tr>
      <w:tr w:rsidR="007A7949" w:rsidRPr="00C2606F" w:rsidTr="00E84D89">
        <w:tc>
          <w:tcPr>
            <w:tcW w:w="988" w:type="dxa"/>
          </w:tcPr>
          <w:p w:rsidR="007A7949" w:rsidRPr="00C2606F" w:rsidRDefault="007A7949" w:rsidP="00E84D89">
            <w:pPr>
              <w:rPr>
                <w:sz w:val="20"/>
                <w:szCs w:val="20"/>
              </w:rPr>
            </w:pPr>
            <w:r w:rsidRPr="00C2606F">
              <w:rPr>
                <w:sz w:val="20"/>
                <w:szCs w:val="20"/>
              </w:rPr>
              <w:t>40</w:t>
            </w:r>
          </w:p>
        </w:tc>
        <w:tc>
          <w:tcPr>
            <w:tcW w:w="1984" w:type="dxa"/>
          </w:tcPr>
          <w:p w:rsidR="007A7949" w:rsidRPr="00C2606F" w:rsidRDefault="007A7949" w:rsidP="00E84D89">
            <w:pPr>
              <w:rPr>
                <w:sz w:val="20"/>
                <w:szCs w:val="20"/>
              </w:rPr>
            </w:pPr>
            <w:r w:rsidRPr="00C2606F">
              <w:rPr>
                <w:sz w:val="20"/>
                <w:szCs w:val="20"/>
              </w:rPr>
              <w:t xml:space="preserve">ПРОДАВНИЦА ВЛ. ЛИШАНИН РАТКА </w:t>
            </w:r>
          </w:p>
        </w:tc>
        <w:tc>
          <w:tcPr>
            <w:tcW w:w="2552" w:type="dxa"/>
          </w:tcPr>
          <w:p w:rsidR="007A7949" w:rsidRPr="00C2606F" w:rsidRDefault="007A7949" w:rsidP="00E84D89">
            <w:pPr>
              <w:rPr>
                <w:sz w:val="20"/>
                <w:szCs w:val="20"/>
              </w:rPr>
            </w:pPr>
            <w:r w:rsidRPr="00C2606F">
              <w:rPr>
                <w:sz w:val="20"/>
                <w:szCs w:val="20"/>
              </w:rPr>
              <w:t>КОМАДИНЕ</w:t>
            </w:r>
          </w:p>
        </w:tc>
        <w:tc>
          <w:tcPr>
            <w:tcW w:w="3540" w:type="dxa"/>
          </w:tcPr>
          <w:p w:rsidR="007A7949" w:rsidRPr="00C2606F" w:rsidRDefault="007A7949" w:rsidP="00E84D89">
            <w:pPr>
              <w:rPr>
                <w:sz w:val="20"/>
                <w:szCs w:val="20"/>
              </w:rPr>
            </w:pPr>
            <w:r w:rsidRPr="00C2606F">
              <w:rPr>
                <w:sz w:val="20"/>
                <w:szCs w:val="20"/>
              </w:rPr>
              <w:t>Комадине</w:t>
            </w:r>
          </w:p>
        </w:tc>
      </w:tr>
      <w:tr w:rsidR="007A7949" w:rsidRPr="00C2606F" w:rsidTr="00E84D89">
        <w:tc>
          <w:tcPr>
            <w:tcW w:w="988" w:type="dxa"/>
          </w:tcPr>
          <w:p w:rsidR="007A7949" w:rsidRPr="00C2606F" w:rsidRDefault="007A7949" w:rsidP="00E84D89">
            <w:pPr>
              <w:rPr>
                <w:sz w:val="20"/>
                <w:szCs w:val="20"/>
              </w:rPr>
            </w:pPr>
            <w:r w:rsidRPr="00C2606F">
              <w:rPr>
                <w:sz w:val="20"/>
                <w:szCs w:val="20"/>
              </w:rPr>
              <w:t>41</w:t>
            </w:r>
          </w:p>
        </w:tc>
        <w:tc>
          <w:tcPr>
            <w:tcW w:w="1984" w:type="dxa"/>
          </w:tcPr>
          <w:p w:rsidR="007A7949" w:rsidRPr="00C2606F" w:rsidRDefault="007A7949" w:rsidP="00E84D89">
            <w:pPr>
              <w:rPr>
                <w:sz w:val="20"/>
                <w:szCs w:val="20"/>
              </w:rPr>
            </w:pPr>
            <w:r w:rsidRPr="00C2606F">
              <w:rPr>
                <w:sz w:val="20"/>
                <w:szCs w:val="20"/>
              </w:rPr>
              <w:t>КУЋА БОРИВОЈА АВРАМОВИЋА</w:t>
            </w:r>
          </w:p>
        </w:tc>
        <w:tc>
          <w:tcPr>
            <w:tcW w:w="2552" w:type="dxa"/>
          </w:tcPr>
          <w:p w:rsidR="007A7949" w:rsidRPr="00C2606F" w:rsidRDefault="007A7949" w:rsidP="00E84D89">
            <w:pPr>
              <w:rPr>
                <w:sz w:val="20"/>
                <w:szCs w:val="20"/>
              </w:rPr>
            </w:pPr>
            <w:r w:rsidRPr="00C2606F">
              <w:rPr>
                <w:sz w:val="20"/>
                <w:szCs w:val="20"/>
              </w:rPr>
              <w:t>КУМАНИЦА</w:t>
            </w:r>
          </w:p>
        </w:tc>
        <w:tc>
          <w:tcPr>
            <w:tcW w:w="3540" w:type="dxa"/>
          </w:tcPr>
          <w:p w:rsidR="007A7949" w:rsidRPr="00C2606F" w:rsidRDefault="007A7949" w:rsidP="00E84D89">
            <w:pPr>
              <w:rPr>
                <w:sz w:val="20"/>
                <w:szCs w:val="20"/>
              </w:rPr>
            </w:pPr>
            <w:r w:rsidRPr="00C2606F">
              <w:rPr>
                <w:sz w:val="20"/>
                <w:szCs w:val="20"/>
              </w:rPr>
              <w:t>Куманица</w:t>
            </w:r>
          </w:p>
        </w:tc>
      </w:tr>
      <w:tr w:rsidR="007A7949" w:rsidRPr="00C2606F" w:rsidTr="00E84D89">
        <w:tc>
          <w:tcPr>
            <w:tcW w:w="988" w:type="dxa"/>
          </w:tcPr>
          <w:p w:rsidR="007A7949" w:rsidRPr="00C2606F" w:rsidRDefault="007A7949" w:rsidP="00E84D89">
            <w:pPr>
              <w:rPr>
                <w:sz w:val="20"/>
                <w:szCs w:val="20"/>
              </w:rPr>
            </w:pPr>
            <w:r w:rsidRPr="00C2606F">
              <w:rPr>
                <w:sz w:val="20"/>
                <w:szCs w:val="20"/>
              </w:rPr>
              <w:t>42</w:t>
            </w:r>
          </w:p>
        </w:tc>
        <w:tc>
          <w:tcPr>
            <w:tcW w:w="1984" w:type="dxa"/>
          </w:tcPr>
          <w:p w:rsidR="007A7949" w:rsidRPr="00C2606F" w:rsidRDefault="007A7949" w:rsidP="00E84D89">
            <w:pPr>
              <w:rPr>
                <w:sz w:val="20"/>
                <w:szCs w:val="20"/>
              </w:rPr>
            </w:pPr>
            <w:r w:rsidRPr="00C2606F">
              <w:rPr>
                <w:sz w:val="20"/>
                <w:szCs w:val="20"/>
              </w:rPr>
              <w:t>ОСНОВНА ШКОЛА</w:t>
            </w:r>
          </w:p>
        </w:tc>
        <w:tc>
          <w:tcPr>
            <w:tcW w:w="2552" w:type="dxa"/>
          </w:tcPr>
          <w:p w:rsidR="007A7949" w:rsidRPr="00C2606F" w:rsidRDefault="007A7949" w:rsidP="00E84D89">
            <w:pPr>
              <w:rPr>
                <w:sz w:val="20"/>
                <w:szCs w:val="20"/>
              </w:rPr>
            </w:pPr>
            <w:r w:rsidRPr="00C2606F">
              <w:rPr>
                <w:sz w:val="20"/>
                <w:szCs w:val="20"/>
              </w:rPr>
              <w:t>МОЧИОЦИ</w:t>
            </w:r>
          </w:p>
        </w:tc>
        <w:tc>
          <w:tcPr>
            <w:tcW w:w="3540" w:type="dxa"/>
          </w:tcPr>
          <w:p w:rsidR="007A7949" w:rsidRPr="00C2606F" w:rsidRDefault="007A7949" w:rsidP="00E84D89">
            <w:pPr>
              <w:rPr>
                <w:sz w:val="20"/>
                <w:szCs w:val="20"/>
              </w:rPr>
            </w:pPr>
            <w:r w:rsidRPr="00C2606F">
              <w:rPr>
                <w:sz w:val="20"/>
                <w:szCs w:val="20"/>
              </w:rPr>
              <w:t>Мочиоци и Пресека</w:t>
            </w:r>
          </w:p>
        </w:tc>
      </w:tr>
      <w:tr w:rsidR="007A7949" w:rsidRPr="00C2606F" w:rsidTr="00E84D89">
        <w:tc>
          <w:tcPr>
            <w:tcW w:w="988" w:type="dxa"/>
          </w:tcPr>
          <w:p w:rsidR="007A7949" w:rsidRPr="00C2606F" w:rsidRDefault="007A7949" w:rsidP="00E84D89">
            <w:pPr>
              <w:rPr>
                <w:sz w:val="20"/>
                <w:szCs w:val="20"/>
              </w:rPr>
            </w:pPr>
            <w:r w:rsidRPr="00C2606F">
              <w:rPr>
                <w:sz w:val="20"/>
                <w:szCs w:val="20"/>
              </w:rPr>
              <w:t>43</w:t>
            </w:r>
          </w:p>
        </w:tc>
        <w:tc>
          <w:tcPr>
            <w:tcW w:w="1984" w:type="dxa"/>
          </w:tcPr>
          <w:p w:rsidR="007A7949" w:rsidRPr="00C2606F" w:rsidRDefault="007A7949" w:rsidP="00E84D89">
            <w:pPr>
              <w:rPr>
                <w:sz w:val="20"/>
                <w:szCs w:val="20"/>
              </w:rPr>
            </w:pPr>
            <w:r w:rsidRPr="00C2606F">
              <w:rPr>
                <w:sz w:val="20"/>
                <w:szCs w:val="20"/>
              </w:rPr>
              <w:t>ОСНОВНА ШКОЛА</w:t>
            </w:r>
          </w:p>
        </w:tc>
        <w:tc>
          <w:tcPr>
            <w:tcW w:w="2552" w:type="dxa"/>
          </w:tcPr>
          <w:p w:rsidR="007A7949" w:rsidRPr="00C2606F" w:rsidRDefault="007A7949" w:rsidP="00E84D89">
            <w:pPr>
              <w:rPr>
                <w:sz w:val="20"/>
                <w:szCs w:val="20"/>
              </w:rPr>
            </w:pPr>
            <w:r w:rsidRPr="00C2606F">
              <w:rPr>
                <w:sz w:val="20"/>
                <w:szCs w:val="20"/>
              </w:rPr>
              <w:t>ОПАЉЕНИК</w:t>
            </w:r>
          </w:p>
        </w:tc>
        <w:tc>
          <w:tcPr>
            <w:tcW w:w="3540" w:type="dxa"/>
          </w:tcPr>
          <w:p w:rsidR="007A7949" w:rsidRPr="00C2606F" w:rsidRDefault="007A7949" w:rsidP="00E84D89">
            <w:pPr>
              <w:rPr>
                <w:sz w:val="20"/>
                <w:szCs w:val="20"/>
              </w:rPr>
            </w:pPr>
            <w:r w:rsidRPr="00C2606F">
              <w:rPr>
                <w:sz w:val="20"/>
                <w:szCs w:val="20"/>
              </w:rPr>
              <w:t>Баре, Бауловићи, Боторићи, Буџаци, Врлетнице, Громовићи, Јовановићи, Копривница, Миланџа, Опаљеник и Планиница</w:t>
            </w:r>
          </w:p>
        </w:tc>
      </w:tr>
      <w:tr w:rsidR="007A7949" w:rsidRPr="00C2606F" w:rsidTr="00E84D89">
        <w:tc>
          <w:tcPr>
            <w:tcW w:w="988" w:type="dxa"/>
          </w:tcPr>
          <w:p w:rsidR="007A7949" w:rsidRPr="00C2606F" w:rsidRDefault="007A7949" w:rsidP="00E84D89">
            <w:pPr>
              <w:rPr>
                <w:sz w:val="20"/>
                <w:szCs w:val="20"/>
              </w:rPr>
            </w:pPr>
            <w:r w:rsidRPr="00C2606F">
              <w:rPr>
                <w:sz w:val="20"/>
                <w:szCs w:val="20"/>
              </w:rPr>
              <w:t>44</w:t>
            </w:r>
          </w:p>
        </w:tc>
        <w:tc>
          <w:tcPr>
            <w:tcW w:w="1984" w:type="dxa"/>
          </w:tcPr>
          <w:p w:rsidR="007A7949" w:rsidRPr="00C2606F" w:rsidRDefault="007A7949" w:rsidP="00E84D89">
            <w:pPr>
              <w:rPr>
                <w:sz w:val="20"/>
                <w:szCs w:val="20"/>
              </w:rPr>
            </w:pPr>
            <w:r w:rsidRPr="00C2606F">
              <w:rPr>
                <w:sz w:val="20"/>
                <w:szCs w:val="20"/>
              </w:rPr>
              <w:t xml:space="preserve">КУЋА РУДАКОВИЋ ДРАГАНА </w:t>
            </w:r>
          </w:p>
        </w:tc>
        <w:tc>
          <w:tcPr>
            <w:tcW w:w="2552" w:type="dxa"/>
          </w:tcPr>
          <w:p w:rsidR="007A7949" w:rsidRPr="00C2606F" w:rsidRDefault="007A7949" w:rsidP="00E84D89">
            <w:pPr>
              <w:rPr>
                <w:sz w:val="20"/>
                <w:szCs w:val="20"/>
              </w:rPr>
            </w:pPr>
            <w:r w:rsidRPr="00C2606F">
              <w:rPr>
                <w:sz w:val="20"/>
                <w:szCs w:val="20"/>
              </w:rPr>
              <w:t>СИВЧИНА</w:t>
            </w:r>
          </w:p>
        </w:tc>
        <w:tc>
          <w:tcPr>
            <w:tcW w:w="3540" w:type="dxa"/>
          </w:tcPr>
          <w:p w:rsidR="007A7949" w:rsidRPr="00C2606F" w:rsidRDefault="007A7949" w:rsidP="00E84D89">
            <w:pPr>
              <w:rPr>
                <w:sz w:val="20"/>
                <w:szCs w:val="20"/>
              </w:rPr>
            </w:pPr>
            <w:r w:rsidRPr="00C2606F">
              <w:rPr>
                <w:sz w:val="20"/>
                <w:szCs w:val="20"/>
              </w:rPr>
              <w:t>Арсенијевићи, Буројевићи, Даниловићи, Јевац и Сивчина</w:t>
            </w:r>
          </w:p>
        </w:tc>
      </w:tr>
      <w:tr w:rsidR="007A7949" w:rsidRPr="00C2606F" w:rsidTr="00E84D89">
        <w:tc>
          <w:tcPr>
            <w:tcW w:w="988" w:type="dxa"/>
          </w:tcPr>
          <w:p w:rsidR="007A7949" w:rsidRPr="00C2606F" w:rsidRDefault="007A7949" w:rsidP="00E84D89">
            <w:pPr>
              <w:rPr>
                <w:sz w:val="20"/>
                <w:szCs w:val="20"/>
              </w:rPr>
            </w:pPr>
            <w:r w:rsidRPr="00C2606F">
              <w:rPr>
                <w:sz w:val="20"/>
                <w:szCs w:val="20"/>
              </w:rPr>
              <w:t>45</w:t>
            </w:r>
          </w:p>
        </w:tc>
        <w:tc>
          <w:tcPr>
            <w:tcW w:w="1984" w:type="dxa"/>
          </w:tcPr>
          <w:p w:rsidR="007A7949" w:rsidRPr="00C2606F" w:rsidRDefault="007A7949" w:rsidP="00E84D89">
            <w:pPr>
              <w:rPr>
                <w:sz w:val="20"/>
                <w:szCs w:val="20"/>
              </w:rPr>
            </w:pPr>
            <w:r w:rsidRPr="00C2606F">
              <w:rPr>
                <w:sz w:val="20"/>
                <w:szCs w:val="20"/>
              </w:rPr>
              <w:t>ОСНОВНА ШКОЛА</w:t>
            </w:r>
          </w:p>
        </w:tc>
        <w:tc>
          <w:tcPr>
            <w:tcW w:w="2552" w:type="dxa"/>
          </w:tcPr>
          <w:p w:rsidR="007A7949" w:rsidRPr="00C2606F" w:rsidRDefault="007A7949" w:rsidP="00E84D89">
            <w:pPr>
              <w:rPr>
                <w:sz w:val="20"/>
                <w:szCs w:val="20"/>
              </w:rPr>
            </w:pPr>
            <w:r w:rsidRPr="00C2606F">
              <w:rPr>
                <w:sz w:val="20"/>
                <w:szCs w:val="20"/>
              </w:rPr>
              <w:t>ОСОНИЦА</w:t>
            </w:r>
          </w:p>
        </w:tc>
        <w:tc>
          <w:tcPr>
            <w:tcW w:w="3540" w:type="dxa"/>
          </w:tcPr>
          <w:p w:rsidR="007A7949" w:rsidRPr="00C2606F" w:rsidRDefault="007A7949" w:rsidP="00E84D89">
            <w:pPr>
              <w:rPr>
                <w:sz w:val="20"/>
                <w:szCs w:val="20"/>
              </w:rPr>
            </w:pPr>
            <w:r w:rsidRPr="00C2606F">
              <w:rPr>
                <w:sz w:val="20"/>
                <w:szCs w:val="20"/>
              </w:rPr>
              <w:t>Осоница</w:t>
            </w:r>
          </w:p>
        </w:tc>
      </w:tr>
      <w:tr w:rsidR="007A7949" w:rsidRPr="00C2606F" w:rsidTr="00E84D89">
        <w:tc>
          <w:tcPr>
            <w:tcW w:w="988" w:type="dxa"/>
          </w:tcPr>
          <w:p w:rsidR="007A7949" w:rsidRPr="00C2606F" w:rsidRDefault="007A7949" w:rsidP="00E84D89">
            <w:pPr>
              <w:rPr>
                <w:sz w:val="20"/>
                <w:szCs w:val="20"/>
              </w:rPr>
            </w:pPr>
            <w:r w:rsidRPr="00C2606F">
              <w:rPr>
                <w:sz w:val="20"/>
                <w:szCs w:val="20"/>
              </w:rPr>
              <w:t>46</w:t>
            </w:r>
          </w:p>
        </w:tc>
        <w:tc>
          <w:tcPr>
            <w:tcW w:w="1984" w:type="dxa"/>
          </w:tcPr>
          <w:p w:rsidR="007A7949" w:rsidRPr="00C2606F" w:rsidRDefault="007A7949" w:rsidP="00E84D89">
            <w:pPr>
              <w:rPr>
                <w:sz w:val="20"/>
                <w:szCs w:val="20"/>
              </w:rPr>
            </w:pPr>
            <w:r w:rsidRPr="00C2606F">
              <w:rPr>
                <w:sz w:val="20"/>
                <w:szCs w:val="20"/>
              </w:rPr>
              <w:t>ОСНОВНА ШКОЛА У ОСТАТИЈИ</w:t>
            </w:r>
          </w:p>
        </w:tc>
        <w:tc>
          <w:tcPr>
            <w:tcW w:w="2552" w:type="dxa"/>
          </w:tcPr>
          <w:p w:rsidR="007A7949" w:rsidRPr="00C2606F" w:rsidRDefault="007A7949" w:rsidP="00E84D89">
            <w:pPr>
              <w:rPr>
                <w:sz w:val="20"/>
                <w:szCs w:val="20"/>
              </w:rPr>
            </w:pPr>
            <w:r w:rsidRPr="00C2606F">
              <w:rPr>
                <w:sz w:val="20"/>
                <w:szCs w:val="20"/>
              </w:rPr>
              <w:t>КОРИТНИК</w:t>
            </w:r>
          </w:p>
        </w:tc>
        <w:tc>
          <w:tcPr>
            <w:tcW w:w="3540" w:type="dxa"/>
          </w:tcPr>
          <w:p w:rsidR="007A7949" w:rsidRPr="00C2606F" w:rsidRDefault="007A7949" w:rsidP="00E84D89">
            <w:pPr>
              <w:rPr>
                <w:sz w:val="20"/>
                <w:szCs w:val="20"/>
              </w:rPr>
            </w:pPr>
            <w:r w:rsidRPr="00C2606F">
              <w:rPr>
                <w:sz w:val="20"/>
                <w:szCs w:val="20"/>
              </w:rPr>
              <w:t>Коритник</w:t>
            </w:r>
          </w:p>
        </w:tc>
      </w:tr>
      <w:tr w:rsidR="007A7949" w:rsidRPr="00C2606F" w:rsidTr="00E84D89">
        <w:tc>
          <w:tcPr>
            <w:tcW w:w="988" w:type="dxa"/>
          </w:tcPr>
          <w:p w:rsidR="007A7949" w:rsidRPr="00C2606F" w:rsidRDefault="007A7949" w:rsidP="00E84D89">
            <w:pPr>
              <w:rPr>
                <w:sz w:val="20"/>
                <w:szCs w:val="20"/>
              </w:rPr>
            </w:pPr>
            <w:r w:rsidRPr="00C2606F">
              <w:rPr>
                <w:sz w:val="20"/>
                <w:szCs w:val="20"/>
              </w:rPr>
              <w:t>47</w:t>
            </w:r>
          </w:p>
        </w:tc>
        <w:tc>
          <w:tcPr>
            <w:tcW w:w="1984" w:type="dxa"/>
          </w:tcPr>
          <w:p w:rsidR="007A7949" w:rsidRPr="00C2606F" w:rsidRDefault="007A7949" w:rsidP="00E84D89">
            <w:pPr>
              <w:rPr>
                <w:sz w:val="20"/>
                <w:szCs w:val="20"/>
              </w:rPr>
            </w:pPr>
            <w:r w:rsidRPr="00C2606F">
              <w:rPr>
                <w:sz w:val="20"/>
                <w:szCs w:val="20"/>
              </w:rPr>
              <w:t>ОСНОВНА ШКОЛА</w:t>
            </w:r>
          </w:p>
        </w:tc>
        <w:tc>
          <w:tcPr>
            <w:tcW w:w="2552" w:type="dxa"/>
          </w:tcPr>
          <w:p w:rsidR="007A7949" w:rsidRPr="00C2606F" w:rsidRDefault="007A7949" w:rsidP="00E84D89">
            <w:pPr>
              <w:rPr>
                <w:sz w:val="20"/>
                <w:szCs w:val="20"/>
              </w:rPr>
            </w:pPr>
            <w:r w:rsidRPr="00C2606F">
              <w:rPr>
                <w:sz w:val="20"/>
                <w:szCs w:val="20"/>
              </w:rPr>
              <w:t>БРУСНИК</w:t>
            </w:r>
          </w:p>
        </w:tc>
        <w:tc>
          <w:tcPr>
            <w:tcW w:w="3540" w:type="dxa"/>
          </w:tcPr>
          <w:p w:rsidR="007A7949" w:rsidRPr="00C2606F" w:rsidRDefault="007A7949" w:rsidP="00E84D89">
            <w:pPr>
              <w:rPr>
                <w:sz w:val="20"/>
                <w:szCs w:val="20"/>
              </w:rPr>
            </w:pPr>
            <w:r w:rsidRPr="00C2606F">
              <w:rPr>
                <w:sz w:val="20"/>
                <w:szCs w:val="20"/>
              </w:rPr>
              <w:t>Брусник</w:t>
            </w:r>
          </w:p>
        </w:tc>
      </w:tr>
      <w:tr w:rsidR="007A7949" w:rsidRPr="00C2606F" w:rsidTr="00E84D89">
        <w:tc>
          <w:tcPr>
            <w:tcW w:w="988" w:type="dxa"/>
          </w:tcPr>
          <w:p w:rsidR="007A7949" w:rsidRPr="00C2606F" w:rsidRDefault="007A7949" w:rsidP="00E84D89">
            <w:pPr>
              <w:rPr>
                <w:sz w:val="20"/>
                <w:szCs w:val="20"/>
              </w:rPr>
            </w:pPr>
            <w:r w:rsidRPr="00C2606F">
              <w:rPr>
                <w:sz w:val="20"/>
                <w:szCs w:val="20"/>
              </w:rPr>
              <w:t>48</w:t>
            </w:r>
          </w:p>
        </w:tc>
        <w:tc>
          <w:tcPr>
            <w:tcW w:w="1984" w:type="dxa"/>
          </w:tcPr>
          <w:p w:rsidR="007A7949" w:rsidRPr="00C2606F" w:rsidRDefault="007A7949" w:rsidP="00E84D89">
            <w:pPr>
              <w:rPr>
                <w:sz w:val="20"/>
                <w:szCs w:val="20"/>
              </w:rPr>
            </w:pPr>
            <w:r w:rsidRPr="00C2606F">
              <w:rPr>
                <w:sz w:val="20"/>
                <w:szCs w:val="20"/>
              </w:rPr>
              <w:t>МЕСНА ЗАЈЕДНИЦА</w:t>
            </w:r>
          </w:p>
        </w:tc>
        <w:tc>
          <w:tcPr>
            <w:tcW w:w="2552" w:type="dxa"/>
          </w:tcPr>
          <w:p w:rsidR="007A7949" w:rsidRPr="00C2606F" w:rsidRDefault="007A7949" w:rsidP="00E84D89">
            <w:pPr>
              <w:rPr>
                <w:sz w:val="20"/>
                <w:szCs w:val="20"/>
              </w:rPr>
            </w:pPr>
            <w:r w:rsidRPr="00C2606F">
              <w:rPr>
                <w:sz w:val="20"/>
                <w:szCs w:val="20"/>
              </w:rPr>
              <w:t>ПРИЛИКЕ</w:t>
            </w:r>
          </w:p>
        </w:tc>
        <w:tc>
          <w:tcPr>
            <w:tcW w:w="3540" w:type="dxa"/>
          </w:tcPr>
          <w:p w:rsidR="007A7949" w:rsidRPr="00C2606F" w:rsidRDefault="007A7949" w:rsidP="00E84D89">
            <w:pPr>
              <w:rPr>
                <w:sz w:val="20"/>
                <w:szCs w:val="20"/>
              </w:rPr>
            </w:pPr>
            <w:r w:rsidRPr="00C2606F">
              <w:rPr>
                <w:sz w:val="20"/>
                <w:szCs w:val="20"/>
              </w:rPr>
              <w:t>Прилике</w:t>
            </w:r>
          </w:p>
        </w:tc>
      </w:tr>
      <w:tr w:rsidR="007A7949" w:rsidRPr="00C2606F" w:rsidTr="00E84D89">
        <w:tc>
          <w:tcPr>
            <w:tcW w:w="988" w:type="dxa"/>
          </w:tcPr>
          <w:p w:rsidR="007A7949" w:rsidRPr="00C2606F" w:rsidRDefault="007A7949" w:rsidP="00E84D89">
            <w:pPr>
              <w:rPr>
                <w:sz w:val="20"/>
                <w:szCs w:val="20"/>
              </w:rPr>
            </w:pPr>
            <w:r w:rsidRPr="00C2606F">
              <w:rPr>
                <w:sz w:val="20"/>
                <w:szCs w:val="20"/>
              </w:rPr>
              <w:t>49</w:t>
            </w:r>
          </w:p>
        </w:tc>
        <w:tc>
          <w:tcPr>
            <w:tcW w:w="1984" w:type="dxa"/>
          </w:tcPr>
          <w:p w:rsidR="007A7949" w:rsidRPr="00C2606F" w:rsidRDefault="007A7949" w:rsidP="00E84D89">
            <w:pPr>
              <w:rPr>
                <w:sz w:val="20"/>
                <w:szCs w:val="20"/>
              </w:rPr>
            </w:pPr>
            <w:r w:rsidRPr="00C2606F">
              <w:rPr>
                <w:sz w:val="20"/>
                <w:szCs w:val="20"/>
              </w:rPr>
              <w:t>ПОСЛОВНО СТАМБЕНИ ОБЈЕКАТ ВЛ. РАЈКОВИЋ ДУШКА</w:t>
            </w:r>
          </w:p>
        </w:tc>
        <w:tc>
          <w:tcPr>
            <w:tcW w:w="2552" w:type="dxa"/>
          </w:tcPr>
          <w:p w:rsidR="007A7949" w:rsidRPr="00C2606F" w:rsidRDefault="007A7949" w:rsidP="00E84D89">
            <w:pPr>
              <w:rPr>
                <w:sz w:val="20"/>
                <w:szCs w:val="20"/>
                <w:lang w:val="en-GB"/>
              </w:rPr>
            </w:pPr>
            <w:r w:rsidRPr="00C2606F">
              <w:rPr>
                <w:sz w:val="20"/>
                <w:szCs w:val="20"/>
              </w:rPr>
              <w:t>ДУБРАВА</w:t>
            </w:r>
          </w:p>
        </w:tc>
        <w:tc>
          <w:tcPr>
            <w:tcW w:w="3540" w:type="dxa"/>
          </w:tcPr>
          <w:p w:rsidR="007A7949" w:rsidRPr="00C2606F" w:rsidRDefault="007A7949" w:rsidP="00E84D89">
            <w:pPr>
              <w:rPr>
                <w:sz w:val="20"/>
                <w:szCs w:val="20"/>
              </w:rPr>
            </w:pPr>
            <w:r w:rsidRPr="00C2606F">
              <w:rPr>
                <w:sz w:val="20"/>
                <w:szCs w:val="20"/>
              </w:rPr>
              <w:t>Клепани</w:t>
            </w:r>
          </w:p>
        </w:tc>
      </w:tr>
      <w:tr w:rsidR="007A7949" w:rsidRPr="00C2606F" w:rsidTr="00E84D89">
        <w:tc>
          <w:tcPr>
            <w:tcW w:w="988" w:type="dxa"/>
          </w:tcPr>
          <w:p w:rsidR="007A7949" w:rsidRPr="00C2606F" w:rsidRDefault="007A7949" w:rsidP="00E84D89">
            <w:pPr>
              <w:rPr>
                <w:sz w:val="20"/>
                <w:szCs w:val="20"/>
              </w:rPr>
            </w:pPr>
            <w:r w:rsidRPr="00C2606F">
              <w:rPr>
                <w:sz w:val="20"/>
                <w:szCs w:val="20"/>
              </w:rPr>
              <w:t>50</w:t>
            </w:r>
          </w:p>
        </w:tc>
        <w:tc>
          <w:tcPr>
            <w:tcW w:w="1984" w:type="dxa"/>
          </w:tcPr>
          <w:p w:rsidR="007A7949" w:rsidRPr="00C2606F" w:rsidRDefault="007A7949" w:rsidP="00E84D89">
            <w:pPr>
              <w:rPr>
                <w:sz w:val="20"/>
                <w:szCs w:val="20"/>
              </w:rPr>
            </w:pPr>
            <w:r w:rsidRPr="00C2606F">
              <w:rPr>
                <w:sz w:val="20"/>
                <w:szCs w:val="20"/>
              </w:rPr>
              <w:t xml:space="preserve">ОСНОВНА ШКОЛА „СРЕТЕН ЛАЗАРЕВИЋ“ </w:t>
            </w:r>
          </w:p>
        </w:tc>
        <w:tc>
          <w:tcPr>
            <w:tcW w:w="2552" w:type="dxa"/>
          </w:tcPr>
          <w:p w:rsidR="007A7949" w:rsidRPr="00C2606F" w:rsidRDefault="007A7949" w:rsidP="00E84D89">
            <w:pPr>
              <w:rPr>
                <w:sz w:val="20"/>
                <w:szCs w:val="20"/>
              </w:rPr>
            </w:pPr>
            <w:r w:rsidRPr="00C2606F">
              <w:rPr>
                <w:sz w:val="20"/>
                <w:szCs w:val="20"/>
              </w:rPr>
              <w:t>ПРИЛИКЕ</w:t>
            </w:r>
          </w:p>
        </w:tc>
        <w:tc>
          <w:tcPr>
            <w:tcW w:w="3540" w:type="dxa"/>
          </w:tcPr>
          <w:p w:rsidR="007A7949" w:rsidRPr="00C2606F" w:rsidRDefault="007A7949" w:rsidP="00E84D89">
            <w:pPr>
              <w:rPr>
                <w:sz w:val="20"/>
                <w:szCs w:val="20"/>
              </w:rPr>
            </w:pPr>
            <w:r w:rsidRPr="00C2606F">
              <w:rPr>
                <w:sz w:val="20"/>
                <w:szCs w:val="20"/>
              </w:rPr>
              <w:t>Село Доње Радаљево</w:t>
            </w:r>
          </w:p>
        </w:tc>
      </w:tr>
      <w:tr w:rsidR="007A7949" w:rsidRPr="00C2606F" w:rsidTr="00E84D89">
        <w:tc>
          <w:tcPr>
            <w:tcW w:w="988" w:type="dxa"/>
          </w:tcPr>
          <w:p w:rsidR="007A7949" w:rsidRPr="00C2606F" w:rsidRDefault="007A7949" w:rsidP="00E84D89">
            <w:pPr>
              <w:rPr>
                <w:sz w:val="20"/>
                <w:szCs w:val="20"/>
              </w:rPr>
            </w:pPr>
            <w:r w:rsidRPr="00C2606F">
              <w:rPr>
                <w:sz w:val="20"/>
                <w:szCs w:val="20"/>
              </w:rPr>
              <w:t>51</w:t>
            </w:r>
          </w:p>
        </w:tc>
        <w:tc>
          <w:tcPr>
            <w:tcW w:w="1984" w:type="dxa"/>
          </w:tcPr>
          <w:p w:rsidR="007A7949" w:rsidRPr="00C2606F" w:rsidRDefault="007A7949" w:rsidP="00E84D89">
            <w:pPr>
              <w:rPr>
                <w:sz w:val="20"/>
                <w:szCs w:val="20"/>
              </w:rPr>
            </w:pPr>
            <w:r w:rsidRPr="00C2606F">
              <w:rPr>
                <w:sz w:val="20"/>
                <w:szCs w:val="20"/>
              </w:rPr>
              <w:t>ПРОДАВНИЦА 33 "ПРИЛИКЕ" У ГОРЊЕМ РАДАЉЕВУ</w:t>
            </w:r>
          </w:p>
        </w:tc>
        <w:tc>
          <w:tcPr>
            <w:tcW w:w="2552" w:type="dxa"/>
          </w:tcPr>
          <w:p w:rsidR="007A7949" w:rsidRPr="00C2606F" w:rsidRDefault="007A7949" w:rsidP="00E84D89">
            <w:pPr>
              <w:rPr>
                <w:sz w:val="20"/>
                <w:szCs w:val="20"/>
              </w:rPr>
            </w:pPr>
            <w:r w:rsidRPr="00C2606F">
              <w:rPr>
                <w:sz w:val="20"/>
                <w:szCs w:val="20"/>
              </w:rPr>
              <w:t>РАДАЉЕВО</w:t>
            </w:r>
          </w:p>
        </w:tc>
        <w:tc>
          <w:tcPr>
            <w:tcW w:w="3540" w:type="dxa"/>
          </w:tcPr>
          <w:p w:rsidR="007A7949" w:rsidRPr="00C2606F" w:rsidRDefault="007A7949" w:rsidP="00E84D89">
            <w:pPr>
              <w:rPr>
                <w:sz w:val="20"/>
                <w:szCs w:val="20"/>
              </w:rPr>
            </w:pPr>
            <w:r w:rsidRPr="00C2606F">
              <w:rPr>
                <w:sz w:val="20"/>
                <w:szCs w:val="20"/>
              </w:rPr>
              <w:t>Село Горње Радаљево</w:t>
            </w:r>
          </w:p>
        </w:tc>
      </w:tr>
      <w:tr w:rsidR="007A7949" w:rsidRPr="00C2606F" w:rsidTr="00E84D89">
        <w:tc>
          <w:tcPr>
            <w:tcW w:w="988" w:type="dxa"/>
          </w:tcPr>
          <w:p w:rsidR="007A7949" w:rsidRPr="00C2606F" w:rsidRDefault="007A7949" w:rsidP="00E84D89">
            <w:pPr>
              <w:rPr>
                <w:sz w:val="20"/>
                <w:szCs w:val="20"/>
              </w:rPr>
            </w:pPr>
            <w:r w:rsidRPr="00C2606F">
              <w:rPr>
                <w:sz w:val="20"/>
                <w:szCs w:val="20"/>
              </w:rPr>
              <w:t>52</w:t>
            </w:r>
          </w:p>
        </w:tc>
        <w:tc>
          <w:tcPr>
            <w:tcW w:w="1984" w:type="dxa"/>
          </w:tcPr>
          <w:p w:rsidR="007A7949" w:rsidRPr="00C2606F" w:rsidRDefault="007A7949" w:rsidP="00E84D89">
            <w:pPr>
              <w:rPr>
                <w:sz w:val="20"/>
                <w:szCs w:val="20"/>
              </w:rPr>
            </w:pPr>
            <w:r w:rsidRPr="00C2606F">
              <w:rPr>
                <w:sz w:val="20"/>
                <w:szCs w:val="20"/>
              </w:rPr>
              <w:t>КУЋА ПОЛЕДИЦA ВИДОСАВА У ГРАБОВИЦИ</w:t>
            </w:r>
          </w:p>
        </w:tc>
        <w:tc>
          <w:tcPr>
            <w:tcW w:w="2552" w:type="dxa"/>
          </w:tcPr>
          <w:p w:rsidR="007A7949" w:rsidRPr="00C2606F" w:rsidRDefault="007A7949" w:rsidP="00E84D89">
            <w:pPr>
              <w:rPr>
                <w:sz w:val="20"/>
                <w:szCs w:val="20"/>
              </w:rPr>
            </w:pPr>
            <w:r w:rsidRPr="00C2606F">
              <w:rPr>
                <w:sz w:val="20"/>
                <w:szCs w:val="20"/>
              </w:rPr>
              <w:t>ДУБРАВА</w:t>
            </w:r>
          </w:p>
        </w:tc>
        <w:tc>
          <w:tcPr>
            <w:tcW w:w="3540" w:type="dxa"/>
          </w:tcPr>
          <w:p w:rsidR="007A7949" w:rsidRPr="00C2606F" w:rsidRDefault="007A7949" w:rsidP="00E84D89">
            <w:pPr>
              <w:rPr>
                <w:sz w:val="20"/>
                <w:szCs w:val="20"/>
              </w:rPr>
            </w:pPr>
            <w:r w:rsidRPr="00C2606F">
              <w:rPr>
                <w:sz w:val="20"/>
                <w:szCs w:val="20"/>
              </w:rPr>
              <w:t>Дубрава</w:t>
            </w:r>
          </w:p>
        </w:tc>
      </w:tr>
      <w:tr w:rsidR="007A7949" w:rsidRPr="00C2606F" w:rsidTr="00E84D89">
        <w:tc>
          <w:tcPr>
            <w:tcW w:w="988" w:type="dxa"/>
          </w:tcPr>
          <w:p w:rsidR="007A7949" w:rsidRPr="00C2606F" w:rsidRDefault="007A7949" w:rsidP="00E84D89">
            <w:pPr>
              <w:rPr>
                <w:sz w:val="20"/>
                <w:szCs w:val="20"/>
              </w:rPr>
            </w:pPr>
            <w:r w:rsidRPr="00C2606F">
              <w:rPr>
                <w:sz w:val="20"/>
                <w:szCs w:val="20"/>
              </w:rPr>
              <w:t>53</w:t>
            </w:r>
          </w:p>
        </w:tc>
        <w:tc>
          <w:tcPr>
            <w:tcW w:w="1984" w:type="dxa"/>
          </w:tcPr>
          <w:p w:rsidR="007A7949" w:rsidRPr="00C2606F" w:rsidRDefault="007A7949" w:rsidP="00E84D89">
            <w:pPr>
              <w:rPr>
                <w:sz w:val="20"/>
                <w:szCs w:val="20"/>
              </w:rPr>
            </w:pPr>
            <w:r w:rsidRPr="00C2606F">
              <w:rPr>
                <w:sz w:val="20"/>
                <w:szCs w:val="20"/>
              </w:rPr>
              <w:t>ОСНОВНА ШКОЛА У ЦЕРОВИ</w:t>
            </w:r>
          </w:p>
        </w:tc>
        <w:tc>
          <w:tcPr>
            <w:tcW w:w="2552" w:type="dxa"/>
          </w:tcPr>
          <w:p w:rsidR="007A7949" w:rsidRPr="00C2606F" w:rsidRDefault="007A7949" w:rsidP="00E84D89">
            <w:pPr>
              <w:rPr>
                <w:sz w:val="20"/>
                <w:szCs w:val="20"/>
              </w:rPr>
            </w:pPr>
            <w:r w:rsidRPr="00C2606F">
              <w:rPr>
                <w:sz w:val="20"/>
                <w:szCs w:val="20"/>
              </w:rPr>
              <w:t>ДУБРАВА</w:t>
            </w:r>
          </w:p>
        </w:tc>
        <w:tc>
          <w:tcPr>
            <w:tcW w:w="3540" w:type="dxa"/>
          </w:tcPr>
          <w:p w:rsidR="007A7949" w:rsidRPr="00C2606F" w:rsidRDefault="007A7949" w:rsidP="00E84D89">
            <w:pPr>
              <w:rPr>
                <w:sz w:val="20"/>
                <w:szCs w:val="20"/>
              </w:rPr>
            </w:pPr>
            <w:r w:rsidRPr="00C2606F">
              <w:rPr>
                <w:sz w:val="20"/>
                <w:szCs w:val="20"/>
              </w:rPr>
              <w:t>Церова</w:t>
            </w:r>
          </w:p>
        </w:tc>
      </w:tr>
      <w:tr w:rsidR="007A7949" w:rsidRPr="00C2606F" w:rsidTr="00E84D89">
        <w:tc>
          <w:tcPr>
            <w:tcW w:w="988" w:type="dxa"/>
          </w:tcPr>
          <w:p w:rsidR="007A7949" w:rsidRPr="00C2606F" w:rsidRDefault="007A7949" w:rsidP="00E84D89">
            <w:pPr>
              <w:rPr>
                <w:sz w:val="20"/>
                <w:szCs w:val="20"/>
              </w:rPr>
            </w:pPr>
            <w:r w:rsidRPr="00C2606F">
              <w:rPr>
                <w:sz w:val="20"/>
                <w:szCs w:val="20"/>
              </w:rPr>
              <w:t>54</w:t>
            </w:r>
          </w:p>
        </w:tc>
        <w:tc>
          <w:tcPr>
            <w:tcW w:w="1984" w:type="dxa"/>
          </w:tcPr>
          <w:p w:rsidR="007A7949" w:rsidRPr="00C2606F" w:rsidRDefault="007A7949" w:rsidP="00E84D89">
            <w:pPr>
              <w:rPr>
                <w:sz w:val="20"/>
                <w:szCs w:val="20"/>
              </w:rPr>
            </w:pPr>
            <w:r w:rsidRPr="00C2606F">
              <w:rPr>
                <w:sz w:val="20"/>
                <w:szCs w:val="20"/>
              </w:rPr>
              <w:t>МЕСНА ЗАЈЕДНИЦА ПРИДВОРИЦА</w:t>
            </w:r>
          </w:p>
        </w:tc>
        <w:tc>
          <w:tcPr>
            <w:tcW w:w="2552" w:type="dxa"/>
          </w:tcPr>
          <w:p w:rsidR="007A7949" w:rsidRPr="00C2606F" w:rsidRDefault="007A7949" w:rsidP="00E84D89">
            <w:pPr>
              <w:rPr>
                <w:sz w:val="20"/>
                <w:szCs w:val="20"/>
              </w:rPr>
            </w:pPr>
            <w:r w:rsidRPr="00C2606F">
              <w:rPr>
                <w:sz w:val="20"/>
                <w:szCs w:val="20"/>
              </w:rPr>
              <w:t>ВРМБАЈЕ</w:t>
            </w:r>
          </w:p>
        </w:tc>
        <w:tc>
          <w:tcPr>
            <w:tcW w:w="3540" w:type="dxa"/>
          </w:tcPr>
          <w:p w:rsidR="007A7949" w:rsidRPr="00C2606F" w:rsidRDefault="007A7949" w:rsidP="00E84D89">
            <w:pPr>
              <w:rPr>
                <w:sz w:val="20"/>
                <w:szCs w:val="20"/>
              </w:rPr>
            </w:pPr>
            <w:r w:rsidRPr="00C2606F">
              <w:rPr>
                <w:sz w:val="20"/>
                <w:szCs w:val="20"/>
              </w:rPr>
              <w:t>Брадуљице, Вионица, Врмбаје, Головша, Градине, Долови, Ледине, Марковићи, Миздраци, Придворица, Радојичићи и Усиље</w:t>
            </w:r>
          </w:p>
        </w:tc>
      </w:tr>
      <w:tr w:rsidR="007A7949" w:rsidRPr="00C2606F" w:rsidTr="00E84D89">
        <w:tc>
          <w:tcPr>
            <w:tcW w:w="988" w:type="dxa"/>
          </w:tcPr>
          <w:p w:rsidR="007A7949" w:rsidRPr="00C2606F" w:rsidRDefault="007A7949" w:rsidP="00E84D89">
            <w:pPr>
              <w:rPr>
                <w:sz w:val="20"/>
                <w:szCs w:val="20"/>
              </w:rPr>
            </w:pPr>
            <w:r w:rsidRPr="00C2606F">
              <w:rPr>
                <w:sz w:val="20"/>
                <w:szCs w:val="20"/>
              </w:rPr>
              <w:t>55</w:t>
            </w:r>
          </w:p>
        </w:tc>
        <w:tc>
          <w:tcPr>
            <w:tcW w:w="1984" w:type="dxa"/>
          </w:tcPr>
          <w:p w:rsidR="007A7949" w:rsidRPr="00C2606F" w:rsidRDefault="007A7949" w:rsidP="00E84D89">
            <w:pPr>
              <w:rPr>
                <w:sz w:val="20"/>
                <w:szCs w:val="20"/>
              </w:rPr>
            </w:pPr>
            <w:r w:rsidRPr="00C2606F">
              <w:rPr>
                <w:sz w:val="20"/>
                <w:szCs w:val="20"/>
              </w:rPr>
              <w:t>ОСНОВНА ШКОЛА У ВЕЉОВИЋИМА</w:t>
            </w:r>
          </w:p>
        </w:tc>
        <w:tc>
          <w:tcPr>
            <w:tcW w:w="2552" w:type="dxa"/>
          </w:tcPr>
          <w:p w:rsidR="007A7949" w:rsidRPr="00C2606F" w:rsidRDefault="007A7949" w:rsidP="00E84D89">
            <w:pPr>
              <w:rPr>
                <w:sz w:val="20"/>
                <w:szCs w:val="20"/>
              </w:rPr>
            </w:pPr>
            <w:r w:rsidRPr="00C2606F">
              <w:rPr>
                <w:sz w:val="20"/>
                <w:szCs w:val="20"/>
              </w:rPr>
              <w:t>ВРМБАЈЕ</w:t>
            </w:r>
          </w:p>
        </w:tc>
        <w:tc>
          <w:tcPr>
            <w:tcW w:w="3540" w:type="dxa"/>
          </w:tcPr>
          <w:p w:rsidR="007A7949" w:rsidRPr="00C2606F" w:rsidRDefault="007A7949" w:rsidP="00E84D89">
            <w:pPr>
              <w:rPr>
                <w:sz w:val="20"/>
                <w:szCs w:val="20"/>
              </w:rPr>
            </w:pPr>
            <w:r w:rsidRPr="00C2606F">
              <w:rPr>
                <w:sz w:val="20"/>
                <w:szCs w:val="20"/>
              </w:rPr>
              <w:t xml:space="preserve">Алексићи, Богићевићи, Вељовићи, Глукци, Кимчете, Којиновићи, Лучице, Станићи, Тутићи и Ћубрци </w:t>
            </w:r>
          </w:p>
        </w:tc>
      </w:tr>
      <w:tr w:rsidR="007A7949" w:rsidRPr="00C2606F" w:rsidTr="00E84D89">
        <w:tc>
          <w:tcPr>
            <w:tcW w:w="988" w:type="dxa"/>
          </w:tcPr>
          <w:p w:rsidR="007A7949" w:rsidRPr="00C2606F" w:rsidRDefault="007A7949" w:rsidP="00E84D89">
            <w:pPr>
              <w:rPr>
                <w:sz w:val="20"/>
                <w:szCs w:val="20"/>
              </w:rPr>
            </w:pPr>
            <w:r w:rsidRPr="00C2606F">
              <w:rPr>
                <w:sz w:val="20"/>
                <w:szCs w:val="20"/>
              </w:rPr>
              <w:lastRenderedPageBreak/>
              <w:t>56</w:t>
            </w:r>
          </w:p>
        </w:tc>
        <w:tc>
          <w:tcPr>
            <w:tcW w:w="1984" w:type="dxa"/>
          </w:tcPr>
          <w:p w:rsidR="007A7949" w:rsidRPr="00C2606F" w:rsidRDefault="007A7949" w:rsidP="00E84D89">
            <w:pPr>
              <w:rPr>
                <w:sz w:val="20"/>
                <w:szCs w:val="20"/>
              </w:rPr>
            </w:pPr>
            <w:r w:rsidRPr="00C2606F">
              <w:rPr>
                <w:sz w:val="20"/>
                <w:szCs w:val="20"/>
              </w:rPr>
              <w:t>ОСНОВНА ШКОЛА У ОГРАЂЕНИКУ</w:t>
            </w:r>
          </w:p>
        </w:tc>
        <w:tc>
          <w:tcPr>
            <w:tcW w:w="2552" w:type="dxa"/>
          </w:tcPr>
          <w:p w:rsidR="007A7949" w:rsidRPr="00C2606F" w:rsidRDefault="007A7949" w:rsidP="00E84D89">
            <w:pPr>
              <w:rPr>
                <w:sz w:val="20"/>
                <w:szCs w:val="20"/>
              </w:rPr>
            </w:pPr>
            <w:r w:rsidRPr="00C2606F">
              <w:rPr>
                <w:sz w:val="20"/>
                <w:szCs w:val="20"/>
              </w:rPr>
              <w:t>ДОБРИ ДО</w:t>
            </w:r>
          </w:p>
        </w:tc>
        <w:tc>
          <w:tcPr>
            <w:tcW w:w="3540" w:type="dxa"/>
          </w:tcPr>
          <w:p w:rsidR="007A7949" w:rsidRPr="00C2606F" w:rsidRDefault="007A7949" w:rsidP="00E84D89">
            <w:pPr>
              <w:rPr>
                <w:sz w:val="20"/>
                <w:szCs w:val="20"/>
              </w:rPr>
            </w:pPr>
            <w:r w:rsidRPr="00C2606F">
              <w:rPr>
                <w:sz w:val="20"/>
                <w:szCs w:val="20"/>
              </w:rPr>
              <w:t>Врлетнице, Добри До, Дукатовићи, Запоточје и Ограђеник</w:t>
            </w:r>
          </w:p>
        </w:tc>
      </w:tr>
      <w:tr w:rsidR="007A7949" w:rsidRPr="00C2606F" w:rsidTr="00E84D89">
        <w:tc>
          <w:tcPr>
            <w:tcW w:w="988" w:type="dxa"/>
          </w:tcPr>
          <w:p w:rsidR="007A7949" w:rsidRPr="00C2606F" w:rsidRDefault="007A7949" w:rsidP="00E84D89">
            <w:pPr>
              <w:rPr>
                <w:sz w:val="20"/>
                <w:szCs w:val="20"/>
              </w:rPr>
            </w:pPr>
            <w:r w:rsidRPr="00C2606F">
              <w:rPr>
                <w:sz w:val="20"/>
                <w:szCs w:val="20"/>
              </w:rPr>
              <w:t>57</w:t>
            </w:r>
          </w:p>
        </w:tc>
        <w:tc>
          <w:tcPr>
            <w:tcW w:w="1984" w:type="dxa"/>
          </w:tcPr>
          <w:p w:rsidR="007A7949" w:rsidRPr="00C2606F" w:rsidRDefault="007A7949" w:rsidP="00E84D89">
            <w:pPr>
              <w:rPr>
                <w:sz w:val="20"/>
                <w:szCs w:val="20"/>
              </w:rPr>
            </w:pPr>
            <w:r w:rsidRPr="00C2606F">
              <w:rPr>
                <w:sz w:val="20"/>
                <w:szCs w:val="20"/>
              </w:rPr>
              <w:t>ОСНОВНА ШКОЛА У СРЕДЊОЈ РЕЦИ</w:t>
            </w:r>
          </w:p>
        </w:tc>
        <w:tc>
          <w:tcPr>
            <w:tcW w:w="2552" w:type="dxa"/>
          </w:tcPr>
          <w:p w:rsidR="007A7949" w:rsidRPr="00C2606F" w:rsidRDefault="007A7949" w:rsidP="00E84D89">
            <w:pPr>
              <w:rPr>
                <w:sz w:val="20"/>
                <w:szCs w:val="20"/>
              </w:rPr>
            </w:pPr>
            <w:r w:rsidRPr="00C2606F">
              <w:rPr>
                <w:sz w:val="20"/>
                <w:szCs w:val="20"/>
              </w:rPr>
              <w:t>ДАЈИЋИ</w:t>
            </w:r>
          </w:p>
        </w:tc>
        <w:tc>
          <w:tcPr>
            <w:tcW w:w="3540" w:type="dxa"/>
          </w:tcPr>
          <w:p w:rsidR="007A7949" w:rsidRPr="00C2606F" w:rsidRDefault="007A7949" w:rsidP="00E84D89">
            <w:pPr>
              <w:rPr>
                <w:sz w:val="20"/>
                <w:szCs w:val="20"/>
              </w:rPr>
            </w:pPr>
            <w:r w:rsidRPr="00C2606F">
              <w:rPr>
                <w:sz w:val="20"/>
                <w:szCs w:val="20"/>
              </w:rPr>
              <w:t>Градац и Дајићи</w:t>
            </w:r>
          </w:p>
        </w:tc>
      </w:tr>
    </w:tbl>
    <w:p w:rsidR="007A7949" w:rsidRPr="00C2606F" w:rsidRDefault="007A7949" w:rsidP="007A7949">
      <w:pPr>
        <w:rPr>
          <w:sz w:val="20"/>
          <w:szCs w:val="20"/>
        </w:rPr>
      </w:pPr>
    </w:p>
    <w:p w:rsidR="007A7949" w:rsidRPr="00C2606F" w:rsidRDefault="007A7949" w:rsidP="007A7949">
      <w:pPr>
        <w:jc w:val="center"/>
        <w:rPr>
          <w:b/>
          <w:sz w:val="20"/>
          <w:szCs w:val="20"/>
        </w:rPr>
      </w:pPr>
      <w:r w:rsidRPr="00C2606F">
        <w:rPr>
          <w:b/>
          <w:sz w:val="20"/>
          <w:szCs w:val="20"/>
        </w:rPr>
        <w:t>Члан 2.</w:t>
      </w:r>
    </w:p>
    <w:p w:rsidR="007A7949" w:rsidRPr="00C2606F" w:rsidRDefault="007A7949" w:rsidP="007A7949">
      <w:pPr>
        <w:ind w:firstLine="708"/>
        <w:jc w:val="both"/>
        <w:rPr>
          <w:sz w:val="20"/>
          <w:szCs w:val="20"/>
        </w:rPr>
      </w:pPr>
      <w:r w:rsidRPr="00C2606F">
        <w:rPr>
          <w:sz w:val="20"/>
          <w:szCs w:val="20"/>
        </w:rPr>
        <w:t>Одлука ступа на снагу наредног дана од дана објављивања у „Службеном листу општине Ивањица“.</w:t>
      </w:r>
    </w:p>
    <w:p w:rsidR="007A7949" w:rsidRPr="00C2606F" w:rsidRDefault="007A7949" w:rsidP="007A7949">
      <w:pPr>
        <w:rPr>
          <w:sz w:val="20"/>
          <w:szCs w:val="20"/>
        </w:rPr>
      </w:pPr>
    </w:p>
    <w:p w:rsidR="007A7949" w:rsidRPr="00C2606F" w:rsidRDefault="007A7949" w:rsidP="007A7949">
      <w:pPr>
        <w:jc w:val="center"/>
        <w:rPr>
          <w:b/>
          <w:sz w:val="20"/>
          <w:szCs w:val="20"/>
        </w:rPr>
      </w:pPr>
      <w:r w:rsidRPr="00C2606F">
        <w:rPr>
          <w:b/>
          <w:sz w:val="20"/>
          <w:szCs w:val="20"/>
        </w:rPr>
        <w:t>ИЗБОРНА КОМИСИЈА ОПШТИНЕ ИВАЊИЦА</w:t>
      </w:r>
    </w:p>
    <w:p w:rsidR="007A7949" w:rsidRPr="00C2606F" w:rsidRDefault="007A7949" w:rsidP="007A7949">
      <w:pPr>
        <w:jc w:val="center"/>
        <w:rPr>
          <w:b/>
          <w:sz w:val="20"/>
          <w:szCs w:val="20"/>
        </w:rPr>
      </w:pPr>
    </w:p>
    <w:p w:rsidR="007A7949" w:rsidRPr="00C2606F" w:rsidRDefault="007A7949" w:rsidP="007A7949">
      <w:pPr>
        <w:pStyle w:val="NoSpacing"/>
        <w:rPr>
          <w:rFonts w:ascii="Times New Roman" w:hAnsi="Times New Roman"/>
          <w:sz w:val="20"/>
          <w:szCs w:val="20"/>
        </w:rPr>
      </w:pPr>
      <w:r w:rsidRPr="00C2606F">
        <w:rPr>
          <w:rFonts w:ascii="Times New Roman" w:hAnsi="Times New Roman"/>
          <w:sz w:val="20"/>
          <w:szCs w:val="20"/>
        </w:rPr>
        <w:t>Број:  013-3/2020-01</w:t>
      </w:r>
    </w:p>
    <w:p w:rsidR="007A7949" w:rsidRPr="00C2606F" w:rsidRDefault="007A7949" w:rsidP="007A7949">
      <w:pPr>
        <w:pStyle w:val="NoSpacing"/>
        <w:rPr>
          <w:rFonts w:ascii="Times New Roman" w:hAnsi="Times New Roman"/>
          <w:sz w:val="20"/>
          <w:szCs w:val="20"/>
        </w:rPr>
      </w:pPr>
      <w:r w:rsidRPr="00C2606F">
        <w:rPr>
          <w:rFonts w:ascii="Times New Roman" w:hAnsi="Times New Roman"/>
          <w:sz w:val="20"/>
          <w:szCs w:val="20"/>
        </w:rPr>
        <w:t>Дана: 25.02.2020. године</w:t>
      </w:r>
    </w:p>
    <w:p w:rsidR="007A7949" w:rsidRPr="00C2606F" w:rsidRDefault="007A7949" w:rsidP="007A7949">
      <w:pPr>
        <w:pStyle w:val="NoSpacing"/>
        <w:rPr>
          <w:rFonts w:ascii="Times New Roman" w:hAnsi="Times New Roman"/>
          <w:sz w:val="20"/>
          <w:szCs w:val="20"/>
        </w:rPr>
      </w:pPr>
      <w:r w:rsidRPr="00C2606F">
        <w:rPr>
          <w:rFonts w:ascii="Times New Roman" w:hAnsi="Times New Roman"/>
          <w:sz w:val="20"/>
          <w:szCs w:val="20"/>
        </w:rPr>
        <w:tab/>
      </w:r>
      <w:r w:rsidRPr="00C2606F">
        <w:rPr>
          <w:rFonts w:ascii="Times New Roman" w:hAnsi="Times New Roman"/>
          <w:sz w:val="20"/>
          <w:szCs w:val="20"/>
        </w:rPr>
        <w:tab/>
      </w:r>
      <w:r w:rsidRPr="00C2606F">
        <w:rPr>
          <w:rFonts w:ascii="Times New Roman" w:hAnsi="Times New Roman"/>
          <w:sz w:val="20"/>
          <w:szCs w:val="20"/>
        </w:rPr>
        <w:tab/>
      </w:r>
      <w:r w:rsidRPr="00C2606F">
        <w:rPr>
          <w:rFonts w:ascii="Times New Roman" w:hAnsi="Times New Roman"/>
          <w:sz w:val="20"/>
          <w:szCs w:val="20"/>
        </w:rPr>
        <w:tab/>
      </w:r>
      <w:r w:rsidRPr="00C2606F">
        <w:rPr>
          <w:rFonts w:ascii="Times New Roman" w:hAnsi="Times New Roman"/>
          <w:sz w:val="20"/>
          <w:szCs w:val="20"/>
        </w:rPr>
        <w:tab/>
      </w:r>
      <w:r w:rsidRPr="00C2606F">
        <w:rPr>
          <w:rFonts w:ascii="Times New Roman" w:hAnsi="Times New Roman"/>
          <w:sz w:val="20"/>
          <w:szCs w:val="20"/>
        </w:rPr>
        <w:tab/>
      </w:r>
      <w:r w:rsidRPr="00C2606F">
        <w:rPr>
          <w:rFonts w:ascii="Times New Roman" w:hAnsi="Times New Roman"/>
          <w:sz w:val="20"/>
          <w:szCs w:val="20"/>
        </w:rPr>
        <w:tab/>
      </w:r>
      <w:r w:rsidRPr="00C2606F">
        <w:rPr>
          <w:rFonts w:ascii="Times New Roman" w:hAnsi="Times New Roman"/>
          <w:sz w:val="20"/>
          <w:szCs w:val="20"/>
        </w:rPr>
        <w:tab/>
      </w:r>
      <w:r w:rsidRPr="00C2606F">
        <w:rPr>
          <w:rFonts w:ascii="Times New Roman" w:hAnsi="Times New Roman"/>
          <w:b/>
          <w:sz w:val="20"/>
          <w:szCs w:val="20"/>
        </w:rPr>
        <w:t xml:space="preserve">         </w:t>
      </w:r>
      <w:r>
        <w:rPr>
          <w:rFonts w:ascii="Times New Roman" w:hAnsi="Times New Roman"/>
          <w:b/>
          <w:sz w:val="20"/>
          <w:szCs w:val="20"/>
        </w:rPr>
        <w:t xml:space="preserve">                          </w:t>
      </w:r>
      <w:r w:rsidRPr="00C2606F">
        <w:rPr>
          <w:rFonts w:ascii="Times New Roman" w:hAnsi="Times New Roman"/>
          <w:b/>
          <w:sz w:val="20"/>
          <w:szCs w:val="20"/>
        </w:rPr>
        <w:t xml:space="preserve"> ПРЕДСЕДНИК</w:t>
      </w:r>
      <w:r w:rsidRPr="00C2606F">
        <w:rPr>
          <w:rFonts w:ascii="Times New Roman" w:hAnsi="Times New Roman"/>
          <w:sz w:val="20"/>
          <w:szCs w:val="20"/>
        </w:rPr>
        <w:tab/>
      </w:r>
      <w:r w:rsidRPr="00C2606F">
        <w:rPr>
          <w:rFonts w:ascii="Times New Roman" w:hAnsi="Times New Roman"/>
          <w:sz w:val="20"/>
          <w:szCs w:val="20"/>
        </w:rPr>
        <w:tab/>
      </w:r>
      <w:r w:rsidRPr="00C2606F">
        <w:rPr>
          <w:rFonts w:ascii="Times New Roman" w:hAnsi="Times New Roman"/>
          <w:sz w:val="20"/>
          <w:szCs w:val="20"/>
        </w:rPr>
        <w:tab/>
      </w:r>
      <w:r w:rsidRPr="00C2606F">
        <w:rPr>
          <w:rFonts w:ascii="Times New Roman" w:hAnsi="Times New Roman"/>
          <w:sz w:val="20"/>
          <w:szCs w:val="20"/>
        </w:rPr>
        <w:tab/>
      </w:r>
      <w:r w:rsidRPr="00C2606F">
        <w:rPr>
          <w:rFonts w:ascii="Times New Roman" w:hAnsi="Times New Roman"/>
          <w:sz w:val="20"/>
          <w:szCs w:val="20"/>
        </w:rPr>
        <w:tab/>
        <w:t xml:space="preserve">       </w:t>
      </w:r>
      <w:r w:rsidRPr="00C2606F">
        <w:rPr>
          <w:rFonts w:ascii="Times New Roman" w:hAnsi="Times New Roman"/>
          <w:sz w:val="20"/>
          <w:szCs w:val="20"/>
        </w:rPr>
        <w:tab/>
      </w:r>
      <w:r w:rsidRPr="00C2606F">
        <w:rPr>
          <w:rFonts w:ascii="Times New Roman" w:hAnsi="Times New Roman"/>
          <w:sz w:val="20"/>
          <w:szCs w:val="20"/>
        </w:rPr>
        <w:tab/>
        <w:t xml:space="preserve">                               </w:t>
      </w:r>
      <w:r>
        <w:rPr>
          <w:rFonts w:ascii="Times New Roman" w:hAnsi="Times New Roman"/>
          <w:sz w:val="20"/>
          <w:szCs w:val="20"/>
        </w:rPr>
        <w:t xml:space="preserve">                                          </w:t>
      </w:r>
      <w:r w:rsidRPr="00C2606F">
        <w:rPr>
          <w:rFonts w:ascii="Times New Roman" w:hAnsi="Times New Roman"/>
          <w:sz w:val="20"/>
          <w:szCs w:val="20"/>
        </w:rPr>
        <w:t>Јована Богдановић с.р.</w:t>
      </w:r>
      <w:bookmarkStart w:id="0" w:name="_GoBack"/>
      <w:bookmarkEnd w:id="0"/>
    </w:p>
    <w:p w:rsidR="007A7949" w:rsidRPr="00C2606F" w:rsidRDefault="007A7949" w:rsidP="007A7949">
      <w:pPr>
        <w:pStyle w:val="NoSpacing"/>
        <w:rPr>
          <w:rFonts w:ascii="Times New Roman" w:hAnsi="Times New Roman"/>
          <w:sz w:val="20"/>
          <w:szCs w:val="20"/>
        </w:rPr>
      </w:pPr>
    </w:p>
    <w:p w:rsidR="007A7949" w:rsidRPr="00C2606F" w:rsidRDefault="007A7949" w:rsidP="007A7949">
      <w:pPr>
        <w:pStyle w:val="NoSpacing"/>
        <w:rPr>
          <w:rFonts w:ascii="Times New Roman" w:hAnsi="Times New Roman"/>
          <w:sz w:val="20"/>
          <w:szCs w:val="20"/>
        </w:rPr>
      </w:pPr>
      <w:r w:rsidRPr="00C2606F">
        <w:rPr>
          <w:rFonts w:ascii="Times New Roman" w:hAnsi="Times New Roman"/>
          <w:sz w:val="20"/>
          <w:szCs w:val="20"/>
        </w:rPr>
        <w:t>ОДЛУКУ ДОСТАВИТИ:</w:t>
      </w:r>
    </w:p>
    <w:p w:rsidR="007A7949" w:rsidRPr="00C2606F" w:rsidRDefault="007A7949" w:rsidP="007A7949">
      <w:pPr>
        <w:pStyle w:val="NoSpacing"/>
        <w:rPr>
          <w:rFonts w:ascii="Times New Roman" w:hAnsi="Times New Roman"/>
          <w:sz w:val="20"/>
          <w:szCs w:val="20"/>
        </w:rPr>
      </w:pPr>
    </w:p>
    <w:p w:rsidR="007A7949" w:rsidRPr="00C2606F" w:rsidRDefault="007A7949" w:rsidP="007A7949">
      <w:pPr>
        <w:pStyle w:val="NoSpacing"/>
        <w:numPr>
          <w:ilvl w:val="0"/>
          <w:numId w:val="64"/>
        </w:numPr>
        <w:rPr>
          <w:rFonts w:ascii="Times New Roman" w:hAnsi="Times New Roman"/>
          <w:sz w:val="20"/>
          <w:szCs w:val="20"/>
        </w:rPr>
      </w:pPr>
      <w:r w:rsidRPr="00C2606F">
        <w:rPr>
          <w:rFonts w:ascii="Times New Roman" w:hAnsi="Times New Roman"/>
          <w:sz w:val="20"/>
          <w:szCs w:val="20"/>
        </w:rPr>
        <w:t>Општинској управи општине Ивањица;</w:t>
      </w:r>
    </w:p>
    <w:p w:rsidR="007A7949" w:rsidRPr="00C2606F" w:rsidRDefault="007A7949" w:rsidP="007A7949">
      <w:pPr>
        <w:pStyle w:val="NoSpacing"/>
        <w:numPr>
          <w:ilvl w:val="0"/>
          <w:numId w:val="64"/>
        </w:numPr>
        <w:rPr>
          <w:rFonts w:ascii="Times New Roman" w:hAnsi="Times New Roman"/>
          <w:sz w:val="20"/>
          <w:szCs w:val="20"/>
        </w:rPr>
      </w:pPr>
      <w:r w:rsidRPr="00C2606F">
        <w:rPr>
          <w:rFonts w:ascii="Times New Roman" w:hAnsi="Times New Roman"/>
          <w:sz w:val="20"/>
          <w:szCs w:val="20"/>
        </w:rPr>
        <w:t>Републичкој изборној комисији и</w:t>
      </w:r>
    </w:p>
    <w:p w:rsidR="007A7949" w:rsidRPr="00C2606F" w:rsidRDefault="007A7949" w:rsidP="007A7949">
      <w:pPr>
        <w:pStyle w:val="NoSpacing"/>
        <w:numPr>
          <w:ilvl w:val="0"/>
          <w:numId w:val="64"/>
        </w:numPr>
        <w:rPr>
          <w:rFonts w:ascii="Times New Roman" w:hAnsi="Times New Roman"/>
          <w:sz w:val="20"/>
          <w:szCs w:val="20"/>
        </w:rPr>
      </w:pPr>
      <w:r w:rsidRPr="00C2606F">
        <w:rPr>
          <w:rFonts w:ascii="Times New Roman" w:hAnsi="Times New Roman"/>
          <w:sz w:val="20"/>
          <w:szCs w:val="20"/>
        </w:rPr>
        <w:t>Архиви</w:t>
      </w:r>
    </w:p>
    <w:p w:rsidR="00B83622" w:rsidRPr="00B83622" w:rsidRDefault="00B83622" w:rsidP="00B83622">
      <w:pPr>
        <w:rPr>
          <w:sz w:val="20"/>
          <w:szCs w:val="20"/>
          <w:lang w:val="sr-Cyrl-CS"/>
        </w:rPr>
      </w:pPr>
    </w:p>
    <w:p w:rsidR="007A7949" w:rsidRDefault="00A14C15" w:rsidP="00A14C15">
      <w:pPr>
        <w:pStyle w:val="NoSpacing"/>
        <w:jc w:val="both"/>
        <w:rPr>
          <w:sz w:val="20"/>
          <w:szCs w:val="20"/>
        </w:rPr>
      </w:pPr>
      <w:r w:rsidRPr="00820119">
        <w:rPr>
          <w:sz w:val="20"/>
          <w:szCs w:val="20"/>
        </w:rPr>
        <w:t xml:space="preserve">  </w:t>
      </w:r>
    </w:p>
    <w:p w:rsidR="007A7949" w:rsidRDefault="007A7949" w:rsidP="00A14C15">
      <w:pPr>
        <w:pStyle w:val="NoSpacing"/>
        <w:jc w:val="both"/>
        <w:rPr>
          <w:sz w:val="20"/>
          <w:szCs w:val="20"/>
        </w:rPr>
      </w:pPr>
    </w:p>
    <w:p w:rsidR="007A7949" w:rsidRDefault="007A7949" w:rsidP="00A14C15">
      <w:pPr>
        <w:pStyle w:val="NoSpacing"/>
        <w:jc w:val="both"/>
        <w:rPr>
          <w:sz w:val="20"/>
          <w:szCs w:val="20"/>
        </w:rPr>
      </w:pPr>
    </w:p>
    <w:p w:rsidR="007A7949" w:rsidRDefault="007A7949" w:rsidP="00A14C15">
      <w:pPr>
        <w:pStyle w:val="NoSpacing"/>
        <w:jc w:val="both"/>
        <w:rPr>
          <w:sz w:val="20"/>
          <w:szCs w:val="20"/>
        </w:rPr>
      </w:pPr>
    </w:p>
    <w:p w:rsidR="007A7949" w:rsidRDefault="007A7949" w:rsidP="00A14C15">
      <w:pPr>
        <w:pStyle w:val="NoSpacing"/>
        <w:jc w:val="both"/>
        <w:rPr>
          <w:sz w:val="20"/>
          <w:szCs w:val="20"/>
        </w:rPr>
      </w:pPr>
    </w:p>
    <w:p w:rsidR="007A7949" w:rsidRDefault="007A7949" w:rsidP="00A14C15">
      <w:pPr>
        <w:pStyle w:val="NoSpacing"/>
        <w:jc w:val="both"/>
        <w:rPr>
          <w:sz w:val="20"/>
          <w:szCs w:val="20"/>
        </w:rPr>
      </w:pPr>
    </w:p>
    <w:p w:rsidR="004C19B1" w:rsidRPr="00820119" w:rsidRDefault="00A14C15" w:rsidP="00A14C15">
      <w:pPr>
        <w:pStyle w:val="NoSpacing"/>
        <w:jc w:val="both"/>
        <w:rPr>
          <w:sz w:val="20"/>
          <w:szCs w:val="20"/>
        </w:rPr>
      </w:pPr>
      <w:r w:rsidRPr="00820119">
        <w:rPr>
          <w:sz w:val="20"/>
          <w:szCs w:val="20"/>
        </w:rPr>
        <w:t xml:space="preserve"> </w:t>
      </w:r>
    </w:p>
    <w:p w:rsidR="006541BD" w:rsidRPr="006541BD" w:rsidRDefault="006541BD" w:rsidP="006541BD">
      <w:pPr>
        <w:rPr>
          <w:sz w:val="20"/>
          <w:szCs w:val="20"/>
          <w:lang w:val="sr-Cyrl-CS"/>
        </w:rPr>
      </w:pPr>
    </w:p>
    <w:p w:rsidR="006541BD" w:rsidRPr="006541BD" w:rsidRDefault="006541BD" w:rsidP="006541BD">
      <w:pPr>
        <w:rPr>
          <w:vanish/>
          <w:sz w:val="20"/>
          <w:szCs w:val="20"/>
        </w:rPr>
      </w:pPr>
    </w:p>
    <w:p w:rsidR="006541BD" w:rsidRPr="006541BD" w:rsidRDefault="006541BD" w:rsidP="006541BD">
      <w:pPr>
        <w:jc w:val="both"/>
        <w:rPr>
          <w:sz w:val="20"/>
          <w:szCs w:val="20"/>
          <w:lang w:val="en-US"/>
        </w:rPr>
      </w:pPr>
    </w:p>
    <w:p w:rsidR="006541BD" w:rsidRDefault="006541BD" w:rsidP="006541BD">
      <w:pPr>
        <w:tabs>
          <w:tab w:val="left" w:pos="5222"/>
          <w:tab w:val="left" w:pos="7020"/>
        </w:tabs>
        <w:jc w:val="right"/>
        <w:rPr>
          <w:rFonts w:ascii="Arial" w:hAnsi="Arial" w:cs="Arial"/>
          <w:sz w:val="20"/>
          <w:szCs w:val="20"/>
        </w:rPr>
      </w:pPr>
      <w:r>
        <w:rPr>
          <w:rFonts w:ascii="Arial" w:hAnsi="Arial" w:cs="Arial"/>
          <w:sz w:val="20"/>
          <w:szCs w:val="20"/>
          <w:lang w:val="sr-Cyrl-CS"/>
        </w:rPr>
        <w:tab/>
        <w:t xml:space="preserve">   </w:t>
      </w:r>
    </w:p>
    <w:p w:rsidR="006541BD" w:rsidRDefault="006541BD" w:rsidP="006541BD">
      <w:pPr>
        <w:rPr>
          <w:lang w:val="sr-Cyrl-CS"/>
        </w:rPr>
      </w:pPr>
    </w:p>
    <w:p w:rsidR="007D4474" w:rsidRDefault="007D4474" w:rsidP="006541BD">
      <w:pPr>
        <w:rPr>
          <w:sz w:val="20"/>
          <w:szCs w:val="20"/>
        </w:rPr>
      </w:pPr>
    </w:p>
    <w:p w:rsidR="007D4474" w:rsidRDefault="007D4474" w:rsidP="007D4474">
      <w:pPr>
        <w:jc w:val="center"/>
        <w:rPr>
          <w:sz w:val="20"/>
          <w:szCs w:val="20"/>
        </w:rPr>
      </w:pPr>
    </w:p>
    <w:p w:rsidR="00583ACB" w:rsidRDefault="00583ACB" w:rsidP="007D4474">
      <w:pPr>
        <w:jc w:val="center"/>
        <w:rPr>
          <w:sz w:val="20"/>
          <w:szCs w:val="20"/>
        </w:rPr>
      </w:pPr>
    </w:p>
    <w:p w:rsidR="00583ACB" w:rsidRDefault="00583ACB" w:rsidP="007D4474">
      <w:pPr>
        <w:jc w:val="center"/>
        <w:rPr>
          <w:sz w:val="20"/>
          <w:szCs w:val="20"/>
        </w:rPr>
      </w:pPr>
    </w:p>
    <w:p w:rsidR="00583ACB" w:rsidRDefault="00583ACB" w:rsidP="007D4474">
      <w:pPr>
        <w:jc w:val="center"/>
        <w:rPr>
          <w:sz w:val="20"/>
          <w:szCs w:val="20"/>
        </w:rPr>
      </w:pPr>
    </w:p>
    <w:p w:rsidR="00583ACB" w:rsidRDefault="00583ACB" w:rsidP="007D4474">
      <w:pPr>
        <w:jc w:val="center"/>
        <w:rPr>
          <w:sz w:val="20"/>
          <w:szCs w:val="20"/>
        </w:rPr>
      </w:pPr>
    </w:p>
    <w:p w:rsidR="00583ACB" w:rsidRDefault="00583ACB" w:rsidP="007D4474">
      <w:pPr>
        <w:jc w:val="center"/>
        <w:rPr>
          <w:sz w:val="20"/>
          <w:szCs w:val="20"/>
        </w:rPr>
      </w:pPr>
    </w:p>
    <w:p w:rsidR="000F7CF8" w:rsidRDefault="000F7CF8" w:rsidP="00B13A10">
      <w:pPr>
        <w:rPr>
          <w:sz w:val="20"/>
          <w:szCs w:val="20"/>
        </w:rPr>
      </w:pPr>
    </w:p>
    <w:p w:rsidR="000F7CF8" w:rsidRDefault="000F7CF8" w:rsidP="004C19B1">
      <w:pPr>
        <w:ind w:firstLine="440"/>
        <w:rPr>
          <w:sz w:val="20"/>
          <w:szCs w:val="20"/>
        </w:rPr>
      </w:pPr>
    </w:p>
    <w:p w:rsidR="000F7CF8" w:rsidRDefault="000F7CF8" w:rsidP="004C19B1">
      <w:pPr>
        <w:ind w:firstLine="440"/>
        <w:rPr>
          <w:sz w:val="20"/>
          <w:szCs w:val="20"/>
        </w:rPr>
      </w:pPr>
    </w:p>
    <w:p w:rsidR="000F7CF8" w:rsidRDefault="000F7CF8" w:rsidP="004C19B1">
      <w:pPr>
        <w:ind w:firstLine="440"/>
        <w:rPr>
          <w:sz w:val="20"/>
          <w:szCs w:val="20"/>
        </w:rPr>
      </w:pPr>
    </w:p>
    <w:p w:rsidR="000F7CF8" w:rsidRDefault="000F7CF8" w:rsidP="004C19B1">
      <w:pPr>
        <w:ind w:firstLine="440"/>
        <w:rPr>
          <w:sz w:val="20"/>
          <w:szCs w:val="20"/>
        </w:rPr>
      </w:pPr>
    </w:p>
    <w:p w:rsidR="000F7CF8" w:rsidRDefault="000F7CF8" w:rsidP="004C19B1">
      <w:pPr>
        <w:ind w:firstLine="440"/>
        <w:rPr>
          <w:sz w:val="20"/>
          <w:szCs w:val="20"/>
        </w:rPr>
      </w:pPr>
    </w:p>
    <w:p w:rsidR="000A204D" w:rsidRDefault="000A204D" w:rsidP="004C19B1">
      <w:pPr>
        <w:ind w:firstLine="440"/>
        <w:rPr>
          <w:sz w:val="20"/>
          <w:szCs w:val="20"/>
        </w:rPr>
      </w:pPr>
    </w:p>
    <w:p w:rsidR="000A204D" w:rsidRDefault="000A204D" w:rsidP="004C19B1">
      <w:pPr>
        <w:ind w:firstLine="440"/>
        <w:rPr>
          <w:sz w:val="20"/>
          <w:szCs w:val="20"/>
        </w:rPr>
      </w:pPr>
    </w:p>
    <w:p w:rsidR="000A204D" w:rsidRDefault="000A204D" w:rsidP="004C19B1">
      <w:pPr>
        <w:ind w:firstLine="440"/>
        <w:rPr>
          <w:sz w:val="20"/>
          <w:szCs w:val="20"/>
        </w:rPr>
      </w:pPr>
    </w:p>
    <w:p w:rsidR="000A204D" w:rsidRDefault="000A204D" w:rsidP="004C19B1">
      <w:pPr>
        <w:ind w:firstLine="440"/>
        <w:rPr>
          <w:sz w:val="20"/>
          <w:szCs w:val="20"/>
        </w:rPr>
      </w:pPr>
    </w:p>
    <w:p w:rsidR="00E01847" w:rsidRDefault="00E01847" w:rsidP="00D748F1">
      <w:pPr>
        <w:tabs>
          <w:tab w:val="center" w:pos="1683"/>
          <w:tab w:val="center" w:pos="6919"/>
        </w:tabs>
        <w:autoSpaceDE w:val="0"/>
        <w:autoSpaceDN w:val="0"/>
        <w:adjustRightInd w:val="0"/>
        <w:rPr>
          <w:sz w:val="20"/>
          <w:szCs w:val="20"/>
          <w:lang w:val="sr-Cyrl-CS"/>
        </w:rPr>
      </w:pPr>
    </w:p>
    <w:p w:rsidR="00E01847" w:rsidRDefault="00E01847" w:rsidP="00D748F1">
      <w:pPr>
        <w:tabs>
          <w:tab w:val="center" w:pos="1683"/>
          <w:tab w:val="center" w:pos="6919"/>
        </w:tabs>
        <w:autoSpaceDE w:val="0"/>
        <w:autoSpaceDN w:val="0"/>
        <w:adjustRightInd w:val="0"/>
        <w:rPr>
          <w:sz w:val="20"/>
          <w:szCs w:val="20"/>
          <w:lang w:val="sr-Cyrl-CS"/>
        </w:rPr>
      </w:pPr>
    </w:p>
    <w:p w:rsidR="00E01847" w:rsidRPr="00D61D43" w:rsidRDefault="00E01847" w:rsidP="00D748F1">
      <w:pPr>
        <w:tabs>
          <w:tab w:val="center" w:pos="1683"/>
          <w:tab w:val="center" w:pos="6919"/>
        </w:tabs>
        <w:autoSpaceDE w:val="0"/>
        <w:autoSpaceDN w:val="0"/>
        <w:adjustRightInd w:val="0"/>
        <w:rPr>
          <w:sz w:val="20"/>
          <w:szCs w:val="20"/>
        </w:rPr>
      </w:pPr>
    </w:p>
    <w:p w:rsidR="00E01847" w:rsidRDefault="00E01847" w:rsidP="00D748F1">
      <w:pPr>
        <w:tabs>
          <w:tab w:val="center" w:pos="1683"/>
          <w:tab w:val="center" w:pos="6919"/>
        </w:tabs>
        <w:autoSpaceDE w:val="0"/>
        <w:autoSpaceDN w:val="0"/>
        <w:adjustRightInd w:val="0"/>
        <w:rPr>
          <w:sz w:val="20"/>
          <w:szCs w:val="20"/>
          <w:lang w:val="sr-Cyrl-CS"/>
        </w:rPr>
      </w:pPr>
    </w:p>
    <w:p w:rsidR="00E01847" w:rsidRDefault="00E01847" w:rsidP="00D748F1">
      <w:pPr>
        <w:tabs>
          <w:tab w:val="center" w:pos="1683"/>
          <w:tab w:val="center" w:pos="6919"/>
        </w:tabs>
        <w:autoSpaceDE w:val="0"/>
        <w:autoSpaceDN w:val="0"/>
        <w:adjustRightInd w:val="0"/>
        <w:rPr>
          <w:sz w:val="20"/>
          <w:szCs w:val="20"/>
          <w:lang w:val="sr-Cyrl-CS"/>
        </w:rPr>
      </w:pPr>
    </w:p>
    <w:p w:rsidR="006541BD" w:rsidRDefault="006541BD" w:rsidP="00D748F1">
      <w:pPr>
        <w:tabs>
          <w:tab w:val="center" w:pos="1683"/>
          <w:tab w:val="center" w:pos="6919"/>
        </w:tabs>
        <w:autoSpaceDE w:val="0"/>
        <w:autoSpaceDN w:val="0"/>
        <w:adjustRightInd w:val="0"/>
        <w:rPr>
          <w:sz w:val="20"/>
          <w:szCs w:val="20"/>
          <w:lang w:val="sr-Cyrl-CS"/>
        </w:rPr>
      </w:pPr>
    </w:p>
    <w:p w:rsidR="006541BD" w:rsidRDefault="006541BD" w:rsidP="00D748F1">
      <w:pPr>
        <w:tabs>
          <w:tab w:val="center" w:pos="1683"/>
          <w:tab w:val="center" w:pos="6919"/>
        </w:tabs>
        <w:autoSpaceDE w:val="0"/>
        <w:autoSpaceDN w:val="0"/>
        <w:adjustRightInd w:val="0"/>
        <w:rPr>
          <w:sz w:val="20"/>
          <w:szCs w:val="20"/>
          <w:lang w:val="sr-Cyrl-CS"/>
        </w:rPr>
      </w:pPr>
    </w:p>
    <w:p w:rsidR="006541BD" w:rsidRDefault="006541BD" w:rsidP="00D748F1">
      <w:pPr>
        <w:tabs>
          <w:tab w:val="center" w:pos="1683"/>
          <w:tab w:val="center" w:pos="6919"/>
        </w:tabs>
        <w:autoSpaceDE w:val="0"/>
        <w:autoSpaceDN w:val="0"/>
        <w:adjustRightInd w:val="0"/>
        <w:rPr>
          <w:sz w:val="20"/>
          <w:szCs w:val="20"/>
          <w:lang w:val="sr-Cyrl-CS"/>
        </w:rPr>
      </w:pPr>
    </w:p>
    <w:p w:rsidR="006541BD" w:rsidRDefault="006541BD" w:rsidP="00D748F1">
      <w:pPr>
        <w:tabs>
          <w:tab w:val="center" w:pos="1683"/>
          <w:tab w:val="center" w:pos="6919"/>
        </w:tabs>
        <w:autoSpaceDE w:val="0"/>
        <w:autoSpaceDN w:val="0"/>
        <w:adjustRightInd w:val="0"/>
        <w:rPr>
          <w:sz w:val="20"/>
          <w:szCs w:val="20"/>
          <w:lang w:val="sr-Cyrl-CS"/>
        </w:rPr>
      </w:pPr>
    </w:p>
    <w:p w:rsidR="006541BD" w:rsidRDefault="006541BD" w:rsidP="00D748F1">
      <w:pPr>
        <w:tabs>
          <w:tab w:val="center" w:pos="1683"/>
          <w:tab w:val="center" w:pos="6919"/>
        </w:tabs>
        <w:autoSpaceDE w:val="0"/>
        <w:autoSpaceDN w:val="0"/>
        <w:adjustRightInd w:val="0"/>
        <w:rPr>
          <w:sz w:val="20"/>
          <w:szCs w:val="20"/>
          <w:lang w:val="sr-Cyrl-CS"/>
        </w:rPr>
      </w:pPr>
    </w:p>
    <w:p w:rsidR="006541BD" w:rsidRDefault="006541BD" w:rsidP="00D748F1">
      <w:pPr>
        <w:tabs>
          <w:tab w:val="center" w:pos="1683"/>
          <w:tab w:val="center" w:pos="6919"/>
        </w:tabs>
        <w:autoSpaceDE w:val="0"/>
        <w:autoSpaceDN w:val="0"/>
        <w:adjustRightInd w:val="0"/>
        <w:rPr>
          <w:sz w:val="20"/>
          <w:szCs w:val="20"/>
          <w:lang w:val="sr-Cyrl-CS"/>
        </w:rPr>
      </w:pPr>
    </w:p>
    <w:p w:rsidR="006541BD" w:rsidRDefault="006541BD" w:rsidP="00D748F1">
      <w:pPr>
        <w:tabs>
          <w:tab w:val="center" w:pos="1683"/>
          <w:tab w:val="center" w:pos="6919"/>
        </w:tabs>
        <w:autoSpaceDE w:val="0"/>
        <w:autoSpaceDN w:val="0"/>
        <w:adjustRightInd w:val="0"/>
        <w:rPr>
          <w:sz w:val="20"/>
          <w:szCs w:val="20"/>
          <w:lang w:val="sr-Cyrl-CS"/>
        </w:rPr>
      </w:pPr>
    </w:p>
    <w:p w:rsidR="006541BD" w:rsidRDefault="006541BD" w:rsidP="00D748F1">
      <w:pPr>
        <w:tabs>
          <w:tab w:val="center" w:pos="1683"/>
          <w:tab w:val="center" w:pos="6919"/>
        </w:tabs>
        <w:autoSpaceDE w:val="0"/>
        <w:autoSpaceDN w:val="0"/>
        <w:adjustRightInd w:val="0"/>
        <w:rPr>
          <w:sz w:val="20"/>
          <w:szCs w:val="20"/>
          <w:lang w:val="sr-Cyrl-CS"/>
        </w:rPr>
      </w:pPr>
    </w:p>
    <w:p w:rsidR="006541BD" w:rsidRDefault="006541BD" w:rsidP="00D748F1">
      <w:pPr>
        <w:tabs>
          <w:tab w:val="center" w:pos="1683"/>
          <w:tab w:val="center" w:pos="6919"/>
        </w:tabs>
        <w:autoSpaceDE w:val="0"/>
        <w:autoSpaceDN w:val="0"/>
        <w:adjustRightInd w:val="0"/>
        <w:rPr>
          <w:sz w:val="20"/>
          <w:szCs w:val="20"/>
        </w:rPr>
      </w:pPr>
    </w:p>
    <w:p w:rsidR="008648ED" w:rsidRDefault="008648ED" w:rsidP="00D748F1">
      <w:pPr>
        <w:tabs>
          <w:tab w:val="center" w:pos="1683"/>
          <w:tab w:val="center" w:pos="6919"/>
        </w:tabs>
        <w:autoSpaceDE w:val="0"/>
        <w:autoSpaceDN w:val="0"/>
        <w:adjustRightInd w:val="0"/>
        <w:rPr>
          <w:sz w:val="20"/>
          <w:szCs w:val="20"/>
        </w:rPr>
      </w:pPr>
    </w:p>
    <w:p w:rsidR="008648ED" w:rsidRDefault="008648ED" w:rsidP="00D748F1">
      <w:pPr>
        <w:tabs>
          <w:tab w:val="center" w:pos="1683"/>
          <w:tab w:val="center" w:pos="6919"/>
        </w:tabs>
        <w:autoSpaceDE w:val="0"/>
        <w:autoSpaceDN w:val="0"/>
        <w:adjustRightInd w:val="0"/>
        <w:rPr>
          <w:sz w:val="20"/>
          <w:szCs w:val="20"/>
        </w:rPr>
      </w:pPr>
    </w:p>
    <w:p w:rsidR="008648ED" w:rsidRDefault="008648ED" w:rsidP="00D748F1">
      <w:pPr>
        <w:tabs>
          <w:tab w:val="center" w:pos="1683"/>
          <w:tab w:val="center" w:pos="6919"/>
        </w:tabs>
        <w:autoSpaceDE w:val="0"/>
        <w:autoSpaceDN w:val="0"/>
        <w:adjustRightInd w:val="0"/>
        <w:rPr>
          <w:sz w:val="20"/>
          <w:szCs w:val="20"/>
        </w:rPr>
      </w:pPr>
    </w:p>
    <w:p w:rsidR="008648ED" w:rsidRDefault="008648ED" w:rsidP="00D748F1">
      <w:pPr>
        <w:tabs>
          <w:tab w:val="center" w:pos="1683"/>
          <w:tab w:val="center" w:pos="6919"/>
        </w:tabs>
        <w:autoSpaceDE w:val="0"/>
        <w:autoSpaceDN w:val="0"/>
        <w:adjustRightInd w:val="0"/>
        <w:rPr>
          <w:sz w:val="20"/>
          <w:szCs w:val="20"/>
        </w:rPr>
      </w:pPr>
    </w:p>
    <w:p w:rsidR="008648ED" w:rsidRDefault="008648ED" w:rsidP="00D748F1">
      <w:pPr>
        <w:tabs>
          <w:tab w:val="center" w:pos="1683"/>
          <w:tab w:val="center" w:pos="6919"/>
        </w:tabs>
        <w:autoSpaceDE w:val="0"/>
        <w:autoSpaceDN w:val="0"/>
        <w:adjustRightInd w:val="0"/>
        <w:rPr>
          <w:sz w:val="20"/>
          <w:szCs w:val="20"/>
        </w:rPr>
      </w:pPr>
    </w:p>
    <w:p w:rsidR="008648ED" w:rsidRDefault="008648ED" w:rsidP="00D748F1">
      <w:pPr>
        <w:tabs>
          <w:tab w:val="center" w:pos="1683"/>
          <w:tab w:val="center" w:pos="6919"/>
        </w:tabs>
        <w:autoSpaceDE w:val="0"/>
        <w:autoSpaceDN w:val="0"/>
        <w:adjustRightInd w:val="0"/>
        <w:rPr>
          <w:sz w:val="20"/>
          <w:szCs w:val="20"/>
        </w:rPr>
      </w:pPr>
    </w:p>
    <w:p w:rsidR="008648ED" w:rsidRDefault="008648ED" w:rsidP="00D748F1">
      <w:pPr>
        <w:tabs>
          <w:tab w:val="center" w:pos="1683"/>
          <w:tab w:val="center" w:pos="6919"/>
        </w:tabs>
        <w:autoSpaceDE w:val="0"/>
        <w:autoSpaceDN w:val="0"/>
        <w:adjustRightInd w:val="0"/>
        <w:rPr>
          <w:sz w:val="20"/>
          <w:szCs w:val="20"/>
        </w:rPr>
      </w:pPr>
    </w:p>
    <w:p w:rsidR="008648ED" w:rsidRDefault="008648ED" w:rsidP="00D748F1">
      <w:pPr>
        <w:tabs>
          <w:tab w:val="center" w:pos="1683"/>
          <w:tab w:val="center" w:pos="6919"/>
        </w:tabs>
        <w:autoSpaceDE w:val="0"/>
        <w:autoSpaceDN w:val="0"/>
        <w:adjustRightInd w:val="0"/>
        <w:rPr>
          <w:sz w:val="20"/>
          <w:szCs w:val="20"/>
        </w:rPr>
      </w:pPr>
    </w:p>
    <w:p w:rsidR="008648ED" w:rsidRDefault="008648ED" w:rsidP="00D748F1">
      <w:pPr>
        <w:tabs>
          <w:tab w:val="center" w:pos="1683"/>
          <w:tab w:val="center" w:pos="6919"/>
        </w:tabs>
        <w:autoSpaceDE w:val="0"/>
        <w:autoSpaceDN w:val="0"/>
        <w:adjustRightInd w:val="0"/>
        <w:rPr>
          <w:sz w:val="20"/>
          <w:szCs w:val="20"/>
        </w:rPr>
      </w:pPr>
    </w:p>
    <w:p w:rsidR="008648ED" w:rsidRDefault="008648ED" w:rsidP="00D748F1">
      <w:pPr>
        <w:tabs>
          <w:tab w:val="center" w:pos="1683"/>
          <w:tab w:val="center" w:pos="6919"/>
        </w:tabs>
        <w:autoSpaceDE w:val="0"/>
        <w:autoSpaceDN w:val="0"/>
        <w:adjustRightInd w:val="0"/>
        <w:rPr>
          <w:sz w:val="20"/>
          <w:szCs w:val="20"/>
        </w:rPr>
      </w:pPr>
    </w:p>
    <w:p w:rsidR="008648ED" w:rsidRDefault="008648ED" w:rsidP="00D748F1">
      <w:pPr>
        <w:tabs>
          <w:tab w:val="center" w:pos="1683"/>
          <w:tab w:val="center" w:pos="6919"/>
        </w:tabs>
        <w:autoSpaceDE w:val="0"/>
        <w:autoSpaceDN w:val="0"/>
        <w:adjustRightInd w:val="0"/>
        <w:rPr>
          <w:sz w:val="20"/>
          <w:szCs w:val="20"/>
        </w:rPr>
      </w:pPr>
    </w:p>
    <w:p w:rsidR="008648ED" w:rsidRDefault="008648ED" w:rsidP="00D748F1">
      <w:pPr>
        <w:tabs>
          <w:tab w:val="center" w:pos="1683"/>
          <w:tab w:val="center" w:pos="6919"/>
        </w:tabs>
        <w:autoSpaceDE w:val="0"/>
        <w:autoSpaceDN w:val="0"/>
        <w:adjustRightInd w:val="0"/>
        <w:rPr>
          <w:sz w:val="20"/>
          <w:szCs w:val="20"/>
        </w:rPr>
      </w:pPr>
    </w:p>
    <w:p w:rsidR="008648ED" w:rsidRDefault="008648ED" w:rsidP="00D748F1">
      <w:pPr>
        <w:tabs>
          <w:tab w:val="center" w:pos="1683"/>
          <w:tab w:val="center" w:pos="6919"/>
        </w:tabs>
        <w:autoSpaceDE w:val="0"/>
        <w:autoSpaceDN w:val="0"/>
        <w:adjustRightInd w:val="0"/>
        <w:rPr>
          <w:sz w:val="20"/>
          <w:szCs w:val="20"/>
        </w:rPr>
      </w:pPr>
    </w:p>
    <w:p w:rsidR="008648ED" w:rsidRDefault="008648ED" w:rsidP="00D748F1">
      <w:pPr>
        <w:tabs>
          <w:tab w:val="center" w:pos="1683"/>
          <w:tab w:val="center" w:pos="6919"/>
        </w:tabs>
        <w:autoSpaceDE w:val="0"/>
        <w:autoSpaceDN w:val="0"/>
        <w:adjustRightInd w:val="0"/>
        <w:rPr>
          <w:sz w:val="20"/>
          <w:szCs w:val="20"/>
        </w:rPr>
      </w:pPr>
    </w:p>
    <w:p w:rsidR="008648ED" w:rsidRDefault="008648ED" w:rsidP="00D748F1">
      <w:pPr>
        <w:tabs>
          <w:tab w:val="center" w:pos="1683"/>
          <w:tab w:val="center" w:pos="6919"/>
        </w:tabs>
        <w:autoSpaceDE w:val="0"/>
        <w:autoSpaceDN w:val="0"/>
        <w:adjustRightInd w:val="0"/>
        <w:rPr>
          <w:sz w:val="20"/>
          <w:szCs w:val="20"/>
        </w:rPr>
      </w:pPr>
    </w:p>
    <w:p w:rsidR="008648ED" w:rsidRDefault="008648ED" w:rsidP="00D748F1">
      <w:pPr>
        <w:tabs>
          <w:tab w:val="center" w:pos="1683"/>
          <w:tab w:val="center" w:pos="6919"/>
        </w:tabs>
        <w:autoSpaceDE w:val="0"/>
        <w:autoSpaceDN w:val="0"/>
        <w:adjustRightInd w:val="0"/>
        <w:rPr>
          <w:sz w:val="20"/>
          <w:szCs w:val="20"/>
        </w:rPr>
      </w:pPr>
    </w:p>
    <w:p w:rsidR="008648ED" w:rsidRDefault="008648ED" w:rsidP="00D748F1">
      <w:pPr>
        <w:tabs>
          <w:tab w:val="center" w:pos="1683"/>
          <w:tab w:val="center" w:pos="6919"/>
        </w:tabs>
        <w:autoSpaceDE w:val="0"/>
        <w:autoSpaceDN w:val="0"/>
        <w:adjustRightInd w:val="0"/>
        <w:rPr>
          <w:sz w:val="20"/>
          <w:szCs w:val="20"/>
        </w:rPr>
      </w:pPr>
    </w:p>
    <w:p w:rsidR="008648ED" w:rsidRDefault="008648ED" w:rsidP="00D748F1">
      <w:pPr>
        <w:tabs>
          <w:tab w:val="center" w:pos="1683"/>
          <w:tab w:val="center" w:pos="6919"/>
        </w:tabs>
        <w:autoSpaceDE w:val="0"/>
        <w:autoSpaceDN w:val="0"/>
        <w:adjustRightInd w:val="0"/>
        <w:rPr>
          <w:sz w:val="20"/>
          <w:szCs w:val="20"/>
        </w:rPr>
      </w:pPr>
    </w:p>
    <w:p w:rsidR="008648ED" w:rsidRDefault="008648ED" w:rsidP="00D748F1">
      <w:pPr>
        <w:tabs>
          <w:tab w:val="center" w:pos="1683"/>
          <w:tab w:val="center" w:pos="6919"/>
        </w:tabs>
        <w:autoSpaceDE w:val="0"/>
        <w:autoSpaceDN w:val="0"/>
        <w:adjustRightInd w:val="0"/>
        <w:rPr>
          <w:sz w:val="20"/>
          <w:szCs w:val="20"/>
        </w:rPr>
      </w:pPr>
    </w:p>
    <w:p w:rsidR="008648ED" w:rsidRDefault="008648ED" w:rsidP="00D748F1">
      <w:pPr>
        <w:tabs>
          <w:tab w:val="center" w:pos="1683"/>
          <w:tab w:val="center" w:pos="6919"/>
        </w:tabs>
        <w:autoSpaceDE w:val="0"/>
        <w:autoSpaceDN w:val="0"/>
        <w:adjustRightInd w:val="0"/>
        <w:rPr>
          <w:sz w:val="20"/>
          <w:szCs w:val="20"/>
        </w:rPr>
      </w:pPr>
    </w:p>
    <w:p w:rsidR="008648ED" w:rsidRDefault="008648ED" w:rsidP="00D748F1">
      <w:pPr>
        <w:tabs>
          <w:tab w:val="center" w:pos="1683"/>
          <w:tab w:val="center" w:pos="6919"/>
        </w:tabs>
        <w:autoSpaceDE w:val="0"/>
        <w:autoSpaceDN w:val="0"/>
        <w:adjustRightInd w:val="0"/>
        <w:rPr>
          <w:sz w:val="20"/>
          <w:szCs w:val="20"/>
        </w:rPr>
      </w:pPr>
    </w:p>
    <w:p w:rsidR="008648ED" w:rsidRDefault="008648ED" w:rsidP="00D748F1">
      <w:pPr>
        <w:tabs>
          <w:tab w:val="center" w:pos="1683"/>
          <w:tab w:val="center" w:pos="6919"/>
        </w:tabs>
        <w:autoSpaceDE w:val="0"/>
        <w:autoSpaceDN w:val="0"/>
        <w:adjustRightInd w:val="0"/>
        <w:rPr>
          <w:sz w:val="20"/>
          <w:szCs w:val="20"/>
        </w:rPr>
      </w:pPr>
    </w:p>
    <w:p w:rsidR="008648ED" w:rsidRDefault="008648ED" w:rsidP="00D748F1">
      <w:pPr>
        <w:tabs>
          <w:tab w:val="center" w:pos="1683"/>
          <w:tab w:val="center" w:pos="6919"/>
        </w:tabs>
        <w:autoSpaceDE w:val="0"/>
        <w:autoSpaceDN w:val="0"/>
        <w:adjustRightInd w:val="0"/>
        <w:rPr>
          <w:sz w:val="20"/>
          <w:szCs w:val="20"/>
        </w:rPr>
      </w:pPr>
    </w:p>
    <w:p w:rsidR="008648ED" w:rsidRDefault="008648ED" w:rsidP="00D748F1">
      <w:pPr>
        <w:tabs>
          <w:tab w:val="center" w:pos="1683"/>
          <w:tab w:val="center" w:pos="6919"/>
        </w:tabs>
        <w:autoSpaceDE w:val="0"/>
        <w:autoSpaceDN w:val="0"/>
        <w:adjustRightInd w:val="0"/>
        <w:rPr>
          <w:sz w:val="20"/>
          <w:szCs w:val="20"/>
        </w:rPr>
      </w:pPr>
    </w:p>
    <w:p w:rsidR="008648ED" w:rsidRDefault="008648ED" w:rsidP="00D748F1">
      <w:pPr>
        <w:tabs>
          <w:tab w:val="center" w:pos="1683"/>
          <w:tab w:val="center" w:pos="6919"/>
        </w:tabs>
        <w:autoSpaceDE w:val="0"/>
        <w:autoSpaceDN w:val="0"/>
        <w:adjustRightInd w:val="0"/>
        <w:rPr>
          <w:sz w:val="20"/>
          <w:szCs w:val="20"/>
        </w:rPr>
      </w:pPr>
    </w:p>
    <w:p w:rsidR="008648ED" w:rsidRDefault="008648ED" w:rsidP="00D748F1">
      <w:pPr>
        <w:tabs>
          <w:tab w:val="center" w:pos="1683"/>
          <w:tab w:val="center" w:pos="6919"/>
        </w:tabs>
        <w:autoSpaceDE w:val="0"/>
        <w:autoSpaceDN w:val="0"/>
        <w:adjustRightInd w:val="0"/>
        <w:rPr>
          <w:sz w:val="20"/>
          <w:szCs w:val="20"/>
        </w:rPr>
      </w:pPr>
    </w:p>
    <w:p w:rsidR="008648ED" w:rsidRDefault="008648ED" w:rsidP="00D748F1">
      <w:pPr>
        <w:tabs>
          <w:tab w:val="center" w:pos="1683"/>
          <w:tab w:val="center" w:pos="6919"/>
        </w:tabs>
        <w:autoSpaceDE w:val="0"/>
        <w:autoSpaceDN w:val="0"/>
        <w:adjustRightInd w:val="0"/>
        <w:rPr>
          <w:sz w:val="20"/>
          <w:szCs w:val="20"/>
        </w:rPr>
      </w:pPr>
    </w:p>
    <w:p w:rsidR="008648ED" w:rsidRDefault="008648ED" w:rsidP="00D748F1">
      <w:pPr>
        <w:tabs>
          <w:tab w:val="center" w:pos="1683"/>
          <w:tab w:val="center" w:pos="6919"/>
        </w:tabs>
        <w:autoSpaceDE w:val="0"/>
        <w:autoSpaceDN w:val="0"/>
        <w:adjustRightInd w:val="0"/>
        <w:rPr>
          <w:sz w:val="20"/>
          <w:szCs w:val="20"/>
        </w:rPr>
      </w:pPr>
    </w:p>
    <w:p w:rsidR="008648ED" w:rsidRDefault="008648ED" w:rsidP="00D748F1">
      <w:pPr>
        <w:tabs>
          <w:tab w:val="center" w:pos="1683"/>
          <w:tab w:val="center" w:pos="6919"/>
        </w:tabs>
        <w:autoSpaceDE w:val="0"/>
        <w:autoSpaceDN w:val="0"/>
        <w:adjustRightInd w:val="0"/>
        <w:rPr>
          <w:sz w:val="20"/>
          <w:szCs w:val="20"/>
        </w:rPr>
      </w:pPr>
    </w:p>
    <w:p w:rsidR="008648ED" w:rsidRDefault="008648ED" w:rsidP="00D748F1">
      <w:pPr>
        <w:tabs>
          <w:tab w:val="center" w:pos="1683"/>
          <w:tab w:val="center" w:pos="6919"/>
        </w:tabs>
        <w:autoSpaceDE w:val="0"/>
        <w:autoSpaceDN w:val="0"/>
        <w:adjustRightInd w:val="0"/>
        <w:rPr>
          <w:sz w:val="20"/>
          <w:szCs w:val="20"/>
        </w:rPr>
      </w:pPr>
    </w:p>
    <w:p w:rsidR="008648ED" w:rsidRDefault="008648ED" w:rsidP="00D748F1">
      <w:pPr>
        <w:tabs>
          <w:tab w:val="center" w:pos="1683"/>
          <w:tab w:val="center" w:pos="6919"/>
        </w:tabs>
        <w:autoSpaceDE w:val="0"/>
        <w:autoSpaceDN w:val="0"/>
        <w:adjustRightInd w:val="0"/>
        <w:rPr>
          <w:sz w:val="20"/>
          <w:szCs w:val="20"/>
        </w:rPr>
      </w:pPr>
    </w:p>
    <w:p w:rsidR="008648ED" w:rsidRDefault="008648ED" w:rsidP="00D748F1">
      <w:pPr>
        <w:tabs>
          <w:tab w:val="center" w:pos="1683"/>
          <w:tab w:val="center" w:pos="6919"/>
        </w:tabs>
        <w:autoSpaceDE w:val="0"/>
        <w:autoSpaceDN w:val="0"/>
        <w:adjustRightInd w:val="0"/>
        <w:rPr>
          <w:sz w:val="20"/>
          <w:szCs w:val="20"/>
        </w:rPr>
      </w:pPr>
    </w:p>
    <w:p w:rsidR="008648ED" w:rsidRDefault="008648ED" w:rsidP="00D748F1">
      <w:pPr>
        <w:tabs>
          <w:tab w:val="center" w:pos="1683"/>
          <w:tab w:val="center" w:pos="6919"/>
        </w:tabs>
        <w:autoSpaceDE w:val="0"/>
        <w:autoSpaceDN w:val="0"/>
        <w:adjustRightInd w:val="0"/>
        <w:rPr>
          <w:sz w:val="20"/>
          <w:szCs w:val="20"/>
        </w:rPr>
      </w:pPr>
    </w:p>
    <w:p w:rsidR="008648ED" w:rsidRDefault="008648ED" w:rsidP="00D748F1">
      <w:pPr>
        <w:tabs>
          <w:tab w:val="center" w:pos="1683"/>
          <w:tab w:val="center" w:pos="6919"/>
        </w:tabs>
        <w:autoSpaceDE w:val="0"/>
        <w:autoSpaceDN w:val="0"/>
        <w:adjustRightInd w:val="0"/>
        <w:rPr>
          <w:sz w:val="20"/>
          <w:szCs w:val="20"/>
        </w:rPr>
      </w:pPr>
    </w:p>
    <w:p w:rsidR="008648ED" w:rsidRDefault="008648ED" w:rsidP="00D748F1">
      <w:pPr>
        <w:tabs>
          <w:tab w:val="center" w:pos="1683"/>
          <w:tab w:val="center" w:pos="6919"/>
        </w:tabs>
        <w:autoSpaceDE w:val="0"/>
        <w:autoSpaceDN w:val="0"/>
        <w:adjustRightInd w:val="0"/>
        <w:rPr>
          <w:sz w:val="20"/>
          <w:szCs w:val="20"/>
        </w:rPr>
      </w:pPr>
    </w:p>
    <w:p w:rsidR="008648ED" w:rsidRDefault="008648ED" w:rsidP="00D748F1">
      <w:pPr>
        <w:tabs>
          <w:tab w:val="center" w:pos="1683"/>
          <w:tab w:val="center" w:pos="6919"/>
        </w:tabs>
        <w:autoSpaceDE w:val="0"/>
        <w:autoSpaceDN w:val="0"/>
        <w:adjustRightInd w:val="0"/>
        <w:rPr>
          <w:sz w:val="20"/>
          <w:szCs w:val="20"/>
        </w:rPr>
      </w:pPr>
    </w:p>
    <w:p w:rsidR="008648ED" w:rsidRDefault="008648ED" w:rsidP="00D748F1">
      <w:pPr>
        <w:tabs>
          <w:tab w:val="center" w:pos="1683"/>
          <w:tab w:val="center" w:pos="6919"/>
        </w:tabs>
        <w:autoSpaceDE w:val="0"/>
        <w:autoSpaceDN w:val="0"/>
        <w:adjustRightInd w:val="0"/>
        <w:rPr>
          <w:sz w:val="20"/>
          <w:szCs w:val="20"/>
        </w:rPr>
      </w:pPr>
    </w:p>
    <w:p w:rsidR="008648ED" w:rsidRDefault="008648ED" w:rsidP="00D748F1">
      <w:pPr>
        <w:tabs>
          <w:tab w:val="center" w:pos="1683"/>
          <w:tab w:val="center" w:pos="6919"/>
        </w:tabs>
        <w:autoSpaceDE w:val="0"/>
        <w:autoSpaceDN w:val="0"/>
        <w:adjustRightInd w:val="0"/>
        <w:rPr>
          <w:sz w:val="20"/>
          <w:szCs w:val="20"/>
        </w:rPr>
      </w:pPr>
    </w:p>
    <w:p w:rsidR="008648ED" w:rsidRDefault="008648ED" w:rsidP="00D748F1">
      <w:pPr>
        <w:tabs>
          <w:tab w:val="center" w:pos="1683"/>
          <w:tab w:val="center" w:pos="6919"/>
        </w:tabs>
        <w:autoSpaceDE w:val="0"/>
        <w:autoSpaceDN w:val="0"/>
        <w:adjustRightInd w:val="0"/>
        <w:rPr>
          <w:sz w:val="20"/>
          <w:szCs w:val="20"/>
        </w:rPr>
      </w:pPr>
    </w:p>
    <w:p w:rsidR="008648ED" w:rsidRDefault="008648ED" w:rsidP="00D748F1">
      <w:pPr>
        <w:tabs>
          <w:tab w:val="center" w:pos="1683"/>
          <w:tab w:val="center" w:pos="6919"/>
        </w:tabs>
        <w:autoSpaceDE w:val="0"/>
        <w:autoSpaceDN w:val="0"/>
        <w:adjustRightInd w:val="0"/>
        <w:rPr>
          <w:sz w:val="20"/>
          <w:szCs w:val="20"/>
        </w:rPr>
      </w:pPr>
    </w:p>
    <w:p w:rsidR="008648ED" w:rsidRDefault="008648ED" w:rsidP="00D748F1">
      <w:pPr>
        <w:tabs>
          <w:tab w:val="center" w:pos="1683"/>
          <w:tab w:val="center" w:pos="6919"/>
        </w:tabs>
        <w:autoSpaceDE w:val="0"/>
        <w:autoSpaceDN w:val="0"/>
        <w:adjustRightInd w:val="0"/>
        <w:rPr>
          <w:sz w:val="20"/>
          <w:szCs w:val="20"/>
        </w:rPr>
      </w:pPr>
    </w:p>
    <w:p w:rsidR="008648ED" w:rsidRDefault="008648ED" w:rsidP="00D748F1">
      <w:pPr>
        <w:tabs>
          <w:tab w:val="center" w:pos="1683"/>
          <w:tab w:val="center" w:pos="6919"/>
        </w:tabs>
        <w:autoSpaceDE w:val="0"/>
        <w:autoSpaceDN w:val="0"/>
        <w:adjustRightInd w:val="0"/>
        <w:rPr>
          <w:sz w:val="20"/>
          <w:szCs w:val="20"/>
        </w:rPr>
      </w:pPr>
    </w:p>
    <w:p w:rsidR="008648ED" w:rsidRDefault="008648ED" w:rsidP="00D748F1">
      <w:pPr>
        <w:tabs>
          <w:tab w:val="center" w:pos="1683"/>
          <w:tab w:val="center" w:pos="6919"/>
        </w:tabs>
        <w:autoSpaceDE w:val="0"/>
        <w:autoSpaceDN w:val="0"/>
        <w:adjustRightInd w:val="0"/>
        <w:rPr>
          <w:sz w:val="20"/>
          <w:szCs w:val="20"/>
        </w:rPr>
      </w:pPr>
    </w:p>
    <w:p w:rsidR="008648ED" w:rsidRDefault="008648ED" w:rsidP="00D748F1">
      <w:pPr>
        <w:tabs>
          <w:tab w:val="center" w:pos="1683"/>
          <w:tab w:val="center" w:pos="6919"/>
        </w:tabs>
        <w:autoSpaceDE w:val="0"/>
        <w:autoSpaceDN w:val="0"/>
        <w:adjustRightInd w:val="0"/>
        <w:rPr>
          <w:sz w:val="20"/>
          <w:szCs w:val="20"/>
        </w:rPr>
      </w:pPr>
    </w:p>
    <w:p w:rsidR="008648ED" w:rsidRDefault="008648ED" w:rsidP="00D748F1">
      <w:pPr>
        <w:tabs>
          <w:tab w:val="center" w:pos="1683"/>
          <w:tab w:val="center" w:pos="6919"/>
        </w:tabs>
        <w:autoSpaceDE w:val="0"/>
        <w:autoSpaceDN w:val="0"/>
        <w:adjustRightInd w:val="0"/>
        <w:rPr>
          <w:sz w:val="20"/>
          <w:szCs w:val="20"/>
        </w:rPr>
      </w:pPr>
    </w:p>
    <w:p w:rsidR="008648ED" w:rsidRDefault="008648ED" w:rsidP="00D748F1">
      <w:pPr>
        <w:tabs>
          <w:tab w:val="center" w:pos="1683"/>
          <w:tab w:val="center" w:pos="6919"/>
        </w:tabs>
        <w:autoSpaceDE w:val="0"/>
        <w:autoSpaceDN w:val="0"/>
        <w:adjustRightInd w:val="0"/>
        <w:rPr>
          <w:sz w:val="20"/>
          <w:szCs w:val="20"/>
        </w:rPr>
      </w:pPr>
    </w:p>
    <w:p w:rsidR="008648ED" w:rsidRDefault="008648ED" w:rsidP="00D748F1">
      <w:pPr>
        <w:tabs>
          <w:tab w:val="center" w:pos="1683"/>
          <w:tab w:val="center" w:pos="6919"/>
        </w:tabs>
        <w:autoSpaceDE w:val="0"/>
        <w:autoSpaceDN w:val="0"/>
        <w:adjustRightInd w:val="0"/>
        <w:rPr>
          <w:sz w:val="20"/>
          <w:szCs w:val="20"/>
        </w:rPr>
      </w:pPr>
    </w:p>
    <w:p w:rsidR="008648ED" w:rsidRDefault="008648ED" w:rsidP="00D748F1">
      <w:pPr>
        <w:tabs>
          <w:tab w:val="center" w:pos="1683"/>
          <w:tab w:val="center" w:pos="6919"/>
        </w:tabs>
        <w:autoSpaceDE w:val="0"/>
        <w:autoSpaceDN w:val="0"/>
        <w:adjustRightInd w:val="0"/>
        <w:rPr>
          <w:sz w:val="20"/>
          <w:szCs w:val="20"/>
        </w:rPr>
      </w:pPr>
    </w:p>
    <w:p w:rsidR="008648ED" w:rsidRDefault="008648ED" w:rsidP="00D748F1">
      <w:pPr>
        <w:tabs>
          <w:tab w:val="center" w:pos="1683"/>
          <w:tab w:val="center" w:pos="6919"/>
        </w:tabs>
        <w:autoSpaceDE w:val="0"/>
        <w:autoSpaceDN w:val="0"/>
        <w:adjustRightInd w:val="0"/>
        <w:rPr>
          <w:sz w:val="20"/>
          <w:szCs w:val="20"/>
        </w:rPr>
      </w:pPr>
    </w:p>
    <w:p w:rsidR="008648ED" w:rsidRDefault="008648ED" w:rsidP="00D748F1">
      <w:pPr>
        <w:tabs>
          <w:tab w:val="center" w:pos="1683"/>
          <w:tab w:val="center" w:pos="6919"/>
        </w:tabs>
        <w:autoSpaceDE w:val="0"/>
        <w:autoSpaceDN w:val="0"/>
        <w:adjustRightInd w:val="0"/>
        <w:rPr>
          <w:sz w:val="20"/>
          <w:szCs w:val="20"/>
        </w:rPr>
      </w:pPr>
    </w:p>
    <w:p w:rsidR="008648ED" w:rsidRDefault="008648ED" w:rsidP="00D748F1">
      <w:pPr>
        <w:tabs>
          <w:tab w:val="center" w:pos="1683"/>
          <w:tab w:val="center" w:pos="6919"/>
        </w:tabs>
        <w:autoSpaceDE w:val="0"/>
        <w:autoSpaceDN w:val="0"/>
        <w:adjustRightInd w:val="0"/>
        <w:rPr>
          <w:sz w:val="20"/>
          <w:szCs w:val="20"/>
        </w:rPr>
      </w:pPr>
    </w:p>
    <w:p w:rsidR="008648ED" w:rsidRDefault="008648ED" w:rsidP="00D748F1">
      <w:pPr>
        <w:tabs>
          <w:tab w:val="center" w:pos="1683"/>
          <w:tab w:val="center" w:pos="6919"/>
        </w:tabs>
        <w:autoSpaceDE w:val="0"/>
        <w:autoSpaceDN w:val="0"/>
        <w:adjustRightInd w:val="0"/>
        <w:rPr>
          <w:sz w:val="20"/>
          <w:szCs w:val="20"/>
        </w:rPr>
      </w:pPr>
    </w:p>
    <w:p w:rsidR="008648ED" w:rsidRDefault="008648ED" w:rsidP="00D748F1">
      <w:pPr>
        <w:tabs>
          <w:tab w:val="center" w:pos="1683"/>
          <w:tab w:val="center" w:pos="6919"/>
        </w:tabs>
        <w:autoSpaceDE w:val="0"/>
        <w:autoSpaceDN w:val="0"/>
        <w:adjustRightInd w:val="0"/>
        <w:rPr>
          <w:sz w:val="20"/>
          <w:szCs w:val="20"/>
        </w:rPr>
      </w:pPr>
    </w:p>
    <w:p w:rsidR="008648ED" w:rsidRDefault="008648ED" w:rsidP="00D748F1">
      <w:pPr>
        <w:tabs>
          <w:tab w:val="center" w:pos="1683"/>
          <w:tab w:val="center" w:pos="6919"/>
        </w:tabs>
        <w:autoSpaceDE w:val="0"/>
        <w:autoSpaceDN w:val="0"/>
        <w:adjustRightInd w:val="0"/>
        <w:rPr>
          <w:sz w:val="20"/>
          <w:szCs w:val="20"/>
        </w:rPr>
      </w:pPr>
    </w:p>
    <w:p w:rsidR="008648ED" w:rsidRDefault="008648ED" w:rsidP="00D748F1">
      <w:pPr>
        <w:tabs>
          <w:tab w:val="center" w:pos="1683"/>
          <w:tab w:val="center" w:pos="6919"/>
        </w:tabs>
        <w:autoSpaceDE w:val="0"/>
        <w:autoSpaceDN w:val="0"/>
        <w:adjustRightInd w:val="0"/>
        <w:rPr>
          <w:sz w:val="20"/>
          <w:szCs w:val="20"/>
        </w:rPr>
      </w:pPr>
    </w:p>
    <w:p w:rsidR="008648ED" w:rsidRDefault="008648ED" w:rsidP="00D748F1">
      <w:pPr>
        <w:tabs>
          <w:tab w:val="center" w:pos="1683"/>
          <w:tab w:val="center" w:pos="6919"/>
        </w:tabs>
        <w:autoSpaceDE w:val="0"/>
        <w:autoSpaceDN w:val="0"/>
        <w:adjustRightInd w:val="0"/>
        <w:rPr>
          <w:sz w:val="20"/>
          <w:szCs w:val="20"/>
        </w:rPr>
      </w:pPr>
    </w:p>
    <w:p w:rsidR="008648ED" w:rsidRDefault="008648ED" w:rsidP="00D748F1">
      <w:pPr>
        <w:tabs>
          <w:tab w:val="center" w:pos="1683"/>
          <w:tab w:val="center" w:pos="6919"/>
        </w:tabs>
        <w:autoSpaceDE w:val="0"/>
        <w:autoSpaceDN w:val="0"/>
        <w:adjustRightInd w:val="0"/>
        <w:rPr>
          <w:sz w:val="20"/>
          <w:szCs w:val="20"/>
        </w:rPr>
      </w:pPr>
    </w:p>
    <w:p w:rsidR="008648ED" w:rsidRDefault="008648ED" w:rsidP="00D748F1">
      <w:pPr>
        <w:tabs>
          <w:tab w:val="center" w:pos="1683"/>
          <w:tab w:val="center" w:pos="6919"/>
        </w:tabs>
        <w:autoSpaceDE w:val="0"/>
        <w:autoSpaceDN w:val="0"/>
        <w:adjustRightInd w:val="0"/>
        <w:rPr>
          <w:sz w:val="20"/>
          <w:szCs w:val="20"/>
        </w:rPr>
      </w:pPr>
    </w:p>
    <w:p w:rsidR="008648ED" w:rsidRDefault="008648ED" w:rsidP="00D748F1">
      <w:pPr>
        <w:tabs>
          <w:tab w:val="center" w:pos="1683"/>
          <w:tab w:val="center" w:pos="6919"/>
        </w:tabs>
        <w:autoSpaceDE w:val="0"/>
        <w:autoSpaceDN w:val="0"/>
        <w:adjustRightInd w:val="0"/>
        <w:rPr>
          <w:sz w:val="20"/>
          <w:szCs w:val="20"/>
        </w:rPr>
      </w:pPr>
    </w:p>
    <w:p w:rsidR="008648ED" w:rsidRDefault="008648ED" w:rsidP="00D748F1">
      <w:pPr>
        <w:tabs>
          <w:tab w:val="center" w:pos="1683"/>
          <w:tab w:val="center" w:pos="6919"/>
        </w:tabs>
        <w:autoSpaceDE w:val="0"/>
        <w:autoSpaceDN w:val="0"/>
        <w:adjustRightInd w:val="0"/>
        <w:rPr>
          <w:sz w:val="20"/>
          <w:szCs w:val="20"/>
        </w:rPr>
      </w:pPr>
    </w:p>
    <w:p w:rsidR="008648ED" w:rsidRDefault="008648ED" w:rsidP="00D748F1">
      <w:pPr>
        <w:tabs>
          <w:tab w:val="center" w:pos="1683"/>
          <w:tab w:val="center" w:pos="6919"/>
        </w:tabs>
        <w:autoSpaceDE w:val="0"/>
        <w:autoSpaceDN w:val="0"/>
        <w:adjustRightInd w:val="0"/>
        <w:rPr>
          <w:sz w:val="20"/>
          <w:szCs w:val="20"/>
        </w:rPr>
      </w:pPr>
    </w:p>
    <w:p w:rsidR="00EE7723" w:rsidRPr="00A72219" w:rsidRDefault="00EE7723" w:rsidP="00EE7723">
      <w:pPr>
        <w:rPr>
          <w:sz w:val="20"/>
          <w:szCs w:val="20"/>
          <w:lang w:val="sr-Cyrl-CS"/>
        </w:rPr>
      </w:pPr>
      <w:r w:rsidRPr="00B83622">
        <w:rPr>
          <w:sz w:val="20"/>
          <w:szCs w:val="20"/>
          <w:lang w:val="sr-Cyrl-CS"/>
        </w:rPr>
        <w:lastRenderedPageBreak/>
        <w:t xml:space="preserve">                                                              </w:t>
      </w:r>
    </w:p>
    <w:p w:rsidR="009E78F5" w:rsidRPr="00B83622" w:rsidRDefault="008516F5" w:rsidP="00A75CE3">
      <w:pPr>
        <w:pStyle w:val="NoSpacing"/>
        <w:rPr>
          <w:rFonts w:ascii="Times New Roman" w:hAnsi="Times New Roman"/>
          <w:sz w:val="20"/>
          <w:szCs w:val="20"/>
        </w:rPr>
      </w:pPr>
      <w:r w:rsidRPr="00B83622">
        <w:rPr>
          <w:rFonts w:ascii="Times New Roman" w:hAnsi="Times New Roman"/>
          <w:sz w:val="20"/>
          <w:szCs w:val="20"/>
        </w:rPr>
        <w:t xml:space="preserve">                                          </w:t>
      </w:r>
      <w:r w:rsidRPr="00B83622">
        <w:rPr>
          <w:rFonts w:ascii="Times New Roman" w:hAnsi="Times New Roman"/>
          <w:sz w:val="20"/>
          <w:szCs w:val="20"/>
          <w:lang w:val="sr-Cyrl-CS"/>
        </w:rPr>
        <w:t xml:space="preserve">                                                   </w:t>
      </w:r>
      <w:r w:rsidR="00A75CE3" w:rsidRPr="00B83622">
        <w:rPr>
          <w:rFonts w:ascii="Times New Roman" w:hAnsi="Times New Roman"/>
          <w:sz w:val="20"/>
          <w:szCs w:val="20"/>
          <w:lang w:val="sr-Cyrl-CS"/>
        </w:rPr>
        <w:t xml:space="preserve">                          </w:t>
      </w:r>
    </w:p>
    <w:p w:rsidR="009E78F5" w:rsidRPr="00B83622" w:rsidRDefault="009E78F5" w:rsidP="00270854">
      <w:pPr>
        <w:rPr>
          <w:sz w:val="20"/>
          <w:szCs w:val="20"/>
          <w:lang w:val="sr-Cyrl-CS"/>
        </w:rPr>
        <w:sectPr w:rsidR="009E78F5" w:rsidRPr="00B83622" w:rsidSect="00801679">
          <w:headerReference w:type="even" r:id="rId10"/>
          <w:headerReference w:type="default" r:id="rId11"/>
          <w:footerReference w:type="even" r:id="rId12"/>
          <w:footerReference w:type="default" r:id="rId13"/>
          <w:headerReference w:type="first" r:id="rId14"/>
          <w:footerReference w:type="first" r:id="rId15"/>
          <w:type w:val="continuous"/>
          <w:pgSz w:w="11907" w:h="16840" w:code="9"/>
          <w:pgMar w:top="344" w:right="992" w:bottom="357" w:left="737" w:header="357" w:footer="0" w:gutter="0"/>
          <w:pgNumType w:start="1"/>
          <w:cols w:sep="1" w:space="340"/>
          <w:titlePg/>
          <w:docGrid w:linePitch="360"/>
        </w:sectPr>
      </w:pPr>
    </w:p>
    <w:p w:rsidR="00E86FE3" w:rsidRPr="00B83622" w:rsidRDefault="00E86FE3" w:rsidP="005054DD">
      <w:pPr>
        <w:rPr>
          <w:sz w:val="20"/>
          <w:szCs w:val="20"/>
        </w:rPr>
      </w:pPr>
    </w:p>
    <w:p w:rsidR="00E86FE3" w:rsidRPr="00B83622" w:rsidRDefault="00E86FE3" w:rsidP="001C146C">
      <w:pPr>
        <w:jc w:val="center"/>
        <w:rPr>
          <w:sz w:val="20"/>
          <w:szCs w:val="20"/>
          <w:lang w:val="sr-Cyrl-CS"/>
        </w:rPr>
      </w:pPr>
    </w:p>
    <w:p w:rsidR="000B40A3" w:rsidRPr="00B83622" w:rsidRDefault="000B40A3" w:rsidP="00781DFE">
      <w:pPr>
        <w:jc w:val="both"/>
        <w:rPr>
          <w:sz w:val="20"/>
          <w:szCs w:val="20"/>
        </w:rPr>
        <w:sectPr w:rsidR="000B40A3" w:rsidRPr="00B83622" w:rsidSect="004C4CAA">
          <w:headerReference w:type="first" r:id="rId16"/>
          <w:type w:val="continuous"/>
          <w:pgSz w:w="11907" w:h="16840" w:code="9"/>
          <w:pgMar w:top="346" w:right="1134" w:bottom="357" w:left="737" w:header="357" w:footer="0" w:gutter="0"/>
          <w:cols w:num="2" w:sep="1" w:space="340" w:equalWidth="0">
            <w:col w:w="4862" w:space="340"/>
            <w:col w:w="4834"/>
          </w:cols>
          <w:titlePg/>
          <w:docGrid w:linePitch="360"/>
        </w:sectPr>
      </w:pPr>
    </w:p>
    <w:p w:rsidR="00AB164B" w:rsidRPr="00B83622" w:rsidRDefault="00AB164B" w:rsidP="00633F6B">
      <w:pPr>
        <w:rPr>
          <w:color w:val="333399"/>
          <w:sz w:val="20"/>
          <w:szCs w:val="20"/>
        </w:rPr>
      </w:pPr>
    </w:p>
    <w:p w:rsidR="00633F6B" w:rsidRPr="00B83622" w:rsidRDefault="00A71289" w:rsidP="00633F6B">
      <w:pPr>
        <w:jc w:val="center"/>
        <w:rPr>
          <w:color w:val="333399"/>
          <w:sz w:val="32"/>
          <w:szCs w:val="32"/>
          <w:lang w:val="sr-Cyrl-CS"/>
        </w:rPr>
      </w:pPr>
      <w:r>
        <w:rPr>
          <w:noProof/>
          <w:color w:val="333399"/>
          <w:sz w:val="32"/>
          <w:szCs w:val="32"/>
          <w:lang w:eastAsia="ja-JP"/>
        </w:rPr>
        <w:pict>
          <v:line id="_x0000_s1090" style="position:absolute;left:0;text-align:left;z-index:251655168" from="0,12.05pt" to="180pt,12.05pt" strokecolor="#339" strokeweight="1.25pt"/>
        </w:pict>
      </w:r>
      <w:r>
        <w:rPr>
          <w:noProof/>
          <w:color w:val="333399"/>
          <w:sz w:val="32"/>
          <w:szCs w:val="32"/>
          <w:lang w:eastAsia="ja-JP"/>
        </w:rPr>
        <w:pict>
          <v:line id="_x0000_s1091" style="position:absolute;left:0;text-align:left;z-index:251656192" from="318pt,13.4pt" to="498pt,13.4pt" strokecolor="#339" strokeweight="1.25pt"/>
        </w:pict>
      </w:r>
      <w:r w:rsidR="00633F6B" w:rsidRPr="00B83622">
        <w:rPr>
          <w:color w:val="333399"/>
          <w:sz w:val="32"/>
          <w:szCs w:val="32"/>
          <w:lang w:val="sr-Cyrl-CS"/>
        </w:rPr>
        <w:t>С А Д Р Ж А Ј</w:t>
      </w:r>
    </w:p>
    <w:p w:rsidR="00633F6B" w:rsidRPr="00B83622" w:rsidRDefault="00633F6B" w:rsidP="00633F6B">
      <w:pPr>
        <w:rPr>
          <w:sz w:val="20"/>
          <w:szCs w:val="20"/>
          <w:lang w:val="sr-Cyrl-CS"/>
        </w:rPr>
      </w:pPr>
    </w:p>
    <w:p w:rsidR="00633F6B" w:rsidRPr="00B83622" w:rsidRDefault="00633F6B" w:rsidP="00633F6B">
      <w:pPr>
        <w:rPr>
          <w:sz w:val="20"/>
          <w:szCs w:val="20"/>
          <w:lang w:val="sr-Cyrl-CS"/>
        </w:rPr>
      </w:pPr>
    </w:p>
    <w:p w:rsidR="00633F6B" w:rsidRPr="00B83622" w:rsidRDefault="00633F6B" w:rsidP="00633F6B">
      <w:pPr>
        <w:rPr>
          <w:sz w:val="20"/>
          <w:szCs w:val="20"/>
          <w:lang w:val="sr-Cyrl-CS"/>
        </w:rPr>
      </w:pPr>
    </w:p>
    <w:p w:rsidR="00633F6B" w:rsidRDefault="00633F6B" w:rsidP="00633F6B">
      <w:pPr>
        <w:rPr>
          <w:sz w:val="20"/>
          <w:szCs w:val="20"/>
          <w:lang w:val="sr-Cyrl-CS"/>
        </w:rPr>
      </w:pPr>
    </w:p>
    <w:p w:rsidR="00D748F1" w:rsidRPr="008648ED" w:rsidRDefault="00D748F1" w:rsidP="008648ED">
      <w:pPr>
        <w:pStyle w:val="NoSpacing"/>
        <w:rPr>
          <w:rFonts w:ascii="Times New Roman" w:hAnsi="Times New Roman"/>
          <w:sz w:val="20"/>
          <w:szCs w:val="20"/>
        </w:rPr>
      </w:pPr>
      <w:r>
        <w:rPr>
          <w:sz w:val="20"/>
          <w:szCs w:val="20"/>
          <w:lang w:val="sr-Cyrl-CS"/>
        </w:rPr>
        <w:t>1.</w:t>
      </w:r>
      <w:r w:rsidR="007A7949" w:rsidRPr="007A7949">
        <w:rPr>
          <w:rFonts w:ascii="Times New Roman" w:hAnsi="Times New Roman"/>
          <w:b/>
          <w:sz w:val="20"/>
          <w:szCs w:val="20"/>
        </w:rPr>
        <w:t xml:space="preserve"> </w:t>
      </w:r>
      <w:r w:rsidR="007A7949" w:rsidRPr="007A7949">
        <w:rPr>
          <w:rFonts w:ascii="Times New Roman" w:hAnsi="Times New Roman"/>
          <w:sz w:val="20"/>
          <w:szCs w:val="20"/>
        </w:rPr>
        <w:t>РЕШЕЊЕ О ОДРЕЂИВАЊУ БИРАЧКИХ МЕСТА НА ТЕРИТОРИЈИ ОПШТИНЕ ИВАЊИЦА</w:t>
      </w:r>
      <w:r w:rsidR="008648ED">
        <w:rPr>
          <w:rFonts w:ascii="Times New Roman" w:hAnsi="Times New Roman"/>
          <w:sz w:val="20"/>
          <w:szCs w:val="20"/>
        </w:rPr>
        <w:t xml:space="preserve"> </w:t>
      </w:r>
      <w:r w:rsidR="006541BD">
        <w:rPr>
          <w:sz w:val="20"/>
          <w:szCs w:val="20"/>
          <w:lang w:val="sr-Cyrl-CS"/>
        </w:rPr>
        <w:t>.</w:t>
      </w:r>
      <w:r w:rsidR="00B13A10">
        <w:rPr>
          <w:sz w:val="20"/>
          <w:szCs w:val="20"/>
        </w:rPr>
        <w:t>...................</w:t>
      </w:r>
      <w:r>
        <w:rPr>
          <w:sz w:val="20"/>
          <w:szCs w:val="20"/>
          <w:lang w:val="sr-Cyrl-CS"/>
        </w:rPr>
        <w:t xml:space="preserve">.... стр1 </w:t>
      </w:r>
    </w:p>
    <w:p w:rsidR="00D748F1" w:rsidRDefault="00D748F1" w:rsidP="00633F6B">
      <w:pPr>
        <w:rPr>
          <w:sz w:val="20"/>
          <w:szCs w:val="20"/>
          <w:lang w:val="sr-Cyrl-CS"/>
        </w:rPr>
      </w:pPr>
    </w:p>
    <w:p w:rsidR="00CF3B84" w:rsidRPr="00B83622" w:rsidRDefault="00CF3B84" w:rsidP="00633F6B">
      <w:pPr>
        <w:rPr>
          <w:caps/>
          <w:color w:val="000000"/>
          <w:sz w:val="20"/>
          <w:szCs w:val="20"/>
          <w:lang w:val="sr-Cyrl-CS" w:eastAsia="en-US"/>
        </w:rPr>
      </w:pPr>
    </w:p>
    <w:p w:rsidR="00103447" w:rsidRPr="00B83622" w:rsidRDefault="00103447" w:rsidP="00633F6B">
      <w:pPr>
        <w:rPr>
          <w:caps/>
          <w:color w:val="000000"/>
          <w:sz w:val="20"/>
          <w:szCs w:val="20"/>
          <w:lang w:val="sr-Cyrl-CS" w:eastAsia="en-US"/>
        </w:rPr>
      </w:pPr>
    </w:p>
    <w:p w:rsidR="00103447" w:rsidRPr="00B83622" w:rsidRDefault="00103447" w:rsidP="00633F6B">
      <w:pPr>
        <w:rPr>
          <w:caps/>
          <w:color w:val="000000"/>
          <w:sz w:val="20"/>
          <w:szCs w:val="20"/>
          <w:lang w:val="sr-Cyrl-CS" w:eastAsia="en-US"/>
        </w:rPr>
      </w:pPr>
    </w:p>
    <w:p w:rsidR="00103447" w:rsidRPr="00B83622" w:rsidRDefault="00103447" w:rsidP="00633F6B">
      <w:pPr>
        <w:rPr>
          <w:caps/>
          <w:color w:val="000000"/>
          <w:sz w:val="20"/>
          <w:szCs w:val="20"/>
          <w:lang w:val="sr-Cyrl-CS" w:eastAsia="en-US"/>
        </w:rPr>
      </w:pPr>
    </w:p>
    <w:p w:rsidR="00103447" w:rsidRPr="00B83622" w:rsidRDefault="00103447" w:rsidP="00633F6B">
      <w:pPr>
        <w:rPr>
          <w:caps/>
          <w:color w:val="000000"/>
          <w:sz w:val="20"/>
          <w:szCs w:val="20"/>
          <w:lang w:val="sr-Cyrl-CS" w:eastAsia="en-US"/>
        </w:rPr>
      </w:pPr>
    </w:p>
    <w:p w:rsidR="00103447" w:rsidRPr="00B83622" w:rsidRDefault="00103447" w:rsidP="00633F6B">
      <w:pPr>
        <w:rPr>
          <w:caps/>
          <w:color w:val="000000"/>
          <w:sz w:val="20"/>
          <w:szCs w:val="20"/>
          <w:lang w:val="sr-Cyrl-CS" w:eastAsia="en-US"/>
        </w:rPr>
      </w:pPr>
    </w:p>
    <w:p w:rsidR="00103447" w:rsidRPr="00B83622" w:rsidRDefault="00103447" w:rsidP="00633F6B">
      <w:pPr>
        <w:rPr>
          <w:caps/>
          <w:color w:val="000000"/>
          <w:sz w:val="20"/>
          <w:szCs w:val="20"/>
          <w:lang w:val="sr-Cyrl-CS" w:eastAsia="en-US"/>
        </w:rPr>
      </w:pPr>
    </w:p>
    <w:p w:rsidR="00103447" w:rsidRPr="00B83622" w:rsidRDefault="00103447" w:rsidP="00633F6B">
      <w:pPr>
        <w:rPr>
          <w:caps/>
          <w:color w:val="000000"/>
          <w:sz w:val="20"/>
          <w:szCs w:val="20"/>
          <w:lang w:val="sr-Cyrl-CS" w:eastAsia="en-US"/>
        </w:rPr>
      </w:pPr>
    </w:p>
    <w:p w:rsidR="00103447" w:rsidRPr="00B83622" w:rsidRDefault="00103447" w:rsidP="00633F6B">
      <w:pPr>
        <w:rPr>
          <w:caps/>
          <w:color w:val="000000"/>
          <w:sz w:val="20"/>
          <w:szCs w:val="20"/>
          <w:lang w:val="sr-Cyrl-CS" w:eastAsia="en-US"/>
        </w:rPr>
      </w:pPr>
    </w:p>
    <w:p w:rsidR="00103447" w:rsidRPr="00B83622" w:rsidRDefault="00103447" w:rsidP="00633F6B">
      <w:pPr>
        <w:rPr>
          <w:caps/>
          <w:color w:val="000000"/>
          <w:sz w:val="20"/>
          <w:szCs w:val="20"/>
          <w:lang w:val="sr-Cyrl-CS" w:eastAsia="en-US"/>
        </w:rPr>
      </w:pPr>
    </w:p>
    <w:p w:rsidR="00103447" w:rsidRPr="00B83622" w:rsidRDefault="00103447" w:rsidP="00633F6B">
      <w:pPr>
        <w:rPr>
          <w:caps/>
          <w:color w:val="000000"/>
          <w:sz w:val="20"/>
          <w:szCs w:val="20"/>
          <w:lang w:val="sr-Cyrl-CS" w:eastAsia="en-US"/>
        </w:rPr>
      </w:pPr>
    </w:p>
    <w:p w:rsidR="00103447" w:rsidRPr="00B83622" w:rsidRDefault="00103447" w:rsidP="00633F6B">
      <w:pPr>
        <w:rPr>
          <w:caps/>
          <w:color w:val="000000"/>
          <w:sz w:val="20"/>
          <w:szCs w:val="20"/>
          <w:lang w:val="sr-Cyrl-CS" w:eastAsia="en-US"/>
        </w:rPr>
      </w:pPr>
    </w:p>
    <w:p w:rsidR="00992CB6" w:rsidRDefault="00992CB6" w:rsidP="00633F6B">
      <w:pPr>
        <w:rPr>
          <w:caps/>
          <w:color w:val="000000"/>
          <w:sz w:val="20"/>
          <w:szCs w:val="20"/>
          <w:lang w:eastAsia="en-US"/>
        </w:rPr>
      </w:pPr>
    </w:p>
    <w:p w:rsidR="00B83622" w:rsidRDefault="00B83622" w:rsidP="00633F6B">
      <w:pPr>
        <w:rPr>
          <w:caps/>
          <w:color w:val="000000"/>
          <w:sz w:val="20"/>
          <w:szCs w:val="20"/>
          <w:lang w:eastAsia="en-US"/>
        </w:rPr>
      </w:pPr>
    </w:p>
    <w:p w:rsidR="00B83622" w:rsidRDefault="00B83622" w:rsidP="00633F6B">
      <w:pPr>
        <w:rPr>
          <w:caps/>
          <w:color w:val="000000"/>
          <w:sz w:val="20"/>
          <w:szCs w:val="20"/>
          <w:lang w:eastAsia="en-US"/>
        </w:rPr>
      </w:pPr>
    </w:p>
    <w:p w:rsidR="00B83622" w:rsidRPr="00B83622" w:rsidRDefault="00B83622" w:rsidP="00633F6B">
      <w:pPr>
        <w:rPr>
          <w:caps/>
          <w:color w:val="000000"/>
          <w:sz w:val="20"/>
          <w:szCs w:val="20"/>
          <w:lang w:eastAsia="en-US"/>
        </w:rPr>
      </w:pPr>
    </w:p>
    <w:p w:rsidR="000B12F6" w:rsidRDefault="000B12F6" w:rsidP="00633F6B">
      <w:pPr>
        <w:rPr>
          <w:caps/>
          <w:color w:val="000000"/>
          <w:sz w:val="20"/>
          <w:szCs w:val="20"/>
          <w:lang w:val="sr-Cyrl-CS" w:eastAsia="en-US"/>
        </w:rPr>
      </w:pPr>
    </w:p>
    <w:p w:rsidR="00A72219" w:rsidRDefault="00A72219" w:rsidP="00633F6B">
      <w:pPr>
        <w:rPr>
          <w:caps/>
          <w:color w:val="000000"/>
          <w:sz w:val="20"/>
          <w:szCs w:val="20"/>
          <w:lang w:val="sr-Cyrl-CS" w:eastAsia="en-US"/>
        </w:rPr>
      </w:pPr>
    </w:p>
    <w:p w:rsidR="00A72219" w:rsidRDefault="00A72219" w:rsidP="00633F6B">
      <w:pPr>
        <w:rPr>
          <w:caps/>
          <w:color w:val="000000"/>
          <w:sz w:val="20"/>
          <w:szCs w:val="20"/>
          <w:lang w:val="sr-Cyrl-CS" w:eastAsia="en-US"/>
        </w:rPr>
      </w:pPr>
    </w:p>
    <w:p w:rsidR="00A72219" w:rsidRDefault="00A72219" w:rsidP="00633F6B">
      <w:pPr>
        <w:rPr>
          <w:caps/>
          <w:color w:val="000000"/>
          <w:sz w:val="20"/>
          <w:szCs w:val="20"/>
          <w:lang w:val="sr-Cyrl-CS" w:eastAsia="en-US"/>
        </w:rPr>
      </w:pPr>
    </w:p>
    <w:p w:rsidR="00A72219" w:rsidRDefault="00A72219" w:rsidP="00633F6B">
      <w:pPr>
        <w:rPr>
          <w:caps/>
          <w:color w:val="000000"/>
          <w:sz w:val="20"/>
          <w:szCs w:val="20"/>
          <w:lang w:val="sr-Cyrl-CS" w:eastAsia="en-US"/>
        </w:rPr>
      </w:pPr>
    </w:p>
    <w:p w:rsidR="00A72219" w:rsidRDefault="00A72219" w:rsidP="00633F6B">
      <w:pPr>
        <w:rPr>
          <w:caps/>
          <w:color w:val="000000"/>
          <w:sz w:val="20"/>
          <w:szCs w:val="20"/>
          <w:lang w:val="sr-Cyrl-CS" w:eastAsia="en-US"/>
        </w:rPr>
      </w:pPr>
    </w:p>
    <w:p w:rsidR="00A72219" w:rsidRDefault="00A72219" w:rsidP="00633F6B">
      <w:pPr>
        <w:rPr>
          <w:caps/>
          <w:color w:val="000000"/>
          <w:sz w:val="20"/>
          <w:szCs w:val="20"/>
          <w:lang w:val="sr-Cyrl-CS" w:eastAsia="en-US"/>
        </w:rPr>
      </w:pPr>
    </w:p>
    <w:p w:rsidR="00A72219" w:rsidRDefault="00A72219" w:rsidP="00633F6B">
      <w:pPr>
        <w:rPr>
          <w:caps/>
          <w:color w:val="000000"/>
          <w:sz w:val="20"/>
          <w:szCs w:val="20"/>
          <w:lang w:val="sr-Cyrl-CS" w:eastAsia="en-US"/>
        </w:rPr>
      </w:pPr>
    </w:p>
    <w:p w:rsidR="00A72219" w:rsidRDefault="00A72219" w:rsidP="00633F6B">
      <w:pPr>
        <w:rPr>
          <w:caps/>
          <w:color w:val="000000"/>
          <w:sz w:val="20"/>
          <w:szCs w:val="20"/>
          <w:lang w:eastAsia="en-US"/>
        </w:rPr>
      </w:pPr>
    </w:p>
    <w:p w:rsidR="00B13A10" w:rsidRDefault="00B13A10" w:rsidP="00633F6B">
      <w:pPr>
        <w:rPr>
          <w:caps/>
          <w:color w:val="000000"/>
          <w:sz w:val="20"/>
          <w:szCs w:val="20"/>
          <w:lang w:eastAsia="en-US"/>
        </w:rPr>
      </w:pPr>
    </w:p>
    <w:p w:rsidR="00B13A10" w:rsidRDefault="00B13A10" w:rsidP="00633F6B">
      <w:pPr>
        <w:rPr>
          <w:caps/>
          <w:color w:val="000000"/>
          <w:sz w:val="20"/>
          <w:szCs w:val="20"/>
          <w:lang w:eastAsia="en-US"/>
        </w:rPr>
      </w:pPr>
    </w:p>
    <w:p w:rsidR="00B13A10" w:rsidRDefault="00B13A10" w:rsidP="00633F6B">
      <w:pPr>
        <w:rPr>
          <w:caps/>
          <w:color w:val="000000"/>
          <w:sz w:val="20"/>
          <w:szCs w:val="20"/>
          <w:lang w:eastAsia="en-US"/>
        </w:rPr>
      </w:pPr>
    </w:p>
    <w:p w:rsidR="00B13A10" w:rsidRDefault="00B13A10" w:rsidP="00633F6B">
      <w:pPr>
        <w:rPr>
          <w:caps/>
          <w:color w:val="000000"/>
          <w:sz w:val="20"/>
          <w:szCs w:val="20"/>
          <w:lang w:eastAsia="en-US"/>
        </w:rPr>
      </w:pPr>
    </w:p>
    <w:p w:rsidR="00B13A10" w:rsidRDefault="00B13A10" w:rsidP="00633F6B">
      <w:pPr>
        <w:rPr>
          <w:caps/>
          <w:color w:val="000000"/>
          <w:sz w:val="20"/>
          <w:szCs w:val="20"/>
          <w:lang w:eastAsia="en-US"/>
        </w:rPr>
      </w:pPr>
    </w:p>
    <w:p w:rsidR="00B13A10" w:rsidRDefault="00B13A10" w:rsidP="00633F6B">
      <w:pPr>
        <w:rPr>
          <w:caps/>
          <w:color w:val="000000"/>
          <w:sz w:val="20"/>
          <w:szCs w:val="20"/>
          <w:lang w:eastAsia="en-US"/>
        </w:rPr>
      </w:pPr>
    </w:p>
    <w:p w:rsidR="00B13A10" w:rsidRDefault="00B13A10" w:rsidP="00633F6B">
      <w:pPr>
        <w:rPr>
          <w:caps/>
          <w:color w:val="000000"/>
          <w:sz w:val="20"/>
          <w:szCs w:val="20"/>
          <w:lang w:eastAsia="en-US"/>
        </w:rPr>
      </w:pPr>
    </w:p>
    <w:p w:rsidR="00B13A10" w:rsidRDefault="00B13A10" w:rsidP="00633F6B">
      <w:pPr>
        <w:rPr>
          <w:caps/>
          <w:color w:val="000000"/>
          <w:sz w:val="20"/>
          <w:szCs w:val="20"/>
          <w:lang w:eastAsia="en-US"/>
        </w:rPr>
      </w:pPr>
    </w:p>
    <w:p w:rsidR="00B13A10" w:rsidRDefault="00B13A10" w:rsidP="00633F6B">
      <w:pPr>
        <w:rPr>
          <w:caps/>
          <w:color w:val="000000"/>
          <w:sz w:val="20"/>
          <w:szCs w:val="20"/>
          <w:lang w:eastAsia="en-US"/>
        </w:rPr>
      </w:pPr>
    </w:p>
    <w:p w:rsidR="00B13A10" w:rsidRDefault="00B13A10" w:rsidP="00633F6B">
      <w:pPr>
        <w:rPr>
          <w:caps/>
          <w:color w:val="000000"/>
          <w:sz w:val="20"/>
          <w:szCs w:val="20"/>
          <w:lang w:eastAsia="en-US"/>
        </w:rPr>
      </w:pPr>
    </w:p>
    <w:p w:rsidR="00D61D43" w:rsidRDefault="00D61D43" w:rsidP="00633F6B">
      <w:pPr>
        <w:rPr>
          <w:caps/>
          <w:color w:val="000000"/>
          <w:sz w:val="20"/>
          <w:szCs w:val="20"/>
          <w:lang w:eastAsia="en-US"/>
        </w:rPr>
      </w:pPr>
    </w:p>
    <w:p w:rsidR="00D61D43" w:rsidRDefault="00D61D43" w:rsidP="00633F6B">
      <w:pPr>
        <w:rPr>
          <w:caps/>
          <w:color w:val="000000"/>
          <w:sz w:val="20"/>
          <w:szCs w:val="20"/>
          <w:lang w:eastAsia="en-US"/>
        </w:rPr>
      </w:pPr>
    </w:p>
    <w:p w:rsidR="00D61D43" w:rsidRDefault="00D61D43" w:rsidP="00633F6B">
      <w:pPr>
        <w:rPr>
          <w:caps/>
          <w:color w:val="000000"/>
          <w:sz w:val="20"/>
          <w:szCs w:val="20"/>
          <w:lang w:eastAsia="en-US"/>
        </w:rPr>
      </w:pPr>
    </w:p>
    <w:p w:rsidR="00B13A10" w:rsidRDefault="00B13A10" w:rsidP="00633F6B">
      <w:pPr>
        <w:rPr>
          <w:caps/>
          <w:color w:val="000000"/>
          <w:sz w:val="20"/>
          <w:szCs w:val="20"/>
          <w:lang w:eastAsia="en-US"/>
        </w:rPr>
      </w:pPr>
    </w:p>
    <w:p w:rsidR="00B13A10" w:rsidRPr="00B13A10" w:rsidRDefault="00B13A10" w:rsidP="00633F6B">
      <w:pPr>
        <w:rPr>
          <w:caps/>
          <w:color w:val="000000"/>
          <w:sz w:val="20"/>
          <w:szCs w:val="20"/>
          <w:lang w:eastAsia="en-US"/>
        </w:rPr>
      </w:pPr>
    </w:p>
    <w:p w:rsidR="00A72219" w:rsidRDefault="00A72219" w:rsidP="00633F6B">
      <w:pPr>
        <w:rPr>
          <w:caps/>
          <w:color w:val="000000"/>
          <w:sz w:val="20"/>
          <w:szCs w:val="20"/>
          <w:lang w:val="sr-Cyrl-CS" w:eastAsia="en-US"/>
        </w:rPr>
      </w:pPr>
    </w:p>
    <w:p w:rsidR="00A72219" w:rsidRPr="00A72219" w:rsidRDefault="00A72219" w:rsidP="00633F6B">
      <w:pPr>
        <w:rPr>
          <w:caps/>
          <w:color w:val="000000"/>
          <w:sz w:val="20"/>
          <w:szCs w:val="20"/>
          <w:lang w:val="sr-Cyrl-CS" w:eastAsia="en-US"/>
        </w:rPr>
      </w:pPr>
    </w:p>
    <w:p w:rsidR="00BE6665" w:rsidRPr="00B83622" w:rsidRDefault="00BE6665" w:rsidP="00633F6B">
      <w:pPr>
        <w:rPr>
          <w:caps/>
          <w:color w:val="000000"/>
          <w:sz w:val="20"/>
          <w:szCs w:val="20"/>
          <w:lang w:eastAsia="en-US"/>
        </w:rPr>
      </w:pPr>
    </w:p>
    <w:p w:rsidR="00633F6B" w:rsidRPr="00B83622" w:rsidRDefault="00A71289" w:rsidP="00633F6B">
      <w:pPr>
        <w:rPr>
          <w:sz w:val="20"/>
          <w:szCs w:val="20"/>
          <w:lang w:val="sr-Cyrl-CS"/>
        </w:rPr>
      </w:pPr>
      <w:r>
        <w:rPr>
          <w:noProof/>
          <w:sz w:val="20"/>
          <w:szCs w:val="20"/>
          <w:lang w:eastAsia="ja-JP"/>
        </w:rPr>
        <w:pict>
          <v:line id="_x0000_s1092" style="position:absolute;z-index:251657216" from="0,8.55pt" to="7in,8.55pt" strokecolor="#339" strokeweight="1.25pt"/>
        </w:pict>
      </w:r>
    </w:p>
    <w:p w:rsidR="00F20FD7" w:rsidRPr="00B83622" w:rsidRDefault="00F20FD7" w:rsidP="00F20FD7">
      <w:pPr>
        <w:shd w:val="clear" w:color="auto" w:fill="E0E0E0"/>
        <w:jc w:val="center"/>
        <w:rPr>
          <w:color w:val="006666"/>
          <w:sz w:val="16"/>
          <w:szCs w:val="16"/>
          <w:lang w:val="sr-Cyrl-CS"/>
        </w:rPr>
      </w:pPr>
      <w:r w:rsidRPr="00B83622">
        <w:rPr>
          <w:i/>
          <w:color w:val="006666"/>
          <w:sz w:val="16"/>
          <w:szCs w:val="16"/>
          <w:lang w:val="sr-Cyrl-CS"/>
        </w:rPr>
        <w:t>Издавач:</w:t>
      </w:r>
      <w:r w:rsidRPr="00B83622">
        <w:rPr>
          <w:color w:val="006666"/>
          <w:sz w:val="16"/>
          <w:szCs w:val="16"/>
          <w:lang w:val="sr-Cyrl-CS"/>
        </w:rPr>
        <w:t xml:space="preserve"> ОПШТИНА ИВАЊИЦА Венијамина Маринковића 1</w:t>
      </w:r>
      <w:r w:rsidRPr="00B83622">
        <w:rPr>
          <w:color w:val="006666"/>
          <w:sz w:val="16"/>
          <w:szCs w:val="16"/>
        </w:rPr>
        <w:t>, 32250</w:t>
      </w:r>
      <w:r w:rsidRPr="00B83622">
        <w:rPr>
          <w:color w:val="006666"/>
          <w:sz w:val="16"/>
          <w:szCs w:val="16"/>
          <w:lang w:val="sr-Cyrl-CS"/>
        </w:rPr>
        <w:t xml:space="preserve"> Ивањица</w:t>
      </w:r>
    </w:p>
    <w:p w:rsidR="00F20FD7" w:rsidRPr="00B83622" w:rsidRDefault="00F20FD7" w:rsidP="00F20FD7">
      <w:pPr>
        <w:shd w:val="clear" w:color="auto" w:fill="E0E0E0"/>
        <w:jc w:val="center"/>
        <w:rPr>
          <w:color w:val="006666"/>
          <w:sz w:val="16"/>
          <w:szCs w:val="16"/>
          <w:lang w:val="sr-Cyrl-CS"/>
        </w:rPr>
      </w:pPr>
      <w:r w:rsidRPr="00B83622">
        <w:rPr>
          <w:i/>
          <w:color w:val="006666"/>
          <w:sz w:val="16"/>
          <w:szCs w:val="16"/>
          <w:lang w:val="sr-Cyrl-CS"/>
        </w:rPr>
        <w:t>Одговорни уредник:</w:t>
      </w:r>
      <w:r w:rsidRPr="00B83622">
        <w:rPr>
          <w:color w:val="006666"/>
          <w:sz w:val="16"/>
          <w:szCs w:val="16"/>
          <w:lang w:val="sr-Cyrl-CS"/>
        </w:rPr>
        <w:t xml:space="preserve"> Биљана Ранђић</w:t>
      </w:r>
      <w:r w:rsidRPr="00B83622">
        <w:rPr>
          <w:color w:val="006666"/>
          <w:sz w:val="16"/>
          <w:szCs w:val="16"/>
        </w:rPr>
        <w:t>,</w:t>
      </w:r>
      <w:r w:rsidRPr="00B83622">
        <w:rPr>
          <w:color w:val="006666"/>
          <w:sz w:val="16"/>
          <w:szCs w:val="16"/>
          <w:lang w:val="sr-Cyrl-CS"/>
        </w:rPr>
        <w:t xml:space="preserve"> секретар СО-е Ивањица</w:t>
      </w:r>
    </w:p>
    <w:p w:rsidR="00F20FD7" w:rsidRPr="00B83622" w:rsidRDefault="00F20FD7" w:rsidP="00F20FD7">
      <w:pPr>
        <w:shd w:val="clear" w:color="auto" w:fill="E0E0E0"/>
        <w:jc w:val="center"/>
        <w:rPr>
          <w:color w:val="006666"/>
          <w:sz w:val="16"/>
          <w:szCs w:val="16"/>
          <w:lang w:val="sr-Cyrl-CS"/>
        </w:rPr>
      </w:pPr>
      <w:r w:rsidRPr="00B83622">
        <w:rPr>
          <w:i/>
          <w:color w:val="006666"/>
          <w:sz w:val="16"/>
          <w:szCs w:val="16"/>
          <w:lang w:val="sr-Cyrl-CS"/>
        </w:rPr>
        <w:t>Контакт:</w:t>
      </w:r>
      <w:r w:rsidRPr="00B83622">
        <w:rPr>
          <w:color w:val="006666"/>
          <w:sz w:val="16"/>
          <w:szCs w:val="16"/>
          <w:lang w:val="sr-Cyrl-CS"/>
        </w:rPr>
        <w:t xml:space="preserve"> тел. 032/664-760, 032/664-762; факс. 032/661-821</w:t>
      </w:r>
    </w:p>
    <w:p w:rsidR="00F20FD7" w:rsidRPr="00B83622" w:rsidRDefault="00F20FD7" w:rsidP="00F20FD7">
      <w:pPr>
        <w:shd w:val="clear" w:color="auto" w:fill="E0E0E0"/>
        <w:jc w:val="center"/>
        <w:rPr>
          <w:sz w:val="16"/>
          <w:szCs w:val="16"/>
          <w:lang w:val="sr-Cyrl-CS"/>
        </w:rPr>
      </w:pPr>
      <w:r w:rsidRPr="00B83622">
        <w:rPr>
          <w:i/>
          <w:color w:val="006666"/>
          <w:sz w:val="16"/>
          <w:szCs w:val="16"/>
          <w:lang w:val="en-US"/>
        </w:rPr>
        <w:t>e</w:t>
      </w:r>
      <w:r w:rsidRPr="00B83622">
        <w:rPr>
          <w:i/>
          <w:color w:val="006666"/>
          <w:sz w:val="16"/>
          <w:szCs w:val="16"/>
          <w:lang w:val="ru-RU"/>
        </w:rPr>
        <w:t>-</w:t>
      </w:r>
      <w:r w:rsidRPr="00B83622">
        <w:rPr>
          <w:i/>
          <w:color w:val="006666"/>
          <w:sz w:val="16"/>
          <w:szCs w:val="16"/>
          <w:lang w:val="en-US"/>
        </w:rPr>
        <w:t>maill</w:t>
      </w:r>
      <w:r w:rsidRPr="00B83622">
        <w:rPr>
          <w:i/>
          <w:color w:val="006666"/>
          <w:sz w:val="16"/>
          <w:szCs w:val="16"/>
          <w:lang w:val="ru-RU"/>
        </w:rPr>
        <w:t>:</w:t>
      </w:r>
      <w:r w:rsidRPr="00B83622">
        <w:rPr>
          <w:sz w:val="16"/>
          <w:szCs w:val="16"/>
          <w:lang w:val="ru-RU"/>
        </w:rPr>
        <w:t xml:space="preserve"> </w:t>
      </w:r>
      <w:hyperlink r:id="rId17" w:history="1">
        <w:r w:rsidR="00103447" w:rsidRPr="00B83622">
          <w:rPr>
            <w:rStyle w:val="Hyperlink"/>
            <w:sz w:val="16"/>
            <w:szCs w:val="16"/>
            <w:lang w:val="en-US"/>
          </w:rPr>
          <w:t>soivanjica</w:t>
        </w:r>
        <w:r w:rsidR="00103447" w:rsidRPr="00B83622">
          <w:rPr>
            <w:rStyle w:val="Hyperlink"/>
            <w:sz w:val="16"/>
            <w:szCs w:val="16"/>
            <w:lang w:val="ru-RU"/>
          </w:rPr>
          <w:t>@</w:t>
        </w:r>
        <w:r w:rsidR="00103447" w:rsidRPr="00B83622">
          <w:rPr>
            <w:rStyle w:val="Hyperlink"/>
            <w:sz w:val="16"/>
            <w:szCs w:val="16"/>
          </w:rPr>
          <w:t>ivanjica.gov</w:t>
        </w:r>
        <w:r w:rsidR="00103447" w:rsidRPr="00B83622">
          <w:rPr>
            <w:rStyle w:val="Hyperlink"/>
            <w:sz w:val="16"/>
            <w:szCs w:val="16"/>
            <w:lang w:val="ru-RU"/>
          </w:rPr>
          <w:t>.</w:t>
        </w:r>
        <w:r w:rsidR="00103447" w:rsidRPr="00B83622">
          <w:rPr>
            <w:rStyle w:val="Hyperlink"/>
            <w:sz w:val="16"/>
            <w:szCs w:val="16"/>
            <w:lang w:val="en-US"/>
          </w:rPr>
          <w:t>rs</w:t>
        </w:r>
      </w:hyperlink>
    </w:p>
    <w:p w:rsidR="00F20FD7" w:rsidRPr="00B83622" w:rsidRDefault="00F20FD7" w:rsidP="00F20FD7">
      <w:pPr>
        <w:shd w:val="clear" w:color="auto" w:fill="E0E0E0"/>
        <w:jc w:val="center"/>
        <w:rPr>
          <w:sz w:val="20"/>
          <w:szCs w:val="20"/>
          <w:lang w:val="ru-RU"/>
        </w:rPr>
      </w:pPr>
    </w:p>
    <w:p w:rsidR="00F20FD7" w:rsidRPr="00B83622" w:rsidRDefault="00F20FD7" w:rsidP="00F20FD7">
      <w:pPr>
        <w:shd w:val="clear" w:color="auto" w:fill="E0E0E0"/>
        <w:jc w:val="center"/>
        <w:rPr>
          <w:color w:val="333399"/>
          <w:sz w:val="16"/>
          <w:szCs w:val="16"/>
          <w:lang w:val="sr-Cyrl-CS"/>
        </w:rPr>
      </w:pPr>
      <w:r w:rsidRPr="00B83622">
        <w:rPr>
          <w:color w:val="333399"/>
          <w:sz w:val="16"/>
          <w:szCs w:val="16"/>
        </w:rPr>
        <w:t xml:space="preserve">   </w:t>
      </w:r>
      <w:r w:rsidRPr="00B83622">
        <w:rPr>
          <w:color w:val="333399"/>
          <w:sz w:val="16"/>
          <w:szCs w:val="16"/>
          <w:lang w:val="ru-RU"/>
        </w:rPr>
        <w:t>(ПИБ: 1018886934)</w:t>
      </w:r>
      <w:r w:rsidRPr="00B83622">
        <w:rPr>
          <w:color w:val="333399"/>
          <w:sz w:val="16"/>
          <w:szCs w:val="16"/>
          <w:lang w:val="ru-RU"/>
        </w:rPr>
        <w:tab/>
      </w:r>
      <w:r w:rsidRPr="00B83622">
        <w:rPr>
          <w:color w:val="333399"/>
          <w:sz w:val="16"/>
          <w:szCs w:val="16"/>
          <w:lang w:val="ru-RU"/>
        </w:rPr>
        <w:tab/>
        <w:t xml:space="preserve">   (МАТИЧНИ БРОЈ: 07221142)</w:t>
      </w:r>
      <w:r w:rsidRPr="00B83622">
        <w:rPr>
          <w:color w:val="333399"/>
          <w:sz w:val="16"/>
          <w:szCs w:val="16"/>
          <w:lang w:val="ru-RU"/>
        </w:rPr>
        <w:tab/>
        <w:t xml:space="preserve">           (ТЕКУЋИ РАЧУН</w:t>
      </w:r>
      <w:r w:rsidRPr="00B83622">
        <w:rPr>
          <w:color w:val="333399"/>
          <w:sz w:val="16"/>
          <w:szCs w:val="16"/>
          <w:lang w:val="sr-Cyrl-CS"/>
        </w:rPr>
        <w:t>: 840-94640-30)</w:t>
      </w:r>
    </w:p>
    <w:p w:rsidR="00633F6B" w:rsidRPr="00B83622" w:rsidRDefault="00A71289" w:rsidP="00115B1F">
      <w:pPr>
        <w:jc w:val="both"/>
        <w:rPr>
          <w:sz w:val="18"/>
          <w:szCs w:val="18"/>
          <w:lang w:val="sr-Cyrl-CS"/>
        </w:rPr>
      </w:pPr>
      <w:r w:rsidRPr="00A71289">
        <w:rPr>
          <w:noProof/>
          <w:sz w:val="16"/>
          <w:szCs w:val="16"/>
          <w:lang w:eastAsia="ja-JP"/>
        </w:rPr>
        <w:pict>
          <v:line id="_x0000_s1094" style="position:absolute;left:0;text-align:left;z-index:251658240" from="0,.85pt" to="7in,.85pt" strokecolor="#339" strokeweight="1.25pt"/>
        </w:pict>
      </w:r>
    </w:p>
    <w:sectPr w:rsidR="00633F6B" w:rsidRPr="00B83622" w:rsidSect="00B937BC">
      <w:headerReference w:type="even" r:id="rId18"/>
      <w:type w:val="continuous"/>
      <w:pgSz w:w="11907" w:h="16840" w:code="9"/>
      <w:pgMar w:top="346" w:right="1134" w:bottom="357" w:left="737" w:header="357" w:footer="0" w:gutter="0"/>
      <w:pgNumType w:start="13"/>
      <w:cols w:space="34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6ECE" w:rsidRDefault="00106ECE">
      <w:r>
        <w:separator/>
      </w:r>
    </w:p>
  </w:endnote>
  <w:endnote w:type="continuationSeparator" w:id="1">
    <w:p w:rsidR="00106ECE" w:rsidRDefault="00106E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EE"/>
    <w:family w:val="roman"/>
    <w:pitch w:val="variable"/>
    <w:sig w:usb0="A00002EF" w:usb1="4000004B" w:usb2="00000000" w:usb3="00000000" w:csb0="0000009F" w:csb1="00000000"/>
  </w:font>
  <w:font w:name="Arial">
    <w:panose1 w:val="020B0604020202020204"/>
    <w:charset w:val="EE"/>
    <w:family w:val="swiss"/>
    <w:pitch w:val="variable"/>
    <w:sig w:usb0="20002A87" w:usb1="80000000" w:usb2="00000008" w:usb3="00000000" w:csb0="000001FF" w:csb1="00000000"/>
  </w:font>
  <w:font w:name="C_Renfrew">
    <w:altName w:val="Courier New"/>
    <w:charset w:val="00"/>
    <w:family w:val="swiss"/>
    <w:pitch w:val="variable"/>
    <w:sig w:usb0="00000003" w:usb1="00000000" w:usb2="00000000" w:usb3="00000000" w:csb0="00000001" w:csb1="00000000"/>
  </w:font>
  <w:font w:name="Tahoma">
    <w:panose1 w:val="020B0604030504040204"/>
    <w:charset w:val="EE"/>
    <w:family w:val="swiss"/>
    <w:pitch w:val="variable"/>
    <w:sig w:usb0="61002A87" w:usb1="80000000" w:usb2="00000008" w:usb3="00000000" w:csb0="000101FF" w:csb1="00000000"/>
  </w:font>
  <w:font w:name="Helv Ciril">
    <w:altName w:val="Courier New"/>
    <w:charset w:val="00"/>
    <w:family w:val="swiss"/>
    <w:pitch w:val="variable"/>
    <w:sig w:usb0="00000083" w:usb1="00000000" w:usb2="00000000" w:usb3="00000000" w:csb0="00000009"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20000287" w:usb1="00000000" w:usb2="00000000" w:usb3="00000000" w:csb0="0000019F" w:csb1="00000000"/>
  </w:font>
  <w:font w:name="CHelvPlain">
    <w:panose1 w:val="00000000000000000000"/>
    <w:charset w:val="00"/>
    <w:family w:val="auto"/>
    <w:pitch w:val="variable"/>
    <w:sig w:usb0="00000083" w:usb1="00000000" w:usb2="00000000" w:usb3="00000000" w:csb0="00000009" w:csb1="00000000"/>
  </w:font>
  <w:font w:name="StarSymbol">
    <w:altName w:val="Arial Unicode MS"/>
    <w:charset w:val="80"/>
    <w:family w:val="auto"/>
    <w:pitch w:val="default"/>
    <w:sig w:usb0="00000000" w:usb1="00000000" w:usb2="00000000" w:usb3="00000000" w:csb0="00000000" w:csb1="00000000"/>
  </w:font>
  <w:font w:name="CHelv">
    <w:panose1 w:val="00000000000000000000"/>
    <w:charset w:val="00"/>
    <w:family w:val="auto"/>
    <w:pitch w:val="variable"/>
    <w:sig w:usb0="00000087" w:usb1="00000000" w:usb2="00000000" w:usb3="00000000" w:csb0="0000001B" w:csb1="00000000"/>
  </w:font>
  <w:font w:name="Albany">
    <w:altName w:val="Arial"/>
    <w:charset w:val="00"/>
    <w:family w:val="swiss"/>
    <w:pitch w:val="variable"/>
    <w:sig w:usb0="00000000" w:usb1="00000000" w:usb2="00000000" w:usb3="00000000" w:csb0="00000000" w:csb1="00000000"/>
  </w:font>
  <w:font w:name="HG Mincho Light J">
    <w:altName w:val="Arial"/>
    <w:charset w:val="00"/>
    <w:family w:val="swiss"/>
    <w:pitch w:val="variable"/>
    <w:sig w:usb0="00000000" w:usb1="80000000" w:usb2="00000008" w:usb3="00000000" w:csb0="000001FF" w:csb1="00000000"/>
  </w:font>
  <w:font w:name="Arial Cirilica">
    <w:panose1 w:val="020B7200000000000000"/>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EE"/>
    <w:family w:val="swiss"/>
    <w:pitch w:val="variable"/>
    <w:sig w:usb0="61002BDF"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ACB" w:rsidRDefault="00583AC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ACB" w:rsidRDefault="00583AC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ACB" w:rsidRDefault="00583AC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6ECE" w:rsidRDefault="00106ECE">
      <w:r>
        <w:separator/>
      </w:r>
    </w:p>
  </w:footnote>
  <w:footnote w:type="continuationSeparator" w:id="1">
    <w:p w:rsidR="00106ECE" w:rsidRDefault="00106E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ACB" w:rsidRDefault="00583ACB" w:rsidP="008B1467">
    <w:pPr>
      <w:pStyle w:val="Header"/>
      <w:ind w:right="360" w:firstLine="360"/>
      <w:rPr>
        <w:rStyle w:val="PageNumber"/>
        <w:lang w:val="sr-Cyrl-CS"/>
      </w:rPr>
    </w:pPr>
  </w:p>
  <w:p w:rsidR="00583ACB" w:rsidRDefault="00583ACB" w:rsidP="00B77123">
    <w:pPr>
      <w:pStyle w:val="Header"/>
      <w:rPr>
        <w:rStyle w:val="PageNumber"/>
        <w:lang w:val="sr-Cyrl-CS"/>
      </w:rPr>
    </w:pPr>
  </w:p>
  <w:p w:rsidR="00583ACB" w:rsidRDefault="00A71289" w:rsidP="0091428F">
    <w:pPr>
      <w:pStyle w:val="Header"/>
      <w:framePr w:wrap="around" w:vAnchor="text" w:hAnchor="page" w:x="738" w:y="167"/>
      <w:rPr>
        <w:rStyle w:val="PageNumber"/>
      </w:rPr>
    </w:pPr>
    <w:r>
      <w:rPr>
        <w:rStyle w:val="PageNumber"/>
      </w:rPr>
      <w:fldChar w:fldCharType="begin"/>
    </w:r>
    <w:r w:rsidR="00583ACB">
      <w:rPr>
        <w:rStyle w:val="PageNumber"/>
      </w:rPr>
      <w:instrText xml:space="preserve">PAGE  </w:instrText>
    </w:r>
    <w:r>
      <w:rPr>
        <w:rStyle w:val="PageNumber"/>
      </w:rPr>
      <w:fldChar w:fldCharType="separate"/>
    </w:r>
    <w:r w:rsidR="00583ACB">
      <w:rPr>
        <w:rStyle w:val="PageNumber"/>
        <w:noProof/>
      </w:rPr>
      <w:t>16</w:t>
    </w:r>
    <w:r>
      <w:rPr>
        <w:rStyle w:val="PageNumber"/>
      </w:rPr>
      <w:fldChar w:fldCharType="end"/>
    </w:r>
  </w:p>
  <w:p w:rsidR="00583ACB" w:rsidRDefault="00583ACB" w:rsidP="00B77123">
    <w:pPr>
      <w:pStyle w:val="Header"/>
      <w:rPr>
        <w:lang w:val="ru-RU"/>
      </w:rPr>
    </w:pPr>
  </w:p>
  <w:p w:rsidR="00583ACB" w:rsidRPr="004621D0" w:rsidRDefault="00583ACB" w:rsidP="00B77123">
    <w:pPr>
      <w:pStyle w:val="Header"/>
      <w:rPr>
        <w:rFonts w:ascii="Arial" w:hAnsi="Arial" w:cs="Arial"/>
        <w:color w:val="333399"/>
        <w:shd w:val="clear" w:color="auto" w:fill="E0E0E0"/>
        <w:lang w:val="sr-Cyrl-CS"/>
      </w:rPr>
    </w:pPr>
    <w:r>
      <w:rPr>
        <w:color w:val="000058"/>
        <w:shd w:val="clear" w:color="auto" w:fill="E0E0E0"/>
        <w:lang w:val="ru-RU"/>
      </w:rPr>
      <w:t xml:space="preserve">     </w:t>
    </w:r>
    <w:r w:rsidRPr="00A20B8E">
      <w:rPr>
        <w:color w:val="333399"/>
        <w:shd w:val="clear" w:color="auto" w:fill="E0E0E0"/>
        <w:lang w:val="ru-RU"/>
      </w:rPr>
      <w:t xml:space="preserve">Борј 1                       </w:t>
    </w:r>
    <w:r w:rsidRPr="00A20B8E">
      <w:rPr>
        <w:rFonts w:ascii="Arial" w:hAnsi="Arial" w:cs="Arial"/>
        <w:b/>
        <w:i/>
        <w:color w:val="333399"/>
        <w:sz w:val="26"/>
        <w:szCs w:val="26"/>
        <w:shd w:val="clear" w:color="auto" w:fill="E0E0E0"/>
        <w:lang w:val="sr-Cyrl-CS"/>
      </w:rPr>
      <w:t xml:space="preserve">СЛУЖБЕНИ ЛИСТ ОПШТИНЕ ИВАЊИЦА           </w:t>
    </w:r>
    <w:r w:rsidRPr="00A20B8E">
      <w:rPr>
        <w:rFonts w:ascii="Arial" w:hAnsi="Arial" w:cs="Arial"/>
        <w:color w:val="333399"/>
        <w:shd w:val="clear" w:color="auto" w:fill="E0E0E0"/>
        <w:lang w:val="sr-Cyrl-CS"/>
      </w:rPr>
      <w:t>1.октобар 2008</w:t>
    </w:r>
  </w:p>
  <w:p w:rsidR="00583ACB" w:rsidRDefault="00A71289">
    <w:pPr>
      <w:pStyle w:val="Header"/>
      <w:rPr>
        <w:lang w:val="sr-Cyrl-CS"/>
      </w:rPr>
    </w:pPr>
    <w:r>
      <w:rPr>
        <w:noProof/>
        <w:lang w:eastAsia="ja-JP"/>
      </w:rPr>
      <w:pict>
        <v:line id="_x0000_s2081" style="position:absolute;z-index:251653632" from="0,6.6pt" to="7in,6.6pt" strokecolor="#339" strokeweight="1.25pt"/>
      </w:pict>
    </w:r>
  </w:p>
  <w:p w:rsidR="00583ACB" w:rsidRPr="00B77123" w:rsidRDefault="00583ACB">
    <w:pPr>
      <w:pStyle w:val="Header"/>
      <w:rPr>
        <w:lang w:val="sr-Cyrl-C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ACB" w:rsidRDefault="00583ACB" w:rsidP="00B87453">
    <w:pPr>
      <w:pStyle w:val="Header"/>
      <w:framePr w:wrap="around" w:vAnchor="text" w:hAnchor="margin" w:xAlign="outside" w:y="1"/>
      <w:rPr>
        <w:rStyle w:val="PageNumber"/>
      </w:rPr>
    </w:pPr>
  </w:p>
  <w:p w:rsidR="00583ACB" w:rsidRDefault="00583ACB" w:rsidP="008B1467">
    <w:pPr>
      <w:pStyle w:val="Header"/>
      <w:ind w:right="360" w:firstLine="360"/>
      <w:rPr>
        <w:rFonts w:ascii="Arial" w:hAnsi="Arial" w:cs="Arial"/>
        <w:b/>
        <w:i/>
        <w:sz w:val="16"/>
        <w:szCs w:val="16"/>
        <w:lang w:val="ru-RU"/>
      </w:rPr>
    </w:pPr>
    <w:r>
      <w:rPr>
        <w:rFonts w:ascii="Arial" w:hAnsi="Arial" w:cs="Arial"/>
        <w:b/>
        <w:i/>
        <w:lang w:val="sr-Cyrl-CS"/>
      </w:rPr>
      <w:t xml:space="preserve"> </w:t>
    </w:r>
    <w:r w:rsidRPr="00FE1F16">
      <w:rPr>
        <w:rFonts w:ascii="Arial" w:hAnsi="Arial" w:cs="Arial"/>
        <w:b/>
        <w:i/>
        <w:lang w:val="ru-RU"/>
      </w:rPr>
      <w:t xml:space="preserve">                       </w:t>
    </w:r>
  </w:p>
  <w:p w:rsidR="00583ACB" w:rsidRDefault="00583ACB" w:rsidP="00A4288A">
    <w:pPr>
      <w:pStyle w:val="Header"/>
      <w:ind w:right="360" w:firstLine="360"/>
      <w:rPr>
        <w:rFonts w:ascii="Arial" w:hAnsi="Arial" w:cs="Arial"/>
        <w:b/>
        <w:i/>
        <w:sz w:val="32"/>
        <w:szCs w:val="32"/>
        <w:lang w:val="sr-Cyrl-CS"/>
      </w:rPr>
    </w:pPr>
    <w:r>
      <w:rPr>
        <w:rFonts w:ascii="Arial" w:hAnsi="Arial" w:cs="Arial"/>
        <w:b/>
        <w:i/>
        <w:noProof/>
      </w:rPr>
      <w:drawing>
        <wp:anchor distT="0" distB="0" distL="114300" distR="114300" simplePos="0" relativeHeight="251655680" behindDoc="0" locked="0" layoutInCell="1" allowOverlap="1">
          <wp:simplePos x="0" y="0"/>
          <wp:positionH relativeFrom="column">
            <wp:posOffset>0</wp:posOffset>
          </wp:positionH>
          <wp:positionV relativeFrom="paragraph">
            <wp:posOffset>225425</wp:posOffset>
          </wp:positionV>
          <wp:extent cx="1143000" cy="1143000"/>
          <wp:effectExtent l="19050" t="0" r="0" b="0"/>
          <wp:wrapTight wrapText="bothSides">
            <wp:wrapPolygon edited="0">
              <wp:start x="7920" y="0"/>
              <wp:lineTo x="5040" y="720"/>
              <wp:lineTo x="360" y="4320"/>
              <wp:lineTo x="-360" y="11520"/>
              <wp:lineTo x="1800" y="18360"/>
              <wp:lineTo x="7560" y="21240"/>
              <wp:lineTo x="9360" y="21240"/>
              <wp:lineTo x="11520" y="21240"/>
              <wp:lineTo x="13320" y="21240"/>
              <wp:lineTo x="19080" y="18000"/>
              <wp:lineTo x="19440" y="17280"/>
              <wp:lineTo x="21600" y="12240"/>
              <wp:lineTo x="21600" y="9360"/>
              <wp:lineTo x="21240" y="4680"/>
              <wp:lineTo x="15480" y="720"/>
              <wp:lineTo x="12960" y="0"/>
              <wp:lineTo x="7920" y="0"/>
            </wp:wrapPolygon>
          </wp:wrapTight>
          <wp:docPr id="19" name="Picture 19" descr="logo-ma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logo-mali"/>
                  <pic:cNvPicPr>
                    <a:picLocks noChangeAspect="1" noChangeArrowheads="1"/>
                  </pic:cNvPicPr>
                </pic:nvPicPr>
                <pic:blipFill>
                  <a:blip r:embed="rId1"/>
                  <a:srcRect/>
                  <a:stretch>
                    <a:fillRect/>
                  </a:stretch>
                </pic:blipFill>
                <pic:spPr bwMode="auto">
                  <a:xfrm>
                    <a:off x="0" y="0"/>
                    <a:ext cx="1143000" cy="1143000"/>
                  </a:xfrm>
                  <a:prstGeom prst="rect">
                    <a:avLst/>
                  </a:prstGeom>
                  <a:noFill/>
                  <a:ln w="9525">
                    <a:noFill/>
                    <a:miter lim="800000"/>
                    <a:headEnd/>
                    <a:tailEnd/>
                  </a:ln>
                </pic:spPr>
              </pic:pic>
            </a:graphicData>
          </a:graphic>
        </wp:anchor>
      </w:drawing>
    </w:r>
    <w:r w:rsidRPr="00FE1F16">
      <w:rPr>
        <w:rFonts w:ascii="Arial" w:hAnsi="Arial" w:cs="Arial"/>
        <w:b/>
        <w:i/>
        <w:lang w:val="ru-RU"/>
      </w:rPr>
      <w:t xml:space="preserve">          </w:t>
    </w:r>
  </w:p>
  <w:p w:rsidR="00583ACB" w:rsidRPr="009E140C" w:rsidRDefault="00583ACB" w:rsidP="009E140C">
    <w:pPr>
      <w:pStyle w:val="Header"/>
      <w:shd w:val="clear" w:color="auto" w:fill="E0E0E0"/>
      <w:ind w:right="-44"/>
      <w:jc w:val="center"/>
      <w:rPr>
        <w:b/>
        <w:i/>
        <w:sz w:val="92"/>
        <w:szCs w:val="92"/>
        <w:lang w:val="sr-Cyrl-CS"/>
      </w:rPr>
    </w:pPr>
    <w:r w:rsidRPr="00F51878">
      <w:rPr>
        <w:b/>
        <w:i/>
        <w:color w:val="333399"/>
        <w:sz w:val="72"/>
        <w:szCs w:val="72"/>
        <w:lang w:val="ru-RU"/>
      </w:rPr>
      <w:t xml:space="preserve">          </w:t>
    </w:r>
    <w:r w:rsidRPr="009E140C">
      <w:rPr>
        <w:b/>
        <w:i/>
        <w:color w:val="333399"/>
        <w:sz w:val="92"/>
        <w:szCs w:val="92"/>
        <w:lang w:val="sr-Cyrl-CS"/>
      </w:rPr>
      <w:t>СЛУЖБЕНИ ЛИСТ</w:t>
    </w:r>
  </w:p>
  <w:p w:rsidR="00583ACB" w:rsidRPr="009E140C" w:rsidRDefault="00583ACB" w:rsidP="009E140C">
    <w:pPr>
      <w:pStyle w:val="Header"/>
      <w:shd w:val="clear" w:color="auto" w:fill="E0E0E0"/>
      <w:jc w:val="center"/>
      <w:rPr>
        <w:rFonts w:ascii="Arial" w:hAnsi="Arial" w:cs="Arial"/>
        <w:b/>
        <w:i/>
        <w:color w:val="333399"/>
        <w:sz w:val="76"/>
        <w:szCs w:val="76"/>
        <w:lang w:val="sr-Cyrl-CS"/>
      </w:rPr>
    </w:pPr>
    <w:r w:rsidRPr="00F51878">
      <w:rPr>
        <w:rFonts w:ascii="Arial" w:hAnsi="Arial" w:cs="Arial"/>
        <w:b/>
        <w:i/>
        <w:color w:val="333399"/>
        <w:sz w:val="72"/>
        <w:szCs w:val="72"/>
        <w:lang w:val="ru-RU"/>
      </w:rPr>
      <w:t xml:space="preserve">        </w:t>
    </w:r>
    <w:r w:rsidRPr="009E140C">
      <w:rPr>
        <w:rFonts w:ascii="Arial" w:hAnsi="Arial" w:cs="Arial"/>
        <w:b/>
        <w:i/>
        <w:color w:val="333399"/>
        <w:sz w:val="76"/>
        <w:szCs w:val="76"/>
        <w:lang w:val="sr-Cyrl-CS"/>
      </w:rPr>
      <w:t>ОПШТИНЕ ИВАЊИЦА</w:t>
    </w:r>
  </w:p>
  <w:p w:rsidR="00583ACB" w:rsidRDefault="00583ACB" w:rsidP="006761B4">
    <w:pPr>
      <w:pStyle w:val="Header"/>
      <w:tabs>
        <w:tab w:val="clear" w:pos="4535"/>
      </w:tabs>
      <w:rPr>
        <w:rFonts w:ascii="Arial" w:hAnsi="Arial" w:cs="Arial"/>
        <w:b/>
        <w:sz w:val="16"/>
        <w:szCs w:val="16"/>
        <w:lang w:val="sr-Cyrl-CS"/>
      </w:rPr>
    </w:pPr>
    <w:r>
      <w:rPr>
        <w:rFonts w:ascii="Arial" w:hAnsi="Arial" w:cs="Arial"/>
        <w:b/>
        <w:sz w:val="16"/>
        <w:szCs w:val="16"/>
        <w:lang w:val="sr-Cyrl-CS"/>
      </w:rPr>
      <w:t xml:space="preserve">       </w:t>
    </w:r>
  </w:p>
  <w:p w:rsidR="00583ACB" w:rsidRDefault="00583ACB" w:rsidP="006761B4">
    <w:pPr>
      <w:pStyle w:val="Header"/>
      <w:tabs>
        <w:tab w:val="clear" w:pos="4535"/>
      </w:tabs>
      <w:rPr>
        <w:rFonts w:ascii="Arial" w:hAnsi="Arial" w:cs="Arial"/>
        <w:b/>
        <w:sz w:val="16"/>
        <w:szCs w:val="16"/>
        <w:lang w:val="sr-Cyrl-CS"/>
      </w:rPr>
    </w:pPr>
  </w:p>
  <w:p w:rsidR="00583ACB" w:rsidRDefault="00583ACB" w:rsidP="006761B4">
    <w:pPr>
      <w:pStyle w:val="Header"/>
      <w:tabs>
        <w:tab w:val="clear" w:pos="4535"/>
      </w:tabs>
      <w:rPr>
        <w:rFonts w:ascii="Arial" w:hAnsi="Arial" w:cs="Arial"/>
        <w:b/>
        <w:sz w:val="16"/>
        <w:szCs w:val="16"/>
        <w:lang w:val="sr-Cyrl-CS"/>
      </w:rPr>
    </w:pPr>
  </w:p>
  <w:p w:rsidR="00583ACB" w:rsidRDefault="00A71289" w:rsidP="006761B4">
    <w:pPr>
      <w:pStyle w:val="Header"/>
      <w:tabs>
        <w:tab w:val="clear" w:pos="4535"/>
      </w:tabs>
      <w:rPr>
        <w:rFonts w:ascii="Arial" w:hAnsi="Arial" w:cs="Arial"/>
        <w:b/>
        <w:sz w:val="16"/>
        <w:szCs w:val="16"/>
        <w:lang w:val="sr-Cyrl-CS"/>
      </w:rPr>
    </w:pPr>
    <w:r w:rsidRPr="00A71289">
      <w:rPr>
        <w:rFonts w:ascii="Arial" w:hAnsi="Arial" w:cs="Arial"/>
        <w:b/>
        <w:i/>
        <w:noProof/>
        <w:lang w:eastAsia="ja-JP"/>
      </w:rPr>
      <w:pict>
        <v:line id="_x0000_s2092" style="position:absolute;z-index:251656704" from="0,2.55pt" to="7in,2.55pt" strokecolor="#339" strokeweight="1.25pt"/>
      </w:pict>
    </w:r>
    <w:r w:rsidR="00583ACB">
      <w:rPr>
        <w:rFonts w:ascii="Arial" w:hAnsi="Arial" w:cs="Arial"/>
        <w:b/>
        <w:sz w:val="16"/>
        <w:szCs w:val="16"/>
        <w:lang w:val="sr-Cyrl-CS"/>
      </w:rPr>
      <w:tab/>
    </w:r>
  </w:p>
  <w:p w:rsidR="00583ACB" w:rsidRPr="006541BD" w:rsidRDefault="00583ACB" w:rsidP="006761B4">
    <w:pPr>
      <w:pStyle w:val="Header"/>
      <w:tabs>
        <w:tab w:val="clear" w:pos="4535"/>
      </w:tabs>
      <w:rPr>
        <w:rFonts w:ascii="Arial" w:hAnsi="Arial" w:cs="Arial"/>
        <w:b/>
        <w:color w:val="333399"/>
        <w:sz w:val="22"/>
        <w:szCs w:val="22"/>
        <w:lang w:val="sr-Cyrl-CS"/>
      </w:rPr>
    </w:pPr>
    <w:r>
      <w:rPr>
        <w:rFonts w:ascii="Arial" w:hAnsi="Arial" w:cs="Arial"/>
        <w:sz w:val="16"/>
        <w:szCs w:val="16"/>
        <w:lang w:val="sr-Cyrl-CS"/>
      </w:rPr>
      <w:t xml:space="preserve"> </w:t>
    </w:r>
    <w:r>
      <w:rPr>
        <w:rFonts w:ascii="Arial" w:hAnsi="Arial" w:cs="Arial"/>
        <w:b/>
        <w:color w:val="333399"/>
        <w:sz w:val="22"/>
        <w:szCs w:val="22"/>
        <w:shd w:val="clear" w:color="auto" w:fill="E0E0E0"/>
        <w:lang w:val="sr-Cyrl-CS"/>
      </w:rPr>
      <w:t xml:space="preserve">Ивањица, </w:t>
    </w:r>
    <w:r w:rsidR="008648ED">
      <w:rPr>
        <w:rFonts w:ascii="Arial" w:hAnsi="Arial" w:cs="Arial"/>
        <w:b/>
        <w:color w:val="333399"/>
        <w:sz w:val="22"/>
        <w:szCs w:val="22"/>
        <w:shd w:val="clear" w:color="auto" w:fill="E0E0E0"/>
        <w:lang w:val="sr-Cyrl-CS"/>
      </w:rPr>
      <w:t>25 фебруар</w:t>
    </w:r>
    <w:r>
      <w:rPr>
        <w:rFonts w:ascii="Arial" w:hAnsi="Arial" w:cs="Arial"/>
        <w:b/>
        <w:color w:val="333399"/>
        <w:sz w:val="22"/>
        <w:szCs w:val="22"/>
        <w:shd w:val="clear" w:color="auto" w:fill="E0E0E0"/>
        <w:lang w:val="sr-Cyrl-CS"/>
      </w:rPr>
      <w:t xml:space="preserve">  20</w:t>
    </w:r>
    <w:r w:rsidR="006541BD">
      <w:rPr>
        <w:rFonts w:ascii="Arial" w:hAnsi="Arial" w:cs="Arial"/>
        <w:b/>
        <w:color w:val="333399"/>
        <w:sz w:val="22"/>
        <w:szCs w:val="22"/>
        <w:shd w:val="clear" w:color="auto" w:fill="E0E0E0"/>
        <w:lang w:val="sr-Cyrl-CS"/>
      </w:rPr>
      <w:t>20</w:t>
    </w:r>
    <w:r>
      <w:rPr>
        <w:rFonts w:ascii="Arial" w:hAnsi="Arial" w:cs="Arial"/>
        <w:b/>
        <w:color w:val="333399"/>
        <w:sz w:val="22"/>
        <w:szCs w:val="22"/>
        <w:shd w:val="clear" w:color="auto" w:fill="E0E0E0"/>
        <w:lang w:val="sr-Cyrl-CS"/>
      </w:rPr>
      <w:t xml:space="preserve"> </w:t>
    </w:r>
    <w:r w:rsidRPr="00A20B8E">
      <w:rPr>
        <w:rFonts w:ascii="Arial" w:hAnsi="Arial" w:cs="Arial"/>
        <w:b/>
        <w:color w:val="333399"/>
        <w:sz w:val="22"/>
        <w:szCs w:val="22"/>
        <w:shd w:val="clear" w:color="auto" w:fill="E0E0E0"/>
        <w:lang w:val="sr-Cyrl-CS"/>
      </w:rPr>
      <w:t xml:space="preserve">                                               </w:t>
    </w:r>
    <w:r>
      <w:rPr>
        <w:rFonts w:ascii="Arial" w:hAnsi="Arial" w:cs="Arial"/>
        <w:b/>
        <w:color w:val="333399"/>
        <w:sz w:val="22"/>
        <w:szCs w:val="22"/>
        <w:shd w:val="clear" w:color="auto" w:fill="E0E0E0"/>
        <w:lang w:val="sr-Cyrl-CS"/>
      </w:rPr>
      <w:t xml:space="preserve">                            </w:t>
    </w:r>
    <w:r w:rsidR="008648ED">
      <w:rPr>
        <w:rFonts w:ascii="Arial" w:hAnsi="Arial" w:cs="Arial"/>
        <w:b/>
        <w:color w:val="333399"/>
        <w:sz w:val="22"/>
        <w:szCs w:val="22"/>
        <w:shd w:val="clear" w:color="auto" w:fill="E0E0E0"/>
      </w:rPr>
      <w:t xml:space="preserve">  </w:t>
    </w:r>
    <w:r>
      <w:rPr>
        <w:rFonts w:ascii="Arial" w:hAnsi="Arial" w:cs="Arial"/>
        <w:b/>
        <w:color w:val="333399"/>
        <w:sz w:val="22"/>
        <w:szCs w:val="22"/>
        <w:shd w:val="clear" w:color="auto" w:fill="E0E0E0"/>
        <w:lang w:val="sr-Cyrl-CS"/>
      </w:rPr>
      <w:t xml:space="preserve"> </w:t>
    </w:r>
    <w:r w:rsidRPr="00A20B8E">
      <w:rPr>
        <w:rFonts w:ascii="Arial" w:hAnsi="Arial" w:cs="Arial"/>
        <w:b/>
        <w:color w:val="333399"/>
        <w:sz w:val="22"/>
        <w:szCs w:val="22"/>
        <w:shd w:val="clear" w:color="auto" w:fill="E0E0E0"/>
        <w:lang w:val="sr-Cyrl-CS"/>
      </w:rPr>
      <w:t xml:space="preserve">Година </w:t>
    </w:r>
    <w:r>
      <w:rPr>
        <w:rFonts w:ascii="Arial" w:hAnsi="Arial" w:cs="Arial"/>
        <w:b/>
        <w:color w:val="333399"/>
        <w:sz w:val="22"/>
        <w:szCs w:val="22"/>
        <w:shd w:val="clear" w:color="auto" w:fill="E0E0E0"/>
      </w:rPr>
      <w:t>X</w:t>
    </w:r>
    <w:r>
      <w:rPr>
        <w:rFonts w:ascii="Arial" w:hAnsi="Arial" w:cs="Arial"/>
        <w:b/>
        <w:color w:val="333399"/>
        <w:sz w:val="22"/>
        <w:szCs w:val="22"/>
        <w:shd w:val="clear" w:color="auto" w:fill="E0E0E0"/>
        <w:lang w:val="en-US"/>
      </w:rPr>
      <w:t>I</w:t>
    </w:r>
    <w:r>
      <w:rPr>
        <w:rFonts w:ascii="Arial" w:hAnsi="Arial" w:cs="Arial"/>
        <w:b/>
        <w:color w:val="333399"/>
        <w:sz w:val="22"/>
        <w:szCs w:val="22"/>
        <w:shd w:val="clear" w:color="auto" w:fill="E0E0E0"/>
      </w:rPr>
      <w:t>I</w:t>
    </w:r>
    <w:r w:rsidR="006541BD">
      <w:rPr>
        <w:rFonts w:ascii="Arial" w:hAnsi="Arial" w:cs="Arial"/>
        <w:b/>
        <w:color w:val="333399"/>
        <w:sz w:val="22"/>
        <w:szCs w:val="22"/>
        <w:shd w:val="clear" w:color="auto" w:fill="E0E0E0"/>
      </w:rPr>
      <w:t>I</w:t>
    </w:r>
    <w:r w:rsidRPr="00A20B8E">
      <w:rPr>
        <w:rFonts w:ascii="Arial" w:hAnsi="Arial" w:cs="Arial"/>
        <w:b/>
        <w:color w:val="333399"/>
        <w:sz w:val="22"/>
        <w:szCs w:val="22"/>
        <w:shd w:val="clear" w:color="auto" w:fill="E0E0E0"/>
      </w:rPr>
      <w:t xml:space="preserve"> –</w:t>
    </w:r>
    <w:r w:rsidRPr="00A20B8E">
      <w:rPr>
        <w:rFonts w:ascii="Arial" w:hAnsi="Arial" w:cs="Arial"/>
        <w:b/>
        <w:color w:val="333399"/>
        <w:sz w:val="22"/>
        <w:szCs w:val="22"/>
        <w:shd w:val="clear" w:color="auto" w:fill="E0E0E0"/>
        <w:lang w:val="sr-Cyrl-CS"/>
      </w:rPr>
      <w:t xml:space="preserve"> </w:t>
    </w:r>
    <w:r>
      <w:rPr>
        <w:rFonts w:ascii="Arial" w:hAnsi="Arial" w:cs="Arial"/>
        <w:b/>
        <w:color w:val="333399"/>
        <w:sz w:val="22"/>
        <w:szCs w:val="22"/>
        <w:shd w:val="clear" w:color="auto" w:fill="E0E0E0"/>
        <w:lang w:val="sr-Cyrl-CS"/>
      </w:rPr>
      <w:t>Б</w:t>
    </w:r>
    <w:r>
      <w:rPr>
        <w:rFonts w:ascii="Arial" w:hAnsi="Arial" w:cs="Arial"/>
        <w:b/>
        <w:color w:val="333399"/>
        <w:sz w:val="22"/>
        <w:szCs w:val="22"/>
        <w:shd w:val="clear" w:color="auto" w:fill="E0E0E0"/>
      </w:rPr>
      <w:t xml:space="preserve">рој </w:t>
    </w:r>
    <w:r w:rsidR="008648ED">
      <w:rPr>
        <w:rFonts w:ascii="Arial" w:hAnsi="Arial" w:cs="Arial"/>
        <w:b/>
        <w:color w:val="333399"/>
        <w:sz w:val="22"/>
        <w:szCs w:val="22"/>
        <w:shd w:val="clear" w:color="auto" w:fill="E0E0E0"/>
        <w:lang w:val="sr-Cyrl-CS"/>
      </w:rPr>
      <w:t>3</w:t>
    </w:r>
  </w:p>
  <w:p w:rsidR="00583ACB" w:rsidRDefault="00A71289" w:rsidP="000559DA">
    <w:pPr>
      <w:pStyle w:val="Header"/>
      <w:tabs>
        <w:tab w:val="clear" w:pos="4535"/>
        <w:tab w:val="clear" w:pos="9071"/>
        <w:tab w:val="right" w:pos="10036"/>
      </w:tabs>
      <w:rPr>
        <w:rFonts w:ascii="Arial" w:hAnsi="Arial" w:cs="Arial"/>
        <w:b/>
        <w:sz w:val="16"/>
        <w:szCs w:val="16"/>
      </w:rPr>
    </w:pPr>
    <w:r w:rsidRPr="00A71289">
      <w:rPr>
        <w:rFonts w:ascii="Arial" w:hAnsi="Arial" w:cs="Arial"/>
        <w:b/>
        <w:i/>
        <w:noProof/>
        <w:lang w:eastAsia="ja-JP"/>
      </w:rPr>
      <w:pict>
        <v:line id="_x0000_s2093" style="position:absolute;z-index:251657728" from="0,7.7pt" to="7in,7.7pt" strokecolor="#339" strokeweight="1.25pt"/>
      </w:pict>
    </w:r>
    <w:r w:rsidR="00583ACB">
      <w:rPr>
        <w:rFonts w:ascii="Arial" w:hAnsi="Arial" w:cs="Arial"/>
        <w:b/>
        <w:sz w:val="16"/>
        <w:szCs w:val="16"/>
      </w:rPr>
      <w:tab/>
    </w:r>
  </w:p>
  <w:p w:rsidR="00583ACB" w:rsidRDefault="00583ACB" w:rsidP="000559DA">
    <w:pPr>
      <w:pStyle w:val="Header"/>
      <w:tabs>
        <w:tab w:val="clear" w:pos="4535"/>
        <w:tab w:val="clear" w:pos="9071"/>
        <w:tab w:val="right" w:pos="10036"/>
      </w:tabs>
      <w:rPr>
        <w:rFonts w:ascii="Arial" w:hAnsi="Arial" w:cs="Arial"/>
        <w:b/>
        <w:sz w:val="16"/>
        <w:szCs w:val="16"/>
      </w:rPr>
    </w:pPr>
  </w:p>
  <w:p w:rsidR="00583ACB" w:rsidRPr="00B51C81" w:rsidRDefault="00583ACB" w:rsidP="000559DA">
    <w:pPr>
      <w:pStyle w:val="Header"/>
      <w:tabs>
        <w:tab w:val="clear" w:pos="4535"/>
        <w:tab w:val="clear" w:pos="9071"/>
        <w:tab w:val="right" w:pos="10036"/>
      </w:tabs>
      <w:rPr>
        <w:rFonts w:ascii="Arial" w:hAnsi="Arial" w:cs="Arial"/>
        <w:b/>
        <w:sz w:val="16"/>
        <w:szCs w:val="16"/>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ACB" w:rsidRPr="00B937BC" w:rsidRDefault="00A71289" w:rsidP="00D01BAB">
    <w:pPr>
      <w:pStyle w:val="Header"/>
      <w:ind w:right="360"/>
      <w:rPr>
        <w:rStyle w:val="PageNumber"/>
      </w:rPr>
    </w:pPr>
    <w:r>
      <w:rPr>
        <w:rStyle w:val="PageNumber"/>
      </w:rPr>
      <w:fldChar w:fldCharType="begin"/>
    </w:r>
    <w:r w:rsidR="00583ACB">
      <w:rPr>
        <w:rStyle w:val="PageNumber"/>
      </w:rPr>
      <w:instrText xml:space="preserve"> PAGE </w:instrText>
    </w:r>
    <w:r>
      <w:rPr>
        <w:rStyle w:val="PageNumber"/>
      </w:rPr>
      <w:fldChar w:fldCharType="separate"/>
    </w:r>
    <w:r w:rsidR="008648ED">
      <w:rPr>
        <w:rStyle w:val="PageNumber"/>
        <w:noProof/>
      </w:rPr>
      <w:t>6</w:t>
    </w:r>
    <w:r>
      <w:rPr>
        <w:rStyle w:val="PageNumber"/>
      </w:rPr>
      <w:fldChar w:fldCharType="end"/>
    </w:r>
    <w:r w:rsidR="00583ACB">
      <w:rPr>
        <w:rStyle w:val="PageNumber"/>
      </w:rPr>
      <w:t xml:space="preserve">  </w:t>
    </w:r>
  </w:p>
  <w:p w:rsidR="00583ACB" w:rsidRDefault="00583ACB" w:rsidP="004621D0">
    <w:pPr>
      <w:pStyle w:val="Header"/>
      <w:rPr>
        <w:lang w:val="ru-RU"/>
      </w:rPr>
    </w:pPr>
    <w:r>
      <w:rPr>
        <w:rStyle w:val="PageNumber"/>
        <w:lang w:val="sr-Cyrl-CS"/>
      </w:rPr>
      <w:t xml:space="preserve"> </w:t>
    </w:r>
  </w:p>
  <w:p w:rsidR="00583ACB" w:rsidRPr="00985555" w:rsidRDefault="00583ACB" w:rsidP="00B77123">
    <w:pPr>
      <w:pStyle w:val="Header"/>
    </w:pPr>
  </w:p>
  <w:p w:rsidR="00583ACB" w:rsidRPr="004621D0" w:rsidRDefault="00D61D43" w:rsidP="006B3E0A">
    <w:pPr>
      <w:pStyle w:val="Header"/>
      <w:shd w:val="clear" w:color="auto" w:fill="E0E0E0"/>
      <w:rPr>
        <w:rFonts w:ascii="Arial" w:hAnsi="Arial" w:cs="Arial"/>
        <w:color w:val="333399"/>
        <w:lang w:val="sr-Cyrl-CS"/>
      </w:rPr>
    </w:pPr>
    <w:r>
      <w:rPr>
        <w:rFonts w:ascii="Arial" w:hAnsi="Arial" w:cs="Arial"/>
        <w:color w:val="333399"/>
        <w:shd w:val="clear" w:color="auto" w:fill="E0E0E0"/>
        <w:lang w:val="sr-Cyrl-CS"/>
      </w:rPr>
      <w:t xml:space="preserve">Број </w:t>
    </w:r>
    <w:r w:rsidR="008648ED">
      <w:rPr>
        <w:rFonts w:ascii="Arial" w:hAnsi="Arial" w:cs="Arial"/>
        <w:color w:val="333399"/>
        <w:shd w:val="clear" w:color="auto" w:fill="E0E0E0"/>
        <w:lang w:val="sr-Cyrl-CS"/>
      </w:rPr>
      <w:t>3</w:t>
    </w:r>
    <w:r w:rsidR="00583ACB">
      <w:rPr>
        <w:color w:val="333399"/>
        <w:shd w:val="clear" w:color="auto" w:fill="E0E0E0"/>
        <w:lang w:val="ru-RU"/>
      </w:rPr>
      <w:t xml:space="preserve">                     </w:t>
    </w:r>
    <w:r w:rsidR="00583ACB" w:rsidRPr="004621D0">
      <w:rPr>
        <w:rFonts w:ascii="Arial" w:hAnsi="Arial" w:cs="Arial"/>
        <w:b/>
        <w:i/>
        <w:color w:val="333399"/>
        <w:sz w:val="26"/>
        <w:szCs w:val="26"/>
        <w:shd w:val="clear" w:color="auto" w:fill="E0E0E0"/>
        <w:lang w:val="sr-Cyrl-CS"/>
      </w:rPr>
      <w:t xml:space="preserve">СЛУЖБЕНИ </w:t>
    </w:r>
    <w:r w:rsidR="00583ACB">
      <w:rPr>
        <w:rFonts w:ascii="Arial" w:hAnsi="Arial" w:cs="Arial"/>
        <w:b/>
        <w:i/>
        <w:color w:val="333399"/>
        <w:sz w:val="26"/>
        <w:szCs w:val="26"/>
        <w:shd w:val="clear" w:color="auto" w:fill="E0E0E0"/>
        <w:lang w:val="sr-Cyrl-CS"/>
      </w:rPr>
      <w:t xml:space="preserve">ЛИСТ ОПШТИНЕ ИВАЊИЦА          </w:t>
    </w:r>
    <w:r w:rsidR="008648ED">
      <w:rPr>
        <w:rFonts w:ascii="Arial" w:hAnsi="Arial" w:cs="Arial"/>
        <w:b/>
        <w:i/>
        <w:color w:val="333399"/>
        <w:sz w:val="26"/>
        <w:szCs w:val="26"/>
        <w:shd w:val="clear" w:color="auto" w:fill="E0E0E0"/>
        <w:lang w:val="sr-Cyrl-CS"/>
      </w:rPr>
      <w:t xml:space="preserve">   </w:t>
    </w:r>
    <w:r w:rsidR="008648ED" w:rsidRPr="008648ED">
      <w:rPr>
        <w:rFonts w:ascii="Arial" w:hAnsi="Arial" w:cs="Arial"/>
        <w:color w:val="333399"/>
        <w:sz w:val="26"/>
        <w:szCs w:val="26"/>
        <w:shd w:val="clear" w:color="auto" w:fill="E0E0E0"/>
        <w:lang w:val="sr-Cyrl-CS"/>
      </w:rPr>
      <w:t>25 фебруар</w:t>
    </w:r>
    <w:r w:rsidR="00583ACB" w:rsidRPr="00D77EAE">
      <w:rPr>
        <w:rFonts w:ascii="Arial" w:hAnsi="Arial" w:cs="Arial"/>
        <w:color w:val="333399"/>
        <w:shd w:val="clear" w:color="auto" w:fill="E0E0E0"/>
        <w:lang w:val="sr-Cyrl-CS"/>
      </w:rPr>
      <w:t xml:space="preserve"> </w:t>
    </w:r>
    <w:r w:rsidR="006541BD">
      <w:rPr>
        <w:rFonts w:ascii="Arial" w:hAnsi="Arial" w:cs="Arial"/>
        <w:color w:val="333399"/>
        <w:shd w:val="clear" w:color="auto" w:fill="E0E0E0"/>
        <w:lang w:val="sr-Cyrl-CS"/>
      </w:rPr>
      <w:t>20</w:t>
    </w:r>
    <w:r w:rsidR="006541BD">
      <w:rPr>
        <w:rFonts w:ascii="Arial" w:hAnsi="Arial" w:cs="Arial"/>
        <w:color w:val="333399"/>
        <w:shd w:val="clear" w:color="auto" w:fill="E0E0E0"/>
      </w:rPr>
      <w:t>20</w:t>
    </w:r>
    <w:r w:rsidR="00583ACB" w:rsidRPr="004621D0">
      <w:rPr>
        <w:rFonts w:ascii="Arial" w:hAnsi="Arial" w:cs="Arial"/>
        <w:b/>
        <w:i/>
        <w:color w:val="333399"/>
        <w:sz w:val="26"/>
        <w:szCs w:val="26"/>
        <w:shd w:val="clear" w:color="auto" w:fill="E0E0E0"/>
        <w:lang w:val="sr-Cyrl-CS"/>
      </w:rPr>
      <w:t xml:space="preserve">          </w:t>
    </w:r>
  </w:p>
  <w:p w:rsidR="00583ACB" w:rsidRDefault="00A71289">
    <w:pPr>
      <w:pStyle w:val="Header"/>
      <w:rPr>
        <w:lang w:val="sr-Cyrl-CS"/>
      </w:rPr>
    </w:pPr>
    <w:r>
      <w:rPr>
        <w:noProof/>
        <w:lang w:eastAsia="ja-JP"/>
      </w:rPr>
      <w:pict>
        <v:line id="_x0000_s2085" style="position:absolute;z-index:251654656" from="0,6pt" to="7in,6pt" strokecolor="#339" strokeweight="1.25pt"/>
      </w:pict>
    </w:r>
  </w:p>
  <w:p w:rsidR="00583ACB" w:rsidRPr="008742AC" w:rsidRDefault="00583ACB">
    <w:pPr>
      <w:pStyle w:val="Header"/>
      <w:rPr>
        <w:sz w:val="16"/>
        <w:szCs w:val="16"/>
        <w:lang w:val="sr-Cyrl-CS"/>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ACB" w:rsidRPr="003D6761" w:rsidRDefault="00583ACB" w:rsidP="00ED4599">
    <w:pPr>
      <w:pStyle w:val="Header"/>
      <w:ind w:right="480"/>
      <w:rPr>
        <w:rFonts w:ascii="Arial" w:hAnsi="Arial" w:cs="Arial"/>
        <w:lang w:val="sr-Cyrl-CS"/>
      </w:rPr>
    </w:pPr>
    <w:r>
      <w:rPr>
        <w:rFonts w:ascii="Arial" w:hAnsi="Arial" w:cs="Arial"/>
        <w:lang w:val="ru-RU"/>
      </w:rPr>
      <w:t xml:space="preserve">                                                                                                                                           </w:t>
    </w:r>
    <w:r w:rsidR="00A71289">
      <w:rPr>
        <w:rStyle w:val="PageNumber"/>
      </w:rPr>
      <w:fldChar w:fldCharType="begin"/>
    </w:r>
    <w:r>
      <w:rPr>
        <w:rStyle w:val="PageNumber"/>
      </w:rPr>
      <w:instrText xml:space="preserve"> PAGE </w:instrText>
    </w:r>
    <w:r w:rsidR="00A71289">
      <w:rPr>
        <w:rStyle w:val="PageNumber"/>
      </w:rPr>
      <w:fldChar w:fldCharType="separate"/>
    </w:r>
    <w:r w:rsidR="008648ED">
      <w:rPr>
        <w:rStyle w:val="PageNumber"/>
        <w:noProof/>
      </w:rPr>
      <w:t>3</w:t>
    </w:r>
    <w:r w:rsidR="00A71289">
      <w:rPr>
        <w:rStyle w:val="PageNumber"/>
      </w:rPr>
      <w:fldChar w:fldCharType="end"/>
    </w:r>
  </w:p>
  <w:p w:rsidR="00583ACB" w:rsidRPr="00926DBA" w:rsidRDefault="00583ACB" w:rsidP="00DB0B82">
    <w:pPr>
      <w:pStyle w:val="Header"/>
      <w:ind w:right="480"/>
      <w:jc w:val="right"/>
      <w:rPr>
        <w:rFonts w:ascii="Arial" w:hAnsi="Arial" w:cs="Arial"/>
        <w:b/>
        <w:i/>
        <w:lang w:val="sr-Cyrl-CS"/>
      </w:rPr>
    </w:pPr>
    <w:r>
      <w:rPr>
        <w:rFonts w:ascii="Arial" w:hAnsi="Arial" w:cs="Arial"/>
        <w:b/>
        <w:i/>
        <w:lang w:val="ru-RU"/>
      </w:rPr>
      <w:t xml:space="preserve"> </w:t>
    </w:r>
    <w:r w:rsidRPr="00FE1F16">
      <w:rPr>
        <w:rFonts w:ascii="Arial" w:hAnsi="Arial" w:cs="Arial"/>
        <w:b/>
        <w:i/>
        <w:lang w:val="ru-RU"/>
      </w:rPr>
      <w:t xml:space="preserve"> </w:t>
    </w:r>
  </w:p>
  <w:p w:rsidR="00583ACB" w:rsidRPr="006541BD" w:rsidRDefault="008648ED" w:rsidP="00571038">
    <w:pPr>
      <w:pStyle w:val="Header"/>
      <w:shd w:val="clear" w:color="auto" w:fill="E0E0E0"/>
      <w:ind w:right="-29"/>
      <w:rPr>
        <w:rFonts w:ascii="Arial" w:hAnsi="Arial" w:cs="Arial"/>
        <w:lang w:val="sr-Cyrl-CS"/>
      </w:rPr>
    </w:pPr>
    <w:r w:rsidRPr="008648ED">
      <w:rPr>
        <w:rFonts w:ascii="Arial" w:hAnsi="Arial" w:cs="Arial"/>
        <w:color w:val="333399"/>
        <w:sz w:val="26"/>
        <w:szCs w:val="26"/>
        <w:shd w:val="clear" w:color="auto" w:fill="E0E0E0"/>
        <w:lang w:val="sr-Cyrl-CS"/>
      </w:rPr>
      <w:t>25 фебруар</w:t>
    </w:r>
    <w:r>
      <w:rPr>
        <w:rFonts w:ascii="Arial" w:hAnsi="Arial" w:cs="Arial"/>
        <w:color w:val="333399"/>
        <w:lang w:val="sr-Cyrl-CS"/>
      </w:rPr>
      <w:t xml:space="preserve"> </w:t>
    </w:r>
    <w:r w:rsidR="006541BD">
      <w:rPr>
        <w:rFonts w:ascii="Arial" w:hAnsi="Arial" w:cs="Arial"/>
        <w:color w:val="333399"/>
        <w:lang w:val="sr-Cyrl-CS"/>
      </w:rPr>
      <w:t>2020</w:t>
    </w:r>
    <w:r w:rsidR="00583ACB">
      <w:rPr>
        <w:rFonts w:ascii="Arial" w:hAnsi="Arial" w:cs="Arial"/>
        <w:color w:val="333399"/>
        <w:lang w:val="sr-Cyrl-CS"/>
      </w:rPr>
      <w:t xml:space="preserve"> </w:t>
    </w:r>
    <w:r w:rsidR="00583ACB" w:rsidRPr="0025288F">
      <w:rPr>
        <w:rFonts w:ascii="Arial" w:hAnsi="Arial" w:cs="Arial"/>
        <w:color w:val="333399"/>
        <w:lang w:val="sr-Cyrl-CS"/>
      </w:rPr>
      <w:t xml:space="preserve">  </w:t>
    </w:r>
    <w:r w:rsidR="00583ACB">
      <w:rPr>
        <w:rFonts w:ascii="Arial" w:hAnsi="Arial" w:cs="Arial"/>
        <w:color w:val="333399"/>
        <w:lang w:val="sr-Cyrl-CS"/>
      </w:rPr>
      <w:t xml:space="preserve">       </w:t>
    </w:r>
    <w:r w:rsidR="00583ACB" w:rsidRPr="0025288F">
      <w:rPr>
        <w:rFonts w:ascii="Arial" w:hAnsi="Arial" w:cs="Arial"/>
        <w:b/>
        <w:i/>
        <w:color w:val="333399"/>
        <w:sz w:val="26"/>
        <w:szCs w:val="26"/>
        <w:lang w:val="sr-Cyrl-CS"/>
      </w:rPr>
      <w:t>СЛУЖБЕНИ ЛИСТ ОПШТ</w:t>
    </w:r>
    <w:r>
      <w:rPr>
        <w:rFonts w:ascii="Arial" w:hAnsi="Arial" w:cs="Arial"/>
        <w:b/>
        <w:i/>
        <w:color w:val="333399"/>
        <w:sz w:val="26"/>
        <w:szCs w:val="26"/>
        <w:lang w:val="sr-Cyrl-CS"/>
      </w:rPr>
      <w:t xml:space="preserve">ИНЕ ИВАЊИЦА           </w:t>
    </w:r>
    <w:r w:rsidR="00583ACB">
      <w:rPr>
        <w:rFonts w:ascii="Arial" w:hAnsi="Arial" w:cs="Arial"/>
        <w:b/>
        <w:i/>
        <w:color w:val="333399"/>
        <w:sz w:val="26"/>
        <w:szCs w:val="26"/>
        <w:lang w:val="sr-Cyrl-CS"/>
      </w:rPr>
      <w:t xml:space="preserve">  </w:t>
    </w:r>
    <w:r w:rsidR="006541BD">
      <w:rPr>
        <w:rFonts w:ascii="Arial" w:hAnsi="Arial" w:cs="Arial"/>
        <w:b/>
        <w:i/>
        <w:color w:val="333399"/>
        <w:sz w:val="26"/>
        <w:szCs w:val="26"/>
        <w:lang w:val="sr-Cyrl-CS"/>
      </w:rPr>
      <w:t xml:space="preserve">         </w:t>
    </w:r>
    <w:r w:rsidR="00D61D43">
      <w:rPr>
        <w:rFonts w:ascii="Arial" w:hAnsi="Arial" w:cs="Arial"/>
        <w:color w:val="333399"/>
        <w:lang w:val="sr-Cyrl-CS"/>
      </w:rPr>
      <w:t xml:space="preserve">Број </w:t>
    </w:r>
    <w:r>
      <w:rPr>
        <w:rFonts w:ascii="Arial" w:hAnsi="Arial" w:cs="Arial"/>
        <w:color w:val="333399"/>
        <w:lang w:val="sr-Cyrl-CS"/>
      </w:rPr>
      <w:t>3</w:t>
    </w:r>
  </w:p>
  <w:p w:rsidR="00583ACB" w:rsidRDefault="00A71289" w:rsidP="006761B4">
    <w:pPr>
      <w:pStyle w:val="Header"/>
      <w:tabs>
        <w:tab w:val="clear" w:pos="4535"/>
      </w:tabs>
      <w:rPr>
        <w:rFonts w:ascii="Arial" w:hAnsi="Arial" w:cs="Arial"/>
        <w:b/>
        <w:sz w:val="16"/>
        <w:szCs w:val="16"/>
      </w:rPr>
    </w:pPr>
    <w:r>
      <w:rPr>
        <w:rFonts w:ascii="Arial" w:hAnsi="Arial" w:cs="Arial"/>
        <w:b/>
        <w:noProof/>
        <w:sz w:val="16"/>
        <w:szCs w:val="16"/>
        <w:lang w:eastAsia="ja-JP"/>
      </w:rPr>
      <w:pict>
        <v:line id="_x0000_s2096" style="position:absolute;z-index:251659776" from="0,6pt" to="7in,6pt" strokecolor="#339" strokeweight="1.25pt"/>
      </w:pict>
    </w:r>
  </w:p>
  <w:p w:rsidR="00583ACB" w:rsidRDefault="00583ACB" w:rsidP="006761B4">
    <w:pPr>
      <w:pStyle w:val="Header"/>
      <w:tabs>
        <w:tab w:val="clear" w:pos="4535"/>
      </w:tabs>
      <w:rPr>
        <w:rFonts w:ascii="Arial" w:hAnsi="Arial" w:cs="Arial"/>
        <w:b/>
        <w:sz w:val="16"/>
        <w:szCs w:val="16"/>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ACB" w:rsidRPr="00450FB4" w:rsidRDefault="00583ACB" w:rsidP="00625573">
    <w:pPr>
      <w:pStyle w:val="Header"/>
      <w:framePr w:wrap="around" w:vAnchor="text" w:hAnchor="page" w:x="978" w:y="169"/>
      <w:rPr>
        <w:rStyle w:val="PageNumber"/>
        <w:lang w:val="sr-Cyrl-CS"/>
      </w:rPr>
    </w:pPr>
    <w:r>
      <w:rPr>
        <w:rStyle w:val="PageNumber"/>
        <w:lang w:val="sr-Cyrl-CS"/>
      </w:rPr>
      <w:t>50</w:t>
    </w:r>
  </w:p>
  <w:p w:rsidR="00583ACB" w:rsidRDefault="00583ACB" w:rsidP="00450FB4">
    <w:pPr>
      <w:pStyle w:val="Header"/>
      <w:ind w:right="360" w:firstLine="360"/>
      <w:rPr>
        <w:color w:val="000058"/>
        <w:shd w:val="clear" w:color="auto" w:fill="E0E0E0"/>
        <w:lang w:val="ru-RU"/>
      </w:rPr>
    </w:pPr>
  </w:p>
  <w:p w:rsidR="00583ACB" w:rsidRDefault="00583ACB" w:rsidP="00450FB4">
    <w:pPr>
      <w:pStyle w:val="Header"/>
      <w:rPr>
        <w:color w:val="000058"/>
        <w:shd w:val="clear" w:color="auto" w:fill="E0E0E0"/>
        <w:lang w:val="ru-RU"/>
      </w:rPr>
    </w:pPr>
  </w:p>
  <w:p w:rsidR="00583ACB" w:rsidRDefault="00583ACB" w:rsidP="00450FB4">
    <w:pPr>
      <w:pStyle w:val="Header"/>
      <w:rPr>
        <w:color w:val="000058"/>
        <w:shd w:val="clear" w:color="auto" w:fill="E0E0E0"/>
        <w:lang w:val="ru-RU"/>
      </w:rPr>
    </w:pPr>
  </w:p>
  <w:p w:rsidR="00583ACB" w:rsidRPr="004621D0" w:rsidRDefault="00583ACB" w:rsidP="00450FB4">
    <w:pPr>
      <w:pStyle w:val="Header"/>
      <w:rPr>
        <w:rFonts w:ascii="Arial" w:hAnsi="Arial" w:cs="Arial"/>
        <w:color w:val="333399"/>
        <w:shd w:val="clear" w:color="auto" w:fill="E0E0E0"/>
        <w:lang w:val="sr-Cyrl-CS"/>
      </w:rPr>
    </w:pPr>
    <w:r>
      <w:rPr>
        <w:color w:val="000058"/>
        <w:shd w:val="clear" w:color="auto" w:fill="E0E0E0"/>
        <w:lang w:val="ru-RU"/>
      </w:rPr>
      <w:t xml:space="preserve">    </w:t>
    </w:r>
    <w:r w:rsidRPr="00625573">
      <w:rPr>
        <w:rFonts w:ascii="Arial" w:hAnsi="Arial" w:cs="Arial"/>
        <w:color w:val="333399"/>
        <w:shd w:val="clear" w:color="auto" w:fill="E0E0E0"/>
        <w:lang w:val="ru-RU"/>
      </w:rPr>
      <w:t xml:space="preserve">Борј </w:t>
    </w:r>
    <w:r>
      <w:rPr>
        <w:rFonts w:ascii="Arial" w:hAnsi="Arial" w:cs="Arial"/>
        <w:color w:val="333399"/>
        <w:shd w:val="clear" w:color="auto" w:fill="E0E0E0"/>
        <w:lang w:val="sr-Cyrl-CS"/>
      </w:rPr>
      <w:t>1</w:t>
    </w:r>
    <w:r w:rsidRPr="00625573">
      <w:rPr>
        <w:rFonts w:ascii="Arial" w:hAnsi="Arial" w:cs="Arial"/>
        <w:color w:val="333399"/>
        <w:shd w:val="clear" w:color="auto" w:fill="E0E0E0"/>
        <w:lang w:val="ru-RU"/>
      </w:rPr>
      <w:t xml:space="preserve"> </w:t>
    </w:r>
    <w:r w:rsidRPr="00A20B8E">
      <w:rPr>
        <w:color w:val="333399"/>
        <w:shd w:val="clear" w:color="auto" w:fill="E0E0E0"/>
        <w:lang w:val="ru-RU"/>
      </w:rPr>
      <w:t xml:space="preserve">                      </w:t>
    </w:r>
    <w:r w:rsidRPr="00A20B8E">
      <w:rPr>
        <w:rFonts w:ascii="Arial" w:hAnsi="Arial" w:cs="Arial"/>
        <w:b/>
        <w:i/>
        <w:color w:val="333399"/>
        <w:sz w:val="26"/>
        <w:szCs w:val="26"/>
        <w:shd w:val="clear" w:color="auto" w:fill="E0E0E0"/>
        <w:lang w:val="sr-Cyrl-CS"/>
      </w:rPr>
      <w:t>СЛУЖБЕНИ</w:t>
    </w:r>
    <w:r>
      <w:rPr>
        <w:rFonts w:ascii="Arial" w:hAnsi="Arial" w:cs="Arial"/>
        <w:b/>
        <w:i/>
        <w:color w:val="333399"/>
        <w:sz w:val="26"/>
        <w:szCs w:val="26"/>
        <w:shd w:val="clear" w:color="auto" w:fill="E0E0E0"/>
        <w:lang w:val="sr-Cyrl-CS"/>
      </w:rPr>
      <w:t xml:space="preserve"> ЛИСТ ОПШТИНЕ ИВАЊИЦА            </w:t>
    </w:r>
    <w:r>
      <w:rPr>
        <w:rFonts w:ascii="Arial" w:hAnsi="Arial" w:cs="Arial"/>
        <w:color w:val="333399"/>
        <w:shd w:val="clear" w:color="auto" w:fill="E0E0E0"/>
        <w:lang w:val="sr-Cyrl-CS"/>
      </w:rPr>
      <w:t>23</w:t>
    </w:r>
    <w:r>
      <w:rPr>
        <w:rFonts w:ascii="Arial" w:hAnsi="Arial" w:cs="Arial"/>
        <w:color w:val="333399"/>
        <w:shd w:val="clear" w:color="auto" w:fill="E0E0E0"/>
      </w:rPr>
      <w:t xml:space="preserve"> </w:t>
    </w:r>
    <w:r>
      <w:rPr>
        <w:rFonts w:ascii="Arial" w:hAnsi="Arial" w:cs="Arial"/>
        <w:color w:val="333399"/>
        <w:shd w:val="clear" w:color="auto" w:fill="E0E0E0"/>
        <w:lang w:val="sr-Cyrl-CS"/>
      </w:rPr>
      <w:t>јануар</w:t>
    </w:r>
    <w:r w:rsidRPr="00A20B8E">
      <w:rPr>
        <w:rFonts w:ascii="Arial" w:hAnsi="Arial" w:cs="Arial"/>
        <w:color w:val="333399"/>
        <w:shd w:val="clear" w:color="auto" w:fill="E0E0E0"/>
        <w:lang w:val="sr-Cyrl-CS"/>
      </w:rPr>
      <w:t xml:space="preserve"> 2008</w:t>
    </w:r>
  </w:p>
  <w:p w:rsidR="00583ACB" w:rsidRDefault="00A71289">
    <w:pPr>
      <w:pStyle w:val="Header"/>
      <w:rPr>
        <w:lang w:val="sr-Cyrl-CS"/>
      </w:rPr>
    </w:pPr>
    <w:r>
      <w:rPr>
        <w:noProof/>
        <w:lang w:eastAsia="ja-JP"/>
      </w:rPr>
      <w:pict>
        <v:line id="_x0000_s2094" style="position:absolute;z-index:251658752" from="0,6pt" to="7in,6pt" strokecolor="#339" strokeweight="1.25pt"/>
      </w:pict>
    </w:r>
  </w:p>
  <w:p w:rsidR="00583ACB" w:rsidRPr="00450FB4" w:rsidRDefault="00583ACB">
    <w:pPr>
      <w:pStyle w:val="Header"/>
      <w:rPr>
        <w:lang w:val="sr-Cyrl-CS"/>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ACB" w:rsidRPr="00B937BC" w:rsidRDefault="00583ACB" w:rsidP="00B937BC">
    <w:pPr>
      <w:pStyle w:val="Header"/>
      <w:ind w:right="360"/>
      <w:rPr>
        <w:color w:val="000058"/>
        <w:shd w:val="clear" w:color="auto" w:fill="E0E0E0"/>
      </w:rPr>
    </w:pPr>
    <w:r>
      <w:rPr>
        <w:rStyle w:val="PageNumber"/>
      </w:rPr>
      <w:t>36</w:t>
    </w:r>
  </w:p>
  <w:p w:rsidR="00583ACB" w:rsidRDefault="00583ACB" w:rsidP="00450FB4">
    <w:pPr>
      <w:pStyle w:val="Header"/>
      <w:rPr>
        <w:color w:val="000058"/>
        <w:shd w:val="clear" w:color="auto" w:fill="E0E0E0"/>
        <w:lang w:val="ru-RU"/>
      </w:rPr>
    </w:pPr>
  </w:p>
  <w:p w:rsidR="00583ACB" w:rsidRDefault="00583ACB" w:rsidP="00450FB4">
    <w:pPr>
      <w:pStyle w:val="Header"/>
      <w:rPr>
        <w:color w:val="000058"/>
        <w:shd w:val="clear" w:color="auto" w:fill="E0E0E0"/>
        <w:lang w:val="ru-RU"/>
      </w:rPr>
    </w:pPr>
  </w:p>
  <w:p w:rsidR="00583ACB" w:rsidRPr="004621D0" w:rsidRDefault="00583ACB" w:rsidP="00450FB4">
    <w:pPr>
      <w:pStyle w:val="Header"/>
      <w:rPr>
        <w:rFonts w:ascii="Arial" w:hAnsi="Arial" w:cs="Arial"/>
        <w:color w:val="333399"/>
        <w:shd w:val="clear" w:color="auto" w:fill="E0E0E0"/>
        <w:lang w:val="sr-Cyrl-CS"/>
      </w:rPr>
    </w:pPr>
    <w:r>
      <w:rPr>
        <w:color w:val="000058"/>
        <w:shd w:val="clear" w:color="auto" w:fill="E0E0E0"/>
        <w:lang w:val="ru-RU"/>
      </w:rPr>
      <w:t xml:space="preserve">    </w:t>
    </w:r>
    <w:r w:rsidRPr="00625573">
      <w:rPr>
        <w:rFonts w:ascii="Arial" w:hAnsi="Arial" w:cs="Arial"/>
        <w:color w:val="333399"/>
        <w:shd w:val="clear" w:color="auto" w:fill="E0E0E0"/>
        <w:lang w:val="ru-RU"/>
      </w:rPr>
      <w:t xml:space="preserve">Борј </w:t>
    </w:r>
    <w:r>
      <w:rPr>
        <w:rFonts w:ascii="Arial" w:hAnsi="Arial" w:cs="Arial"/>
        <w:color w:val="333399"/>
        <w:shd w:val="clear" w:color="auto" w:fill="E0E0E0"/>
        <w:lang w:val="sr-Cyrl-CS"/>
      </w:rPr>
      <w:t>1</w:t>
    </w:r>
    <w:r w:rsidRPr="00625573">
      <w:rPr>
        <w:rFonts w:ascii="Arial" w:hAnsi="Arial" w:cs="Arial"/>
        <w:color w:val="333399"/>
        <w:shd w:val="clear" w:color="auto" w:fill="E0E0E0"/>
        <w:lang w:val="ru-RU"/>
      </w:rPr>
      <w:t xml:space="preserve"> </w:t>
    </w:r>
    <w:r w:rsidRPr="00A20B8E">
      <w:rPr>
        <w:color w:val="333399"/>
        <w:shd w:val="clear" w:color="auto" w:fill="E0E0E0"/>
        <w:lang w:val="ru-RU"/>
      </w:rPr>
      <w:t xml:space="preserve">                      </w:t>
    </w:r>
    <w:r w:rsidRPr="00A20B8E">
      <w:rPr>
        <w:rFonts w:ascii="Arial" w:hAnsi="Arial" w:cs="Arial"/>
        <w:b/>
        <w:i/>
        <w:color w:val="333399"/>
        <w:sz w:val="26"/>
        <w:szCs w:val="26"/>
        <w:shd w:val="clear" w:color="auto" w:fill="E0E0E0"/>
        <w:lang w:val="sr-Cyrl-CS"/>
      </w:rPr>
      <w:t>СЛУЖБЕНИ</w:t>
    </w:r>
    <w:r>
      <w:rPr>
        <w:rFonts w:ascii="Arial" w:hAnsi="Arial" w:cs="Arial"/>
        <w:b/>
        <w:i/>
        <w:color w:val="333399"/>
        <w:sz w:val="26"/>
        <w:szCs w:val="26"/>
        <w:shd w:val="clear" w:color="auto" w:fill="E0E0E0"/>
        <w:lang w:val="sr-Cyrl-CS"/>
      </w:rPr>
      <w:t xml:space="preserve"> ЛИСТ ОПШТИНЕ ИВАЊИЦА            </w:t>
    </w:r>
    <w:r>
      <w:rPr>
        <w:rFonts w:ascii="Arial" w:hAnsi="Arial" w:cs="Arial"/>
        <w:color w:val="333399"/>
        <w:shd w:val="clear" w:color="auto" w:fill="E0E0E0"/>
        <w:lang w:val="sr-Cyrl-CS"/>
      </w:rPr>
      <w:t>23</w:t>
    </w:r>
    <w:r>
      <w:rPr>
        <w:rFonts w:ascii="Arial" w:hAnsi="Arial" w:cs="Arial"/>
        <w:color w:val="333399"/>
        <w:shd w:val="clear" w:color="auto" w:fill="E0E0E0"/>
      </w:rPr>
      <w:t xml:space="preserve"> </w:t>
    </w:r>
    <w:r>
      <w:rPr>
        <w:rFonts w:ascii="Arial" w:hAnsi="Arial" w:cs="Arial"/>
        <w:color w:val="333399"/>
        <w:shd w:val="clear" w:color="auto" w:fill="E0E0E0"/>
        <w:lang w:val="sr-Cyrl-CS"/>
      </w:rPr>
      <w:t>јануар</w:t>
    </w:r>
    <w:r w:rsidRPr="00A20B8E">
      <w:rPr>
        <w:rFonts w:ascii="Arial" w:hAnsi="Arial" w:cs="Arial"/>
        <w:color w:val="333399"/>
        <w:shd w:val="clear" w:color="auto" w:fill="E0E0E0"/>
        <w:lang w:val="sr-Cyrl-CS"/>
      </w:rPr>
      <w:t xml:space="preserve"> 2008</w:t>
    </w:r>
  </w:p>
  <w:p w:rsidR="00583ACB" w:rsidRDefault="00A71289">
    <w:pPr>
      <w:pStyle w:val="Header"/>
      <w:rPr>
        <w:lang w:val="sr-Cyrl-CS"/>
      </w:rPr>
    </w:pPr>
    <w:r>
      <w:rPr>
        <w:noProof/>
        <w:lang w:eastAsia="ja-JP"/>
      </w:rPr>
      <w:pict>
        <v:line id="_x0000_s2139" style="position:absolute;z-index:251661824" from="0,6pt" to="7in,6pt" strokecolor="#339" strokeweight="1.25pt"/>
      </w:pict>
    </w:r>
  </w:p>
  <w:p w:rsidR="00583ACB" w:rsidRPr="00450FB4" w:rsidRDefault="00583ACB">
    <w:pPr>
      <w:pStyle w:val="Header"/>
      <w:rPr>
        <w:lang w:val="sr-Cyrl-CS"/>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ACB" w:rsidRDefault="00583ACB" w:rsidP="00D01BAB">
    <w:pPr>
      <w:pStyle w:val="Header"/>
      <w:ind w:right="360"/>
      <w:rPr>
        <w:rStyle w:val="PageNumber"/>
        <w:lang w:val="sr-Cyrl-CS"/>
      </w:rPr>
    </w:pPr>
    <w:r>
      <w:rPr>
        <w:rStyle w:val="PageNumber"/>
      </w:rPr>
      <w:t>48</w:t>
    </w:r>
    <w:r>
      <w:rPr>
        <w:rStyle w:val="PageNumber"/>
        <w:lang w:val="sr-Cyrl-CS"/>
      </w:rPr>
      <w:t xml:space="preserve">   </w:t>
    </w:r>
  </w:p>
  <w:p w:rsidR="00583ACB" w:rsidRDefault="00583ACB" w:rsidP="004621D0">
    <w:pPr>
      <w:pStyle w:val="Header"/>
      <w:rPr>
        <w:lang w:val="ru-RU"/>
      </w:rPr>
    </w:pPr>
    <w:r>
      <w:rPr>
        <w:rStyle w:val="PageNumber"/>
        <w:lang w:val="sr-Cyrl-CS"/>
      </w:rPr>
      <w:t xml:space="preserve"> </w:t>
    </w:r>
  </w:p>
  <w:p w:rsidR="00583ACB" w:rsidRPr="00985555" w:rsidRDefault="00583ACB" w:rsidP="00B77123">
    <w:pPr>
      <w:pStyle w:val="Header"/>
    </w:pPr>
  </w:p>
  <w:p w:rsidR="00583ACB" w:rsidRPr="004621D0" w:rsidRDefault="00583ACB" w:rsidP="006B3E0A">
    <w:pPr>
      <w:pStyle w:val="Header"/>
      <w:shd w:val="clear" w:color="auto" w:fill="E0E0E0"/>
      <w:rPr>
        <w:rFonts w:ascii="Arial" w:hAnsi="Arial" w:cs="Arial"/>
        <w:color w:val="333399"/>
        <w:lang w:val="sr-Cyrl-CS"/>
      </w:rPr>
    </w:pPr>
    <w:r>
      <w:rPr>
        <w:rFonts w:ascii="Arial" w:hAnsi="Arial" w:cs="Arial"/>
        <w:color w:val="333399"/>
        <w:shd w:val="clear" w:color="auto" w:fill="E0E0E0"/>
        <w:lang w:val="sr-Cyrl-CS"/>
      </w:rPr>
      <w:t xml:space="preserve">Број </w:t>
    </w:r>
    <w:r>
      <w:rPr>
        <w:rFonts w:ascii="Arial" w:hAnsi="Arial" w:cs="Arial"/>
        <w:color w:val="333399"/>
        <w:shd w:val="clear" w:color="auto" w:fill="E0E0E0"/>
      </w:rPr>
      <w:t>1</w:t>
    </w:r>
    <w:r>
      <w:rPr>
        <w:color w:val="333399"/>
        <w:shd w:val="clear" w:color="auto" w:fill="E0E0E0"/>
        <w:lang w:val="ru-RU"/>
      </w:rPr>
      <w:t xml:space="preserve">                              </w:t>
    </w:r>
    <w:r w:rsidRPr="004621D0">
      <w:rPr>
        <w:rFonts w:ascii="Arial" w:hAnsi="Arial" w:cs="Arial"/>
        <w:b/>
        <w:i/>
        <w:color w:val="333399"/>
        <w:sz w:val="26"/>
        <w:szCs w:val="26"/>
        <w:shd w:val="clear" w:color="auto" w:fill="E0E0E0"/>
        <w:lang w:val="sr-Cyrl-CS"/>
      </w:rPr>
      <w:t xml:space="preserve">СЛУЖБЕНИ </w:t>
    </w:r>
    <w:r>
      <w:rPr>
        <w:rFonts w:ascii="Arial" w:hAnsi="Arial" w:cs="Arial"/>
        <w:b/>
        <w:i/>
        <w:color w:val="333399"/>
        <w:sz w:val="26"/>
        <w:szCs w:val="26"/>
        <w:shd w:val="clear" w:color="auto" w:fill="E0E0E0"/>
        <w:lang w:val="sr-Cyrl-CS"/>
      </w:rPr>
      <w:t xml:space="preserve">ЛИСТ ОПШТИНЕ ИВАЊИЦА        </w:t>
    </w:r>
    <w:r>
      <w:rPr>
        <w:rFonts w:ascii="Arial" w:hAnsi="Arial" w:cs="Arial"/>
        <w:color w:val="333399"/>
        <w:sz w:val="26"/>
        <w:szCs w:val="26"/>
        <w:shd w:val="clear" w:color="auto" w:fill="E0E0E0"/>
        <w:lang w:val="sr-Cyrl-CS"/>
      </w:rPr>
      <w:t>2</w:t>
    </w:r>
    <w:r>
      <w:rPr>
        <w:rFonts w:ascii="Arial" w:hAnsi="Arial" w:cs="Arial"/>
        <w:color w:val="333399"/>
        <w:sz w:val="26"/>
        <w:szCs w:val="26"/>
        <w:shd w:val="clear" w:color="auto" w:fill="E0E0E0"/>
      </w:rPr>
      <w:t>3</w:t>
    </w:r>
    <w:r>
      <w:rPr>
        <w:rFonts w:ascii="Arial" w:hAnsi="Arial" w:cs="Arial"/>
        <w:color w:val="333399"/>
        <w:sz w:val="26"/>
        <w:szCs w:val="26"/>
        <w:shd w:val="clear" w:color="auto" w:fill="E0E0E0"/>
        <w:lang w:val="sr-Cyrl-CS"/>
      </w:rPr>
      <w:t xml:space="preserve"> јануар</w:t>
    </w:r>
    <w:r>
      <w:rPr>
        <w:rFonts w:ascii="Arial" w:hAnsi="Arial" w:cs="Arial"/>
        <w:color w:val="333399"/>
        <w:shd w:val="clear" w:color="auto" w:fill="E0E0E0"/>
        <w:lang w:val="sr-Cyrl-CS"/>
      </w:rPr>
      <w:t xml:space="preserve"> 2009</w:t>
    </w:r>
    <w:r w:rsidRPr="004621D0">
      <w:rPr>
        <w:rFonts w:ascii="Arial" w:hAnsi="Arial" w:cs="Arial"/>
        <w:b/>
        <w:i/>
        <w:color w:val="333399"/>
        <w:sz w:val="26"/>
        <w:szCs w:val="26"/>
        <w:shd w:val="clear" w:color="auto" w:fill="E0E0E0"/>
        <w:lang w:val="sr-Cyrl-CS"/>
      </w:rPr>
      <w:t xml:space="preserve">          </w:t>
    </w:r>
  </w:p>
  <w:p w:rsidR="00583ACB" w:rsidRDefault="00A71289">
    <w:pPr>
      <w:pStyle w:val="Header"/>
      <w:rPr>
        <w:lang w:val="sr-Cyrl-CS"/>
      </w:rPr>
    </w:pPr>
    <w:r>
      <w:rPr>
        <w:noProof/>
        <w:lang w:eastAsia="ja-JP"/>
      </w:rPr>
      <w:pict>
        <v:line id="_x0000_s2132" style="position:absolute;z-index:251660800" from="0,6pt" to="7in,6pt" strokecolor="#339" strokeweight="1.25pt"/>
      </w:pict>
    </w:r>
  </w:p>
  <w:p w:rsidR="00583ACB" w:rsidRPr="008742AC" w:rsidRDefault="00583ACB">
    <w:pPr>
      <w:pStyle w:val="Header"/>
      <w:rPr>
        <w:sz w:val="16"/>
        <w:szCs w:val="16"/>
        <w:lang w:val="sr-Cyrl-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8Num4"/>
    <w:lvl w:ilvl="0">
      <w:start w:val="1"/>
      <w:numFmt w:val="bullet"/>
      <w:lvlText w:val="-"/>
      <w:lvlJc w:val="left"/>
      <w:pPr>
        <w:tabs>
          <w:tab w:val="num" w:pos="1800"/>
        </w:tabs>
      </w:pPr>
      <w:rPr>
        <w:rFonts w:ascii="Times New Roman" w:hAnsi="Times New Roman"/>
      </w:r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1">
    <w:nsid w:val="00000008"/>
    <w:multiLevelType w:val="multilevel"/>
    <w:tmpl w:val="00000008"/>
    <w:name w:val="WW8Num8"/>
    <w:lvl w:ilvl="0">
      <w:start w:val="1"/>
      <w:numFmt w:val="bullet"/>
      <w:lvlText w:val="-"/>
      <w:lvlJc w:val="left"/>
      <w:pPr>
        <w:tabs>
          <w:tab w:val="num" w:pos="1080"/>
        </w:tabs>
      </w:pPr>
      <w:rPr>
        <w:rFonts w:ascii="Times New Roman" w:hAnsi="Times New Roman"/>
        <w:sz w:val="18"/>
      </w:rPr>
    </w:lvl>
    <w:lvl w:ilvl="1">
      <w:start w:val="1"/>
      <w:numFmt w:val="bullet"/>
      <w:lvlText w:val="o"/>
      <w:lvlJc w:val="left"/>
      <w:pPr>
        <w:tabs>
          <w:tab w:val="num" w:pos="1800"/>
        </w:tabs>
      </w:pPr>
      <w:rPr>
        <w:rFonts w:ascii="Courier New" w:hAnsi="Courier New"/>
      </w:rPr>
    </w:lvl>
    <w:lvl w:ilvl="2">
      <w:start w:val="1"/>
      <w:numFmt w:val="bullet"/>
      <w:lvlText w:val=""/>
      <w:lvlJc w:val="left"/>
      <w:pPr>
        <w:tabs>
          <w:tab w:val="num" w:pos="2520"/>
        </w:tabs>
      </w:pPr>
      <w:rPr>
        <w:rFonts w:ascii="Wingdings" w:hAnsi="Wingdings"/>
      </w:rPr>
    </w:lvl>
    <w:lvl w:ilvl="3">
      <w:start w:val="1"/>
      <w:numFmt w:val="bullet"/>
      <w:lvlText w:val=""/>
      <w:lvlJc w:val="left"/>
      <w:pPr>
        <w:tabs>
          <w:tab w:val="num" w:pos="3240"/>
        </w:tabs>
      </w:pPr>
      <w:rPr>
        <w:rFonts w:ascii="Symbol" w:hAnsi="Symbol"/>
      </w:rPr>
    </w:lvl>
    <w:lvl w:ilvl="4">
      <w:start w:val="1"/>
      <w:numFmt w:val="bullet"/>
      <w:lvlText w:val="o"/>
      <w:lvlJc w:val="left"/>
      <w:pPr>
        <w:tabs>
          <w:tab w:val="num" w:pos="3960"/>
        </w:tabs>
      </w:pPr>
      <w:rPr>
        <w:rFonts w:ascii="Courier New" w:hAnsi="Courier New"/>
      </w:rPr>
    </w:lvl>
    <w:lvl w:ilvl="5">
      <w:start w:val="1"/>
      <w:numFmt w:val="bullet"/>
      <w:lvlText w:val=""/>
      <w:lvlJc w:val="left"/>
      <w:pPr>
        <w:tabs>
          <w:tab w:val="num" w:pos="4680"/>
        </w:tabs>
      </w:pPr>
      <w:rPr>
        <w:rFonts w:ascii="Wingdings" w:hAnsi="Wingdings"/>
      </w:rPr>
    </w:lvl>
    <w:lvl w:ilvl="6">
      <w:start w:val="1"/>
      <w:numFmt w:val="bullet"/>
      <w:lvlText w:val=""/>
      <w:lvlJc w:val="left"/>
      <w:pPr>
        <w:tabs>
          <w:tab w:val="num" w:pos="5400"/>
        </w:tabs>
      </w:pPr>
      <w:rPr>
        <w:rFonts w:ascii="Symbol" w:hAnsi="Symbol"/>
      </w:rPr>
    </w:lvl>
    <w:lvl w:ilvl="7">
      <w:start w:val="1"/>
      <w:numFmt w:val="bullet"/>
      <w:lvlText w:val="o"/>
      <w:lvlJc w:val="left"/>
      <w:pPr>
        <w:tabs>
          <w:tab w:val="num" w:pos="6120"/>
        </w:tabs>
      </w:pPr>
      <w:rPr>
        <w:rFonts w:ascii="Courier New" w:hAnsi="Courier New"/>
      </w:rPr>
    </w:lvl>
    <w:lvl w:ilvl="8">
      <w:start w:val="1"/>
      <w:numFmt w:val="bullet"/>
      <w:lvlText w:val=""/>
      <w:lvlJc w:val="left"/>
      <w:pPr>
        <w:tabs>
          <w:tab w:val="num" w:pos="6840"/>
        </w:tabs>
      </w:pPr>
      <w:rPr>
        <w:rFonts w:ascii="Wingdings" w:hAnsi="Wingdings"/>
      </w:rPr>
    </w:lvl>
  </w:abstractNum>
  <w:abstractNum w:abstractNumId="2">
    <w:nsid w:val="0000000C"/>
    <w:multiLevelType w:val="singleLevel"/>
    <w:tmpl w:val="0000000C"/>
    <w:name w:val="WW8Num12"/>
    <w:lvl w:ilvl="0">
      <w:start w:val="1"/>
      <w:numFmt w:val="bullet"/>
      <w:lvlText w:val=""/>
      <w:lvlJc w:val="left"/>
      <w:pPr>
        <w:tabs>
          <w:tab w:val="num" w:pos="720"/>
        </w:tabs>
      </w:pPr>
      <w:rPr>
        <w:rFonts w:ascii="Symbol" w:hAnsi="Symbol"/>
        <w:sz w:val="18"/>
      </w:rPr>
    </w:lvl>
  </w:abstractNum>
  <w:abstractNum w:abstractNumId="3">
    <w:nsid w:val="0000440D"/>
    <w:multiLevelType w:val="hybridMultilevel"/>
    <w:tmpl w:val="7F9ABCC6"/>
    <w:lvl w:ilvl="0" w:tplc="6AC0C7DA">
      <w:start w:val="1"/>
      <w:numFmt w:val="bullet"/>
      <w:lvlText w:val="•"/>
      <w:lvlJc w:val="left"/>
    </w:lvl>
    <w:lvl w:ilvl="1" w:tplc="A9EA183A">
      <w:numFmt w:val="decimal"/>
      <w:lvlText w:val=""/>
      <w:lvlJc w:val="left"/>
    </w:lvl>
    <w:lvl w:ilvl="2" w:tplc="DAC671D8">
      <w:numFmt w:val="decimal"/>
      <w:lvlText w:val=""/>
      <w:lvlJc w:val="left"/>
    </w:lvl>
    <w:lvl w:ilvl="3" w:tplc="C8A05D28">
      <w:numFmt w:val="decimal"/>
      <w:lvlText w:val=""/>
      <w:lvlJc w:val="left"/>
    </w:lvl>
    <w:lvl w:ilvl="4" w:tplc="2D58ED6A">
      <w:numFmt w:val="decimal"/>
      <w:lvlText w:val=""/>
      <w:lvlJc w:val="left"/>
    </w:lvl>
    <w:lvl w:ilvl="5" w:tplc="C4A8FCD4">
      <w:numFmt w:val="decimal"/>
      <w:lvlText w:val=""/>
      <w:lvlJc w:val="left"/>
    </w:lvl>
    <w:lvl w:ilvl="6" w:tplc="F1DE624E">
      <w:numFmt w:val="decimal"/>
      <w:lvlText w:val=""/>
      <w:lvlJc w:val="left"/>
    </w:lvl>
    <w:lvl w:ilvl="7" w:tplc="A30445BC">
      <w:numFmt w:val="decimal"/>
      <w:lvlText w:val=""/>
      <w:lvlJc w:val="left"/>
    </w:lvl>
    <w:lvl w:ilvl="8" w:tplc="94DE80C8">
      <w:numFmt w:val="decimal"/>
      <w:lvlText w:val=""/>
      <w:lvlJc w:val="left"/>
    </w:lvl>
  </w:abstractNum>
  <w:abstractNum w:abstractNumId="4">
    <w:nsid w:val="0000491C"/>
    <w:multiLevelType w:val="hybridMultilevel"/>
    <w:tmpl w:val="0BDAF5DE"/>
    <w:lvl w:ilvl="0" w:tplc="D54C80FC">
      <w:start w:val="1"/>
      <w:numFmt w:val="bullet"/>
      <w:lvlText w:val="•"/>
      <w:lvlJc w:val="left"/>
    </w:lvl>
    <w:lvl w:ilvl="1" w:tplc="C526EAA8">
      <w:numFmt w:val="decimal"/>
      <w:lvlText w:val=""/>
      <w:lvlJc w:val="left"/>
    </w:lvl>
    <w:lvl w:ilvl="2" w:tplc="F7AAF6D6">
      <w:numFmt w:val="decimal"/>
      <w:lvlText w:val=""/>
      <w:lvlJc w:val="left"/>
    </w:lvl>
    <w:lvl w:ilvl="3" w:tplc="0B38A6D6">
      <w:numFmt w:val="decimal"/>
      <w:lvlText w:val=""/>
      <w:lvlJc w:val="left"/>
    </w:lvl>
    <w:lvl w:ilvl="4" w:tplc="D2F47AC6">
      <w:numFmt w:val="decimal"/>
      <w:lvlText w:val=""/>
      <w:lvlJc w:val="left"/>
    </w:lvl>
    <w:lvl w:ilvl="5" w:tplc="636209E8">
      <w:numFmt w:val="decimal"/>
      <w:lvlText w:val=""/>
      <w:lvlJc w:val="left"/>
    </w:lvl>
    <w:lvl w:ilvl="6" w:tplc="4FC0DF9E">
      <w:numFmt w:val="decimal"/>
      <w:lvlText w:val=""/>
      <w:lvlJc w:val="left"/>
    </w:lvl>
    <w:lvl w:ilvl="7" w:tplc="4112B878">
      <w:numFmt w:val="decimal"/>
      <w:lvlText w:val=""/>
      <w:lvlJc w:val="left"/>
    </w:lvl>
    <w:lvl w:ilvl="8" w:tplc="739CC988">
      <w:numFmt w:val="decimal"/>
      <w:lvlText w:val=""/>
      <w:lvlJc w:val="left"/>
    </w:lvl>
  </w:abstractNum>
  <w:abstractNum w:abstractNumId="5">
    <w:nsid w:val="03795881"/>
    <w:multiLevelType w:val="hybridMultilevel"/>
    <w:tmpl w:val="3222A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67273C9"/>
    <w:multiLevelType w:val="hybridMultilevel"/>
    <w:tmpl w:val="53FC456E"/>
    <w:lvl w:ilvl="0" w:tplc="0B9E238A">
      <w:start w:val="1"/>
      <w:numFmt w:val="bullet"/>
      <w:lvlText w:val="-"/>
      <w:lvlJc w:val="left"/>
      <w:pPr>
        <w:ind w:left="1080" w:hanging="360"/>
      </w:pPr>
      <w:rPr>
        <w:rFonts w:ascii="Times New Roman" w:hAnsi="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06F463C0"/>
    <w:multiLevelType w:val="hybridMultilevel"/>
    <w:tmpl w:val="27D4409C"/>
    <w:lvl w:ilvl="0" w:tplc="0B9E238A">
      <w:start w:val="1"/>
      <w:numFmt w:val="bullet"/>
      <w:lvlText w:val="-"/>
      <w:lvlJc w:val="left"/>
      <w:pPr>
        <w:ind w:left="1080" w:hanging="360"/>
      </w:pPr>
      <w:rPr>
        <w:rFonts w:ascii="Times New Roman" w:hAnsi="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0ACC61E2"/>
    <w:multiLevelType w:val="hybridMultilevel"/>
    <w:tmpl w:val="0C627200"/>
    <w:lvl w:ilvl="0" w:tplc="6AC0C7DA">
      <w:start w:val="1"/>
      <w:numFmt w:val="bullet"/>
      <w:lvlText w:val="•"/>
      <w:lvlJc w:val="left"/>
      <w:pPr>
        <w:ind w:left="1097" w:hanging="360"/>
      </w:pPr>
      <w:rPr>
        <w:rFonts w:hint="default"/>
      </w:rPr>
    </w:lvl>
    <w:lvl w:ilvl="1" w:tplc="04090003" w:tentative="1">
      <w:start w:val="1"/>
      <w:numFmt w:val="bullet"/>
      <w:lvlText w:val="o"/>
      <w:lvlJc w:val="left"/>
      <w:pPr>
        <w:ind w:left="1817" w:hanging="360"/>
      </w:pPr>
      <w:rPr>
        <w:rFonts w:ascii="Courier New" w:hAnsi="Courier New" w:cs="Courier New" w:hint="default"/>
      </w:rPr>
    </w:lvl>
    <w:lvl w:ilvl="2" w:tplc="04090005" w:tentative="1">
      <w:start w:val="1"/>
      <w:numFmt w:val="bullet"/>
      <w:lvlText w:val=""/>
      <w:lvlJc w:val="left"/>
      <w:pPr>
        <w:ind w:left="2537" w:hanging="360"/>
      </w:pPr>
      <w:rPr>
        <w:rFonts w:ascii="Wingdings" w:hAnsi="Wingdings" w:hint="default"/>
      </w:rPr>
    </w:lvl>
    <w:lvl w:ilvl="3" w:tplc="04090001" w:tentative="1">
      <w:start w:val="1"/>
      <w:numFmt w:val="bullet"/>
      <w:lvlText w:val=""/>
      <w:lvlJc w:val="left"/>
      <w:pPr>
        <w:ind w:left="3257" w:hanging="360"/>
      </w:pPr>
      <w:rPr>
        <w:rFonts w:ascii="Symbol" w:hAnsi="Symbol" w:hint="default"/>
      </w:rPr>
    </w:lvl>
    <w:lvl w:ilvl="4" w:tplc="04090003" w:tentative="1">
      <w:start w:val="1"/>
      <w:numFmt w:val="bullet"/>
      <w:lvlText w:val="o"/>
      <w:lvlJc w:val="left"/>
      <w:pPr>
        <w:ind w:left="3977" w:hanging="360"/>
      </w:pPr>
      <w:rPr>
        <w:rFonts w:ascii="Courier New" w:hAnsi="Courier New" w:cs="Courier New" w:hint="default"/>
      </w:rPr>
    </w:lvl>
    <w:lvl w:ilvl="5" w:tplc="04090005" w:tentative="1">
      <w:start w:val="1"/>
      <w:numFmt w:val="bullet"/>
      <w:lvlText w:val=""/>
      <w:lvlJc w:val="left"/>
      <w:pPr>
        <w:ind w:left="4697" w:hanging="360"/>
      </w:pPr>
      <w:rPr>
        <w:rFonts w:ascii="Wingdings" w:hAnsi="Wingdings" w:hint="default"/>
      </w:rPr>
    </w:lvl>
    <w:lvl w:ilvl="6" w:tplc="04090001" w:tentative="1">
      <w:start w:val="1"/>
      <w:numFmt w:val="bullet"/>
      <w:lvlText w:val=""/>
      <w:lvlJc w:val="left"/>
      <w:pPr>
        <w:ind w:left="5417" w:hanging="360"/>
      </w:pPr>
      <w:rPr>
        <w:rFonts w:ascii="Symbol" w:hAnsi="Symbol" w:hint="default"/>
      </w:rPr>
    </w:lvl>
    <w:lvl w:ilvl="7" w:tplc="04090003" w:tentative="1">
      <w:start w:val="1"/>
      <w:numFmt w:val="bullet"/>
      <w:lvlText w:val="o"/>
      <w:lvlJc w:val="left"/>
      <w:pPr>
        <w:ind w:left="6137" w:hanging="360"/>
      </w:pPr>
      <w:rPr>
        <w:rFonts w:ascii="Courier New" w:hAnsi="Courier New" w:cs="Courier New" w:hint="default"/>
      </w:rPr>
    </w:lvl>
    <w:lvl w:ilvl="8" w:tplc="04090005" w:tentative="1">
      <w:start w:val="1"/>
      <w:numFmt w:val="bullet"/>
      <w:lvlText w:val=""/>
      <w:lvlJc w:val="left"/>
      <w:pPr>
        <w:ind w:left="6857" w:hanging="360"/>
      </w:pPr>
      <w:rPr>
        <w:rFonts w:ascii="Wingdings" w:hAnsi="Wingdings" w:hint="default"/>
      </w:rPr>
    </w:lvl>
  </w:abstractNum>
  <w:abstractNum w:abstractNumId="9">
    <w:nsid w:val="0BC540FE"/>
    <w:multiLevelType w:val="hybridMultilevel"/>
    <w:tmpl w:val="04F0AE24"/>
    <w:lvl w:ilvl="0" w:tplc="0B9E238A">
      <w:start w:val="1"/>
      <w:numFmt w:val="bullet"/>
      <w:lvlText w:val="-"/>
      <w:lvlJc w:val="left"/>
      <w:pPr>
        <w:ind w:left="1097" w:hanging="360"/>
      </w:pPr>
      <w:rPr>
        <w:rFonts w:ascii="Times New Roman" w:hAnsi="Times New Roman" w:hint="default"/>
      </w:rPr>
    </w:lvl>
    <w:lvl w:ilvl="1" w:tplc="04090003" w:tentative="1">
      <w:start w:val="1"/>
      <w:numFmt w:val="bullet"/>
      <w:lvlText w:val="o"/>
      <w:lvlJc w:val="left"/>
      <w:pPr>
        <w:ind w:left="1817" w:hanging="360"/>
      </w:pPr>
      <w:rPr>
        <w:rFonts w:ascii="Courier New" w:hAnsi="Courier New" w:cs="Courier New" w:hint="default"/>
      </w:rPr>
    </w:lvl>
    <w:lvl w:ilvl="2" w:tplc="04090005" w:tentative="1">
      <w:start w:val="1"/>
      <w:numFmt w:val="bullet"/>
      <w:lvlText w:val=""/>
      <w:lvlJc w:val="left"/>
      <w:pPr>
        <w:ind w:left="2537" w:hanging="360"/>
      </w:pPr>
      <w:rPr>
        <w:rFonts w:ascii="Wingdings" w:hAnsi="Wingdings" w:hint="default"/>
      </w:rPr>
    </w:lvl>
    <w:lvl w:ilvl="3" w:tplc="04090001" w:tentative="1">
      <w:start w:val="1"/>
      <w:numFmt w:val="bullet"/>
      <w:lvlText w:val=""/>
      <w:lvlJc w:val="left"/>
      <w:pPr>
        <w:ind w:left="3257" w:hanging="360"/>
      </w:pPr>
      <w:rPr>
        <w:rFonts w:ascii="Symbol" w:hAnsi="Symbol" w:hint="default"/>
      </w:rPr>
    </w:lvl>
    <w:lvl w:ilvl="4" w:tplc="04090003" w:tentative="1">
      <w:start w:val="1"/>
      <w:numFmt w:val="bullet"/>
      <w:lvlText w:val="o"/>
      <w:lvlJc w:val="left"/>
      <w:pPr>
        <w:ind w:left="3977" w:hanging="360"/>
      </w:pPr>
      <w:rPr>
        <w:rFonts w:ascii="Courier New" w:hAnsi="Courier New" w:cs="Courier New" w:hint="default"/>
      </w:rPr>
    </w:lvl>
    <w:lvl w:ilvl="5" w:tplc="04090005" w:tentative="1">
      <w:start w:val="1"/>
      <w:numFmt w:val="bullet"/>
      <w:lvlText w:val=""/>
      <w:lvlJc w:val="left"/>
      <w:pPr>
        <w:ind w:left="4697" w:hanging="360"/>
      </w:pPr>
      <w:rPr>
        <w:rFonts w:ascii="Wingdings" w:hAnsi="Wingdings" w:hint="default"/>
      </w:rPr>
    </w:lvl>
    <w:lvl w:ilvl="6" w:tplc="04090001" w:tentative="1">
      <w:start w:val="1"/>
      <w:numFmt w:val="bullet"/>
      <w:lvlText w:val=""/>
      <w:lvlJc w:val="left"/>
      <w:pPr>
        <w:ind w:left="5417" w:hanging="360"/>
      </w:pPr>
      <w:rPr>
        <w:rFonts w:ascii="Symbol" w:hAnsi="Symbol" w:hint="default"/>
      </w:rPr>
    </w:lvl>
    <w:lvl w:ilvl="7" w:tplc="04090003" w:tentative="1">
      <w:start w:val="1"/>
      <w:numFmt w:val="bullet"/>
      <w:lvlText w:val="o"/>
      <w:lvlJc w:val="left"/>
      <w:pPr>
        <w:ind w:left="6137" w:hanging="360"/>
      </w:pPr>
      <w:rPr>
        <w:rFonts w:ascii="Courier New" w:hAnsi="Courier New" w:cs="Courier New" w:hint="default"/>
      </w:rPr>
    </w:lvl>
    <w:lvl w:ilvl="8" w:tplc="04090005" w:tentative="1">
      <w:start w:val="1"/>
      <w:numFmt w:val="bullet"/>
      <w:lvlText w:val=""/>
      <w:lvlJc w:val="left"/>
      <w:pPr>
        <w:ind w:left="6857" w:hanging="360"/>
      </w:pPr>
      <w:rPr>
        <w:rFonts w:ascii="Wingdings" w:hAnsi="Wingdings" w:hint="default"/>
      </w:rPr>
    </w:lvl>
  </w:abstractNum>
  <w:abstractNum w:abstractNumId="10">
    <w:nsid w:val="0F0F6DEE"/>
    <w:multiLevelType w:val="hybridMultilevel"/>
    <w:tmpl w:val="523C18A4"/>
    <w:lvl w:ilvl="0" w:tplc="241A0001">
      <w:start w:val="1"/>
      <w:numFmt w:val="bullet"/>
      <w:lvlText w:val=""/>
      <w:lvlJc w:val="left"/>
      <w:pPr>
        <w:ind w:left="1080" w:hanging="360"/>
      </w:pPr>
      <w:rPr>
        <w:rFonts w:ascii="Symbol" w:hAnsi="Symbol"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11">
    <w:nsid w:val="137069EA"/>
    <w:multiLevelType w:val="hybridMultilevel"/>
    <w:tmpl w:val="EA90147E"/>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2">
    <w:nsid w:val="146235AB"/>
    <w:multiLevelType w:val="hybridMultilevel"/>
    <w:tmpl w:val="1B2E2A00"/>
    <w:lvl w:ilvl="0" w:tplc="081A000F">
      <w:start w:val="1"/>
      <w:numFmt w:val="decimal"/>
      <w:lvlText w:val="%1."/>
      <w:lvlJc w:val="left"/>
      <w:pPr>
        <w:tabs>
          <w:tab w:val="num" w:pos="720"/>
        </w:tabs>
        <w:ind w:left="720" w:hanging="36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13">
    <w:nsid w:val="15337D6B"/>
    <w:multiLevelType w:val="hybridMultilevel"/>
    <w:tmpl w:val="1B2E2A00"/>
    <w:lvl w:ilvl="0" w:tplc="081A000F">
      <w:start w:val="1"/>
      <w:numFmt w:val="decimal"/>
      <w:lvlText w:val="%1."/>
      <w:lvlJc w:val="left"/>
      <w:pPr>
        <w:tabs>
          <w:tab w:val="num" w:pos="720"/>
        </w:tabs>
        <w:ind w:left="720" w:hanging="36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14">
    <w:nsid w:val="167B3359"/>
    <w:multiLevelType w:val="hybridMultilevel"/>
    <w:tmpl w:val="FB0ED5C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5">
    <w:nsid w:val="1C952BF0"/>
    <w:multiLevelType w:val="hybridMultilevel"/>
    <w:tmpl w:val="8FD2F5DA"/>
    <w:lvl w:ilvl="0" w:tplc="0B9E238A">
      <w:start w:val="1"/>
      <w:numFmt w:val="bullet"/>
      <w:lvlText w:val="-"/>
      <w:lvlJc w:val="left"/>
      <w:pPr>
        <w:ind w:left="1080" w:hanging="360"/>
      </w:pPr>
      <w:rPr>
        <w:rFonts w:ascii="Times New Roman" w:hAnsi="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1CC90EB7"/>
    <w:multiLevelType w:val="hybridMultilevel"/>
    <w:tmpl w:val="CB04DB5C"/>
    <w:lvl w:ilvl="0" w:tplc="0409000F">
      <w:start w:val="1"/>
      <w:numFmt w:val="decimal"/>
      <w:lvlText w:val="%1."/>
      <w:lvlJc w:val="left"/>
      <w:pPr>
        <w:ind w:left="360" w:hanging="360"/>
      </w:pPr>
    </w:lvl>
    <w:lvl w:ilvl="1" w:tplc="08B41F80">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1F17695B"/>
    <w:multiLevelType w:val="hybridMultilevel"/>
    <w:tmpl w:val="008E8290"/>
    <w:lvl w:ilvl="0" w:tplc="9A26129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nsid w:val="22804555"/>
    <w:multiLevelType w:val="hybridMultilevel"/>
    <w:tmpl w:val="BC0CB73C"/>
    <w:lvl w:ilvl="0" w:tplc="7428A4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26431310"/>
    <w:multiLevelType w:val="multilevel"/>
    <w:tmpl w:val="020621F2"/>
    <w:lvl w:ilvl="0">
      <w:start w:val="1"/>
      <w:numFmt w:val="bullet"/>
      <w:lvlText w:val="V"/>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26B5178E"/>
    <w:multiLevelType w:val="hybridMultilevel"/>
    <w:tmpl w:val="84B6C7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82725CE"/>
    <w:multiLevelType w:val="hybridMultilevel"/>
    <w:tmpl w:val="1B2E2A00"/>
    <w:lvl w:ilvl="0" w:tplc="081A000F">
      <w:start w:val="1"/>
      <w:numFmt w:val="decimal"/>
      <w:lvlText w:val="%1."/>
      <w:lvlJc w:val="left"/>
      <w:pPr>
        <w:tabs>
          <w:tab w:val="num" w:pos="720"/>
        </w:tabs>
        <w:ind w:left="720" w:hanging="36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22">
    <w:nsid w:val="2FBD33DA"/>
    <w:multiLevelType w:val="hybridMultilevel"/>
    <w:tmpl w:val="D9C4BD70"/>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3">
    <w:nsid w:val="31A667F4"/>
    <w:multiLevelType w:val="hybridMultilevel"/>
    <w:tmpl w:val="7492A9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31B249C2"/>
    <w:multiLevelType w:val="hybridMultilevel"/>
    <w:tmpl w:val="215E77EE"/>
    <w:lvl w:ilvl="0" w:tplc="0B9E238A">
      <w:start w:val="1"/>
      <w:numFmt w:val="bullet"/>
      <w:lvlText w:val="-"/>
      <w:lvlJc w:val="left"/>
      <w:pPr>
        <w:ind w:left="360" w:hanging="360"/>
      </w:pPr>
      <w:rPr>
        <w:rFonts w:ascii="Times New Roman" w:hAnsi="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32872085"/>
    <w:multiLevelType w:val="hybridMultilevel"/>
    <w:tmpl w:val="451227BE"/>
    <w:lvl w:ilvl="0" w:tplc="CAB06ABC">
      <w:numFmt w:val="bullet"/>
      <w:lvlText w:val="-"/>
      <w:lvlJc w:val="left"/>
      <w:pPr>
        <w:ind w:left="1080" w:hanging="360"/>
      </w:pPr>
      <w:rPr>
        <w:rFonts w:ascii="Times New Roman" w:eastAsia="Times New Roman" w:hAnsi="Times New Roman" w:cs="Times New Roman"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26">
    <w:nsid w:val="32B50BF8"/>
    <w:multiLevelType w:val="hybridMultilevel"/>
    <w:tmpl w:val="ACA23584"/>
    <w:lvl w:ilvl="0" w:tplc="0409000F">
      <w:start w:val="1"/>
      <w:numFmt w:val="decimal"/>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27">
    <w:nsid w:val="384F63D3"/>
    <w:multiLevelType w:val="hybridMultilevel"/>
    <w:tmpl w:val="1B2E2A00"/>
    <w:lvl w:ilvl="0" w:tplc="081A000F">
      <w:start w:val="1"/>
      <w:numFmt w:val="decimal"/>
      <w:lvlText w:val="%1."/>
      <w:lvlJc w:val="left"/>
      <w:pPr>
        <w:tabs>
          <w:tab w:val="num" w:pos="720"/>
        </w:tabs>
        <w:ind w:left="720" w:hanging="36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28">
    <w:nsid w:val="38513DE3"/>
    <w:multiLevelType w:val="hybridMultilevel"/>
    <w:tmpl w:val="FF1A10A2"/>
    <w:lvl w:ilvl="0" w:tplc="0B9E238A">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991326E"/>
    <w:multiLevelType w:val="hybridMultilevel"/>
    <w:tmpl w:val="C03C790A"/>
    <w:lvl w:ilvl="0" w:tplc="7428A4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3AE3685B"/>
    <w:multiLevelType w:val="hybridMultilevel"/>
    <w:tmpl w:val="9078CF86"/>
    <w:lvl w:ilvl="0" w:tplc="0B9E238A">
      <w:start w:val="1"/>
      <w:numFmt w:val="bullet"/>
      <w:lvlText w:val="-"/>
      <w:lvlJc w:val="left"/>
      <w:pPr>
        <w:ind w:left="754" w:hanging="360"/>
      </w:pPr>
      <w:rPr>
        <w:rFonts w:ascii="Times New Roman" w:hAnsi="Times New Roman" w:hint="default"/>
      </w:rPr>
    </w:lvl>
    <w:lvl w:ilvl="1" w:tplc="04090003" w:tentative="1">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31">
    <w:nsid w:val="3C9C645C"/>
    <w:multiLevelType w:val="hybridMultilevel"/>
    <w:tmpl w:val="249E1570"/>
    <w:lvl w:ilvl="0" w:tplc="0B9E238A">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CE37DF1"/>
    <w:multiLevelType w:val="hybridMultilevel"/>
    <w:tmpl w:val="FCF046E6"/>
    <w:lvl w:ilvl="0" w:tplc="0B9E238A">
      <w:start w:val="1"/>
      <w:numFmt w:val="bullet"/>
      <w:lvlText w:val="-"/>
      <w:lvlJc w:val="left"/>
      <w:pPr>
        <w:ind w:left="1080" w:hanging="360"/>
      </w:pPr>
      <w:rPr>
        <w:rFonts w:ascii="Times New Roman" w:hAnsi="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3D581900"/>
    <w:multiLevelType w:val="hybridMultilevel"/>
    <w:tmpl w:val="FF2A7BF4"/>
    <w:lvl w:ilvl="0" w:tplc="0B9E238A">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1F50D5D"/>
    <w:multiLevelType w:val="hybridMultilevel"/>
    <w:tmpl w:val="5CEC6626"/>
    <w:lvl w:ilvl="0" w:tplc="0B9E238A">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4DE3B5C"/>
    <w:multiLevelType w:val="hybridMultilevel"/>
    <w:tmpl w:val="1B2E2A00"/>
    <w:lvl w:ilvl="0" w:tplc="081A000F">
      <w:start w:val="1"/>
      <w:numFmt w:val="decimal"/>
      <w:lvlText w:val="%1."/>
      <w:lvlJc w:val="left"/>
      <w:pPr>
        <w:tabs>
          <w:tab w:val="num" w:pos="720"/>
        </w:tabs>
        <w:ind w:left="720" w:hanging="36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36">
    <w:nsid w:val="47304BE6"/>
    <w:multiLevelType w:val="hybridMultilevel"/>
    <w:tmpl w:val="E1727E2A"/>
    <w:lvl w:ilvl="0" w:tplc="0B9E238A">
      <w:start w:val="1"/>
      <w:numFmt w:val="bullet"/>
      <w:lvlText w:val="-"/>
      <w:lvlJc w:val="left"/>
      <w:pPr>
        <w:ind w:left="754" w:hanging="360"/>
      </w:pPr>
      <w:rPr>
        <w:rFonts w:ascii="Times New Roman" w:hAnsi="Times New Roman" w:hint="default"/>
      </w:rPr>
    </w:lvl>
    <w:lvl w:ilvl="1" w:tplc="04090003" w:tentative="1">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37">
    <w:nsid w:val="48E83324"/>
    <w:multiLevelType w:val="hybridMultilevel"/>
    <w:tmpl w:val="1B2E2A00"/>
    <w:lvl w:ilvl="0" w:tplc="081A000F">
      <w:start w:val="1"/>
      <w:numFmt w:val="decimal"/>
      <w:lvlText w:val="%1."/>
      <w:lvlJc w:val="left"/>
      <w:pPr>
        <w:tabs>
          <w:tab w:val="num" w:pos="720"/>
        </w:tabs>
        <w:ind w:left="720" w:hanging="36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38">
    <w:nsid w:val="4ABF5401"/>
    <w:multiLevelType w:val="hybridMultilevel"/>
    <w:tmpl w:val="E4FAE4C2"/>
    <w:lvl w:ilvl="0" w:tplc="241A0001">
      <w:start w:val="1"/>
      <w:numFmt w:val="bullet"/>
      <w:lvlText w:val=""/>
      <w:lvlJc w:val="left"/>
      <w:pPr>
        <w:ind w:left="1080" w:hanging="360"/>
      </w:pPr>
      <w:rPr>
        <w:rFonts w:ascii="Symbol" w:hAnsi="Symbol"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39">
    <w:nsid w:val="4DD53AFA"/>
    <w:multiLevelType w:val="hybridMultilevel"/>
    <w:tmpl w:val="35464A76"/>
    <w:lvl w:ilvl="0" w:tplc="FE024792">
      <w:start w:val="1"/>
      <w:numFmt w:val="decimal"/>
      <w:lvlText w:val="%1."/>
      <w:lvlJc w:val="left"/>
      <w:pPr>
        <w:ind w:left="645" w:hanging="360"/>
      </w:pPr>
      <w:rPr>
        <w:rFonts w:hint="default"/>
        <w:b/>
      </w:rPr>
    </w:lvl>
    <w:lvl w:ilvl="1" w:tplc="0C1A0019" w:tentative="1">
      <w:start w:val="1"/>
      <w:numFmt w:val="lowerLetter"/>
      <w:lvlText w:val="%2."/>
      <w:lvlJc w:val="left"/>
      <w:pPr>
        <w:ind w:left="1365" w:hanging="360"/>
      </w:pPr>
    </w:lvl>
    <w:lvl w:ilvl="2" w:tplc="0C1A001B" w:tentative="1">
      <w:start w:val="1"/>
      <w:numFmt w:val="lowerRoman"/>
      <w:lvlText w:val="%3."/>
      <w:lvlJc w:val="right"/>
      <w:pPr>
        <w:ind w:left="2085" w:hanging="180"/>
      </w:pPr>
    </w:lvl>
    <w:lvl w:ilvl="3" w:tplc="0C1A000F" w:tentative="1">
      <w:start w:val="1"/>
      <w:numFmt w:val="decimal"/>
      <w:lvlText w:val="%4."/>
      <w:lvlJc w:val="left"/>
      <w:pPr>
        <w:ind w:left="2805" w:hanging="360"/>
      </w:pPr>
    </w:lvl>
    <w:lvl w:ilvl="4" w:tplc="0C1A0019" w:tentative="1">
      <w:start w:val="1"/>
      <w:numFmt w:val="lowerLetter"/>
      <w:lvlText w:val="%5."/>
      <w:lvlJc w:val="left"/>
      <w:pPr>
        <w:ind w:left="3525" w:hanging="360"/>
      </w:pPr>
    </w:lvl>
    <w:lvl w:ilvl="5" w:tplc="0C1A001B" w:tentative="1">
      <w:start w:val="1"/>
      <w:numFmt w:val="lowerRoman"/>
      <w:lvlText w:val="%6."/>
      <w:lvlJc w:val="right"/>
      <w:pPr>
        <w:ind w:left="4245" w:hanging="180"/>
      </w:pPr>
    </w:lvl>
    <w:lvl w:ilvl="6" w:tplc="0C1A000F" w:tentative="1">
      <w:start w:val="1"/>
      <w:numFmt w:val="decimal"/>
      <w:lvlText w:val="%7."/>
      <w:lvlJc w:val="left"/>
      <w:pPr>
        <w:ind w:left="4965" w:hanging="360"/>
      </w:pPr>
    </w:lvl>
    <w:lvl w:ilvl="7" w:tplc="0C1A0019" w:tentative="1">
      <w:start w:val="1"/>
      <w:numFmt w:val="lowerLetter"/>
      <w:lvlText w:val="%8."/>
      <w:lvlJc w:val="left"/>
      <w:pPr>
        <w:ind w:left="5685" w:hanging="360"/>
      </w:pPr>
    </w:lvl>
    <w:lvl w:ilvl="8" w:tplc="0C1A001B" w:tentative="1">
      <w:start w:val="1"/>
      <w:numFmt w:val="lowerRoman"/>
      <w:lvlText w:val="%9."/>
      <w:lvlJc w:val="right"/>
      <w:pPr>
        <w:ind w:left="6405" w:hanging="180"/>
      </w:pPr>
    </w:lvl>
  </w:abstractNum>
  <w:abstractNum w:abstractNumId="40">
    <w:nsid w:val="4FED7327"/>
    <w:multiLevelType w:val="hybridMultilevel"/>
    <w:tmpl w:val="C5B0684C"/>
    <w:lvl w:ilvl="0" w:tplc="0B9E238A">
      <w:start w:val="1"/>
      <w:numFmt w:val="bullet"/>
      <w:lvlText w:val="-"/>
      <w:lvlJc w:val="left"/>
      <w:pPr>
        <w:ind w:left="360" w:hanging="360"/>
      </w:pPr>
      <w:rPr>
        <w:rFonts w:ascii="Times New Roman" w:hAnsi="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51F90033"/>
    <w:multiLevelType w:val="hybridMultilevel"/>
    <w:tmpl w:val="209C85CC"/>
    <w:lvl w:ilvl="0" w:tplc="0409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2">
    <w:nsid w:val="524E413A"/>
    <w:multiLevelType w:val="hybridMultilevel"/>
    <w:tmpl w:val="EE5A99B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nsid w:val="5538076A"/>
    <w:multiLevelType w:val="hybridMultilevel"/>
    <w:tmpl w:val="1270A4D4"/>
    <w:lvl w:ilvl="0" w:tplc="4A6C6784">
      <w:start w:val="1"/>
      <w:numFmt w:val="bullet"/>
      <w:suff w:val="nothing"/>
      <w:lvlText w:val="-"/>
      <w:lvlJc w:val="left"/>
      <w:pPr>
        <w:ind w:left="1097" w:hanging="360"/>
      </w:pPr>
      <w:rPr>
        <w:rFonts w:ascii="Times New Roman" w:hAnsi="Times New Roman" w:cs="Times New Roman" w:hint="default"/>
      </w:rPr>
    </w:lvl>
    <w:lvl w:ilvl="1" w:tplc="04090003" w:tentative="1">
      <w:start w:val="1"/>
      <w:numFmt w:val="bullet"/>
      <w:lvlText w:val="o"/>
      <w:lvlJc w:val="left"/>
      <w:pPr>
        <w:ind w:left="1097" w:hanging="360"/>
      </w:pPr>
      <w:rPr>
        <w:rFonts w:ascii="Courier New" w:hAnsi="Courier New" w:cs="Courier New" w:hint="default"/>
      </w:rPr>
    </w:lvl>
    <w:lvl w:ilvl="2" w:tplc="04090005" w:tentative="1">
      <w:start w:val="1"/>
      <w:numFmt w:val="bullet"/>
      <w:lvlText w:val=""/>
      <w:lvlJc w:val="left"/>
      <w:pPr>
        <w:ind w:left="1817" w:hanging="360"/>
      </w:pPr>
      <w:rPr>
        <w:rFonts w:ascii="Wingdings" w:hAnsi="Wingdings" w:hint="default"/>
      </w:rPr>
    </w:lvl>
    <w:lvl w:ilvl="3" w:tplc="04090001" w:tentative="1">
      <w:start w:val="1"/>
      <w:numFmt w:val="bullet"/>
      <w:lvlText w:val=""/>
      <w:lvlJc w:val="left"/>
      <w:pPr>
        <w:ind w:left="2537" w:hanging="360"/>
      </w:pPr>
      <w:rPr>
        <w:rFonts w:ascii="Symbol" w:hAnsi="Symbol" w:hint="default"/>
      </w:rPr>
    </w:lvl>
    <w:lvl w:ilvl="4" w:tplc="04090003" w:tentative="1">
      <w:start w:val="1"/>
      <w:numFmt w:val="bullet"/>
      <w:lvlText w:val="o"/>
      <w:lvlJc w:val="left"/>
      <w:pPr>
        <w:ind w:left="3257" w:hanging="360"/>
      </w:pPr>
      <w:rPr>
        <w:rFonts w:ascii="Courier New" w:hAnsi="Courier New" w:cs="Courier New" w:hint="default"/>
      </w:rPr>
    </w:lvl>
    <w:lvl w:ilvl="5" w:tplc="04090005" w:tentative="1">
      <w:start w:val="1"/>
      <w:numFmt w:val="bullet"/>
      <w:lvlText w:val=""/>
      <w:lvlJc w:val="left"/>
      <w:pPr>
        <w:ind w:left="3977" w:hanging="360"/>
      </w:pPr>
      <w:rPr>
        <w:rFonts w:ascii="Wingdings" w:hAnsi="Wingdings" w:hint="default"/>
      </w:rPr>
    </w:lvl>
    <w:lvl w:ilvl="6" w:tplc="04090001" w:tentative="1">
      <w:start w:val="1"/>
      <w:numFmt w:val="bullet"/>
      <w:lvlText w:val=""/>
      <w:lvlJc w:val="left"/>
      <w:pPr>
        <w:ind w:left="4697" w:hanging="360"/>
      </w:pPr>
      <w:rPr>
        <w:rFonts w:ascii="Symbol" w:hAnsi="Symbol" w:hint="default"/>
      </w:rPr>
    </w:lvl>
    <w:lvl w:ilvl="7" w:tplc="04090003" w:tentative="1">
      <w:start w:val="1"/>
      <w:numFmt w:val="bullet"/>
      <w:lvlText w:val="o"/>
      <w:lvlJc w:val="left"/>
      <w:pPr>
        <w:ind w:left="5417" w:hanging="360"/>
      </w:pPr>
      <w:rPr>
        <w:rFonts w:ascii="Courier New" w:hAnsi="Courier New" w:cs="Courier New" w:hint="default"/>
      </w:rPr>
    </w:lvl>
    <w:lvl w:ilvl="8" w:tplc="04090005" w:tentative="1">
      <w:start w:val="1"/>
      <w:numFmt w:val="bullet"/>
      <w:lvlText w:val=""/>
      <w:lvlJc w:val="left"/>
      <w:pPr>
        <w:ind w:left="6137" w:hanging="360"/>
      </w:pPr>
      <w:rPr>
        <w:rFonts w:ascii="Wingdings" w:hAnsi="Wingdings" w:hint="default"/>
      </w:rPr>
    </w:lvl>
  </w:abstractNum>
  <w:abstractNum w:abstractNumId="44">
    <w:nsid w:val="56B101AE"/>
    <w:multiLevelType w:val="hybridMultilevel"/>
    <w:tmpl w:val="F0BCFC3C"/>
    <w:lvl w:ilvl="0" w:tplc="0B9E238A">
      <w:start w:val="1"/>
      <w:numFmt w:val="bullet"/>
      <w:lvlText w:val="-"/>
      <w:lvlJc w:val="left"/>
      <w:pPr>
        <w:ind w:left="1080" w:hanging="360"/>
      </w:pPr>
      <w:rPr>
        <w:rFonts w:ascii="Times New Roman" w:hAnsi="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nsid w:val="56E0284D"/>
    <w:multiLevelType w:val="hybridMultilevel"/>
    <w:tmpl w:val="7EC27018"/>
    <w:lvl w:ilvl="0" w:tplc="241A0001">
      <w:start w:val="1"/>
      <w:numFmt w:val="bullet"/>
      <w:lvlText w:val=""/>
      <w:lvlJc w:val="left"/>
      <w:pPr>
        <w:ind w:left="1080" w:hanging="360"/>
      </w:pPr>
      <w:rPr>
        <w:rFonts w:ascii="Symbol" w:hAnsi="Symbol"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46">
    <w:nsid w:val="5754715E"/>
    <w:multiLevelType w:val="hybridMultilevel"/>
    <w:tmpl w:val="892E0FE4"/>
    <w:lvl w:ilvl="0" w:tplc="116A7BA8">
      <w:start w:val="1"/>
      <w:numFmt w:val="decimal"/>
      <w:lvlText w:val="%1)"/>
      <w:lvlJc w:val="left"/>
      <w:pPr>
        <w:ind w:left="1097" w:hanging="360"/>
      </w:pPr>
      <w:rPr>
        <w:b/>
      </w:rPr>
    </w:lvl>
    <w:lvl w:ilvl="1" w:tplc="04090019" w:tentative="1">
      <w:start w:val="1"/>
      <w:numFmt w:val="lowerLetter"/>
      <w:lvlText w:val="%2."/>
      <w:lvlJc w:val="left"/>
      <w:pPr>
        <w:ind w:left="1817" w:hanging="360"/>
      </w:pPr>
    </w:lvl>
    <w:lvl w:ilvl="2" w:tplc="0409001B" w:tentative="1">
      <w:start w:val="1"/>
      <w:numFmt w:val="lowerRoman"/>
      <w:lvlText w:val="%3."/>
      <w:lvlJc w:val="right"/>
      <w:pPr>
        <w:ind w:left="2537" w:hanging="180"/>
      </w:pPr>
    </w:lvl>
    <w:lvl w:ilvl="3" w:tplc="0409000F" w:tentative="1">
      <w:start w:val="1"/>
      <w:numFmt w:val="decimal"/>
      <w:lvlText w:val="%4."/>
      <w:lvlJc w:val="left"/>
      <w:pPr>
        <w:ind w:left="3257" w:hanging="360"/>
      </w:pPr>
    </w:lvl>
    <w:lvl w:ilvl="4" w:tplc="04090019" w:tentative="1">
      <w:start w:val="1"/>
      <w:numFmt w:val="lowerLetter"/>
      <w:lvlText w:val="%5."/>
      <w:lvlJc w:val="left"/>
      <w:pPr>
        <w:ind w:left="3977" w:hanging="360"/>
      </w:pPr>
    </w:lvl>
    <w:lvl w:ilvl="5" w:tplc="0409001B" w:tentative="1">
      <w:start w:val="1"/>
      <w:numFmt w:val="lowerRoman"/>
      <w:lvlText w:val="%6."/>
      <w:lvlJc w:val="right"/>
      <w:pPr>
        <w:ind w:left="4697" w:hanging="180"/>
      </w:pPr>
    </w:lvl>
    <w:lvl w:ilvl="6" w:tplc="0409000F" w:tentative="1">
      <w:start w:val="1"/>
      <w:numFmt w:val="decimal"/>
      <w:lvlText w:val="%7."/>
      <w:lvlJc w:val="left"/>
      <w:pPr>
        <w:ind w:left="5417" w:hanging="360"/>
      </w:pPr>
    </w:lvl>
    <w:lvl w:ilvl="7" w:tplc="04090019" w:tentative="1">
      <w:start w:val="1"/>
      <w:numFmt w:val="lowerLetter"/>
      <w:lvlText w:val="%8."/>
      <w:lvlJc w:val="left"/>
      <w:pPr>
        <w:ind w:left="6137" w:hanging="360"/>
      </w:pPr>
    </w:lvl>
    <w:lvl w:ilvl="8" w:tplc="0409001B" w:tentative="1">
      <w:start w:val="1"/>
      <w:numFmt w:val="lowerRoman"/>
      <w:lvlText w:val="%9."/>
      <w:lvlJc w:val="right"/>
      <w:pPr>
        <w:ind w:left="6857" w:hanging="180"/>
      </w:pPr>
    </w:lvl>
  </w:abstractNum>
  <w:abstractNum w:abstractNumId="47">
    <w:nsid w:val="584C3483"/>
    <w:multiLevelType w:val="hybridMultilevel"/>
    <w:tmpl w:val="35464A76"/>
    <w:lvl w:ilvl="0" w:tplc="FE024792">
      <w:start w:val="1"/>
      <w:numFmt w:val="decimal"/>
      <w:lvlText w:val="%1."/>
      <w:lvlJc w:val="left"/>
      <w:pPr>
        <w:ind w:left="645" w:hanging="360"/>
      </w:pPr>
      <w:rPr>
        <w:rFonts w:hint="default"/>
        <w:b/>
      </w:rPr>
    </w:lvl>
    <w:lvl w:ilvl="1" w:tplc="0C1A0019" w:tentative="1">
      <w:start w:val="1"/>
      <w:numFmt w:val="lowerLetter"/>
      <w:lvlText w:val="%2."/>
      <w:lvlJc w:val="left"/>
      <w:pPr>
        <w:ind w:left="1365" w:hanging="360"/>
      </w:pPr>
    </w:lvl>
    <w:lvl w:ilvl="2" w:tplc="0C1A001B" w:tentative="1">
      <w:start w:val="1"/>
      <w:numFmt w:val="lowerRoman"/>
      <w:lvlText w:val="%3."/>
      <w:lvlJc w:val="right"/>
      <w:pPr>
        <w:ind w:left="2085" w:hanging="180"/>
      </w:pPr>
    </w:lvl>
    <w:lvl w:ilvl="3" w:tplc="0C1A000F" w:tentative="1">
      <w:start w:val="1"/>
      <w:numFmt w:val="decimal"/>
      <w:lvlText w:val="%4."/>
      <w:lvlJc w:val="left"/>
      <w:pPr>
        <w:ind w:left="2805" w:hanging="360"/>
      </w:pPr>
    </w:lvl>
    <w:lvl w:ilvl="4" w:tplc="0C1A0019" w:tentative="1">
      <w:start w:val="1"/>
      <w:numFmt w:val="lowerLetter"/>
      <w:lvlText w:val="%5."/>
      <w:lvlJc w:val="left"/>
      <w:pPr>
        <w:ind w:left="3525" w:hanging="360"/>
      </w:pPr>
    </w:lvl>
    <w:lvl w:ilvl="5" w:tplc="0C1A001B" w:tentative="1">
      <w:start w:val="1"/>
      <w:numFmt w:val="lowerRoman"/>
      <w:lvlText w:val="%6."/>
      <w:lvlJc w:val="right"/>
      <w:pPr>
        <w:ind w:left="4245" w:hanging="180"/>
      </w:pPr>
    </w:lvl>
    <w:lvl w:ilvl="6" w:tplc="0C1A000F" w:tentative="1">
      <w:start w:val="1"/>
      <w:numFmt w:val="decimal"/>
      <w:lvlText w:val="%7."/>
      <w:lvlJc w:val="left"/>
      <w:pPr>
        <w:ind w:left="4965" w:hanging="360"/>
      </w:pPr>
    </w:lvl>
    <w:lvl w:ilvl="7" w:tplc="0C1A0019" w:tentative="1">
      <w:start w:val="1"/>
      <w:numFmt w:val="lowerLetter"/>
      <w:lvlText w:val="%8."/>
      <w:lvlJc w:val="left"/>
      <w:pPr>
        <w:ind w:left="5685" w:hanging="360"/>
      </w:pPr>
    </w:lvl>
    <w:lvl w:ilvl="8" w:tplc="0C1A001B" w:tentative="1">
      <w:start w:val="1"/>
      <w:numFmt w:val="lowerRoman"/>
      <w:lvlText w:val="%9."/>
      <w:lvlJc w:val="right"/>
      <w:pPr>
        <w:ind w:left="6405" w:hanging="180"/>
      </w:pPr>
    </w:lvl>
  </w:abstractNum>
  <w:abstractNum w:abstractNumId="48">
    <w:nsid w:val="59387A37"/>
    <w:multiLevelType w:val="hybridMultilevel"/>
    <w:tmpl w:val="3A0E8F94"/>
    <w:lvl w:ilvl="0" w:tplc="0B9E238A">
      <w:start w:val="1"/>
      <w:numFmt w:val="bullet"/>
      <w:lvlText w:val="-"/>
      <w:lvlJc w:val="left"/>
      <w:pPr>
        <w:ind w:left="360" w:hanging="360"/>
      </w:pPr>
      <w:rPr>
        <w:rFonts w:ascii="Times New Roman" w:hAnsi="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nsid w:val="5F9B05A9"/>
    <w:multiLevelType w:val="hybridMultilevel"/>
    <w:tmpl w:val="1B2E2A00"/>
    <w:lvl w:ilvl="0" w:tplc="081A000F">
      <w:start w:val="1"/>
      <w:numFmt w:val="decimal"/>
      <w:lvlText w:val="%1."/>
      <w:lvlJc w:val="left"/>
      <w:pPr>
        <w:tabs>
          <w:tab w:val="num" w:pos="720"/>
        </w:tabs>
        <w:ind w:left="720" w:hanging="36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50">
    <w:nsid w:val="60D938BD"/>
    <w:multiLevelType w:val="hybridMultilevel"/>
    <w:tmpl w:val="F0AE0718"/>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60F86746"/>
    <w:multiLevelType w:val="hybridMultilevel"/>
    <w:tmpl w:val="BE2C3D3A"/>
    <w:lvl w:ilvl="0" w:tplc="185CE7F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2">
    <w:nsid w:val="62BE4F28"/>
    <w:multiLevelType w:val="hybridMultilevel"/>
    <w:tmpl w:val="1B2E2A00"/>
    <w:lvl w:ilvl="0" w:tplc="081A000F">
      <w:start w:val="1"/>
      <w:numFmt w:val="decimal"/>
      <w:lvlText w:val="%1."/>
      <w:lvlJc w:val="left"/>
      <w:pPr>
        <w:tabs>
          <w:tab w:val="num" w:pos="720"/>
        </w:tabs>
        <w:ind w:left="720" w:hanging="36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53">
    <w:nsid w:val="647402EA"/>
    <w:multiLevelType w:val="hybridMultilevel"/>
    <w:tmpl w:val="20B2AF02"/>
    <w:lvl w:ilvl="0" w:tplc="4ED223B4">
      <w:numFmt w:val="bullet"/>
      <w:lvlText w:val="-"/>
      <w:lvlJc w:val="left"/>
      <w:pPr>
        <w:ind w:left="720" w:hanging="360"/>
      </w:pPr>
      <w:rPr>
        <w:rFonts w:ascii="Calibri" w:eastAsiaTheme="minorHAnsi" w:hAnsi="Calibri" w:cs="Calibri"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4">
    <w:nsid w:val="652757C1"/>
    <w:multiLevelType w:val="hybridMultilevel"/>
    <w:tmpl w:val="2084B688"/>
    <w:lvl w:ilvl="0" w:tplc="0B9E238A">
      <w:start w:val="1"/>
      <w:numFmt w:val="bullet"/>
      <w:lvlText w:val="-"/>
      <w:lvlJc w:val="left"/>
      <w:pPr>
        <w:ind w:left="1080" w:hanging="360"/>
      </w:pPr>
      <w:rPr>
        <w:rFonts w:ascii="Times New Roman" w:hAnsi="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5">
    <w:nsid w:val="6A7716EB"/>
    <w:multiLevelType w:val="hybridMultilevel"/>
    <w:tmpl w:val="F0CED664"/>
    <w:lvl w:ilvl="0" w:tplc="0B9E238A">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6AA21038"/>
    <w:multiLevelType w:val="multilevel"/>
    <w:tmpl w:val="89F05F5A"/>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6B45176A"/>
    <w:multiLevelType w:val="hybridMultilevel"/>
    <w:tmpl w:val="C7EC28B8"/>
    <w:lvl w:ilvl="0" w:tplc="8B56FBF6">
      <w:numFmt w:val="bullet"/>
      <w:lvlText w:val="-"/>
      <w:lvlJc w:val="left"/>
      <w:pPr>
        <w:ind w:left="1004" w:hanging="360"/>
      </w:pPr>
      <w:rPr>
        <w:rFonts w:ascii="Calibri" w:eastAsia="Calibri" w:hAnsi="Calibri"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58">
    <w:nsid w:val="6CCD448F"/>
    <w:multiLevelType w:val="hybridMultilevel"/>
    <w:tmpl w:val="7EAAAD06"/>
    <w:lvl w:ilvl="0" w:tplc="0B9E238A">
      <w:start w:val="1"/>
      <w:numFmt w:val="bullet"/>
      <w:lvlText w:val="-"/>
      <w:lvlJc w:val="left"/>
      <w:pPr>
        <w:ind w:left="360" w:hanging="360"/>
      </w:pPr>
      <w:rPr>
        <w:rFonts w:ascii="Times New Roman" w:hAnsi="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nsid w:val="6DF640A8"/>
    <w:multiLevelType w:val="hybridMultilevel"/>
    <w:tmpl w:val="8FB6D8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707D4CE5"/>
    <w:multiLevelType w:val="hybridMultilevel"/>
    <w:tmpl w:val="01B4D23A"/>
    <w:lvl w:ilvl="0" w:tplc="6AC0C7DA">
      <w:start w:val="1"/>
      <w:numFmt w:val="bullet"/>
      <w:lvlText w:val="•"/>
      <w:lvlJc w:val="left"/>
      <w:pPr>
        <w:ind w:left="1080" w:hanging="360"/>
      </w:p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1">
    <w:nsid w:val="71175236"/>
    <w:multiLevelType w:val="hybridMultilevel"/>
    <w:tmpl w:val="4704C360"/>
    <w:lvl w:ilvl="0" w:tplc="0B9E238A">
      <w:start w:val="1"/>
      <w:numFmt w:val="bullet"/>
      <w:lvlText w:val="-"/>
      <w:lvlJc w:val="left"/>
      <w:pPr>
        <w:ind w:left="754" w:hanging="360"/>
      </w:pPr>
      <w:rPr>
        <w:rFonts w:ascii="Times New Roman" w:hAnsi="Times New Roman" w:hint="default"/>
      </w:rPr>
    </w:lvl>
    <w:lvl w:ilvl="1" w:tplc="04090003" w:tentative="1">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62">
    <w:nsid w:val="79D2349E"/>
    <w:multiLevelType w:val="hybridMultilevel"/>
    <w:tmpl w:val="1C24D738"/>
    <w:lvl w:ilvl="0" w:tplc="0B9E238A">
      <w:start w:val="1"/>
      <w:numFmt w:val="bullet"/>
      <w:lvlText w:val="-"/>
      <w:lvlJc w:val="left"/>
      <w:pPr>
        <w:ind w:left="1080" w:hanging="360"/>
      </w:pPr>
      <w:rPr>
        <w:rFonts w:ascii="Times New Roman" w:hAnsi="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3">
    <w:nsid w:val="7A78207E"/>
    <w:multiLevelType w:val="hybridMultilevel"/>
    <w:tmpl w:val="5B009640"/>
    <w:lvl w:ilvl="0" w:tplc="241A0001">
      <w:start w:val="1"/>
      <w:numFmt w:val="bullet"/>
      <w:lvlText w:val=""/>
      <w:lvlJc w:val="left"/>
      <w:pPr>
        <w:ind w:left="1080" w:hanging="360"/>
      </w:pPr>
      <w:rPr>
        <w:rFonts w:ascii="Symbol" w:hAnsi="Symbol"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64">
    <w:nsid w:val="7C993CC3"/>
    <w:multiLevelType w:val="hybridMultilevel"/>
    <w:tmpl w:val="74DEF67C"/>
    <w:lvl w:ilvl="0" w:tplc="0B9E238A">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7CED50CB"/>
    <w:multiLevelType w:val="hybridMultilevel"/>
    <w:tmpl w:val="08C0F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7D626A18"/>
    <w:multiLevelType w:val="hybridMultilevel"/>
    <w:tmpl w:val="B15CC6F0"/>
    <w:lvl w:ilvl="0" w:tplc="241A0001">
      <w:start w:val="1"/>
      <w:numFmt w:val="bullet"/>
      <w:lvlText w:val=""/>
      <w:lvlJc w:val="left"/>
      <w:pPr>
        <w:ind w:left="1080" w:hanging="360"/>
      </w:pPr>
      <w:rPr>
        <w:rFonts w:ascii="Symbol" w:hAnsi="Symbol"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num w:numId="1">
    <w:abstractNumId w:val="60"/>
  </w:num>
  <w:num w:numId="2">
    <w:abstractNumId w:val="65"/>
  </w:num>
  <w:num w:numId="3">
    <w:abstractNumId w:val="26"/>
  </w:num>
  <w:num w:numId="4">
    <w:abstractNumId w:val="6"/>
  </w:num>
  <w:num w:numId="5">
    <w:abstractNumId w:val="29"/>
  </w:num>
  <w:num w:numId="6">
    <w:abstractNumId w:val="18"/>
  </w:num>
  <w:num w:numId="7">
    <w:abstractNumId w:val="23"/>
  </w:num>
  <w:num w:numId="8">
    <w:abstractNumId w:val="5"/>
  </w:num>
  <w:num w:numId="9">
    <w:abstractNumId w:val="42"/>
  </w:num>
  <w:num w:numId="10">
    <w:abstractNumId w:val="7"/>
  </w:num>
  <w:num w:numId="11">
    <w:abstractNumId w:val="43"/>
  </w:num>
  <w:num w:numId="12">
    <w:abstractNumId w:val="44"/>
  </w:num>
  <w:num w:numId="13">
    <w:abstractNumId w:val="20"/>
  </w:num>
  <w:num w:numId="14">
    <w:abstractNumId w:val="3"/>
  </w:num>
  <w:num w:numId="15">
    <w:abstractNumId w:val="4"/>
  </w:num>
  <w:num w:numId="16">
    <w:abstractNumId w:val="16"/>
  </w:num>
  <w:num w:numId="17">
    <w:abstractNumId w:val="48"/>
  </w:num>
  <w:num w:numId="18">
    <w:abstractNumId w:val="58"/>
  </w:num>
  <w:num w:numId="19">
    <w:abstractNumId w:val="24"/>
  </w:num>
  <w:num w:numId="20">
    <w:abstractNumId w:val="40"/>
  </w:num>
  <w:num w:numId="21">
    <w:abstractNumId w:val="28"/>
  </w:num>
  <w:num w:numId="22">
    <w:abstractNumId w:val="61"/>
  </w:num>
  <w:num w:numId="23">
    <w:abstractNumId w:val="30"/>
  </w:num>
  <w:num w:numId="24">
    <w:abstractNumId w:val="36"/>
  </w:num>
  <w:num w:numId="25">
    <w:abstractNumId w:val="31"/>
  </w:num>
  <w:num w:numId="26">
    <w:abstractNumId w:val="62"/>
  </w:num>
  <w:num w:numId="27">
    <w:abstractNumId w:val="54"/>
  </w:num>
  <w:num w:numId="28">
    <w:abstractNumId w:val="50"/>
  </w:num>
  <w:num w:numId="29">
    <w:abstractNumId w:val="34"/>
  </w:num>
  <w:num w:numId="30">
    <w:abstractNumId w:val="9"/>
  </w:num>
  <w:num w:numId="31">
    <w:abstractNumId w:val="15"/>
  </w:num>
  <w:num w:numId="32">
    <w:abstractNumId w:val="46"/>
  </w:num>
  <w:num w:numId="33">
    <w:abstractNumId w:val="32"/>
  </w:num>
  <w:num w:numId="34">
    <w:abstractNumId w:val="8"/>
  </w:num>
  <w:num w:numId="35">
    <w:abstractNumId w:val="64"/>
  </w:num>
  <w:num w:numId="36">
    <w:abstractNumId w:val="63"/>
  </w:num>
  <w:num w:numId="37">
    <w:abstractNumId w:val="45"/>
  </w:num>
  <w:num w:numId="38">
    <w:abstractNumId w:val="66"/>
  </w:num>
  <w:num w:numId="39">
    <w:abstractNumId w:val="22"/>
  </w:num>
  <w:num w:numId="40">
    <w:abstractNumId w:val="11"/>
  </w:num>
  <w:num w:numId="41">
    <w:abstractNumId w:val="10"/>
  </w:num>
  <w:num w:numId="42">
    <w:abstractNumId w:val="38"/>
  </w:num>
  <w:num w:numId="43">
    <w:abstractNumId w:val="33"/>
  </w:num>
  <w:num w:numId="44">
    <w:abstractNumId w:val="55"/>
  </w:num>
  <w:num w:numId="45">
    <w:abstractNumId w:val="41"/>
  </w:num>
  <w:num w:numId="46">
    <w:abstractNumId w:val="59"/>
  </w:num>
  <w:num w:numId="47">
    <w:abstractNumId w:val="49"/>
  </w:num>
  <w:num w:numId="48">
    <w:abstractNumId w:val="13"/>
  </w:num>
  <w:num w:numId="49">
    <w:abstractNumId w:val="25"/>
  </w:num>
  <w:num w:numId="50">
    <w:abstractNumId w:val="37"/>
  </w:num>
  <w:num w:numId="51">
    <w:abstractNumId w:val="35"/>
  </w:num>
  <w:num w:numId="52">
    <w:abstractNumId w:val="21"/>
  </w:num>
  <w:num w:numId="53">
    <w:abstractNumId w:val="52"/>
  </w:num>
  <w:num w:numId="54">
    <w:abstractNumId w:val="27"/>
  </w:num>
  <w:num w:numId="55">
    <w:abstractNumId w:val="12"/>
  </w:num>
  <w:num w:numId="56">
    <w:abstractNumId w:val="47"/>
  </w:num>
  <w:num w:numId="57">
    <w:abstractNumId w:val="39"/>
  </w:num>
  <w:num w:numId="58">
    <w:abstractNumId w:val="56"/>
  </w:num>
  <w:num w:numId="59">
    <w:abstractNumId w:val="19"/>
  </w:num>
  <w:num w:numId="60">
    <w:abstractNumId w:val="53"/>
  </w:num>
  <w:num w:numId="61">
    <w:abstractNumId w:val="57"/>
  </w:num>
  <w:num w:numId="62">
    <w:abstractNumId w:val="17"/>
  </w:num>
  <w:num w:numId="63">
    <w:abstractNumId w:val="51"/>
  </w:num>
  <w:num w:numId="64">
    <w:abstractNumId w:val="14"/>
  </w:num>
  <w:numIdMacAtCleanup w:val="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stylePaneFormatFilter w:val="3F01"/>
  <w:defaultTabStop w:val="720"/>
  <w:hyphenationZone w:val="425"/>
  <w:evenAndOddHeaders/>
  <w:drawingGridHorizontalSpacing w:val="120"/>
  <w:displayHorizontalDrawingGridEvery w:val="2"/>
  <w:displayVerticalDrawingGridEvery w:val="2"/>
  <w:noPunctuationKerning/>
  <w:characterSpacingControl w:val="doNotCompress"/>
  <w:hdrShapeDefaults>
    <o:shapedefaults v:ext="edit" spidmax="95234"/>
    <o:shapelayout v:ext="edit">
      <o:idmap v:ext="edit" data="2"/>
    </o:shapelayout>
  </w:hdrShapeDefaults>
  <w:footnotePr>
    <w:footnote w:id="0"/>
    <w:footnote w:id="1"/>
  </w:footnotePr>
  <w:endnotePr>
    <w:endnote w:id="0"/>
    <w:endnote w:id="1"/>
  </w:endnotePr>
  <w:compat>
    <w:useFELayout/>
  </w:compat>
  <w:rsids>
    <w:rsidRoot w:val="00CB590E"/>
    <w:rsid w:val="000001E3"/>
    <w:rsid w:val="00002D79"/>
    <w:rsid w:val="000031EE"/>
    <w:rsid w:val="000033C6"/>
    <w:rsid w:val="000054F2"/>
    <w:rsid w:val="000106D1"/>
    <w:rsid w:val="00010EAE"/>
    <w:rsid w:val="000113D6"/>
    <w:rsid w:val="00014CE2"/>
    <w:rsid w:val="00015A00"/>
    <w:rsid w:val="000266EB"/>
    <w:rsid w:val="000268AF"/>
    <w:rsid w:val="00030F65"/>
    <w:rsid w:val="00033128"/>
    <w:rsid w:val="0003317F"/>
    <w:rsid w:val="00033F7A"/>
    <w:rsid w:val="0004051A"/>
    <w:rsid w:val="00041757"/>
    <w:rsid w:val="00042D96"/>
    <w:rsid w:val="00043991"/>
    <w:rsid w:val="00045EC2"/>
    <w:rsid w:val="00046092"/>
    <w:rsid w:val="0004741F"/>
    <w:rsid w:val="00052F88"/>
    <w:rsid w:val="00053E01"/>
    <w:rsid w:val="00053FE5"/>
    <w:rsid w:val="00055006"/>
    <w:rsid w:val="000559DA"/>
    <w:rsid w:val="00057B2C"/>
    <w:rsid w:val="000609C3"/>
    <w:rsid w:val="00062AE4"/>
    <w:rsid w:val="00066897"/>
    <w:rsid w:val="00066E2B"/>
    <w:rsid w:val="00070CF2"/>
    <w:rsid w:val="00070D12"/>
    <w:rsid w:val="00071923"/>
    <w:rsid w:val="00071D10"/>
    <w:rsid w:val="00073186"/>
    <w:rsid w:val="0007449B"/>
    <w:rsid w:val="00074603"/>
    <w:rsid w:val="000756EC"/>
    <w:rsid w:val="000778C9"/>
    <w:rsid w:val="0008135E"/>
    <w:rsid w:val="00081945"/>
    <w:rsid w:val="00082D25"/>
    <w:rsid w:val="00084779"/>
    <w:rsid w:val="00084A27"/>
    <w:rsid w:val="00085BE9"/>
    <w:rsid w:val="000867D4"/>
    <w:rsid w:val="00090730"/>
    <w:rsid w:val="00092C0F"/>
    <w:rsid w:val="00092DA1"/>
    <w:rsid w:val="00094C22"/>
    <w:rsid w:val="000950E9"/>
    <w:rsid w:val="00096936"/>
    <w:rsid w:val="00096A49"/>
    <w:rsid w:val="0009763A"/>
    <w:rsid w:val="00097BD0"/>
    <w:rsid w:val="000A1F3C"/>
    <w:rsid w:val="000A204D"/>
    <w:rsid w:val="000A2C0B"/>
    <w:rsid w:val="000A4A8E"/>
    <w:rsid w:val="000A5979"/>
    <w:rsid w:val="000A6BA1"/>
    <w:rsid w:val="000A6BFE"/>
    <w:rsid w:val="000B129C"/>
    <w:rsid w:val="000B12F6"/>
    <w:rsid w:val="000B36FC"/>
    <w:rsid w:val="000B40A3"/>
    <w:rsid w:val="000B4FA5"/>
    <w:rsid w:val="000B557D"/>
    <w:rsid w:val="000B5E5C"/>
    <w:rsid w:val="000B669A"/>
    <w:rsid w:val="000B6D47"/>
    <w:rsid w:val="000B7126"/>
    <w:rsid w:val="000B7AE0"/>
    <w:rsid w:val="000B7C5B"/>
    <w:rsid w:val="000C13EB"/>
    <w:rsid w:val="000C27F8"/>
    <w:rsid w:val="000C324A"/>
    <w:rsid w:val="000C48B9"/>
    <w:rsid w:val="000C5DFD"/>
    <w:rsid w:val="000C77DA"/>
    <w:rsid w:val="000D0A80"/>
    <w:rsid w:val="000D2A37"/>
    <w:rsid w:val="000D2C3B"/>
    <w:rsid w:val="000D417F"/>
    <w:rsid w:val="000D696C"/>
    <w:rsid w:val="000D7D0A"/>
    <w:rsid w:val="000E1888"/>
    <w:rsid w:val="000E1DC6"/>
    <w:rsid w:val="000E21BA"/>
    <w:rsid w:val="000E22B1"/>
    <w:rsid w:val="000E2FCF"/>
    <w:rsid w:val="000E47A0"/>
    <w:rsid w:val="000E4FA3"/>
    <w:rsid w:val="000E4FE4"/>
    <w:rsid w:val="000E6366"/>
    <w:rsid w:val="000E64BC"/>
    <w:rsid w:val="000E6A18"/>
    <w:rsid w:val="000F1568"/>
    <w:rsid w:val="000F2307"/>
    <w:rsid w:val="000F42BC"/>
    <w:rsid w:val="000F48DF"/>
    <w:rsid w:val="000F504B"/>
    <w:rsid w:val="000F7378"/>
    <w:rsid w:val="000F7CF8"/>
    <w:rsid w:val="0010073D"/>
    <w:rsid w:val="001007D3"/>
    <w:rsid w:val="001021A5"/>
    <w:rsid w:val="00102395"/>
    <w:rsid w:val="001033A0"/>
    <w:rsid w:val="00103447"/>
    <w:rsid w:val="001062CE"/>
    <w:rsid w:val="00106ECE"/>
    <w:rsid w:val="001117AD"/>
    <w:rsid w:val="00112A95"/>
    <w:rsid w:val="00115B1F"/>
    <w:rsid w:val="00116955"/>
    <w:rsid w:val="00116CCB"/>
    <w:rsid w:val="00117CFA"/>
    <w:rsid w:val="00120298"/>
    <w:rsid w:val="001225E0"/>
    <w:rsid w:val="001229A9"/>
    <w:rsid w:val="00122B86"/>
    <w:rsid w:val="001267AC"/>
    <w:rsid w:val="00127942"/>
    <w:rsid w:val="00130AA3"/>
    <w:rsid w:val="001320C4"/>
    <w:rsid w:val="00132138"/>
    <w:rsid w:val="001327E8"/>
    <w:rsid w:val="00133E8D"/>
    <w:rsid w:val="001351D8"/>
    <w:rsid w:val="00140BD1"/>
    <w:rsid w:val="001415E2"/>
    <w:rsid w:val="00142017"/>
    <w:rsid w:val="0014239A"/>
    <w:rsid w:val="00142E5F"/>
    <w:rsid w:val="001438F3"/>
    <w:rsid w:val="00144C89"/>
    <w:rsid w:val="00144FB5"/>
    <w:rsid w:val="00146D1A"/>
    <w:rsid w:val="00147900"/>
    <w:rsid w:val="00147973"/>
    <w:rsid w:val="00150D5C"/>
    <w:rsid w:val="00152301"/>
    <w:rsid w:val="0015280F"/>
    <w:rsid w:val="001530AE"/>
    <w:rsid w:val="00153798"/>
    <w:rsid w:val="0015386D"/>
    <w:rsid w:val="001538CF"/>
    <w:rsid w:val="00153E9F"/>
    <w:rsid w:val="001546EC"/>
    <w:rsid w:val="00154731"/>
    <w:rsid w:val="00154B79"/>
    <w:rsid w:val="00156AE2"/>
    <w:rsid w:val="00160261"/>
    <w:rsid w:val="00162A08"/>
    <w:rsid w:val="00162E99"/>
    <w:rsid w:val="001637AB"/>
    <w:rsid w:val="00163999"/>
    <w:rsid w:val="0016584A"/>
    <w:rsid w:val="00167610"/>
    <w:rsid w:val="001679CC"/>
    <w:rsid w:val="0017289D"/>
    <w:rsid w:val="001728E2"/>
    <w:rsid w:val="00172AF2"/>
    <w:rsid w:val="00177AD9"/>
    <w:rsid w:val="00180C41"/>
    <w:rsid w:val="00181390"/>
    <w:rsid w:val="00181E8A"/>
    <w:rsid w:val="0018307F"/>
    <w:rsid w:val="0018453B"/>
    <w:rsid w:val="001854E2"/>
    <w:rsid w:val="00185C32"/>
    <w:rsid w:val="0018610B"/>
    <w:rsid w:val="00191A71"/>
    <w:rsid w:val="00191CD5"/>
    <w:rsid w:val="00194694"/>
    <w:rsid w:val="0019693F"/>
    <w:rsid w:val="00196B05"/>
    <w:rsid w:val="001A0177"/>
    <w:rsid w:val="001A168B"/>
    <w:rsid w:val="001A1883"/>
    <w:rsid w:val="001A24DD"/>
    <w:rsid w:val="001A2C9C"/>
    <w:rsid w:val="001A3363"/>
    <w:rsid w:val="001A50C9"/>
    <w:rsid w:val="001A6388"/>
    <w:rsid w:val="001B13FE"/>
    <w:rsid w:val="001B1DBA"/>
    <w:rsid w:val="001B2343"/>
    <w:rsid w:val="001B3DDE"/>
    <w:rsid w:val="001B5B8A"/>
    <w:rsid w:val="001B7AD9"/>
    <w:rsid w:val="001C146C"/>
    <w:rsid w:val="001C2147"/>
    <w:rsid w:val="001C69D9"/>
    <w:rsid w:val="001D09E8"/>
    <w:rsid w:val="001D0D23"/>
    <w:rsid w:val="001D22E7"/>
    <w:rsid w:val="001D2705"/>
    <w:rsid w:val="001D28BE"/>
    <w:rsid w:val="001D5093"/>
    <w:rsid w:val="001D5D0A"/>
    <w:rsid w:val="001D7FEB"/>
    <w:rsid w:val="001E172C"/>
    <w:rsid w:val="001E1F92"/>
    <w:rsid w:val="001E452D"/>
    <w:rsid w:val="001E50CD"/>
    <w:rsid w:val="001E5738"/>
    <w:rsid w:val="001E5D34"/>
    <w:rsid w:val="001E7126"/>
    <w:rsid w:val="001E7512"/>
    <w:rsid w:val="001F0EA4"/>
    <w:rsid w:val="001F470A"/>
    <w:rsid w:val="00200E0F"/>
    <w:rsid w:val="0020271F"/>
    <w:rsid w:val="00203CA3"/>
    <w:rsid w:val="00204936"/>
    <w:rsid w:val="002071E6"/>
    <w:rsid w:val="00212591"/>
    <w:rsid w:val="00215183"/>
    <w:rsid w:val="00215954"/>
    <w:rsid w:val="00221CBF"/>
    <w:rsid w:val="00221F9F"/>
    <w:rsid w:val="002227F9"/>
    <w:rsid w:val="002246E5"/>
    <w:rsid w:val="0022707E"/>
    <w:rsid w:val="00227623"/>
    <w:rsid w:val="00231556"/>
    <w:rsid w:val="00233D60"/>
    <w:rsid w:val="0023452D"/>
    <w:rsid w:val="00234BCF"/>
    <w:rsid w:val="00240B9D"/>
    <w:rsid w:val="00242856"/>
    <w:rsid w:val="00244E40"/>
    <w:rsid w:val="00245882"/>
    <w:rsid w:val="002503CE"/>
    <w:rsid w:val="0025288F"/>
    <w:rsid w:val="002563E0"/>
    <w:rsid w:val="00256492"/>
    <w:rsid w:val="002564A2"/>
    <w:rsid w:val="00256C00"/>
    <w:rsid w:val="002637AB"/>
    <w:rsid w:val="002676A2"/>
    <w:rsid w:val="00270854"/>
    <w:rsid w:val="0027093E"/>
    <w:rsid w:val="00270EBB"/>
    <w:rsid w:val="00275D1E"/>
    <w:rsid w:val="00275E22"/>
    <w:rsid w:val="0027790C"/>
    <w:rsid w:val="00284ED2"/>
    <w:rsid w:val="002867EF"/>
    <w:rsid w:val="00291898"/>
    <w:rsid w:val="00293F1D"/>
    <w:rsid w:val="0029742E"/>
    <w:rsid w:val="00297539"/>
    <w:rsid w:val="00297A3D"/>
    <w:rsid w:val="002A0C39"/>
    <w:rsid w:val="002A144B"/>
    <w:rsid w:val="002A210A"/>
    <w:rsid w:val="002A2B78"/>
    <w:rsid w:val="002A33C2"/>
    <w:rsid w:val="002A3B05"/>
    <w:rsid w:val="002A3D17"/>
    <w:rsid w:val="002A428D"/>
    <w:rsid w:val="002A48C5"/>
    <w:rsid w:val="002A49E0"/>
    <w:rsid w:val="002A4B8B"/>
    <w:rsid w:val="002A6B75"/>
    <w:rsid w:val="002B1AB4"/>
    <w:rsid w:val="002B1D1C"/>
    <w:rsid w:val="002B24EE"/>
    <w:rsid w:val="002B27E7"/>
    <w:rsid w:val="002B2E5D"/>
    <w:rsid w:val="002B5367"/>
    <w:rsid w:val="002B5F90"/>
    <w:rsid w:val="002B7975"/>
    <w:rsid w:val="002B7D32"/>
    <w:rsid w:val="002B7E6E"/>
    <w:rsid w:val="002C0173"/>
    <w:rsid w:val="002C09FA"/>
    <w:rsid w:val="002C19C3"/>
    <w:rsid w:val="002C4DB0"/>
    <w:rsid w:val="002C79B3"/>
    <w:rsid w:val="002C7A35"/>
    <w:rsid w:val="002D2859"/>
    <w:rsid w:val="002D4458"/>
    <w:rsid w:val="002D44C6"/>
    <w:rsid w:val="002D458B"/>
    <w:rsid w:val="002D4AB1"/>
    <w:rsid w:val="002D52FA"/>
    <w:rsid w:val="002D7B4B"/>
    <w:rsid w:val="002E0C5B"/>
    <w:rsid w:val="002E2E99"/>
    <w:rsid w:val="002E45DD"/>
    <w:rsid w:val="002E5063"/>
    <w:rsid w:val="002E6F87"/>
    <w:rsid w:val="002E6FAD"/>
    <w:rsid w:val="002E7A48"/>
    <w:rsid w:val="002F056B"/>
    <w:rsid w:val="002F1AA5"/>
    <w:rsid w:val="002F2A7A"/>
    <w:rsid w:val="002F32B8"/>
    <w:rsid w:val="002F460E"/>
    <w:rsid w:val="002F5036"/>
    <w:rsid w:val="002F5699"/>
    <w:rsid w:val="002F6D91"/>
    <w:rsid w:val="003019DD"/>
    <w:rsid w:val="00302A48"/>
    <w:rsid w:val="0030349E"/>
    <w:rsid w:val="003053D0"/>
    <w:rsid w:val="003128B9"/>
    <w:rsid w:val="00313F0B"/>
    <w:rsid w:val="003145F6"/>
    <w:rsid w:val="00316646"/>
    <w:rsid w:val="003169E9"/>
    <w:rsid w:val="00317080"/>
    <w:rsid w:val="00321537"/>
    <w:rsid w:val="0032156D"/>
    <w:rsid w:val="00321DFA"/>
    <w:rsid w:val="00322E45"/>
    <w:rsid w:val="00323E75"/>
    <w:rsid w:val="003240A4"/>
    <w:rsid w:val="00324E28"/>
    <w:rsid w:val="0032574C"/>
    <w:rsid w:val="003266F4"/>
    <w:rsid w:val="00326D48"/>
    <w:rsid w:val="00330133"/>
    <w:rsid w:val="00331798"/>
    <w:rsid w:val="003320F5"/>
    <w:rsid w:val="00333EB0"/>
    <w:rsid w:val="00335D4E"/>
    <w:rsid w:val="00337678"/>
    <w:rsid w:val="00342F17"/>
    <w:rsid w:val="00342FAB"/>
    <w:rsid w:val="003461E7"/>
    <w:rsid w:val="003467AE"/>
    <w:rsid w:val="0035017F"/>
    <w:rsid w:val="00353158"/>
    <w:rsid w:val="003609D0"/>
    <w:rsid w:val="00362E72"/>
    <w:rsid w:val="00363B23"/>
    <w:rsid w:val="00364B49"/>
    <w:rsid w:val="00365998"/>
    <w:rsid w:val="00367E47"/>
    <w:rsid w:val="00373456"/>
    <w:rsid w:val="00374048"/>
    <w:rsid w:val="0037552D"/>
    <w:rsid w:val="00376B6E"/>
    <w:rsid w:val="00381CD3"/>
    <w:rsid w:val="0038380F"/>
    <w:rsid w:val="00384934"/>
    <w:rsid w:val="00385391"/>
    <w:rsid w:val="00386C4E"/>
    <w:rsid w:val="00392A08"/>
    <w:rsid w:val="00393290"/>
    <w:rsid w:val="00394024"/>
    <w:rsid w:val="00394151"/>
    <w:rsid w:val="00394436"/>
    <w:rsid w:val="00394E11"/>
    <w:rsid w:val="003974F1"/>
    <w:rsid w:val="003A11D4"/>
    <w:rsid w:val="003A12D8"/>
    <w:rsid w:val="003A76B7"/>
    <w:rsid w:val="003B0374"/>
    <w:rsid w:val="003B1142"/>
    <w:rsid w:val="003B2292"/>
    <w:rsid w:val="003B2861"/>
    <w:rsid w:val="003B4B8C"/>
    <w:rsid w:val="003B57AE"/>
    <w:rsid w:val="003B6D36"/>
    <w:rsid w:val="003C1917"/>
    <w:rsid w:val="003C39D9"/>
    <w:rsid w:val="003C3BE9"/>
    <w:rsid w:val="003C50C9"/>
    <w:rsid w:val="003C60CA"/>
    <w:rsid w:val="003D12CB"/>
    <w:rsid w:val="003D2893"/>
    <w:rsid w:val="003D2C8E"/>
    <w:rsid w:val="003D3149"/>
    <w:rsid w:val="003D378F"/>
    <w:rsid w:val="003D4D5B"/>
    <w:rsid w:val="003D6656"/>
    <w:rsid w:val="003D6761"/>
    <w:rsid w:val="003D67EB"/>
    <w:rsid w:val="003D7973"/>
    <w:rsid w:val="003E21F1"/>
    <w:rsid w:val="003E2E84"/>
    <w:rsid w:val="003E4A42"/>
    <w:rsid w:val="003E4C22"/>
    <w:rsid w:val="003E4F3B"/>
    <w:rsid w:val="003E5F90"/>
    <w:rsid w:val="003F0334"/>
    <w:rsid w:val="003F1009"/>
    <w:rsid w:val="003F1671"/>
    <w:rsid w:val="003F2DB5"/>
    <w:rsid w:val="003F3079"/>
    <w:rsid w:val="003F42EE"/>
    <w:rsid w:val="003F445C"/>
    <w:rsid w:val="003F537F"/>
    <w:rsid w:val="003F59B7"/>
    <w:rsid w:val="003F6755"/>
    <w:rsid w:val="0040140F"/>
    <w:rsid w:val="00401DAC"/>
    <w:rsid w:val="00402FB2"/>
    <w:rsid w:val="004058B8"/>
    <w:rsid w:val="004108F1"/>
    <w:rsid w:val="00411091"/>
    <w:rsid w:val="004120C2"/>
    <w:rsid w:val="004143FF"/>
    <w:rsid w:val="0041710C"/>
    <w:rsid w:val="0042423A"/>
    <w:rsid w:val="004246F2"/>
    <w:rsid w:val="004271E1"/>
    <w:rsid w:val="00437B86"/>
    <w:rsid w:val="00440227"/>
    <w:rsid w:val="00440893"/>
    <w:rsid w:val="0044255F"/>
    <w:rsid w:val="004440DC"/>
    <w:rsid w:val="00444214"/>
    <w:rsid w:val="00445EC9"/>
    <w:rsid w:val="00446527"/>
    <w:rsid w:val="00450E5C"/>
    <w:rsid w:val="00450FB4"/>
    <w:rsid w:val="00452568"/>
    <w:rsid w:val="00452C5A"/>
    <w:rsid w:val="004531E6"/>
    <w:rsid w:val="004539E7"/>
    <w:rsid w:val="0045527A"/>
    <w:rsid w:val="0045706F"/>
    <w:rsid w:val="00457BD8"/>
    <w:rsid w:val="00457CE3"/>
    <w:rsid w:val="00460D2A"/>
    <w:rsid w:val="00461CB1"/>
    <w:rsid w:val="00461F10"/>
    <w:rsid w:val="004621D0"/>
    <w:rsid w:val="00464E73"/>
    <w:rsid w:val="00470871"/>
    <w:rsid w:val="00470E47"/>
    <w:rsid w:val="00473832"/>
    <w:rsid w:val="00475F1E"/>
    <w:rsid w:val="00476F4D"/>
    <w:rsid w:val="00477B0F"/>
    <w:rsid w:val="00480A89"/>
    <w:rsid w:val="0048302F"/>
    <w:rsid w:val="0048575B"/>
    <w:rsid w:val="00485CD8"/>
    <w:rsid w:val="004876B9"/>
    <w:rsid w:val="00492128"/>
    <w:rsid w:val="0049247E"/>
    <w:rsid w:val="00492F38"/>
    <w:rsid w:val="004A1C9A"/>
    <w:rsid w:val="004A4249"/>
    <w:rsid w:val="004A5A90"/>
    <w:rsid w:val="004A6C24"/>
    <w:rsid w:val="004B0DF3"/>
    <w:rsid w:val="004B74F4"/>
    <w:rsid w:val="004B7728"/>
    <w:rsid w:val="004C0F64"/>
    <w:rsid w:val="004C19B1"/>
    <w:rsid w:val="004C2452"/>
    <w:rsid w:val="004C3A5B"/>
    <w:rsid w:val="004C4CAA"/>
    <w:rsid w:val="004C4F6C"/>
    <w:rsid w:val="004C6114"/>
    <w:rsid w:val="004D0B95"/>
    <w:rsid w:val="004D1D20"/>
    <w:rsid w:val="004D3556"/>
    <w:rsid w:val="004D435E"/>
    <w:rsid w:val="004D4459"/>
    <w:rsid w:val="004D64B1"/>
    <w:rsid w:val="004D767A"/>
    <w:rsid w:val="004E0A4E"/>
    <w:rsid w:val="004E0C4A"/>
    <w:rsid w:val="004E1E56"/>
    <w:rsid w:val="004E20B5"/>
    <w:rsid w:val="004E2457"/>
    <w:rsid w:val="004E7F3D"/>
    <w:rsid w:val="004F0A05"/>
    <w:rsid w:val="004F0A5A"/>
    <w:rsid w:val="004F15BF"/>
    <w:rsid w:val="004F244B"/>
    <w:rsid w:val="004F3233"/>
    <w:rsid w:val="004F3695"/>
    <w:rsid w:val="004F4082"/>
    <w:rsid w:val="004F625C"/>
    <w:rsid w:val="004F7FCA"/>
    <w:rsid w:val="005003FC"/>
    <w:rsid w:val="00500C9C"/>
    <w:rsid w:val="00500F2B"/>
    <w:rsid w:val="005020A2"/>
    <w:rsid w:val="00502E60"/>
    <w:rsid w:val="005054DD"/>
    <w:rsid w:val="0050757E"/>
    <w:rsid w:val="00510196"/>
    <w:rsid w:val="0051023D"/>
    <w:rsid w:val="005103D2"/>
    <w:rsid w:val="00513309"/>
    <w:rsid w:val="0051440B"/>
    <w:rsid w:val="00514587"/>
    <w:rsid w:val="00514F4B"/>
    <w:rsid w:val="00517E2D"/>
    <w:rsid w:val="00523A93"/>
    <w:rsid w:val="00524695"/>
    <w:rsid w:val="00527EA8"/>
    <w:rsid w:val="005305D9"/>
    <w:rsid w:val="00531746"/>
    <w:rsid w:val="0053231D"/>
    <w:rsid w:val="00534540"/>
    <w:rsid w:val="00534AC1"/>
    <w:rsid w:val="00536F43"/>
    <w:rsid w:val="00541E2A"/>
    <w:rsid w:val="00542675"/>
    <w:rsid w:val="00543109"/>
    <w:rsid w:val="00543B68"/>
    <w:rsid w:val="00544A40"/>
    <w:rsid w:val="005474CC"/>
    <w:rsid w:val="00550E0E"/>
    <w:rsid w:val="00551141"/>
    <w:rsid w:val="0055200C"/>
    <w:rsid w:val="0055273E"/>
    <w:rsid w:val="00552AA7"/>
    <w:rsid w:val="00555376"/>
    <w:rsid w:val="005563AC"/>
    <w:rsid w:val="0055671B"/>
    <w:rsid w:val="0056266E"/>
    <w:rsid w:val="005635B1"/>
    <w:rsid w:val="005638E9"/>
    <w:rsid w:val="00565E3E"/>
    <w:rsid w:val="00567B87"/>
    <w:rsid w:val="00571038"/>
    <w:rsid w:val="00571E4E"/>
    <w:rsid w:val="00572243"/>
    <w:rsid w:val="00572D6D"/>
    <w:rsid w:val="005745EA"/>
    <w:rsid w:val="00574F82"/>
    <w:rsid w:val="00575A79"/>
    <w:rsid w:val="00576185"/>
    <w:rsid w:val="00583ACB"/>
    <w:rsid w:val="00585690"/>
    <w:rsid w:val="00586AC8"/>
    <w:rsid w:val="00586D14"/>
    <w:rsid w:val="00587126"/>
    <w:rsid w:val="0059196E"/>
    <w:rsid w:val="005975C3"/>
    <w:rsid w:val="005A0170"/>
    <w:rsid w:val="005A069F"/>
    <w:rsid w:val="005A149B"/>
    <w:rsid w:val="005A2338"/>
    <w:rsid w:val="005A2452"/>
    <w:rsid w:val="005A37F9"/>
    <w:rsid w:val="005A601F"/>
    <w:rsid w:val="005A6358"/>
    <w:rsid w:val="005A7F4F"/>
    <w:rsid w:val="005B1C77"/>
    <w:rsid w:val="005B23DA"/>
    <w:rsid w:val="005B6F7F"/>
    <w:rsid w:val="005B7DD3"/>
    <w:rsid w:val="005C03B7"/>
    <w:rsid w:val="005C0EA7"/>
    <w:rsid w:val="005C1B39"/>
    <w:rsid w:val="005C258F"/>
    <w:rsid w:val="005C26CF"/>
    <w:rsid w:val="005C3DD3"/>
    <w:rsid w:val="005C4E35"/>
    <w:rsid w:val="005C5E98"/>
    <w:rsid w:val="005C6202"/>
    <w:rsid w:val="005C6DEC"/>
    <w:rsid w:val="005D1ACB"/>
    <w:rsid w:val="005D1AF1"/>
    <w:rsid w:val="005D2921"/>
    <w:rsid w:val="005D2AC7"/>
    <w:rsid w:val="005D4C92"/>
    <w:rsid w:val="005D54F5"/>
    <w:rsid w:val="005D5BA2"/>
    <w:rsid w:val="005D721F"/>
    <w:rsid w:val="005E0291"/>
    <w:rsid w:val="005E2283"/>
    <w:rsid w:val="005E2B15"/>
    <w:rsid w:val="005E44A7"/>
    <w:rsid w:val="005E55F8"/>
    <w:rsid w:val="005E703D"/>
    <w:rsid w:val="005F0596"/>
    <w:rsid w:val="005F1617"/>
    <w:rsid w:val="005F2847"/>
    <w:rsid w:val="005F2BB2"/>
    <w:rsid w:val="005F312C"/>
    <w:rsid w:val="005F7F53"/>
    <w:rsid w:val="006014E5"/>
    <w:rsid w:val="006018DE"/>
    <w:rsid w:val="00601A50"/>
    <w:rsid w:val="00601D79"/>
    <w:rsid w:val="0060247C"/>
    <w:rsid w:val="006025A9"/>
    <w:rsid w:val="006028EC"/>
    <w:rsid w:val="006037E9"/>
    <w:rsid w:val="00605987"/>
    <w:rsid w:val="0061152B"/>
    <w:rsid w:val="00611A7A"/>
    <w:rsid w:val="00611EE4"/>
    <w:rsid w:val="00612D11"/>
    <w:rsid w:val="00614B14"/>
    <w:rsid w:val="006155D0"/>
    <w:rsid w:val="0061648B"/>
    <w:rsid w:val="00621B28"/>
    <w:rsid w:val="006242C6"/>
    <w:rsid w:val="0062506A"/>
    <w:rsid w:val="00625573"/>
    <w:rsid w:val="00632523"/>
    <w:rsid w:val="00633F6B"/>
    <w:rsid w:val="00635689"/>
    <w:rsid w:val="006364DD"/>
    <w:rsid w:val="0063787A"/>
    <w:rsid w:val="00637C48"/>
    <w:rsid w:val="00637E08"/>
    <w:rsid w:val="00641B7C"/>
    <w:rsid w:val="0064235F"/>
    <w:rsid w:val="00642744"/>
    <w:rsid w:val="00646A9C"/>
    <w:rsid w:val="00647003"/>
    <w:rsid w:val="00647CC0"/>
    <w:rsid w:val="00647DFA"/>
    <w:rsid w:val="00650F4D"/>
    <w:rsid w:val="0065358A"/>
    <w:rsid w:val="00653A56"/>
    <w:rsid w:val="006541BD"/>
    <w:rsid w:val="00654A99"/>
    <w:rsid w:val="0065589E"/>
    <w:rsid w:val="00655D96"/>
    <w:rsid w:val="00655D99"/>
    <w:rsid w:val="00656918"/>
    <w:rsid w:val="0066060B"/>
    <w:rsid w:val="00660F05"/>
    <w:rsid w:val="00661998"/>
    <w:rsid w:val="0066360A"/>
    <w:rsid w:val="00663E7D"/>
    <w:rsid w:val="006669C6"/>
    <w:rsid w:val="0066743D"/>
    <w:rsid w:val="0067059E"/>
    <w:rsid w:val="00670DF2"/>
    <w:rsid w:val="0067249A"/>
    <w:rsid w:val="006732B0"/>
    <w:rsid w:val="006761B4"/>
    <w:rsid w:val="006831B5"/>
    <w:rsid w:val="00683499"/>
    <w:rsid w:val="00683CB2"/>
    <w:rsid w:val="006850BA"/>
    <w:rsid w:val="00692CF1"/>
    <w:rsid w:val="00693ED5"/>
    <w:rsid w:val="006941D0"/>
    <w:rsid w:val="006975E1"/>
    <w:rsid w:val="006A1F79"/>
    <w:rsid w:val="006A460A"/>
    <w:rsid w:val="006A4C2A"/>
    <w:rsid w:val="006A6902"/>
    <w:rsid w:val="006A769E"/>
    <w:rsid w:val="006B01E7"/>
    <w:rsid w:val="006B1F53"/>
    <w:rsid w:val="006B21F6"/>
    <w:rsid w:val="006B2CF1"/>
    <w:rsid w:val="006B2EA3"/>
    <w:rsid w:val="006B38F4"/>
    <w:rsid w:val="006B3E0A"/>
    <w:rsid w:val="006B54A8"/>
    <w:rsid w:val="006B5F5E"/>
    <w:rsid w:val="006B6A56"/>
    <w:rsid w:val="006C22B5"/>
    <w:rsid w:val="006C3550"/>
    <w:rsid w:val="006C39D2"/>
    <w:rsid w:val="006C467B"/>
    <w:rsid w:val="006C7AF9"/>
    <w:rsid w:val="006C7B73"/>
    <w:rsid w:val="006D003E"/>
    <w:rsid w:val="006D035A"/>
    <w:rsid w:val="006D167F"/>
    <w:rsid w:val="006D4CF6"/>
    <w:rsid w:val="006D5781"/>
    <w:rsid w:val="006D79DC"/>
    <w:rsid w:val="006E0C8C"/>
    <w:rsid w:val="006E2CFB"/>
    <w:rsid w:val="006E338A"/>
    <w:rsid w:val="006E6185"/>
    <w:rsid w:val="006E699F"/>
    <w:rsid w:val="006E7865"/>
    <w:rsid w:val="006F0BA7"/>
    <w:rsid w:val="006F1F4A"/>
    <w:rsid w:val="006F2905"/>
    <w:rsid w:val="006F33F6"/>
    <w:rsid w:val="006F4A79"/>
    <w:rsid w:val="006F643B"/>
    <w:rsid w:val="006F6717"/>
    <w:rsid w:val="006F7C70"/>
    <w:rsid w:val="00700EB8"/>
    <w:rsid w:val="00703612"/>
    <w:rsid w:val="0070442F"/>
    <w:rsid w:val="00706D74"/>
    <w:rsid w:val="00706E6F"/>
    <w:rsid w:val="00710EED"/>
    <w:rsid w:val="0071181C"/>
    <w:rsid w:val="00711D4A"/>
    <w:rsid w:val="0071265A"/>
    <w:rsid w:val="00712CA2"/>
    <w:rsid w:val="00713E7F"/>
    <w:rsid w:val="00714947"/>
    <w:rsid w:val="00715B58"/>
    <w:rsid w:val="00715DE5"/>
    <w:rsid w:val="0072098C"/>
    <w:rsid w:val="007224D2"/>
    <w:rsid w:val="00726EC7"/>
    <w:rsid w:val="0073008F"/>
    <w:rsid w:val="007300C9"/>
    <w:rsid w:val="00731691"/>
    <w:rsid w:val="00731F05"/>
    <w:rsid w:val="0073456D"/>
    <w:rsid w:val="0073514C"/>
    <w:rsid w:val="00740D90"/>
    <w:rsid w:val="00743D2D"/>
    <w:rsid w:val="00744B39"/>
    <w:rsid w:val="00745D52"/>
    <w:rsid w:val="007508CF"/>
    <w:rsid w:val="00750B11"/>
    <w:rsid w:val="00750F83"/>
    <w:rsid w:val="00751024"/>
    <w:rsid w:val="00752018"/>
    <w:rsid w:val="00753BE7"/>
    <w:rsid w:val="007570DC"/>
    <w:rsid w:val="007622AC"/>
    <w:rsid w:val="0076238A"/>
    <w:rsid w:val="007633AB"/>
    <w:rsid w:val="0076340D"/>
    <w:rsid w:val="00763C9E"/>
    <w:rsid w:val="00764397"/>
    <w:rsid w:val="00765908"/>
    <w:rsid w:val="00765D72"/>
    <w:rsid w:val="007723F2"/>
    <w:rsid w:val="007729AA"/>
    <w:rsid w:val="00773925"/>
    <w:rsid w:val="007748D3"/>
    <w:rsid w:val="007749F4"/>
    <w:rsid w:val="0077682D"/>
    <w:rsid w:val="00776BFA"/>
    <w:rsid w:val="007771EF"/>
    <w:rsid w:val="007778C7"/>
    <w:rsid w:val="00781DFE"/>
    <w:rsid w:val="007826A1"/>
    <w:rsid w:val="007857DF"/>
    <w:rsid w:val="007905A7"/>
    <w:rsid w:val="00790EF0"/>
    <w:rsid w:val="007923AD"/>
    <w:rsid w:val="0079399D"/>
    <w:rsid w:val="00794531"/>
    <w:rsid w:val="00797986"/>
    <w:rsid w:val="007A0548"/>
    <w:rsid w:val="007A1E39"/>
    <w:rsid w:val="007A269D"/>
    <w:rsid w:val="007A4B64"/>
    <w:rsid w:val="007A5F35"/>
    <w:rsid w:val="007A641C"/>
    <w:rsid w:val="007A687D"/>
    <w:rsid w:val="007A7949"/>
    <w:rsid w:val="007B1828"/>
    <w:rsid w:val="007B2E61"/>
    <w:rsid w:val="007B3A1A"/>
    <w:rsid w:val="007B461F"/>
    <w:rsid w:val="007B5752"/>
    <w:rsid w:val="007B7B8B"/>
    <w:rsid w:val="007C0518"/>
    <w:rsid w:val="007C3538"/>
    <w:rsid w:val="007C6477"/>
    <w:rsid w:val="007D08B0"/>
    <w:rsid w:val="007D2020"/>
    <w:rsid w:val="007D2F7B"/>
    <w:rsid w:val="007D3C56"/>
    <w:rsid w:val="007D420B"/>
    <w:rsid w:val="007D4474"/>
    <w:rsid w:val="007D5F4D"/>
    <w:rsid w:val="007E0371"/>
    <w:rsid w:val="007E0917"/>
    <w:rsid w:val="007E2C0D"/>
    <w:rsid w:val="007E340E"/>
    <w:rsid w:val="007E499B"/>
    <w:rsid w:val="007E6D61"/>
    <w:rsid w:val="007E7DFC"/>
    <w:rsid w:val="007F2F2E"/>
    <w:rsid w:val="007F3422"/>
    <w:rsid w:val="007F64DD"/>
    <w:rsid w:val="007F700A"/>
    <w:rsid w:val="0080068D"/>
    <w:rsid w:val="00801679"/>
    <w:rsid w:val="0080520D"/>
    <w:rsid w:val="008059B4"/>
    <w:rsid w:val="00805E02"/>
    <w:rsid w:val="00807B77"/>
    <w:rsid w:val="0081016E"/>
    <w:rsid w:val="008137FB"/>
    <w:rsid w:val="00813A24"/>
    <w:rsid w:val="00815E5A"/>
    <w:rsid w:val="008160CB"/>
    <w:rsid w:val="00820326"/>
    <w:rsid w:val="00820C6A"/>
    <w:rsid w:val="008219C0"/>
    <w:rsid w:val="00823C97"/>
    <w:rsid w:val="00823E24"/>
    <w:rsid w:val="00823E2C"/>
    <w:rsid w:val="0082462D"/>
    <w:rsid w:val="00827005"/>
    <w:rsid w:val="00827B76"/>
    <w:rsid w:val="00827EE6"/>
    <w:rsid w:val="00833276"/>
    <w:rsid w:val="008376B1"/>
    <w:rsid w:val="00837C00"/>
    <w:rsid w:val="00842D31"/>
    <w:rsid w:val="008436F6"/>
    <w:rsid w:val="0084422A"/>
    <w:rsid w:val="008456C7"/>
    <w:rsid w:val="008459A7"/>
    <w:rsid w:val="008516F5"/>
    <w:rsid w:val="00852C8B"/>
    <w:rsid w:val="00853440"/>
    <w:rsid w:val="00855C26"/>
    <w:rsid w:val="00856C2B"/>
    <w:rsid w:val="00856F4C"/>
    <w:rsid w:val="00862FFC"/>
    <w:rsid w:val="0086384D"/>
    <w:rsid w:val="00863E40"/>
    <w:rsid w:val="008648ED"/>
    <w:rsid w:val="00870FFB"/>
    <w:rsid w:val="00872955"/>
    <w:rsid w:val="008742AC"/>
    <w:rsid w:val="00874493"/>
    <w:rsid w:val="00875715"/>
    <w:rsid w:val="00877FB2"/>
    <w:rsid w:val="008805DF"/>
    <w:rsid w:val="008811ED"/>
    <w:rsid w:val="0088180D"/>
    <w:rsid w:val="00883A92"/>
    <w:rsid w:val="00886701"/>
    <w:rsid w:val="00886C25"/>
    <w:rsid w:val="00887C33"/>
    <w:rsid w:val="008925BA"/>
    <w:rsid w:val="0089447F"/>
    <w:rsid w:val="008955BE"/>
    <w:rsid w:val="0089696B"/>
    <w:rsid w:val="008976E9"/>
    <w:rsid w:val="008A0A3B"/>
    <w:rsid w:val="008A3FFC"/>
    <w:rsid w:val="008A611E"/>
    <w:rsid w:val="008B01F7"/>
    <w:rsid w:val="008B1467"/>
    <w:rsid w:val="008B15F8"/>
    <w:rsid w:val="008B2776"/>
    <w:rsid w:val="008B468F"/>
    <w:rsid w:val="008B5997"/>
    <w:rsid w:val="008C02AB"/>
    <w:rsid w:val="008C06C1"/>
    <w:rsid w:val="008C1B77"/>
    <w:rsid w:val="008C50AB"/>
    <w:rsid w:val="008C69BB"/>
    <w:rsid w:val="008D0627"/>
    <w:rsid w:val="008D112D"/>
    <w:rsid w:val="008D1C4F"/>
    <w:rsid w:val="008D1E6A"/>
    <w:rsid w:val="008D472D"/>
    <w:rsid w:val="008D6780"/>
    <w:rsid w:val="008D7A49"/>
    <w:rsid w:val="008E1C20"/>
    <w:rsid w:val="008E62C6"/>
    <w:rsid w:val="008F102B"/>
    <w:rsid w:val="008F2209"/>
    <w:rsid w:val="008F39E5"/>
    <w:rsid w:val="008F58EC"/>
    <w:rsid w:val="008F6DAA"/>
    <w:rsid w:val="008F7312"/>
    <w:rsid w:val="008F773B"/>
    <w:rsid w:val="00901845"/>
    <w:rsid w:val="00902E85"/>
    <w:rsid w:val="00903D92"/>
    <w:rsid w:val="009053A7"/>
    <w:rsid w:val="0090604E"/>
    <w:rsid w:val="009065C6"/>
    <w:rsid w:val="00906775"/>
    <w:rsid w:val="00907821"/>
    <w:rsid w:val="0091161F"/>
    <w:rsid w:val="00911DE3"/>
    <w:rsid w:val="009120CC"/>
    <w:rsid w:val="00912808"/>
    <w:rsid w:val="00912E98"/>
    <w:rsid w:val="0091362E"/>
    <w:rsid w:val="0091428F"/>
    <w:rsid w:val="00914DEF"/>
    <w:rsid w:val="00920182"/>
    <w:rsid w:val="009206D3"/>
    <w:rsid w:val="009216E8"/>
    <w:rsid w:val="00922B33"/>
    <w:rsid w:val="0092329A"/>
    <w:rsid w:val="00923A1B"/>
    <w:rsid w:val="00924441"/>
    <w:rsid w:val="00925305"/>
    <w:rsid w:val="009255CD"/>
    <w:rsid w:val="00926DBA"/>
    <w:rsid w:val="00927854"/>
    <w:rsid w:val="00940621"/>
    <w:rsid w:val="00944E36"/>
    <w:rsid w:val="00946528"/>
    <w:rsid w:val="00946970"/>
    <w:rsid w:val="00950D5C"/>
    <w:rsid w:val="009511DF"/>
    <w:rsid w:val="009546BB"/>
    <w:rsid w:val="009561DF"/>
    <w:rsid w:val="0096052C"/>
    <w:rsid w:val="00961D04"/>
    <w:rsid w:val="009652F4"/>
    <w:rsid w:val="009673B4"/>
    <w:rsid w:val="00970A1D"/>
    <w:rsid w:val="00970A8C"/>
    <w:rsid w:val="00972D7A"/>
    <w:rsid w:val="00973BE5"/>
    <w:rsid w:val="00973D50"/>
    <w:rsid w:val="00973EDE"/>
    <w:rsid w:val="00974969"/>
    <w:rsid w:val="009759CE"/>
    <w:rsid w:val="00976816"/>
    <w:rsid w:val="00981712"/>
    <w:rsid w:val="0098255A"/>
    <w:rsid w:val="009843FD"/>
    <w:rsid w:val="00984698"/>
    <w:rsid w:val="0098497E"/>
    <w:rsid w:val="0098551C"/>
    <w:rsid w:val="00985555"/>
    <w:rsid w:val="00985E24"/>
    <w:rsid w:val="00986AE4"/>
    <w:rsid w:val="00987E83"/>
    <w:rsid w:val="00992878"/>
    <w:rsid w:val="00992CB6"/>
    <w:rsid w:val="00993352"/>
    <w:rsid w:val="009944B1"/>
    <w:rsid w:val="00994C48"/>
    <w:rsid w:val="009962CA"/>
    <w:rsid w:val="009A112E"/>
    <w:rsid w:val="009A1A3E"/>
    <w:rsid w:val="009A34DC"/>
    <w:rsid w:val="009A39BB"/>
    <w:rsid w:val="009A3B1F"/>
    <w:rsid w:val="009A60F6"/>
    <w:rsid w:val="009B0576"/>
    <w:rsid w:val="009B0E9E"/>
    <w:rsid w:val="009B0F7A"/>
    <w:rsid w:val="009B158B"/>
    <w:rsid w:val="009B1AE3"/>
    <w:rsid w:val="009B3995"/>
    <w:rsid w:val="009B3A0F"/>
    <w:rsid w:val="009B458E"/>
    <w:rsid w:val="009B63CE"/>
    <w:rsid w:val="009B6B06"/>
    <w:rsid w:val="009B7966"/>
    <w:rsid w:val="009B7E2F"/>
    <w:rsid w:val="009C0AC4"/>
    <w:rsid w:val="009C3D79"/>
    <w:rsid w:val="009C48A4"/>
    <w:rsid w:val="009C6A6D"/>
    <w:rsid w:val="009C709C"/>
    <w:rsid w:val="009C747A"/>
    <w:rsid w:val="009D14B6"/>
    <w:rsid w:val="009D2214"/>
    <w:rsid w:val="009D258C"/>
    <w:rsid w:val="009D30CD"/>
    <w:rsid w:val="009D401F"/>
    <w:rsid w:val="009D49C3"/>
    <w:rsid w:val="009D5130"/>
    <w:rsid w:val="009D5C40"/>
    <w:rsid w:val="009D6FED"/>
    <w:rsid w:val="009E140C"/>
    <w:rsid w:val="009E427B"/>
    <w:rsid w:val="009E4B82"/>
    <w:rsid w:val="009E78F5"/>
    <w:rsid w:val="009F1AF5"/>
    <w:rsid w:val="009F2188"/>
    <w:rsid w:val="009F3616"/>
    <w:rsid w:val="009F7837"/>
    <w:rsid w:val="009F7BC7"/>
    <w:rsid w:val="00A007A6"/>
    <w:rsid w:val="00A02040"/>
    <w:rsid w:val="00A03989"/>
    <w:rsid w:val="00A061FF"/>
    <w:rsid w:val="00A06386"/>
    <w:rsid w:val="00A070E7"/>
    <w:rsid w:val="00A11B9F"/>
    <w:rsid w:val="00A12428"/>
    <w:rsid w:val="00A14C15"/>
    <w:rsid w:val="00A15E08"/>
    <w:rsid w:val="00A16AF9"/>
    <w:rsid w:val="00A16B23"/>
    <w:rsid w:val="00A16EAC"/>
    <w:rsid w:val="00A171EA"/>
    <w:rsid w:val="00A208BD"/>
    <w:rsid w:val="00A20B8E"/>
    <w:rsid w:val="00A20BEA"/>
    <w:rsid w:val="00A21A48"/>
    <w:rsid w:val="00A250AF"/>
    <w:rsid w:val="00A255DA"/>
    <w:rsid w:val="00A26EA0"/>
    <w:rsid w:val="00A30025"/>
    <w:rsid w:val="00A33052"/>
    <w:rsid w:val="00A33E72"/>
    <w:rsid w:val="00A33EE3"/>
    <w:rsid w:val="00A354A8"/>
    <w:rsid w:val="00A37FE4"/>
    <w:rsid w:val="00A406C9"/>
    <w:rsid w:val="00A4288A"/>
    <w:rsid w:val="00A442A7"/>
    <w:rsid w:val="00A46B85"/>
    <w:rsid w:val="00A47107"/>
    <w:rsid w:val="00A4733C"/>
    <w:rsid w:val="00A477AD"/>
    <w:rsid w:val="00A50327"/>
    <w:rsid w:val="00A510F1"/>
    <w:rsid w:val="00A54881"/>
    <w:rsid w:val="00A54E80"/>
    <w:rsid w:val="00A55DEF"/>
    <w:rsid w:val="00A561A4"/>
    <w:rsid w:val="00A647E8"/>
    <w:rsid w:val="00A64EDA"/>
    <w:rsid w:val="00A70ADA"/>
    <w:rsid w:val="00A70D40"/>
    <w:rsid w:val="00A711FA"/>
    <w:rsid w:val="00A71289"/>
    <w:rsid w:val="00A713CD"/>
    <w:rsid w:val="00A7197C"/>
    <w:rsid w:val="00A71B43"/>
    <w:rsid w:val="00A72219"/>
    <w:rsid w:val="00A724DF"/>
    <w:rsid w:val="00A73DAA"/>
    <w:rsid w:val="00A75676"/>
    <w:rsid w:val="00A75CE3"/>
    <w:rsid w:val="00A77AAA"/>
    <w:rsid w:val="00A803D0"/>
    <w:rsid w:val="00A82516"/>
    <w:rsid w:val="00A82B9B"/>
    <w:rsid w:val="00A82F36"/>
    <w:rsid w:val="00A85A78"/>
    <w:rsid w:val="00A908D5"/>
    <w:rsid w:val="00A90D75"/>
    <w:rsid w:val="00A97E01"/>
    <w:rsid w:val="00A97E30"/>
    <w:rsid w:val="00AA1552"/>
    <w:rsid w:val="00AA2EC7"/>
    <w:rsid w:val="00AA4470"/>
    <w:rsid w:val="00AA7AD5"/>
    <w:rsid w:val="00AB12DC"/>
    <w:rsid w:val="00AB164B"/>
    <w:rsid w:val="00AB274F"/>
    <w:rsid w:val="00AB43D3"/>
    <w:rsid w:val="00AB6835"/>
    <w:rsid w:val="00AC1D4D"/>
    <w:rsid w:val="00AC3004"/>
    <w:rsid w:val="00AC3751"/>
    <w:rsid w:val="00AC4158"/>
    <w:rsid w:val="00AC50BB"/>
    <w:rsid w:val="00AC5D02"/>
    <w:rsid w:val="00AC747D"/>
    <w:rsid w:val="00AD0E78"/>
    <w:rsid w:val="00AD2444"/>
    <w:rsid w:val="00AD2B7C"/>
    <w:rsid w:val="00AD3CE5"/>
    <w:rsid w:val="00AD52B3"/>
    <w:rsid w:val="00AE06F4"/>
    <w:rsid w:val="00AE1468"/>
    <w:rsid w:val="00AE185C"/>
    <w:rsid w:val="00AE267C"/>
    <w:rsid w:val="00AE729D"/>
    <w:rsid w:val="00AE74E9"/>
    <w:rsid w:val="00AF0409"/>
    <w:rsid w:val="00AF08EE"/>
    <w:rsid w:val="00AF1AD4"/>
    <w:rsid w:val="00AF40D3"/>
    <w:rsid w:val="00AF419F"/>
    <w:rsid w:val="00B0234A"/>
    <w:rsid w:val="00B10097"/>
    <w:rsid w:val="00B13A10"/>
    <w:rsid w:val="00B13B61"/>
    <w:rsid w:val="00B1442A"/>
    <w:rsid w:val="00B14C7E"/>
    <w:rsid w:val="00B15840"/>
    <w:rsid w:val="00B20F21"/>
    <w:rsid w:val="00B22015"/>
    <w:rsid w:val="00B2270D"/>
    <w:rsid w:val="00B23CAA"/>
    <w:rsid w:val="00B23E6D"/>
    <w:rsid w:val="00B24834"/>
    <w:rsid w:val="00B25E41"/>
    <w:rsid w:val="00B300A5"/>
    <w:rsid w:val="00B30329"/>
    <w:rsid w:val="00B304C4"/>
    <w:rsid w:val="00B309DA"/>
    <w:rsid w:val="00B30FFE"/>
    <w:rsid w:val="00B352D0"/>
    <w:rsid w:val="00B35A8E"/>
    <w:rsid w:val="00B3694A"/>
    <w:rsid w:val="00B37C99"/>
    <w:rsid w:val="00B415BD"/>
    <w:rsid w:val="00B4311C"/>
    <w:rsid w:val="00B43BC2"/>
    <w:rsid w:val="00B46A3C"/>
    <w:rsid w:val="00B471D4"/>
    <w:rsid w:val="00B47B89"/>
    <w:rsid w:val="00B51C81"/>
    <w:rsid w:val="00B53A93"/>
    <w:rsid w:val="00B56831"/>
    <w:rsid w:val="00B56BE0"/>
    <w:rsid w:val="00B62660"/>
    <w:rsid w:val="00B637E9"/>
    <w:rsid w:val="00B63BA4"/>
    <w:rsid w:val="00B655CF"/>
    <w:rsid w:val="00B65BB8"/>
    <w:rsid w:val="00B6649D"/>
    <w:rsid w:val="00B6746D"/>
    <w:rsid w:val="00B706C8"/>
    <w:rsid w:val="00B72695"/>
    <w:rsid w:val="00B72B37"/>
    <w:rsid w:val="00B73362"/>
    <w:rsid w:val="00B74CAA"/>
    <w:rsid w:val="00B760D7"/>
    <w:rsid w:val="00B768B5"/>
    <w:rsid w:val="00B77123"/>
    <w:rsid w:val="00B779B6"/>
    <w:rsid w:val="00B816D9"/>
    <w:rsid w:val="00B83622"/>
    <w:rsid w:val="00B8397B"/>
    <w:rsid w:val="00B85C5C"/>
    <w:rsid w:val="00B87453"/>
    <w:rsid w:val="00B902C5"/>
    <w:rsid w:val="00B90816"/>
    <w:rsid w:val="00B937BC"/>
    <w:rsid w:val="00B93952"/>
    <w:rsid w:val="00B967C1"/>
    <w:rsid w:val="00BA3724"/>
    <w:rsid w:val="00BA5C56"/>
    <w:rsid w:val="00BA64B7"/>
    <w:rsid w:val="00BA65ED"/>
    <w:rsid w:val="00BB1BD8"/>
    <w:rsid w:val="00BB317F"/>
    <w:rsid w:val="00BB4445"/>
    <w:rsid w:val="00BB6B3B"/>
    <w:rsid w:val="00BB6CB5"/>
    <w:rsid w:val="00BB6E5B"/>
    <w:rsid w:val="00BC15C5"/>
    <w:rsid w:val="00BC16DB"/>
    <w:rsid w:val="00BC17DE"/>
    <w:rsid w:val="00BC2581"/>
    <w:rsid w:val="00BC4AD7"/>
    <w:rsid w:val="00BC5C3D"/>
    <w:rsid w:val="00BC5F7D"/>
    <w:rsid w:val="00BC7EBD"/>
    <w:rsid w:val="00BD0A2B"/>
    <w:rsid w:val="00BD0E96"/>
    <w:rsid w:val="00BD0FCD"/>
    <w:rsid w:val="00BD1BAC"/>
    <w:rsid w:val="00BD1F76"/>
    <w:rsid w:val="00BD231A"/>
    <w:rsid w:val="00BD5B04"/>
    <w:rsid w:val="00BD5F28"/>
    <w:rsid w:val="00BD6A22"/>
    <w:rsid w:val="00BD7CB9"/>
    <w:rsid w:val="00BE0B34"/>
    <w:rsid w:val="00BE14FE"/>
    <w:rsid w:val="00BE310B"/>
    <w:rsid w:val="00BE37E0"/>
    <w:rsid w:val="00BE4EF9"/>
    <w:rsid w:val="00BE5D97"/>
    <w:rsid w:val="00BE6665"/>
    <w:rsid w:val="00BF0411"/>
    <w:rsid w:val="00BF185D"/>
    <w:rsid w:val="00BF2602"/>
    <w:rsid w:val="00BF4B19"/>
    <w:rsid w:val="00BF5E69"/>
    <w:rsid w:val="00BF75C3"/>
    <w:rsid w:val="00BF7AA0"/>
    <w:rsid w:val="00C00E80"/>
    <w:rsid w:val="00C01077"/>
    <w:rsid w:val="00C01AE6"/>
    <w:rsid w:val="00C03D8C"/>
    <w:rsid w:val="00C043A6"/>
    <w:rsid w:val="00C116A3"/>
    <w:rsid w:val="00C13910"/>
    <w:rsid w:val="00C13B2B"/>
    <w:rsid w:val="00C14E41"/>
    <w:rsid w:val="00C158CC"/>
    <w:rsid w:val="00C2070E"/>
    <w:rsid w:val="00C22AEF"/>
    <w:rsid w:val="00C23D16"/>
    <w:rsid w:val="00C258EC"/>
    <w:rsid w:val="00C2708F"/>
    <w:rsid w:val="00C3039F"/>
    <w:rsid w:val="00C319D1"/>
    <w:rsid w:val="00C32545"/>
    <w:rsid w:val="00C34E83"/>
    <w:rsid w:val="00C3601A"/>
    <w:rsid w:val="00C40BDE"/>
    <w:rsid w:val="00C41604"/>
    <w:rsid w:val="00C468E1"/>
    <w:rsid w:val="00C518F6"/>
    <w:rsid w:val="00C52663"/>
    <w:rsid w:val="00C538ED"/>
    <w:rsid w:val="00C5529D"/>
    <w:rsid w:val="00C5679F"/>
    <w:rsid w:val="00C57951"/>
    <w:rsid w:val="00C61B85"/>
    <w:rsid w:val="00C6208D"/>
    <w:rsid w:val="00C633A6"/>
    <w:rsid w:val="00C63A90"/>
    <w:rsid w:val="00C64AF1"/>
    <w:rsid w:val="00C65493"/>
    <w:rsid w:val="00C659EB"/>
    <w:rsid w:val="00C65A9C"/>
    <w:rsid w:val="00C662AB"/>
    <w:rsid w:val="00C67672"/>
    <w:rsid w:val="00C71677"/>
    <w:rsid w:val="00C71CE3"/>
    <w:rsid w:val="00C736AD"/>
    <w:rsid w:val="00C73D76"/>
    <w:rsid w:val="00C73E59"/>
    <w:rsid w:val="00C742CD"/>
    <w:rsid w:val="00C7466B"/>
    <w:rsid w:val="00C759D6"/>
    <w:rsid w:val="00C75C98"/>
    <w:rsid w:val="00C75F15"/>
    <w:rsid w:val="00C769B1"/>
    <w:rsid w:val="00C77391"/>
    <w:rsid w:val="00C80680"/>
    <w:rsid w:val="00C8254A"/>
    <w:rsid w:val="00C849D4"/>
    <w:rsid w:val="00C87908"/>
    <w:rsid w:val="00C91394"/>
    <w:rsid w:val="00C91795"/>
    <w:rsid w:val="00C93819"/>
    <w:rsid w:val="00C947F7"/>
    <w:rsid w:val="00C94BFA"/>
    <w:rsid w:val="00C95F09"/>
    <w:rsid w:val="00C96FBF"/>
    <w:rsid w:val="00CA3FA0"/>
    <w:rsid w:val="00CA3FF0"/>
    <w:rsid w:val="00CA55E1"/>
    <w:rsid w:val="00CA5CF6"/>
    <w:rsid w:val="00CA6E74"/>
    <w:rsid w:val="00CA6F19"/>
    <w:rsid w:val="00CB4387"/>
    <w:rsid w:val="00CB50F2"/>
    <w:rsid w:val="00CB590E"/>
    <w:rsid w:val="00CB5CFE"/>
    <w:rsid w:val="00CB668C"/>
    <w:rsid w:val="00CB6B24"/>
    <w:rsid w:val="00CB7059"/>
    <w:rsid w:val="00CB7AD9"/>
    <w:rsid w:val="00CC0F2E"/>
    <w:rsid w:val="00CC12D1"/>
    <w:rsid w:val="00CC40C7"/>
    <w:rsid w:val="00CC5686"/>
    <w:rsid w:val="00CC5BE4"/>
    <w:rsid w:val="00CD0368"/>
    <w:rsid w:val="00CD0570"/>
    <w:rsid w:val="00CD0721"/>
    <w:rsid w:val="00CD2DBD"/>
    <w:rsid w:val="00CD511E"/>
    <w:rsid w:val="00CE0083"/>
    <w:rsid w:val="00CE0AAE"/>
    <w:rsid w:val="00CE3247"/>
    <w:rsid w:val="00CE6069"/>
    <w:rsid w:val="00CE6B5B"/>
    <w:rsid w:val="00CF20E8"/>
    <w:rsid w:val="00CF2B62"/>
    <w:rsid w:val="00CF3B84"/>
    <w:rsid w:val="00CF3C5F"/>
    <w:rsid w:val="00CF6CEA"/>
    <w:rsid w:val="00D0121E"/>
    <w:rsid w:val="00D01BAB"/>
    <w:rsid w:val="00D03115"/>
    <w:rsid w:val="00D03F5F"/>
    <w:rsid w:val="00D06E88"/>
    <w:rsid w:val="00D14244"/>
    <w:rsid w:val="00D156E6"/>
    <w:rsid w:val="00D23534"/>
    <w:rsid w:val="00D23CEA"/>
    <w:rsid w:val="00D2470B"/>
    <w:rsid w:val="00D25B8B"/>
    <w:rsid w:val="00D30672"/>
    <w:rsid w:val="00D30BC0"/>
    <w:rsid w:val="00D310CE"/>
    <w:rsid w:val="00D319D3"/>
    <w:rsid w:val="00D325ED"/>
    <w:rsid w:val="00D32E71"/>
    <w:rsid w:val="00D34E7B"/>
    <w:rsid w:val="00D35230"/>
    <w:rsid w:val="00D36F47"/>
    <w:rsid w:val="00D3750F"/>
    <w:rsid w:val="00D37ABD"/>
    <w:rsid w:val="00D4085F"/>
    <w:rsid w:val="00D41F64"/>
    <w:rsid w:val="00D41F8D"/>
    <w:rsid w:val="00D44838"/>
    <w:rsid w:val="00D44DBB"/>
    <w:rsid w:val="00D465D3"/>
    <w:rsid w:val="00D500DA"/>
    <w:rsid w:val="00D51899"/>
    <w:rsid w:val="00D54157"/>
    <w:rsid w:val="00D5479E"/>
    <w:rsid w:val="00D54EEF"/>
    <w:rsid w:val="00D56C31"/>
    <w:rsid w:val="00D57DAC"/>
    <w:rsid w:val="00D603B7"/>
    <w:rsid w:val="00D61D43"/>
    <w:rsid w:val="00D624C9"/>
    <w:rsid w:val="00D64656"/>
    <w:rsid w:val="00D64DF4"/>
    <w:rsid w:val="00D65492"/>
    <w:rsid w:val="00D657D5"/>
    <w:rsid w:val="00D662B1"/>
    <w:rsid w:val="00D70526"/>
    <w:rsid w:val="00D71AFF"/>
    <w:rsid w:val="00D7264B"/>
    <w:rsid w:val="00D748F1"/>
    <w:rsid w:val="00D75041"/>
    <w:rsid w:val="00D761FF"/>
    <w:rsid w:val="00D76329"/>
    <w:rsid w:val="00D76C0F"/>
    <w:rsid w:val="00D76C60"/>
    <w:rsid w:val="00D77EAE"/>
    <w:rsid w:val="00D8158A"/>
    <w:rsid w:val="00D81B09"/>
    <w:rsid w:val="00D827C8"/>
    <w:rsid w:val="00D85795"/>
    <w:rsid w:val="00D85DE5"/>
    <w:rsid w:val="00D865FE"/>
    <w:rsid w:val="00D867F4"/>
    <w:rsid w:val="00D86B74"/>
    <w:rsid w:val="00D874D3"/>
    <w:rsid w:val="00D87EB9"/>
    <w:rsid w:val="00D90BAD"/>
    <w:rsid w:val="00D928F9"/>
    <w:rsid w:val="00D955E6"/>
    <w:rsid w:val="00D970FA"/>
    <w:rsid w:val="00DA070F"/>
    <w:rsid w:val="00DA1352"/>
    <w:rsid w:val="00DA1426"/>
    <w:rsid w:val="00DA3A5C"/>
    <w:rsid w:val="00DA4C43"/>
    <w:rsid w:val="00DA55D6"/>
    <w:rsid w:val="00DA601D"/>
    <w:rsid w:val="00DA6542"/>
    <w:rsid w:val="00DA6AE1"/>
    <w:rsid w:val="00DA78A3"/>
    <w:rsid w:val="00DB0090"/>
    <w:rsid w:val="00DB05C1"/>
    <w:rsid w:val="00DB0B82"/>
    <w:rsid w:val="00DB2971"/>
    <w:rsid w:val="00DB4ABA"/>
    <w:rsid w:val="00DB52AD"/>
    <w:rsid w:val="00DB553E"/>
    <w:rsid w:val="00DB6886"/>
    <w:rsid w:val="00DC0231"/>
    <w:rsid w:val="00DC06AA"/>
    <w:rsid w:val="00DC4510"/>
    <w:rsid w:val="00DC5470"/>
    <w:rsid w:val="00DC613A"/>
    <w:rsid w:val="00DC6268"/>
    <w:rsid w:val="00DC6C03"/>
    <w:rsid w:val="00DD377B"/>
    <w:rsid w:val="00DD3D84"/>
    <w:rsid w:val="00DD6C40"/>
    <w:rsid w:val="00DE17F6"/>
    <w:rsid w:val="00DE1FDE"/>
    <w:rsid w:val="00DE24F8"/>
    <w:rsid w:val="00DE398F"/>
    <w:rsid w:val="00DE4B1F"/>
    <w:rsid w:val="00DE5BE6"/>
    <w:rsid w:val="00DE65C9"/>
    <w:rsid w:val="00DE721F"/>
    <w:rsid w:val="00DF16C4"/>
    <w:rsid w:val="00DF3C92"/>
    <w:rsid w:val="00DF3E51"/>
    <w:rsid w:val="00DF48BE"/>
    <w:rsid w:val="00DF4DA7"/>
    <w:rsid w:val="00DF5507"/>
    <w:rsid w:val="00DF77E6"/>
    <w:rsid w:val="00DF7E43"/>
    <w:rsid w:val="00E00D6E"/>
    <w:rsid w:val="00E00EA1"/>
    <w:rsid w:val="00E01847"/>
    <w:rsid w:val="00E01C05"/>
    <w:rsid w:val="00E021C3"/>
    <w:rsid w:val="00E028B3"/>
    <w:rsid w:val="00E038FB"/>
    <w:rsid w:val="00E05472"/>
    <w:rsid w:val="00E05BE6"/>
    <w:rsid w:val="00E06145"/>
    <w:rsid w:val="00E0672B"/>
    <w:rsid w:val="00E06A5F"/>
    <w:rsid w:val="00E06AAA"/>
    <w:rsid w:val="00E1050D"/>
    <w:rsid w:val="00E11019"/>
    <w:rsid w:val="00E114A4"/>
    <w:rsid w:val="00E1474C"/>
    <w:rsid w:val="00E15BBB"/>
    <w:rsid w:val="00E17BF9"/>
    <w:rsid w:val="00E20F0E"/>
    <w:rsid w:val="00E215B5"/>
    <w:rsid w:val="00E23BA8"/>
    <w:rsid w:val="00E27EC1"/>
    <w:rsid w:val="00E312C4"/>
    <w:rsid w:val="00E31D3B"/>
    <w:rsid w:val="00E328EC"/>
    <w:rsid w:val="00E3397E"/>
    <w:rsid w:val="00E3571C"/>
    <w:rsid w:val="00E357F3"/>
    <w:rsid w:val="00E362FE"/>
    <w:rsid w:val="00E402D5"/>
    <w:rsid w:val="00E40B6B"/>
    <w:rsid w:val="00E41546"/>
    <w:rsid w:val="00E417CA"/>
    <w:rsid w:val="00E428DC"/>
    <w:rsid w:val="00E437B6"/>
    <w:rsid w:val="00E438C7"/>
    <w:rsid w:val="00E44789"/>
    <w:rsid w:val="00E45160"/>
    <w:rsid w:val="00E458DE"/>
    <w:rsid w:val="00E45964"/>
    <w:rsid w:val="00E47DB2"/>
    <w:rsid w:val="00E51F08"/>
    <w:rsid w:val="00E541B0"/>
    <w:rsid w:val="00E542C1"/>
    <w:rsid w:val="00E5554A"/>
    <w:rsid w:val="00E55BC9"/>
    <w:rsid w:val="00E57958"/>
    <w:rsid w:val="00E6013E"/>
    <w:rsid w:val="00E60CD0"/>
    <w:rsid w:val="00E61B4A"/>
    <w:rsid w:val="00E632B8"/>
    <w:rsid w:val="00E6404E"/>
    <w:rsid w:val="00E64071"/>
    <w:rsid w:val="00E64848"/>
    <w:rsid w:val="00E657E6"/>
    <w:rsid w:val="00E670A1"/>
    <w:rsid w:val="00E71567"/>
    <w:rsid w:val="00E71614"/>
    <w:rsid w:val="00E71EC0"/>
    <w:rsid w:val="00E72764"/>
    <w:rsid w:val="00E7299A"/>
    <w:rsid w:val="00E73C69"/>
    <w:rsid w:val="00E751C5"/>
    <w:rsid w:val="00E755CC"/>
    <w:rsid w:val="00E76BFC"/>
    <w:rsid w:val="00E778C4"/>
    <w:rsid w:val="00E8507A"/>
    <w:rsid w:val="00E85646"/>
    <w:rsid w:val="00E86282"/>
    <w:rsid w:val="00E86FE3"/>
    <w:rsid w:val="00E876AC"/>
    <w:rsid w:val="00E87D22"/>
    <w:rsid w:val="00E92A87"/>
    <w:rsid w:val="00E935AC"/>
    <w:rsid w:val="00E938B6"/>
    <w:rsid w:val="00E938F1"/>
    <w:rsid w:val="00E94BE3"/>
    <w:rsid w:val="00EA0D9B"/>
    <w:rsid w:val="00EA0E24"/>
    <w:rsid w:val="00EA167D"/>
    <w:rsid w:val="00EA18B5"/>
    <w:rsid w:val="00EA2BE2"/>
    <w:rsid w:val="00EA3A34"/>
    <w:rsid w:val="00EA4BC7"/>
    <w:rsid w:val="00EA7435"/>
    <w:rsid w:val="00EA766B"/>
    <w:rsid w:val="00EB3152"/>
    <w:rsid w:val="00EB38DE"/>
    <w:rsid w:val="00EB6DB9"/>
    <w:rsid w:val="00EC4A1E"/>
    <w:rsid w:val="00EC5C47"/>
    <w:rsid w:val="00EC6C29"/>
    <w:rsid w:val="00EC6D2F"/>
    <w:rsid w:val="00ED005F"/>
    <w:rsid w:val="00ED1193"/>
    <w:rsid w:val="00ED4599"/>
    <w:rsid w:val="00ED4BA2"/>
    <w:rsid w:val="00ED526F"/>
    <w:rsid w:val="00ED57F2"/>
    <w:rsid w:val="00ED68DB"/>
    <w:rsid w:val="00EE059C"/>
    <w:rsid w:val="00EE1436"/>
    <w:rsid w:val="00EE273B"/>
    <w:rsid w:val="00EE4176"/>
    <w:rsid w:val="00EE47A6"/>
    <w:rsid w:val="00EE74F3"/>
    <w:rsid w:val="00EE7723"/>
    <w:rsid w:val="00EF06A3"/>
    <w:rsid w:val="00EF3766"/>
    <w:rsid w:val="00EF5668"/>
    <w:rsid w:val="00EF6406"/>
    <w:rsid w:val="00EF7D63"/>
    <w:rsid w:val="00F017E2"/>
    <w:rsid w:val="00F02054"/>
    <w:rsid w:val="00F02E5A"/>
    <w:rsid w:val="00F02F54"/>
    <w:rsid w:val="00F03A49"/>
    <w:rsid w:val="00F077ED"/>
    <w:rsid w:val="00F12D6D"/>
    <w:rsid w:val="00F130F2"/>
    <w:rsid w:val="00F13AF5"/>
    <w:rsid w:val="00F13E4D"/>
    <w:rsid w:val="00F14BF4"/>
    <w:rsid w:val="00F164B4"/>
    <w:rsid w:val="00F20FD7"/>
    <w:rsid w:val="00F223EB"/>
    <w:rsid w:val="00F22B19"/>
    <w:rsid w:val="00F25275"/>
    <w:rsid w:val="00F27AD4"/>
    <w:rsid w:val="00F30C2E"/>
    <w:rsid w:val="00F324B3"/>
    <w:rsid w:val="00F37A21"/>
    <w:rsid w:val="00F43D90"/>
    <w:rsid w:val="00F44D1C"/>
    <w:rsid w:val="00F469AB"/>
    <w:rsid w:val="00F4738D"/>
    <w:rsid w:val="00F47B35"/>
    <w:rsid w:val="00F501E9"/>
    <w:rsid w:val="00F51878"/>
    <w:rsid w:val="00F5395B"/>
    <w:rsid w:val="00F542FF"/>
    <w:rsid w:val="00F54AA9"/>
    <w:rsid w:val="00F54CBA"/>
    <w:rsid w:val="00F555CF"/>
    <w:rsid w:val="00F55C3E"/>
    <w:rsid w:val="00F56DB8"/>
    <w:rsid w:val="00F6027E"/>
    <w:rsid w:val="00F608A6"/>
    <w:rsid w:val="00F61EC5"/>
    <w:rsid w:val="00F62CE1"/>
    <w:rsid w:val="00F62D9F"/>
    <w:rsid w:val="00F6311F"/>
    <w:rsid w:val="00F652C1"/>
    <w:rsid w:val="00F65949"/>
    <w:rsid w:val="00F71146"/>
    <w:rsid w:val="00F71319"/>
    <w:rsid w:val="00F74938"/>
    <w:rsid w:val="00F7555D"/>
    <w:rsid w:val="00F81CC1"/>
    <w:rsid w:val="00F82B8A"/>
    <w:rsid w:val="00F82D0C"/>
    <w:rsid w:val="00F82EF3"/>
    <w:rsid w:val="00F83F78"/>
    <w:rsid w:val="00F85309"/>
    <w:rsid w:val="00F86E72"/>
    <w:rsid w:val="00F879E2"/>
    <w:rsid w:val="00F9248C"/>
    <w:rsid w:val="00F942B2"/>
    <w:rsid w:val="00F94651"/>
    <w:rsid w:val="00F95582"/>
    <w:rsid w:val="00F9685D"/>
    <w:rsid w:val="00FA46A3"/>
    <w:rsid w:val="00FA63CB"/>
    <w:rsid w:val="00FB17A2"/>
    <w:rsid w:val="00FB270F"/>
    <w:rsid w:val="00FB383B"/>
    <w:rsid w:val="00FB663A"/>
    <w:rsid w:val="00FB72EA"/>
    <w:rsid w:val="00FC5760"/>
    <w:rsid w:val="00FD02D3"/>
    <w:rsid w:val="00FD0828"/>
    <w:rsid w:val="00FD213F"/>
    <w:rsid w:val="00FD262A"/>
    <w:rsid w:val="00FD3431"/>
    <w:rsid w:val="00FD58D1"/>
    <w:rsid w:val="00FD613F"/>
    <w:rsid w:val="00FD63BA"/>
    <w:rsid w:val="00FE0C92"/>
    <w:rsid w:val="00FE1F16"/>
    <w:rsid w:val="00FE344C"/>
    <w:rsid w:val="00FE5A6A"/>
    <w:rsid w:val="00FE7170"/>
    <w:rsid w:val="00FF005D"/>
    <w:rsid w:val="00FF0125"/>
    <w:rsid w:val="00FF056B"/>
    <w:rsid w:val="00FF1DB5"/>
    <w:rsid w:val="00FF409F"/>
    <w:rsid w:val="00FF4A5F"/>
  </w:rsids>
  <m:mathPr>
    <m:mathFont m:val="Cambria Math"/>
    <m:brkBin m:val="before"/>
    <m:brkBinSub m:val="--"/>
    <m:smallFrac m:val="off"/>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52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sr-Latn-CS" w:eastAsia="sr-Latn-C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annotation subject" w:uiPriority="99"/>
    <w:lsdException w:name="No List" w:uiPriority="99"/>
    <w:lsdException w:name="Balloon Tex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50D5C"/>
    <w:rPr>
      <w:rFonts w:eastAsia="Times New Roman"/>
      <w:sz w:val="24"/>
      <w:szCs w:val="24"/>
    </w:rPr>
  </w:style>
  <w:style w:type="paragraph" w:styleId="Heading1">
    <w:name w:val="heading 1"/>
    <w:aliases w:val="Naslov 1"/>
    <w:basedOn w:val="Normal"/>
    <w:next w:val="Normal"/>
    <w:link w:val="Heading1Char"/>
    <w:uiPriority w:val="9"/>
    <w:qFormat/>
    <w:rsid w:val="001E452D"/>
    <w:pPr>
      <w:widowControl w:val="0"/>
      <w:autoSpaceDE w:val="0"/>
      <w:autoSpaceDN w:val="0"/>
      <w:adjustRightInd w:val="0"/>
      <w:outlineLvl w:val="0"/>
    </w:pPr>
    <w:rPr>
      <w:rFonts w:ascii="Cambria" w:hAnsi="Cambria"/>
      <w:b/>
      <w:bCs/>
      <w:kern w:val="32"/>
      <w:sz w:val="32"/>
      <w:szCs w:val="32"/>
      <w:lang w:val="en-US" w:eastAsia="en-US"/>
    </w:rPr>
  </w:style>
  <w:style w:type="paragraph" w:styleId="Heading2">
    <w:name w:val="heading 2"/>
    <w:basedOn w:val="Normal"/>
    <w:next w:val="Normal"/>
    <w:link w:val="Heading2Char"/>
    <w:uiPriority w:val="9"/>
    <w:qFormat/>
    <w:rsid w:val="00033128"/>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033128"/>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033128"/>
    <w:pPr>
      <w:keepNext/>
      <w:spacing w:before="240" w:after="60"/>
      <w:outlineLvl w:val="3"/>
    </w:pPr>
    <w:rPr>
      <w:b/>
      <w:bCs/>
      <w:sz w:val="28"/>
      <w:szCs w:val="28"/>
    </w:rPr>
  </w:style>
  <w:style w:type="paragraph" w:styleId="Heading5">
    <w:name w:val="heading 5"/>
    <w:basedOn w:val="Normal"/>
    <w:next w:val="Normal"/>
    <w:link w:val="Heading5Char"/>
    <w:qFormat/>
    <w:rsid w:val="009E78F5"/>
    <w:pPr>
      <w:keepNext/>
      <w:shd w:val="clear" w:color="auto" w:fill="FFFFFF"/>
      <w:tabs>
        <w:tab w:val="left" w:pos="1701"/>
        <w:tab w:val="right" w:leader="dot" w:pos="9072"/>
      </w:tabs>
      <w:suppressAutoHyphens/>
      <w:jc w:val="both"/>
      <w:outlineLvl w:val="4"/>
    </w:pPr>
    <w:rPr>
      <w:rFonts w:ascii="C_Renfrew" w:hAnsi="C_Renfrew"/>
      <w:bCs/>
      <w:sz w:val="32"/>
      <w:lang w:val="en-GB" w:eastAsia="ar-SA"/>
    </w:rPr>
  </w:style>
  <w:style w:type="paragraph" w:styleId="Heading6">
    <w:name w:val="heading 6"/>
    <w:basedOn w:val="Normal"/>
    <w:next w:val="Normal"/>
    <w:link w:val="Heading6Char"/>
    <w:qFormat/>
    <w:rsid w:val="009E78F5"/>
    <w:pPr>
      <w:keepNext/>
      <w:suppressAutoHyphens/>
      <w:jc w:val="both"/>
      <w:outlineLvl w:val="5"/>
    </w:pPr>
    <w:rPr>
      <w:rFonts w:ascii="Arial" w:hAnsi="Arial"/>
      <w:b/>
      <w:color w:val="FF0000"/>
      <w:sz w:val="28"/>
      <w:szCs w:val="28"/>
      <w:lang w:val="en-GB" w:eastAsia="ar-SA"/>
    </w:rPr>
  </w:style>
  <w:style w:type="paragraph" w:styleId="Heading7">
    <w:name w:val="heading 7"/>
    <w:basedOn w:val="Normal"/>
    <w:next w:val="Normal"/>
    <w:link w:val="Heading7Char"/>
    <w:qFormat/>
    <w:rsid w:val="009E78F5"/>
    <w:pPr>
      <w:suppressAutoHyphens/>
      <w:spacing w:before="240" w:after="60"/>
      <w:jc w:val="both"/>
      <w:outlineLvl w:val="6"/>
    </w:pPr>
    <w:rPr>
      <w:lang w:val="en-GB" w:eastAsia="ar-SA"/>
    </w:rPr>
  </w:style>
  <w:style w:type="paragraph" w:styleId="Heading8">
    <w:name w:val="heading 8"/>
    <w:basedOn w:val="Normal"/>
    <w:next w:val="Normal"/>
    <w:link w:val="Heading8Char"/>
    <w:uiPriority w:val="9"/>
    <w:unhideWhenUsed/>
    <w:qFormat/>
    <w:rsid w:val="009E78F5"/>
    <w:pPr>
      <w:spacing w:before="240" w:after="60"/>
      <w:outlineLvl w:val="7"/>
    </w:pPr>
    <w:rPr>
      <w:rFonts w:ascii="Calibri" w:hAnsi="Calibri"/>
      <w:i/>
      <w:iCs/>
      <w:lang w:val="en-GB"/>
    </w:rPr>
  </w:style>
  <w:style w:type="paragraph" w:styleId="Heading9">
    <w:name w:val="heading 9"/>
    <w:basedOn w:val="Normal"/>
    <w:next w:val="Normal"/>
    <w:link w:val="Heading9Char"/>
    <w:uiPriority w:val="9"/>
    <w:unhideWhenUsed/>
    <w:qFormat/>
    <w:rsid w:val="009E78F5"/>
    <w:pPr>
      <w:spacing w:before="240" w:after="60"/>
      <w:outlineLvl w:val="8"/>
    </w:pPr>
    <w:rPr>
      <w:rFonts w:ascii="Cambria" w:hAnsi="Cambria"/>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aslov 1 Char"/>
    <w:basedOn w:val="DefaultParagraphFont"/>
    <w:link w:val="Heading1"/>
    <w:uiPriority w:val="9"/>
    <w:rsid w:val="001E452D"/>
    <w:rPr>
      <w:rFonts w:ascii="Cambria" w:hAnsi="Cambria"/>
      <w:b/>
      <w:bCs/>
      <w:kern w:val="32"/>
      <w:sz w:val="32"/>
      <w:szCs w:val="32"/>
      <w:lang w:val="en-US" w:eastAsia="en-US" w:bidi="ar-SA"/>
    </w:rPr>
  </w:style>
  <w:style w:type="character" w:customStyle="1" w:styleId="Heading2Char">
    <w:name w:val="Heading 2 Char"/>
    <w:basedOn w:val="DefaultParagraphFont"/>
    <w:link w:val="Heading2"/>
    <w:uiPriority w:val="9"/>
    <w:rsid w:val="005F312C"/>
    <w:rPr>
      <w:rFonts w:ascii="Arial" w:eastAsia="Times New Roman" w:hAnsi="Arial" w:cs="Arial"/>
      <w:b/>
      <w:bCs/>
      <w:i/>
      <w:iCs/>
      <w:sz w:val="28"/>
      <w:szCs w:val="28"/>
    </w:rPr>
  </w:style>
  <w:style w:type="character" w:customStyle="1" w:styleId="Heading3Char">
    <w:name w:val="Heading 3 Char"/>
    <w:basedOn w:val="DefaultParagraphFont"/>
    <w:link w:val="Heading3"/>
    <w:rsid w:val="005F312C"/>
    <w:rPr>
      <w:rFonts w:ascii="Arial" w:eastAsia="Times New Roman" w:hAnsi="Arial" w:cs="Arial"/>
      <w:b/>
      <w:bCs/>
      <w:sz w:val="26"/>
      <w:szCs w:val="26"/>
    </w:rPr>
  </w:style>
  <w:style w:type="character" w:customStyle="1" w:styleId="Heading4Char">
    <w:name w:val="Heading 4 Char"/>
    <w:link w:val="Heading4"/>
    <w:uiPriority w:val="9"/>
    <w:rsid w:val="009E78F5"/>
    <w:rPr>
      <w:rFonts w:eastAsia="Times New Roman"/>
      <w:b/>
      <w:bCs/>
      <w:sz w:val="28"/>
      <w:szCs w:val="28"/>
    </w:rPr>
  </w:style>
  <w:style w:type="character" w:customStyle="1" w:styleId="Heading5Char">
    <w:name w:val="Heading 5 Char"/>
    <w:basedOn w:val="DefaultParagraphFont"/>
    <w:link w:val="Heading5"/>
    <w:rsid w:val="009E78F5"/>
    <w:rPr>
      <w:rFonts w:ascii="C_Renfrew" w:eastAsia="Times New Roman" w:hAnsi="C_Renfrew"/>
      <w:bCs/>
      <w:sz w:val="32"/>
      <w:szCs w:val="24"/>
      <w:shd w:val="clear" w:color="auto" w:fill="FFFFFF"/>
      <w:lang w:val="en-GB" w:eastAsia="ar-SA"/>
    </w:rPr>
  </w:style>
  <w:style w:type="character" w:customStyle="1" w:styleId="Heading6Char">
    <w:name w:val="Heading 6 Char"/>
    <w:basedOn w:val="DefaultParagraphFont"/>
    <w:link w:val="Heading6"/>
    <w:rsid w:val="009E78F5"/>
    <w:rPr>
      <w:rFonts w:ascii="Arial" w:eastAsia="Times New Roman" w:hAnsi="Arial"/>
      <w:b/>
      <w:color w:val="FF0000"/>
      <w:sz w:val="28"/>
      <w:szCs w:val="28"/>
      <w:lang w:val="en-GB" w:eastAsia="ar-SA"/>
    </w:rPr>
  </w:style>
  <w:style w:type="character" w:customStyle="1" w:styleId="Heading7Char">
    <w:name w:val="Heading 7 Char"/>
    <w:basedOn w:val="DefaultParagraphFont"/>
    <w:link w:val="Heading7"/>
    <w:rsid w:val="009E78F5"/>
    <w:rPr>
      <w:rFonts w:eastAsia="Times New Roman"/>
      <w:sz w:val="24"/>
      <w:szCs w:val="24"/>
      <w:lang w:val="en-GB" w:eastAsia="ar-SA"/>
    </w:rPr>
  </w:style>
  <w:style w:type="character" w:customStyle="1" w:styleId="Heading8Char">
    <w:name w:val="Heading 8 Char"/>
    <w:basedOn w:val="DefaultParagraphFont"/>
    <w:link w:val="Heading8"/>
    <w:uiPriority w:val="9"/>
    <w:rsid w:val="009E78F5"/>
    <w:rPr>
      <w:rFonts w:ascii="Calibri" w:eastAsia="Times New Roman" w:hAnsi="Calibri"/>
      <w:i/>
      <w:iCs/>
      <w:sz w:val="24"/>
      <w:szCs w:val="24"/>
      <w:lang w:val="en-GB"/>
    </w:rPr>
  </w:style>
  <w:style w:type="character" w:customStyle="1" w:styleId="Heading9Char">
    <w:name w:val="Heading 9 Char"/>
    <w:basedOn w:val="DefaultParagraphFont"/>
    <w:link w:val="Heading9"/>
    <w:uiPriority w:val="9"/>
    <w:rsid w:val="009E78F5"/>
    <w:rPr>
      <w:rFonts w:ascii="Cambria" w:eastAsia="Times New Roman" w:hAnsi="Cambria"/>
      <w:sz w:val="22"/>
      <w:szCs w:val="22"/>
      <w:lang w:val="en-GB"/>
    </w:rPr>
  </w:style>
  <w:style w:type="paragraph" w:styleId="Header">
    <w:name w:val="header"/>
    <w:basedOn w:val="Normal"/>
    <w:link w:val="HeaderChar"/>
    <w:uiPriority w:val="99"/>
    <w:rsid w:val="00CB590E"/>
    <w:pPr>
      <w:tabs>
        <w:tab w:val="center" w:pos="4535"/>
        <w:tab w:val="right" w:pos="9071"/>
      </w:tabs>
    </w:pPr>
  </w:style>
  <w:style w:type="character" w:customStyle="1" w:styleId="HeaderChar">
    <w:name w:val="Header Char"/>
    <w:basedOn w:val="DefaultParagraphFont"/>
    <w:link w:val="Header"/>
    <w:uiPriority w:val="99"/>
    <w:rsid w:val="0018307F"/>
    <w:rPr>
      <w:rFonts w:eastAsia="Times New Roman"/>
      <w:sz w:val="24"/>
      <w:szCs w:val="24"/>
    </w:rPr>
  </w:style>
  <w:style w:type="paragraph" w:styleId="Footer">
    <w:name w:val="footer"/>
    <w:basedOn w:val="Normal"/>
    <w:link w:val="FooterChar"/>
    <w:uiPriority w:val="99"/>
    <w:rsid w:val="00CB590E"/>
    <w:pPr>
      <w:tabs>
        <w:tab w:val="center" w:pos="4535"/>
        <w:tab w:val="right" w:pos="9071"/>
      </w:tabs>
    </w:pPr>
  </w:style>
  <w:style w:type="character" w:customStyle="1" w:styleId="FooterChar">
    <w:name w:val="Footer Char"/>
    <w:basedOn w:val="DefaultParagraphFont"/>
    <w:link w:val="Footer"/>
    <w:uiPriority w:val="99"/>
    <w:rsid w:val="0018307F"/>
    <w:rPr>
      <w:rFonts w:eastAsia="Times New Roman"/>
      <w:sz w:val="24"/>
      <w:szCs w:val="24"/>
    </w:rPr>
  </w:style>
  <w:style w:type="paragraph" w:styleId="BalloonText">
    <w:name w:val="Balloon Text"/>
    <w:basedOn w:val="Normal"/>
    <w:link w:val="BalloonTextChar"/>
    <w:uiPriority w:val="99"/>
    <w:rsid w:val="00284ED2"/>
    <w:rPr>
      <w:rFonts w:ascii="Tahoma" w:hAnsi="Tahoma" w:cs="Tahoma"/>
      <w:sz w:val="16"/>
      <w:szCs w:val="16"/>
    </w:rPr>
  </w:style>
  <w:style w:type="character" w:customStyle="1" w:styleId="BalloonTextChar">
    <w:name w:val="Balloon Text Char"/>
    <w:basedOn w:val="DefaultParagraphFont"/>
    <w:link w:val="BalloonText"/>
    <w:uiPriority w:val="99"/>
    <w:rsid w:val="000106D1"/>
    <w:rPr>
      <w:rFonts w:ascii="Tahoma" w:eastAsia="Times New Roman" w:hAnsi="Tahoma" w:cs="Tahoma"/>
      <w:sz w:val="16"/>
      <w:szCs w:val="16"/>
    </w:rPr>
  </w:style>
  <w:style w:type="character" w:styleId="PageNumber">
    <w:name w:val="page number"/>
    <w:basedOn w:val="DefaultParagraphFont"/>
    <w:rsid w:val="004246F2"/>
  </w:style>
  <w:style w:type="character" w:styleId="Hyperlink">
    <w:name w:val="Hyperlink"/>
    <w:basedOn w:val="DefaultParagraphFont"/>
    <w:uiPriority w:val="99"/>
    <w:rsid w:val="00071923"/>
    <w:rPr>
      <w:color w:val="0000FF"/>
      <w:u w:val="single"/>
    </w:rPr>
  </w:style>
  <w:style w:type="paragraph" w:styleId="FootnoteText">
    <w:name w:val="footnote text"/>
    <w:basedOn w:val="Normal"/>
    <w:link w:val="FootnoteTextChar"/>
    <w:rsid w:val="001E452D"/>
    <w:rPr>
      <w:sz w:val="20"/>
      <w:szCs w:val="20"/>
      <w:lang w:val="en-US" w:eastAsia="en-US"/>
    </w:rPr>
  </w:style>
  <w:style w:type="character" w:customStyle="1" w:styleId="FootnoteTextChar">
    <w:name w:val="Footnote Text Char"/>
    <w:link w:val="FootnoteText"/>
    <w:rsid w:val="009E78F5"/>
    <w:rPr>
      <w:rFonts w:eastAsia="Times New Roman"/>
      <w:lang w:val="en-US" w:eastAsia="en-US"/>
    </w:rPr>
  </w:style>
  <w:style w:type="paragraph" w:styleId="HTMLPreformatted">
    <w:name w:val="HTML Preformatted"/>
    <w:basedOn w:val="Normal"/>
    <w:link w:val="HTMLPreformattedChar"/>
    <w:rsid w:val="001E4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eastAsia="en-US"/>
    </w:rPr>
  </w:style>
  <w:style w:type="character" w:customStyle="1" w:styleId="HTMLPreformattedChar">
    <w:name w:val="HTML Preformatted Char"/>
    <w:basedOn w:val="DefaultParagraphFont"/>
    <w:link w:val="HTMLPreformatted"/>
    <w:rsid w:val="001E452D"/>
    <w:rPr>
      <w:rFonts w:ascii="Courier New" w:hAnsi="Courier New" w:cs="Courier New"/>
      <w:sz w:val="24"/>
      <w:szCs w:val="24"/>
      <w:lang w:val="en-US" w:eastAsia="en-US" w:bidi="ar-SA"/>
    </w:rPr>
  </w:style>
  <w:style w:type="paragraph" w:customStyle="1" w:styleId="Clan">
    <w:name w:val="Clan"/>
    <w:basedOn w:val="Normal"/>
    <w:rsid w:val="001E452D"/>
    <w:pPr>
      <w:keepNext/>
      <w:tabs>
        <w:tab w:val="left" w:pos="1872"/>
      </w:tabs>
      <w:spacing w:before="240" w:after="360"/>
      <w:ind w:left="720" w:right="720"/>
      <w:jc w:val="center"/>
    </w:pPr>
    <w:rPr>
      <w:rFonts w:ascii="Helv Ciril" w:hAnsi="Helv Ciril"/>
      <w:b/>
      <w:szCs w:val="20"/>
      <w:lang w:val="en-US" w:eastAsia="en-US"/>
    </w:rPr>
  </w:style>
  <w:style w:type="paragraph" w:styleId="BodyText">
    <w:name w:val="Body Text"/>
    <w:basedOn w:val="Normal"/>
    <w:link w:val="BodyTextChar"/>
    <w:rsid w:val="001E452D"/>
    <w:pPr>
      <w:spacing w:after="120"/>
    </w:pPr>
    <w:rPr>
      <w:lang w:val="sl-SI" w:eastAsia="sl-SI"/>
    </w:rPr>
  </w:style>
  <w:style w:type="character" w:customStyle="1" w:styleId="BodyTextChar">
    <w:name w:val="Body Text Char"/>
    <w:basedOn w:val="DefaultParagraphFont"/>
    <w:link w:val="BodyText"/>
    <w:uiPriority w:val="99"/>
    <w:rsid w:val="005F312C"/>
    <w:rPr>
      <w:rFonts w:eastAsia="Times New Roman"/>
      <w:sz w:val="24"/>
      <w:szCs w:val="24"/>
      <w:lang w:val="sl-SI" w:eastAsia="sl-SI"/>
    </w:rPr>
  </w:style>
  <w:style w:type="paragraph" w:styleId="BodyText2">
    <w:name w:val="Body Text 2"/>
    <w:basedOn w:val="Normal"/>
    <w:link w:val="BodyText2Char"/>
    <w:rsid w:val="001E452D"/>
    <w:pPr>
      <w:spacing w:after="120" w:line="480" w:lineRule="auto"/>
    </w:pPr>
    <w:rPr>
      <w:lang w:val="sl-SI" w:eastAsia="sl-SI"/>
    </w:rPr>
  </w:style>
  <w:style w:type="character" w:customStyle="1" w:styleId="BodyText2Char">
    <w:name w:val="Body Text 2 Char"/>
    <w:basedOn w:val="DefaultParagraphFont"/>
    <w:link w:val="BodyText2"/>
    <w:uiPriority w:val="99"/>
    <w:rsid w:val="005F312C"/>
    <w:rPr>
      <w:rFonts w:eastAsia="Times New Roman"/>
      <w:sz w:val="24"/>
      <w:szCs w:val="24"/>
      <w:lang w:val="sl-SI" w:eastAsia="sl-SI"/>
    </w:rPr>
  </w:style>
  <w:style w:type="paragraph" w:customStyle="1" w:styleId="clan0">
    <w:name w:val="clan"/>
    <w:basedOn w:val="Normal"/>
    <w:rsid w:val="00654A99"/>
    <w:pPr>
      <w:spacing w:before="100" w:beforeAutospacing="1" w:after="100" w:afterAutospacing="1"/>
    </w:pPr>
    <w:rPr>
      <w:lang w:val="en-US" w:eastAsia="en-US"/>
    </w:rPr>
  </w:style>
  <w:style w:type="paragraph" w:customStyle="1" w:styleId="normal0">
    <w:name w:val="normal"/>
    <w:basedOn w:val="Normal"/>
    <w:rsid w:val="00654A99"/>
    <w:pPr>
      <w:spacing w:before="100" w:beforeAutospacing="1" w:after="100" w:afterAutospacing="1"/>
    </w:pPr>
    <w:rPr>
      <w:lang w:val="en-US" w:eastAsia="en-US"/>
    </w:rPr>
  </w:style>
  <w:style w:type="character" w:styleId="FollowedHyperlink">
    <w:name w:val="FollowedHyperlink"/>
    <w:basedOn w:val="DefaultParagraphFont"/>
    <w:uiPriority w:val="99"/>
    <w:rsid w:val="002D2859"/>
    <w:rPr>
      <w:color w:val="800080"/>
      <w:u w:val="single"/>
    </w:rPr>
  </w:style>
  <w:style w:type="paragraph" w:customStyle="1" w:styleId="font5">
    <w:name w:val="font5"/>
    <w:basedOn w:val="Normal"/>
    <w:rsid w:val="002D2859"/>
    <w:pPr>
      <w:spacing w:before="100" w:beforeAutospacing="1" w:after="100" w:afterAutospacing="1"/>
    </w:pPr>
    <w:rPr>
      <w:b/>
      <w:bCs/>
      <w:sz w:val="16"/>
      <w:szCs w:val="16"/>
      <w:lang w:val="bs-Latn-BA" w:eastAsia="bs-Latn-BA"/>
    </w:rPr>
  </w:style>
  <w:style w:type="paragraph" w:customStyle="1" w:styleId="font6">
    <w:name w:val="font6"/>
    <w:basedOn w:val="Normal"/>
    <w:rsid w:val="002D2859"/>
    <w:pPr>
      <w:spacing w:before="100" w:beforeAutospacing="1" w:after="100" w:afterAutospacing="1"/>
    </w:pPr>
    <w:rPr>
      <w:sz w:val="16"/>
      <w:szCs w:val="16"/>
      <w:lang w:val="bs-Latn-BA" w:eastAsia="bs-Latn-BA"/>
    </w:rPr>
  </w:style>
  <w:style w:type="paragraph" w:customStyle="1" w:styleId="xl24">
    <w:name w:val="xl24"/>
    <w:basedOn w:val="Normal"/>
    <w:rsid w:val="002D2859"/>
    <w:pPr>
      <w:spacing w:before="100" w:beforeAutospacing="1" w:after="100" w:afterAutospacing="1"/>
      <w:jc w:val="center"/>
    </w:pPr>
    <w:rPr>
      <w:b/>
      <w:bCs/>
      <w:sz w:val="16"/>
      <w:szCs w:val="16"/>
      <w:lang w:val="bs-Latn-BA" w:eastAsia="bs-Latn-BA"/>
    </w:rPr>
  </w:style>
  <w:style w:type="paragraph" w:customStyle="1" w:styleId="xl25">
    <w:name w:val="xl25"/>
    <w:basedOn w:val="Normal"/>
    <w:rsid w:val="002D2859"/>
    <w:pPr>
      <w:spacing w:before="100" w:beforeAutospacing="1" w:after="100" w:afterAutospacing="1"/>
    </w:pPr>
    <w:rPr>
      <w:sz w:val="16"/>
      <w:szCs w:val="16"/>
      <w:lang w:val="bs-Latn-BA" w:eastAsia="bs-Latn-BA"/>
    </w:rPr>
  </w:style>
  <w:style w:type="paragraph" w:customStyle="1" w:styleId="xl26">
    <w:name w:val="xl26"/>
    <w:basedOn w:val="Normal"/>
    <w:rsid w:val="002D2859"/>
    <w:pPr>
      <w:spacing w:before="100" w:beforeAutospacing="1" w:after="100" w:afterAutospacing="1"/>
    </w:pPr>
    <w:rPr>
      <w:sz w:val="16"/>
      <w:szCs w:val="16"/>
      <w:lang w:val="bs-Latn-BA" w:eastAsia="bs-Latn-BA"/>
    </w:rPr>
  </w:style>
  <w:style w:type="paragraph" w:customStyle="1" w:styleId="xl27">
    <w:name w:val="xl27"/>
    <w:basedOn w:val="Normal"/>
    <w:rsid w:val="002D2859"/>
    <w:pPr>
      <w:spacing w:before="100" w:beforeAutospacing="1" w:after="100" w:afterAutospacing="1"/>
    </w:pPr>
    <w:rPr>
      <w:b/>
      <w:bCs/>
      <w:sz w:val="16"/>
      <w:szCs w:val="16"/>
      <w:lang w:val="bs-Latn-BA" w:eastAsia="bs-Latn-BA"/>
    </w:rPr>
  </w:style>
  <w:style w:type="paragraph" w:customStyle="1" w:styleId="xl28">
    <w:name w:val="xl28"/>
    <w:basedOn w:val="Normal"/>
    <w:rsid w:val="002D2859"/>
    <w:pPr>
      <w:pBdr>
        <w:bottom w:val="single" w:sz="8" w:space="0" w:color="auto"/>
      </w:pBdr>
      <w:spacing w:before="100" w:beforeAutospacing="1" w:after="100" w:afterAutospacing="1"/>
    </w:pPr>
    <w:rPr>
      <w:sz w:val="16"/>
      <w:szCs w:val="16"/>
      <w:lang w:val="bs-Latn-BA" w:eastAsia="bs-Latn-BA"/>
    </w:rPr>
  </w:style>
  <w:style w:type="paragraph" w:customStyle="1" w:styleId="xl29">
    <w:name w:val="xl29"/>
    <w:basedOn w:val="Normal"/>
    <w:rsid w:val="002D2859"/>
    <w:pPr>
      <w:pBdr>
        <w:top w:val="single" w:sz="8" w:space="0" w:color="auto"/>
        <w:left w:val="single" w:sz="8" w:space="0" w:color="auto"/>
        <w:bottom w:val="single" w:sz="4" w:space="0" w:color="auto"/>
        <w:right w:val="single" w:sz="4" w:space="0" w:color="auto"/>
      </w:pBdr>
      <w:spacing w:before="100" w:beforeAutospacing="1" w:after="100" w:afterAutospacing="1"/>
      <w:jc w:val="center"/>
    </w:pPr>
    <w:rPr>
      <w:b/>
      <w:bCs/>
      <w:sz w:val="16"/>
      <w:szCs w:val="16"/>
      <w:lang w:val="bs-Latn-BA" w:eastAsia="bs-Latn-BA"/>
    </w:rPr>
  </w:style>
  <w:style w:type="paragraph" w:customStyle="1" w:styleId="xl30">
    <w:name w:val="xl30"/>
    <w:basedOn w:val="Normal"/>
    <w:rsid w:val="002D2859"/>
    <w:pPr>
      <w:pBdr>
        <w:top w:val="single" w:sz="8" w:space="0" w:color="auto"/>
        <w:left w:val="single" w:sz="4" w:space="0" w:color="auto"/>
        <w:bottom w:val="single" w:sz="4" w:space="0" w:color="auto"/>
        <w:right w:val="single" w:sz="4" w:space="0" w:color="auto"/>
      </w:pBdr>
      <w:spacing w:before="100" w:beforeAutospacing="1" w:after="100" w:afterAutospacing="1"/>
      <w:jc w:val="center"/>
    </w:pPr>
    <w:rPr>
      <w:b/>
      <w:bCs/>
      <w:sz w:val="16"/>
      <w:szCs w:val="16"/>
      <w:lang w:val="bs-Latn-BA" w:eastAsia="bs-Latn-BA"/>
    </w:rPr>
  </w:style>
  <w:style w:type="paragraph" w:customStyle="1" w:styleId="xl31">
    <w:name w:val="xl31"/>
    <w:basedOn w:val="Normal"/>
    <w:rsid w:val="002D2859"/>
    <w:pPr>
      <w:pBdr>
        <w:top w:val="single" w:sz="8" w:space="0" w:color="auto"/>
        <w:bottom w:val="single" w:sz="4" w:space="0" w:color="auto"/>
      </w:pBdr>
      <w:spacing w:before="100" w:beforeAutospacing="1" w:after="100" w:afterAutospacing="1"/>
      <w:jc w:val="center"/>
    </w:pPr>
    <w:rPr>
      <w:b/>
      <w:bCs/>
      <w:sz w:val="16"/>
      <w:szCs w:val="16"/>
      <w:lang w:val="bs-Latn-BA" w:eastAsia="bs-Latn-BA"/>
    </w:rPr>
  </w:style>
  <w:style w:type="paragraph" w:customStyle="1" w:styleId="xl32">
    <w:name w:val="xl32"/>
    <w:basedOn w:val="Normal"/>
    <w:rsid w:val="002D2859"/>
    <w:pPr>
      <w:pBdr>
        <w:top w:val="single" w:sz="8" w:space="0" w:color="auto"/>
        <w:left w:val="single" w:sz="4" w:space="0" w:color="auto"/>
        <w:bottom w:val="single" w:sz="4" w:space="0" w:color="auto"/>
      </w:pBdr>
      <w:spacing w:before="100" w:beforeAutospacing="1" w:after="100" w:afterAutospacing="1"/>
      <w:jc w:val="center"/>
    </w:pPr>
    <w:rPr>
      <w:b/>
      <w:bCs/>
      <w:sz w:val="16"/>
      <w:szCs w:val="16"/>
      <w:lang w:val="bs-Latn-BA" w:eastAsia="bs-Latn-BA"/>
    </w:rPr>
  </w:style>
  <w:style w:type="paragraph" w:customStyle="1" w:styleId="xl33">
    <w:name w:val="xl33"/>
    <w:basedOn w:val="Normal"/>
    <w:rsid w:val="002D2859"/>
    <w:pPr>
      <w:pBdr>
        <w:top w:val="single" w:sz="8" w:space="0" w:color="auto"/>
        <w:left w:val="single" w:sz="4" w:space="0" w:color="auto"/>
        <w:bottom w:val="single" w:sz="4" w:space="0" w:color="auto"/>
        <w:right w:val="single" w:sz="4" w:space="0" w:color="auto"/>
      </w:pBdr>
      <w:spacing w:before="100" w:beforeAutospacing="1" w:after="100" w:afterAutospacing="1"/>
      <w:jc w:val="center"/>
    </w:pPr>
    <w:rPr>
      <w:b/>
      <w:bCs/>
      <w:sz w:val="16"/>
      <w:szCs w:val="16"/>
      <w:lang w:val="bs-Latn-BA" w:eastAsia="bs-Latn-BA"/>
    </w:rPr>
  </w:style>
  <w:style w:type="paragraph" w:customStyle="1" w:styleId="xl34">
    <w:name w:val="xl34"/>
    <w:basedOn w:val="Normal"/>
    <w:rsid w:val="002D2859"/>
    <w:pPr>
      <w:pBdr>
        <w:top w:val="single" w:sz="8" w:space="0" w:color="auto"/>
        <w:bottom w:val="single" w:sz="4" w:space="0" w:color="auto"/>
      </w:pBdr>
      <w:spacing w:before="100" w:beforeAutospacing="1" w:after="100" w:afterAutospacing="1"/>
      <w:jc w:val="center"/>
    </w:pPr>
    <w:rPr>
      <w:b/>
      <w:bCs/>
      <w:sz w:val="16"/>
      <w:szCs w:val="16"/>
      <w:lang w:val="bs-Latn-BA" w:eastAsia="bs-Latn-BA"/>
    </w:rPr>
  </w:style>
  <w:style w:type="paragraph" w:customStyle="1" w:styleId="xl35">
    <w:name w:val="xl35"/>
    <w:basedOn w:val="Normal"/>
    <w:rsid w:val="002D2859"/>
    <w:pPr>
      <w:pBdr>
        <w:top w:val="single" w:sz="8" w:space="0" w:color="auto"/>
        <w:left w:val="single" w:sz="4" w:space="0" w:color="auto"/>
        <w:bottom w:val="single" w:sz="4" w:space="0" w:color="auto"/>
        <w:right w:val="single" w:sz="4" w:space="0" w:color="auto"/>
      </w:pBdr>
      <w:spacing w:before="100" w:beforeAutospacing="1" w:after="100" w:afterAutospacing="1"/>
      <w:jc w:val="center"/>
    </w:pPr>
    <w:rPr>
      <w:b/>
      <w:bCs/>
      <w:sz w:val="16"/>
      <w:szCs w:val="16"/>
      <w:lang w:val="bs-Latn-BA" w:eastAsia="bs-Latn-BA"/>
    </w:rPr>
  </w:style>
  <w:style w:type="paragraph" w:customStyle="1" w:styleId="xl36">
    <w:name w:val="xl36"/>
    <w:basedOn w:val="Normal"/>
    <w:rsid w:val="002D2859"/>
    <w:pPr>
      <w:pBdr>
        <w:top w:val="single" w:sz="8" w:space="0" w:color="auto"/>
        <w:left w:val="single" w:sz="4" w:space="0" w:color="auto"/>
        <w:bottom w:val="single" w:sz="4" w:space="0" w:color="auto"/>
        <w:right w:val="single" w:sz="8" w:space="0" w:color="auto"/>
      </w:pBdr>
      <w:spacing w:before="100" w:beforeAutospacing="1" w:after="100" w:afterAutospacing="1"/>
      <w:jc w:val="center"/>
    </w:pPr>
    <w:rPr>
      <w:b/>
      <w:bCs/>
      <w:sz w:val="16"/>
      <w:szCs w:val="16"/>
      <w:lang w:val="bs-Latn-BA" w:eastAsia="bs-Latn-BA"/>
    </w:rPr>
  </w:style>
  <w:style w:type="paragraph" w:customStyle="1" w:styleId="xl37">
    <w:name w:val="xl37"/>
    <w:basedOn w:val="Normal"/>
    <w:rsid w:val="002D2859"/>
    <w:pPr>
      <w:pBdr>
        <w:top w:val="single" w:sz="4" w:space="0" w:color="auto"/>
        <w:left w:val="single" w:sz="8" w:space="0" w:color="auto"/>
        <w:bottom w:val="single" w:sz="4" w:space="0" w:color="auto"/>
        <w:right w:val="single" w:sz="4" w:space="0" w:color="auto"/>
      </w:pBdr>
      <w:spacing w:before="100" w:beforeAutospacing="1" w:after="100" w:afterAutospacing="1"/>
      <w:jc w:val="center"/>
    </w:pPr>
    <w:rPr>
      <w:b/>
      <w:bCs/>
      <w:sz w:val="16"/>
      <w:szCs w:val="16"/>
      <w:lang w:val="bs-Latn-BA" w:eastAsia="bs-Latn-BA"/>
    </w:rPr>
  </w:style>
  <w:style w:type="paragraph" w:customStyle="1" w:styleId="xl38">
    <w:name w:val="xl38"/>
    <w:basedOn w:val="Normal"/>
    <w:rsid w:val="002D285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lang w:val="bs-Latn-BA" w:eastAsia="bs-Latn-BA"/>
    </w:rPr>
  </w:style>
  <w:style w:type="paragraph" w:customStyle="1" w:styleId="xl39">
    <w:name w:val="xl39"/>
    <w:basedOn w:val="Normal"/>
    <w:rsid w:val="002D2859"/>
    <w:pPr>
      <w:pBdr>
        <w:top w:val="single" w:sz="4" w:space="0" w:color="auto"/>
        <w:bottom w:val="single" w:sz="4" w:space="0" w:color="auto"/>
      </w:pBdr>
      <w:spacing w:before="100" w:beforeAutospacing="1" w:after="100" w:afterAutospacing="1"/>
      <w:jc w:val="center"/>
    </w:pPr>
    <w:rPr>
      <w:b/>
      <w:bCs/>
      <w:sz w:val="16"/>
      <w:szCs w:val="16"/>
      <w:lang w:val="bs-Latn-BA" w:eastAsia="bs-Latn-BA"/>
    </w:rPr>
  </w:style>
  <w:style w:type="paragraph" w:customStyle="1" w:styleId="xl40">
    <w:name w:val="xl40"/>
    <w:basedOn w:val="Normal"/>
    <w:rsid w:val="002D2859"/>
    <w:pPr>
      <w:pBdr>
        <w:top w:val="single" w:sz="4" w:space="0" w:color="auto"/>
        <w:left w:val="single" w:sz="4" w:space="0" w:color="auto"/>
        <w:bottom w:val="single" w:sz="4" w:space="0" w:color="auto"/>
      </w:pBdr>
      <w:spacing w:before="100" w:beforeAutospacing="1" w:after="100" w:afterAutospacing="1"/>
      <w:jc w:val="center"/>
    </w:pPr>
    <w:rPr>
      <w:b/>
      <w:bCs/>
      <w:sz w:val="16"/>
      <w:szCs w:val="16"/>
      <w:lang w:val="bs-Latn-BA" w:eastAsia="bs-Latn-BA"/>
    </w:rPr>
  </w:style>
  <w:style w:type="paragraph" w:customStyle="1" w:styleId="xl41">
    <w:name w:val="xl41"/>
    <w:basedOn w:val="Normal"/>
    <w:rsid w:val="002D2859"/>
    <w:pPr>
      <w:pBdr>
        <w:top w:val="single" w:sz="4" w:space="0" w:color="auto"/>
        <w:left w:val="single" w:sz="4" w:space="0" w:color="auto"/>
        <w:bottom w:val="single" w:sz="4" w:space="0" w:color="auto"/>
        <w:right w:val="single" w:sz="8" w:space="0" w:color="auto"/>
      </w:pBdr>
      <w:spacing w:before="100" w:beforeAutospacing="1" w:after="100" w:afterAutospacing="1"/>
      <w:jc w:val="center"/>
    </w:pPr>
    <w:rPr>
      <w:b/>
      <w:bCs/>
      <w:sz w:val="16"/>
      <w:szCs w:val="16"/>
      <w:lang w:val="bs-Latn-BA" w:eastAsia="bs-Latn-BA"/>
    </w:rPr>
  </w:style>
  <w:style w:type="paragraph" w:customStyle="1" w:styleId="xl42">
    <w:name w:val="xl42"/>
    <w:basedOn w:val="Normal"/>
    <w:rsid w:val="002D2859"/>
    <w:pPr>
      <w:pBdr>
        <w:left w:val="single" w:sz="8" w:space="0" w:color="auto"/>
        <w:right w:val="single" w:sz="4" w:space="0" w:color="auto"/>
      </w:pBdr>
      <w:spacing w:before="100" w:beforeAutospacing="1" w:after="100" w:afterAutospacing="1"/>
    </w:pPr>
    <w:rPr>
      <w:b/>
      <w:bCs/>
      <w:sz w:val="16"/>
      <w:szCs w:val="16"/>
      <w:lang w:val="bs-Latn-BA" w:eastAsia="bs-Latn-BA"/>
    </w:rPr>
  </w:style>
  <w:style w:type="paragraph" w:customStyle="1" w:styleId="xl43">
    <w:name w:val="xl43"/>
    <w:basedOn w:val="Normal"/>
    <w:rsid w:val="002D2859"/>
    <w:pPr>
      <w:pBdr>
        <w:left w:val="single" w:sz="4" w:space="0" w:color="auto"/>
        <w:right w:val="single" w:sz="4" w:space="0" w:color="auto"/>
      </w:pBdr>
      <w:spacing w:before="100" w:beforeAutospacing="1" w:after="100" w:afterAutospacing="1"/>
    </w:pPr>
    <w:rPr>
      <w:sz w:val="16"/>
      <w:szCs w:val="16"/>
      <w:lang w:val="bs-Latn-BA" w:eastAsia="bs-Latn-BA"/>
    </w:rPr>
  </w:style>
  <w:style w:type="paragraph" w:customStyle="1" w:styleId="xl44">
    <w:name w:val="xl44"/>
    <w:basedOn w:val="Normal"/>
    <w:rsid w:val="002D2859"/>
    <w:pPr>
      <w:pBdr>
        <w:left w:val="single" w:sz="4" w:space="0" w:color="auto"/>
        <w:right w:val="single" w:sz="4" w:space="0" w:color="auto"/>
      </w:pBdr>
      <w:spacing w:before="100" w:beforeAutospacing="1" w:after="100" w:afterAutospacing="1"/>
    </w:pPr>
    <w:rPr>
      <w:b/>
      <w:bCs/>
      <w:sz w:val="16"/>
      <w:szCs w:val="16"/>
      <w:lang w:val="bs-Latn-BA" w:eastAsia="bs-Latn-BA"/>
    </w:rPr>
  </w:style>
  <w:style w:type="paragraph" w:customStyle="1" w:styleId="xl45">
    <w:name w:val="xl45"/>
    <w:basedOn w:val="Normal"/>
    <w:rsid w:val="002D2859"/>
    <w:pPr>
      <w:pBdr>
        <w:right w:val="single" w:sz="4" w:space="0" w:color="auto"/>
      </w:pBdr>
      <w:spacing w:before="100" w:beforeAutospacing="1" w:after="100" w:afterAutospacing="1"/>
    </w:pPr>
    <w:rPr>
      <w:sz w:val="16"/>
      <w:szCs w:val="16"/>
      <w:lang w:val="bs-Latn-BA" w:eastAsia="bs-Latn-BA"/>
    </w:rPr>
  </w:style>
  <w:style w:type="paragraph" w:customStyle="1" w:styleId="xl46">
    <w:name w:val="xl46"/>
    <w:basedOn w:val="Normal"/>
    <w:rsid w:val="002D2859"/>
    <w:pPr>
      <w:pBdr>
        <w:right w:val="single" w:sz="8" w:space="0" w:color="auto"/>
      </w:pBdr>
      <w:spacing w:before="100" w:beforeAutospacing="1" w:after="100" w:afterAutospacing="1"/>
    </w:pPr>
    <w:rPr>
      <w:sz w:val="16"/>
      <w:szCs w:val="16"/>
      <w:lang w:val="bs-Latn-BA" w:eastAsia="bs-Latn-BA"/>
    </w:rPr>
  </w:style>
  <w:style w:type="paragraph" w:customStyle="1" w:styleId="xl47">
    <w:name w:val="xl47"/>
    <w:basedOn w:val="Normal"/>
    <w:rsid w:val="002D2859"/>
    <w:pPr>
      <w:pBdr>
        <w:left w:val="single" w:sz="8" w:space="0" w:color="auto"/>
        <w:right w:val="single" w:sz="4" w:space="0" w:color="auto"/>
      </w:pBdr>
      <w:spacing w:before="100" w:beforeAutospacing="1" w:after="100" w:afterAutospacing="1"/>
    </w:pPr>
    <w:rPr>
      <w:sz w:val="16"/>
      <w:szCs w:val="16"/>
      <w:lang w:val="bs-Latn-BA" w:eastAsia="bs-Latn-BA"/>
    </w:rPr>
  </w:style>
  <w:style w:type="paragraph" w:customStyle="1" w:styleId="xl48">
    <w:name w:val="xl48"/>
    <w:basedOn w:val="Normal"/>
    <w:rsid w:val="002D2859"/>
    <w:pPr>
      <w:pBdr>
        <w:right w:val="single" w:sz="4" w:space="0" w:color="auto"/>
      </w:pBdr>
      <w:spacing w:before="100" w:beforeAutospacing="1" w:after="100" w:afterAutospacing="1"/>
    </w:pPr>
    <w:rPr>
      <w:sz w:val="16"/>
      <w:szCs w:val="16"/>
      <w:lang w:val="bs-Latn-BA" w:eastAsia="bs-Latn-BA"/>
    </w:rPr>
  </w:style>
  <w:style w:type="paragraph" w:customStyle="1" w:styleId="xl49">
    <w:name w:val="xl49"/>
    <w:basedOn w:val="Normal"/>
    <w:rsid w:val="002D2859"/>
    <w:pPr>
      <w:pBdr>
        <w:right w:val="single" w:sz="8" w:space="0" w:color="auto"/>
      </w:pBdr>
      <w:spacing w:before="100" w:beforeAutospacing="1" w:after="100" w:afterAutospacing="1"/>
    </w:pPr>
    <w:rPr>
      <w:sz w:val="16"/>
      <w:szCs w:val="16"/>
      <w:lang w:val="bs-Latn-BA" w:eastAsia="bs-Latn-BA"/>
    </w:rPr>
  </w:style>
  <w:style w:type="paragraph" w:customStyle="1" w:styleId="xl50">
    <w:name w:val="xl50"/>
    <w:basedOn w:val="Normal"/>
    <w:rsid w:val="002D2859"/>
    <w:pPr>
      <w:pBdr>
        <w:left w:val="single" w:sz="4" w:space="0" w:color="auto"/>
        <w:bottom w:val="single" w:sz="4" w:space="0" w:color="auto"/>
        <w:right w:val="single" w:sz="4" w:space="0" w:color="auto"/>
      </w:pBdr>
      <w:spacing w:before="100" w:beforeAutospacing="1" w:after="100" w:afterAutospacing="1"/>
    </w:pPr>
    <w:rPr>
      <w:sz w:val="16"/>
      <w:szCs w:val="16"/>
      <w:lang w:val="bs-Latn-BA" w:eastAsia="bs-Latn-BA"/>
    </w:rPr>
  </w:style>
  <w:style w:type="paragraph" w:customStyle="1" w:styleId="xl51">
    <w:name w:val="xl51"/>
    <w:basedOn w:val="Normal"/>
    <w:rsid w:val="002D2859"/>
    <w:pPr>
      <w:pBdr>
        <w:bottom w:val="single" w:sz="4" w:space="0" w:color="auto"/>
        <w:right w:val="single" w:sz="4" w:space="0" w:color="auto"/>
      </w:pBdr>
      <w:spacing w:before="100" w:beforeAutospacing="1" w:after="100" w:afterAutospacing="1"/>
    </w:pPr>
    <w:rPr>
      <w:sz w:val="16"/>
      <w:szCs w:val="16"/>
      <w:lang w:val="bs-Latn-BA" w:eastAsia="bs-Latn-BA"/>
    </w:rPr>
  </w:style>
  <w:style w:type="paragraph" w:customStyle="1" w:styleId="xl52">
    <w:name w:val="xl52"/>
    <w:basedOn w:val="Normal"/>
    <w:rsid w:val="002D2859"/>
    <w:pPr>
      <w:pBdr>
        <w:bottom w:val="single" w:sz="4" w:space="0" w:color="auto"/>
        <w:right w:val="single" w:sz="8" w:space="0" w:color="auto"/>
      </w:pBdr>
      <w:spacing w:before="100" w:beforeAutospacing="1" w:after="100" w:afterAutospacing="1"/>
    </w:pPr>
    <w:rPr>
      <w:sz w:val="16"/>
      <w:szCs w:val="16"/>
      <w:lang w:val="bs-Latn-BA" w:eastAsia="bs-Latn-BA"/>
    </w:rPr>
  </w:style>
  <w:style w:type="paragraph" w:customStyle="1" w:styleId="xl53">
    <w:name w:val="xl53"/>
    <w:basedOn w:val="Normal"/>
    <w:rsid w:val="002D2859"/>
    <w:pPr>
      <w:pBdr>
        <w:top w:val="single" w:sz="4" w:space="0" w:color="auto"/>
        <w:left w:val="single" w:sz="4" w:space="0" w:color="auto"/>
        <w:right w:val="single" w:sz="4" w:space="0" w:color="auto"/>
      </w:pBdr>
      <w:spacing w:before="100" w:beforeAutospacing="1" w:after="100" w:afterAutospacing="1"/>
    </w:pPr>
    <w:rPr>
      <w:b/>
      <w:bCs/>
      <w:sz w:val="16"/>
      <w:szCs w:val="16"/>
      <w:lang w:val="bs-Latn-BA" w:eastAsia="bs-Latn-BA"/>
    </w:rPr>
  </w:style>
  <w:style w:type="paragraph" w:customStyle="1" w:styleId="xl54">
    <w:name w:val="xl54"/>
    <w:basedOn w:val="Normal"/>
    <w:rsid w:val="002D2859"/>
    <w:pPr>
      <w:pBdr>
        <w:top w:val="single" w:sz="4" w:space="0" w:color="auto"/>
        <w:right w:val="single" w:sz="4" w:space="0" w:color="auto"/>
      </w:pBdr>
      <w:spacing w:before="100" w:beforeAutospacing="1" w:after="100" w:afterAutospacing="1"/>
    </w:pPr>
    <w:rPr>
      <w:sz w:val="16"/>
      <w:szCs w:val="16"/>
      <w:lang w:val="bs-Latn-BA" w:eastAsia="bs-Latn-BA"/>
    </w:rPr>
  </w:style>
  <w:style w:type="paragraph" w:customStyle="1" w:styleId="xl55">
    <w:name w:val="xl55"/>
    <w:basedOn w:val="Normal"/>
    <w:rsid w:val="002D2859"/>
    <w:pPr>
      <w:pBdr>
        <w:left w:val="single" w:sz="4" w:space="0" w:color="auto"/>
        <w:bottom w:val="single" w:sz="4" w:space="0" w:color="auto"/>
        <w:right w:val="single" w:sz="4" w:space="0" w:color="auto"/>
      </w:pBdr>
      <w:spacing w:before="100" w:beforeAutospacing="1" w:after="100" w:afterAutospacing="1"/>
    </w:pPr>
    <w:rPr>
      <w:sz w:val="16"/>
      <w:szCs w:val="16"/>
      <w:lang w:val="bs-Latn-BA" w:eastAsia="bs-Latn-BA"/>
    </w:rPr>
  </w:style>
  <w:style w:type="paragraph" w:customStyle="1" w:styleId="xl56">
    <w:name w:val="xl56"/>
    <w:basedOn w:val="Normal"/>
    <w:rsid w:val="002D2859"/>
    <w:pPr>
      <w:pBdr>
        <w:left w:val="single" w:sz="4" w:space="0" w:color="auto"/>
        <w:bottom w:val="single" w:sz="4" w:space="0" w:color="auto"/>
        <w:right w:val="single" w:sz="8" w:space="0" w:color="auto"/>
      </w:pBdr>
      <w:spacing w:before="100" w:beforeAutospacing="1" w:after="100" w:afterAutospacing="1"/>
    </w:pPr>
    <w:rPr>
      <w:sz w:val="16"/>
      <w:szCs w:val="16"/>
      <w:lang w:val="bs-Latn-BA" w:eastAsia="bs-Latn-BA"/>
    </w:rPr>
  </w:style>
  <w:style w:type="paragraph" w:customStyle="1" w:styleId="xl57">
    <w:name w:val="xl57"/>
    <w:basedOn w:val="Normal"/>
    <w:rsid w:val="002D2859"/>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b/>
      <w:bCs/>
      <w:sz w:val="16"/>
      <w:szCs w:val="16"/>
      <w:lang w:val="bs-Latn-BA" w:eastAsia="bs-Latn-BA"/>
    </w:rPr>
  </w:style>
  <w:style w:type="paragraph" w:customStyle="1" w:styleId="xl58">
    <w:name w:val="xl58"/>
    <w:basedOn w:val="Normal"/>
    <w:rsid w:val="002D2859"/>
    <w:pPr>
      <w:pBdr>
        <w:left w:val="single" w:sz="4" w:space="0" w:color="auto"/>
        <w:bottom w:val="single" w:sz="4" w:space="0" w:color="auto"/>
        <w:right w:val="single" w:sz="4" w:space="0" w:color="auto"/>
      </w:pBdr>
      <w:shd w:val="clear" w:color="auto" w:fill="FFFF99"/>
      <w:spacing w:before="100" w:beforeAutospacing="1" w:after="100" w:afterAutospacing="1"/>
    </w:pPr>
    <w:rPr>
      <w:b/>
      <w:bCs/>
      <w:sz w:val="16"/>
      <w:szCs w:val="16"/>
      <w:lang w:val="bs-Latn-BA" w:eastAsia="bs-Latn-BA"/>
    </w:rPr>
  </w:style>
  <w:style w:type="paragraph" w:customStyle="1" w:styleId="xl59">
    <w:name w:val="xl59"/>
    <w:basedOn w:val="Normal"/>
    <w:rsid w:val="002D2859"/>
    <w:pPr>
      <w:pBdr>
        <w:right w:val="single" w:sz="4" w:space="0" w:color="auto"/>
      </w:pBdr>
      <w:shd w:val="clear" w:color="auto" w:fill="FFFF99"/>
      <w:spacing w:before="100" w:beforeAutospacing="1" w:after="100" w:afterAutospacing="1"/>
    </w:pPr>
    <w:rPr>
      <w:b/>
      <w:bCs/>
      <w:sz w:val="16"/>
      <w:szCs w:val="16"/>
      <w:lang w:val="bs-Latn-BA" w:eastAsia="bs-Latn-BA"/>
    </w:rPr>
  </w:style>
  <w:style w:type="paragraph" w:customStyle="1" w:styleId="xl60">
    <w:name w:val="xl60"/>
    <w:basedOn w:val="Normal"/>
    <w:rsid w:val="002D2859"/>
    <w:pPr>
      <w:pBdr>
        <w:left w:val="single" w:sz="4" w:space="0" w:color="auto"/>
        <w:bottom w:val="single" w:sz="4" w:space="0" w:color="auto"/>
        <w:right w:val="single" w:sz="8" w:space="0" w:color="auto"/>
      </w:pBdr>
      <w:shd w:val="clear" w:color="auto" w:fill="FFFF99"/>
      <w:spacing w:before="100" w:beforeAutospacing="1" w:after="100" w:afterAutospacing="1"/>
    </w:pPr>
    <w:rPr>
      <w:b/>
      <w:bCs/>
      <w:sz w:val="16"/>
      <w:szCs w:val="16"/>
      <w:lang w:val="bs-Latn-BA" w:eastAsia="bs-Latn-BA"/>
    </w:rPr>
  </w:style>
  <w:style w:type="paragraph" w:customStyle="1" w:styleId="xl61">
    <w:name w:val="xl61"/>
    <w:basedOn w:val="Normal"/>
    <w:rsid w:val="002D2859"/>
    <w:pPr>
      <w:pBdr>
        <w:top w:val="single" w:sz="4" w:space="0" w:color="auto"/>
        <w:left w:val="single" w:sz="4" w:space="0" w:color="auto"/>
        <w:right w:val="single" w:sz="4" w:space="0" w:color="auto"/>
      </w:pBdr>
      <w:spacing w:before="100" w:beforeAutospacing="1" w:after="100" w:afterAutospacing="1"/>
    </w:pPr>
    <w:rPr>
      <w:sz w:val="16"/>
      <w:szCs w:val="16"/>
      <w:lang w:val="bs-Latn-BA" w:eastAsia="bs-Latn-BA"/>
    </w:rPr>
  </w:style>
  <w:style w:type="paragraph" w:customStyle="1" w:styleId="xl62">
    <w:name w:val="xl62"/>
    <w:basedOn w:val="Normal"/>
    <w:rsid w:val="002D2859"/>
    <w:pPr>
      <w:pBdr>
        <w:top w:val="single" w:sz="4" w:space="0" w:color="auto"/>
        <w:right w:val="single" w:sz="8" w:space="0" w:color="auto"/>
      </w:pBdr>
      <w:spacing w:before="100" w:beforeAutospacing="1" w:after="100" w:afterAutospacing="1"/>
    </w:pPr>
    <w:rPr>
      <w:sz w:val="16"/>
      <w:szCs w:val="16"/>
      <w:lang w:val="bs-Latn-BA" w:eastAsia="bs-Latn-BA"/>
    </w:rPr>
  </w:style>
  <w:style w:type="paragraph" w:customStyle="1" w:styleId="xl63">
    <w:name w:val="xl63"/>
    <w:basedOn w:val="Normal"/>
    <w:rsid w:val="002D2859"/>
    <w:pPr>
      <w:pBdr>
        <w:left w:val="single" w:sz="8" w:space="0" w:color="auto"/>
      </w:pBdr>
      <w:spacing w:before="100" w:beforeAutospacing="1" w:after="100" w:afterAutospacing="1"/>
    </w:pPr>
    <w:rPr>
      <w:sz w:val="16"/>
      <w:szCs w:val="16"/>
      <w:lang w:val="bs-Latn-BA" w:eastAsia="bs-Latn-BA"/>
    </w:rPr>
  </w:style>
  <w:style w:type="paragraph" w:customStyle="1" w:styleId="xl64">
    <w:name w:val="xl64"/>
    <w:basedOn w:val="Normal"/>
    <w:rsid w:val="002D2859"/>
    <w:pPr>
      <w:pBdr>
        <w:bottom w:val="single" w:sz="4" w:space="0" w:color="auto"/>
        <w:right w:val="single" w:sz="4" w:space="0" w:color="auto"/>
      </w:pBdr>
      <w:spacing w:before="100" w:beforeAutospacing="1" w:after="100" w:afterAutospacing="1"/>
    </w:pPr>
    <w:rPr>
      <w:sz w:val="16"/>
      <w:szCs w:val="16"/>
      <w:lang w:val="bs-Latn-BA" w:eastAsia="bs-Latn-BA"/>
    </w:rPr>
  </w:style>
  <w:style w:type="paragraph" w:customStyle="1" w:styleId="xl65">
    <w:name w:val="xl65"/>
    <w:basedOn w:val="Normal"/>
    <w:rsid w:val="002D2859"/>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pPr>
    <w:rPr>
      <w:b/>
      <w:bCs/>
      <w:sz w:val="16"/>
      <w:szCs w:val="16"/>
      <w:lang w:val="bs-Latn-BA" w:eastAsia="bs-Latn-BA"/>
    </w:rPr>
  </w:style>
  <w:style w:type="paragraph" w:customStyle="1" w:styleId="xl66">
    <w:name w:val="xl66"/>
    <w:basedOn w:val="Normal"/>
    <w:rsid w:val="002D2859"/>
    <w:pPr>
      <w:pBdr>
        <w:right w:val="single" w:sz="4" w:space="0" w:color="auto"/>
      </w:pBdr>
      <w:shd w:val="clear" w:color="auto" w:fill="00FFFF"/>
      <w:spacing w:before="100" w:beforeAutospacing="1" w:after="100" w:afterAutospacing="1"/>
    </w:pPr>
    <w:rPr>
      <w:b/>
      <w:bCs/>
      <w:sz w:val="16"/>
      <w:szCs w:val="16"/>
      <w:lang w:val="bs-Latn-BA" w:eastAsia="bs-Latn-BA"/>
    </w:rPr>
  </w:style>
  <w:style w:type="paragraph" w:customStyle="1" w:styleId="xl67">
    <w:name w:val="xl67"/>
    <w:basedOn w:val="Normal"/>
    <w:rsid w:val="002D2859"/>
    <w:pPr>
      <w:pBdr>
        <w:top w:val="single" w:sz="4" w:space="0" w:color="auto"/>
        <w:bottom w:val="single" w:sz="4" w:space="0" w:color="auto"/>
        <w:right w:val="single" w:sz="4" w:space="0" w:color="auto"/>
      </w:pBdr>
      <w:shd w:val="clear" w:color="auto" w:fill="00FFFF"/>
      <w:spacing w:before="100" w:beforeAutospacing="1" w:after="100" w:afterAutospacing="1"/>
    </w:pPr>
    <w:rPr>
      <w:b/>
      <w:bCs/>
      <w:sz w:val="16"/>
      <w:szCs w:val="16"/>
      <w:lang w:val="bs-Latn-BA" w:eastAsia="bs-Latn-BA"/>
    </w:rPr>
  </w:style>
  <w:style w:type="paragraph" w:customStyle="1" w:styleId="xl68">
    <w:name w:val="xl68"/>
    <w:basedOn w:val="Normal"/>
    <w:rsid w:val="002D2859"/>
    <w:pPr>
      <w:pBdr>
        <w:left w:val="single" w:sz="4" w:space="0" w:color="auto"/>
        <w:bottom w:val="single" w:sz="4" w:space="0" w:color="auto"/>
        <w:right w:val="single" w:sz="8" w:space="0" w:color="auto"/>
      </w:pBdr>
      <w:shd w:val="clear" w:color="auto" w:fill="00FFFF"/>
      <w:spacing w:before="100" w:beforeAutospacing="1" w:after="100" w:afterAutospacing="1"/>
    </w:pPr>
    <w:rPr>
      <w:b/>
      <w:bCs/>
      <w:sz w:val="16"/>
      <w:szCs w:val="16"/>
      <w:lang w:val="bs-Latn-BA" w:eastAsia="bs-Latn-BA"/>
    </w:rPr>
  </w:style>
  <w:style w:type="paragraph" w:customStyle="1" w:styleId="xl69">
    <w:name w:val="xl69"/>
    <w:basedOn w:val="Normal"/>
    <w:rsid w:val="002D2859"/>
    <w:pPr>
      <w:pBdr>
        <w:top w:val="single" w:sz="4" w:space="0" w:color="auto"/>
        <w:right w:val="single" w:sz="4" w:space="0" w:color="auto"/>
      </w:pBdr>
      <w:spacing w:before="100" w:beforeAutospacing="1" w:after="100" w:afterAutospacing="1"/>
    </w:pPr>
    <w:rPr>
      <w:b/>
      <w:bCs/>
      <w:sz w:val="16"/>
      <w:szCs w:val="16"/>
      <w:lang w:val="bs-Latn-BA" w:eastAsia="bs-Latn-BA"/>
    </w:rPr>
  </w:style>
  <w:style w:type="paragraph" w:customStyle="1" w:styleId="xl70">
    <w:name w:val="xl70"/>
    <w:basedOn w:val="Normal"/>
    <w:rsid w:val="002D2859"/>
    <w:pPr>
      <w:pBdr>
        <w:top w:val="single" w:sz="4" w:space="0" w:color="auto"/>
        <w:left w:val="single" w:sz="4" w:space="0" w:color="auto"/>
        <w:right w:val="single" w:sz="4" w:space="0" w:color="auto"/>
      </w:pBdr>
      <w:spacing w:before="100" w:beforeAutospacing="1" w:after="100" w:afterAutospacing="1"/>
    </w:pPr>
    <w:rPr>
      <w:sz w:val="16"/>
      <w:szCs w:val="16"/>
      <w:lang w:val="bs-Latn-BA" w:eastAsia="bs-Latn-BA"/>
    </w:rPr>
  </w:style>
  <w:style w:type="paragraph" w:customStyle="1" w:styleId="xl71">
    <w:name w:val="xl71"/>
    <w:basedOn w:val="Normal"/>
    <w:rsid w:val="002D2859"/>
    <w:pPr>
      <w:pBdr>
        <w:top w:val="single" w:sz="4" w:space="0" w:color="auto"/>
        <w:left w:val="single" w:sz="4" w:space="0" w:color="auto"/>
        <w:right w:val="single" w:sz="8" w:space="0" w:color="auto"/>
      </w:pBdr>
      <w:spacing w:before="100" w:beforeAutospacing="1" w:after="100" w:afterAutospacing="1"/>
    </w:pPr>
    <w:rPr>
      <w:sz w:val="16"/>
      <w:szCs w:val="16"/>
      <w:lang w:val="bs-Latn-BA" w:eastAsia="bs-Latn-BA"/>
    </w:rPr>
  </w:style>
  <w:style w:type="paragraph" w:customStyle="1" w:styleId="xl72">
    <w:name w:val="xl72"/>
    <w:basedOn w:val="Normal"/>
    <w:rsid w:val="002D2859"/>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b/>
      <w:bCs/>
      <w:sz w:val="16"/>
      <w:szCs w:val="16"/>
      <w:lang w:val="bs-Latn-BA" w:eastAsia="bs-Latn-BA"/>
    </w:rPr>
  </w:style>
  <w:style w:type="paragraph" w:customStyle="1" w:styleId="xl73">
    <w:name w:val="xl73"/>
    <w:basedOn w:val="Normal"/>
    <w:rsid w:val="002D2859"/>
    <w:pPr>
      <w:pBdr>
        <w:right w:val="single" w:sz="8" w:space="0" w:color="auto"/>
      </w:pBdr>
      <w:shd w:val="clear" w:color="auto" w:fill="FFFF99"/>
      <w:spacing w:before="100" w:beforeAutospacing="1" w:after="100" w:afterAutospacing="1"/>
    </w:pPr>
    <w:rPr>
      <w:b/>
      <w:bCs/>
      <w:sz w:val="16"/>
      <w:szCs w:val="16"/>
      <w:lang w:val="bs-Latn-BA" w:eastAsia="bs-Latn-BA"/>
    </w:rPr>
  </w:style>
  <w:style w:type="paragraph" w:customStyle="1" w:styleId="xl74">
    <w:name w:val="xl74"/>
    <w:basedOn w:val="Normal"/>
    <w:rsid w:val="002D2859"/>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pPr>
    <w:rPr>
      <w:b/>
      <w:bCs/>
      <w:sz w:val="16"/>
      <w:szCs w:val="16"/>
      <w:lang w:val="bs-Latn-BA" w:eastAsia="bs-Latn-BA"/>
    </w:rPr>
  </w:style>
  <w:style w:type="paragraph" w:customStyle="1" w:styleId="xl75">
    <w:name w:val="xl75"/>
    <w:basedOn w:val="Normal"/>
    <w:rsid w:val="002D2859"/>
    <w:pPr>
      <w:pBdr>
        <w:top w:val="single" w:sz="4" w:space="0" w:color="auto"/>
        <w:bottom w:val="single" w:sz="4" w:space="0" w:color="auto"/>
        <w:right w:val="single" w:sz="8" w:space="0" w:color="auto"/>
      </w:pBdr>
      <w:shd w:val="clear" w:color="auto" w:fill="00FFFF"/>
      <w:spacing w:before="100" w:beforeAutospacing="1" w:after="100" w:afterAutospacing="1"/>
    </w:pPr>
    <w:rPr>
      <w:b/>
      <w:bCs/>
      <w:sz w:val="16"/>
      <w:szCs w:val="16"/>
      <w:lang w:val="bs-Latn-BA" w:eastAsia="bs-Latn-BA"/>
    </w:rPr>
  </w:style>
  <w:style w:type="paragraph" w:customStyle="1" w:styleId="xl76">
    <w:name w:val="xl76"/>
    <w:basedOn w:val="Normal"/>
    <w:rsid w:val="002D2859"/>
    <w:pPr>
      <w:pBdr>
        <w:left w:val="single" w:sz="4" w:space="0" w:color="auto"/>
        <w:right w:val="single" w:sz="4" w:space="0" w:color="auto"/>
      </w:pBdr>
      <w:spacing w:before="100" w:beforeAutospacing="1" w:after="100" w:afterAutospacing="1"/>
      <w:jc w:val="right"/>
    </w:pPr>
    <w:rPr>
      <w:b/>
      <w:bCs/>
      <w:sz w:val="16"/>
      <w:szCs w:val="16"/>
      <w:lang w:val="bs-Latn-BA" w:eastAsia="bs-Latn-BA"/>
    </w:rPr>
  </w:style>
  <w:style w:type="paragraph" w:customStyle="1" w:styleId="xl77">
    <w:name w:val="xl77"/>
    <w:basedOn w:val="Normal"/>
    <w:rsid w:val="002D2859"/>
    <w:pPr>
      <w:pBdr>
        <w:left w:val="single" w:sz="4" w:space="0" w:color="auto"/>
        <w:right w:val="single" w:sz="4" w:space="0" w:color="auto"/>
      </w:pBdr>
      <w:spacing w:before="100" w:beforeAutospacing="1" w:after="100" w:afterAutospacing="1"/>
    </w:pPr>
    <w:rPr>
      <w:sz w:val="16"/>
      <w:szCs w:val="16"/>
      <w:lang w:val="bs-Latn-BA" w:eastAsia="bs-Latn-BA"/>
    </w:rPr>
  </w:style>
  <w:style w:type="paragraph" w:customStyle="1" w:styleId="xl78">
    <w:name w:val="xl78"/>
    <w:basedOn w:val="Normal"/>
    <w:rsid w:val="002D2859"/>
    <w:pPr>
      <w:pBdr>
        <w:top w:val="single" w:sz="4" w:space="0" w:color="auto"/>
        <w:left w:val="single" w:sz="4" w:space="0" w:color="auto"/>
        <w:bottom w:val="single" w:sz="4" w:space="0" w:color="auto"/>
        <w:right w:val="single" w:sz="8" w:space="0" w:color="auto"/>
      </w:pBdr>
      <w:shd w:val="clear" w:color="auto" w:fill="FFFF99"/>
      <w:spacing w:before="100" w:beforeAutospacing="1" w:after="100" w:afterAutospacing="1"/>
    </w:pPr>
    <w:rPr>
      <w:b/>
      <w:bCs/>
      <w:sz w:val="16"/>
      <w:szCs w:val="16"/>
      <w:lang w:val="bs-Latn-BA" w:eastAsia="bs-Latn-BA"/>
    </w:rPr>
  </w:style>
  <w:style w:type="paragraph" w:customStyle="1" w:styleId="xl79">
    <w:name w:val="xl79"/>
    <w:basedOn w:val="Normal"/>
    <w:rsid w:val="002D2859"/>
    <w:pPr>
      <w:pBdr>
        <w:left w:val="single" w:sz="4" w:space="0" w:color="auto"/>
        <w:right w:val="single" w:sz="4" w:space="0" w:color="auto"/>
      </w:pBdr>
      <w:spacing w:before="100" w:beforeAutospacing="1" w:after="100" w:afterAutospacing="1"/>
    </w:pPr>
    <w:rPr>
      <w:sz w:val="16"/>
      <w:szCs w:val="16"/>
      <w:lang w:val="bs-Latn-BA" w:eastAsia="bs-Latn-BA"/>
    </w:rPr>
  </w:style>
  <w:style w:type="paragraph" w:customStyle="1" w:styleId="xl80">
    <w:name w:val="xl80"/>
    <w:basedOn w:val="Normal"/>
    <w:rsid w:val="002D2859"/>
    <w:pPr>
      <w:pBdr>
        <w:bottom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81">
    <w:name w:val="xl81"/>
    <w:basedOn w:val="Normal"/>
    <w:rsid w:val="002D2859"/>
    <w:pPr>
      <w:spacing w:before="100" w:beforeAutospacing="1" w:after="100" w:afterAutospacing="1"/>
    </w:pPr>
    <w:rPr>
      <w:rFonts w:ascii="Arial" w:hAnsi="Arial" w:cs="Arial"/>
      <w:sz w:val="16"/>
      <w:szCs w:val="16"/>
      <w:lang w:val="bs-Latn-BA" w:eastAsia="bs-Latn-BA"/>
    </w:rPr>
  </w:style>
  <w:style w:type="paragraph" w:customStyle="1" w:styleId="xl82">
    <w:name w:val="xl82"/>
    <w:basedOn w:val="Normal"/>
    <w:rsid w:val="002D2859"/>
    <w:pPr>
      <w:pBdr>
        <w:left w:val="single" w:sz="8" w:space="0" w:color="auto"/>
        <w:bottom w:val="single" w:sz="4" w:space="0" w:color="auto"/>
        <w:right w:val="single" w:sz="4" w:space="0" w:color="auto"/>
      </w:pBdr>
      <w:spacing w:before="100" w:beforeAutospacing="1" w:after="100" w:afterAutospacing="1"/>
      <w:jc w:val="center"/>
    </w:pPr>
    <w:rPr>
      <w:rFonts w:ascii="Arial" w:hAnsi="Arial" w:cs="Arial"/>
      <w:b/>
      <w:bCs/>
      <w:sz w:val="16"/>
      <w:szCs w:val="16"/>
      <w:lang w:val="bs-Latn-BA" w:eastAsia="bs-Latn-BA"/>
    </w:rPr>
  </w:style>
  <w:style w:type="paragraph" w:customStyle="1" w:styleId="xl83">
    <w:name w:val="xl83"/>
    <w:basedOn w:val="Normal"/>
    <w:rsid w:val="002D2859"/>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lang w:val="bs-Latn-BA" w:eastAsia="bs-Latn-BA"/>
    </w:rPr>
  </w:style>
  <w:style w:type="paragraph" w:customStyle="1" w:styleId="xl84">
    <w:name w:val="xl84"/>
    <w:basedOn w:val="Normal"/>
    <w:rsid w:val="002D2859"/>
    <w:pPr>
      <w:pBdr>
        <w:bottom w:val="single" w:sz="4" w:space="0" w:color="auto"/>
      </w:pBdr>
      <w:spacing w:before="100" w:beforeAutospacing="1" w:after="100" w:afterAutospacing="1"/>
      <w:jc w:val="center"/>
    </w:pPr>
    <w:rPr>
      <w:rFonts w:ascii="Arial" w:hAnsi="Arial" w:cs="Arial"/>
      <w:b/>
      <w:bCs/>
      <w:sz w:val="16"/>
      <w:szCs w:val="16"/>
      <w:lang w:val="bs-Latn-BA" w:eastAsia="bs-Latn-BA"/>
    </w:rPr>
  </w:style>
  <w:style w:type="paragraph" w:customStyle="1" w:styleId="xl85">
    <w:name w:val="xl85"/>
    <w:basedOn w:val="Normal"/>
    <w:rsid w:val="002D2859"/>
    <w:pPr>
      <w:pBdr>
        <w:left w:val="single" w:sz="4" w:space="0" w:color="auto"/>
        <w:bottom w:val="single" w:sz="4" w:space="0" w:color="auto"/>
      </w:pBdr>
      <w:spacing w:before="100" w:beforeAutospacing="1" w:after="100" w:afterAutospacing="1"/>
      <w:jc w:val="center"/>
    </w:pPr>
    <w:rPr>
      <w:rFonts w:ascii="Arial" w:hAnsi="Arial" w:cs="Arial"/>
      <w:b/>
      <w:bCs/>
      <w:sz w:val="16"/>
      <w:szCs w:val="16"/>
      <w:lang w:val="bs-Latn-BA" w:eastAsia="bs-Latn-BA"/>
    </w:rPr>
  </w:style>
  <w:style w:type="paragraph" w:customStyle="1" w:styleId="xl86">
    <w:name w:val="xl86"/>
    <w:basedOn w:val="Normal"/>
    <w:rsid w:val="002D2859"/>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Arial" w:hAnsi="Arial" w:cs="Arial"/>
      <w:b/>
      <w:bCs/>
      <w:sz w:val="16"/>
      <w:szCs w:val="16"/>
      <w:lang w:val="bs-Latn-BA" w:eastAsia="bs-Latn-BA"/>
    </w:rPr>
  </w:style>
  <w:style w:type="paragraph" w:customStyle="1" w:styleId="xl87">
    <w:name w:val="xl87"/>
    <w:basedOn w:val="Normal"/>
    <w:rsid w:val="002D2859"/>
    <w:pPr>
      <w:pBdr>
        <w:left w:val="single" w:sz="8"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88">
    <w:name w:val="xl88"/>
    <w:basedOn w:val="Normal"/>
    <w:rsid w:val="002D2859"/>
    <w:pPr>
      <w:pBdr>
        <w:left w:val="single" w:sz="4"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89">
    <w:name w:val="xl89"/>
    <w:basedOn w:val="Normal"/>
    <w:rsid w:val="002D2859"/>
    <w:pPr>
      <w:pBdr>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90">
    <w:name w:val="xl90"/>
    <w:basedOn w:val="Normal"/>
    <w:rsid w:val="002D2859"/>
    <w:pPr>
      <w:pBdr>
        <w:left w:val="single" w:sz="4"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91">
    <w:name w:val="xl91"/>
    <w:basedOn w:val="Normal"/>
    <w:rsid w:val="002D2859"/>
    <w:pPr>
      <w:pBdr>
        <w:right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92">
    <w:name w:val="xl92"/>
    <w:basedOn w:val="Normal"/>
    <w:rsid w:val="002D2859"/>
    <w:pPr>
      <w:pBdr>
        <w:left w:val="single" w:sz="4" w:space="0" w:color="auto"/>
        <w:right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93">
    <w:name w:val="xl93"/>
    <w:basedOn w:val="Normal"/>
    <w:rsid w:val="002D2859"/>
    <w:pPr>
      <w:pBdr>
        <w:left w:val="single" w:sz="4"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94">
    <w:name w:val="xl94"/>
    <w:basedOn w:val="Normal"/>
    <w:rsid w:val="002D2859"/>
    <w:pPr>
      <w:pBdr>
        <w:left w:val="single" w:sz="8" w:space="0" w:color="auto"/>
        <w:right w:val="single" w:sz="4" w:space="0" w:color="auto"/>
      </w:pBdr>
      <w:spacing w:before="100" w:beforeAutospacing="1" w:after="100" w:afterAutospacing="1"/>
    </w:pPr>
    <w:rPr>
      <w:rFonts w:ascii="Arial" w:hAnsi="Arial" w:cs="Arial"/>
      <w:b/>
      <w:bCs/>
      <w:sz w:val="16"/>
      <w:szCs w:val="16"/>
      <w:lang w:val="bs-Latn-BA" w:eastAsia="bs-Latn-BA"/>
    </w:rPr>
  </w:style>
  <w:style w:type="paragraph" w:customStyle="1" w:styleId="xl95">
    <w:name w:val="xl95"/>
    <w:basedOn w:val="Normal"/>
    <w:rsid w:val="002D2859"/>
    <w:pPr>
      <w:pBdr>
        <w:left w:val="single" w:sz="4" w:space="0" w:color="auto"/>
        <w:right w:val="single" w:sz="4" w:space="0" w:color="auto"/>
      </w:pBdr>
      <w:spacing w:before="100" w:beforeAutospacing="1" w:after="100" w:afterAutospacing="1"/>
    </w:pPr>
    <w:rPr>
      <w:rFonts w:ascii="Arial" w:hAnsi="Arial" w:cs="Arial"/>
      <w:b/>
      <w:bCs/>
      <w:sz w:val="16"/>
      <w:szCs w:val="16"/>
      <w:lang w:val="bs-Latn-BA" w:eastAsia="bs-Latn-BA"/>
    </w:rPr>
  </w:style>
  <w:style w:type="paragraph" w:customStyle="1" w:styleId="xl96">
    <w:name w:val="xl96"/>
    <w:basedOn w:val="Normal"/>
    <w:rsid w:val="002D2859"/>
    <w:pPr>
      <w:pBdr>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97">
    <w:name w:val="xl97"/>
    <w:basedOn w:val="Normal"/>
    <w:rsid w:val="002D2859"/>
    <w:pPr>
      <w:pBdr>
        <w:right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98">
    <w:name w:val="xl98"/>
    <w:basedOn w:val="Normal"/>
    <w:rsid w:val="002D2859"/>
    <w:pPr>
      <w:pBdr>
        <w:left w:val="single" w:sz="4" w:space="0" w:color="auto"/>
        <w:right w:val="single" w:sz="8" w:space="0" w:color="auto"/>
      </w:pBdr>
      <w:spacing w:before="100" w:beforeAutospacing="1" w:after="100" w:afterAutospacing="1"/>
    </w:pPr>
    <w:rPr>
      <w:rFonts w:ascii="Arial" w:hAnsi="Arial" w:cs="Arial"/>
      <w:b/>
      <w:bCs/>
      <w:sz w:val="16"/>
      <w:szCs w:val="16"/>
      <w:lang w:val="bs-Latn-BA" w:eastAsia="bs-Latn-BA"/>
    </w:rPr>
  </w:style>
  <w:style w:type="paragraph" w:customStyle="1" w:styleId="xl99">
    <w:name w:val="xl99"/>
    <w:basedOn w:val="Normal"/>
    <w:rsid w:val="002D2859"/>
    <w:pPr>
      <w:pBdr>
        <w:left w:val="single" w:sz="4" w:space="0" w:color="auto"/>
        <w:right w:val="single" w:sz="4" w:space="0" w:color="auto"/>
      </w:pBdr>
      <w:spacing w:before="100" w:beforeAutospacing="1" w:after="100" w:afterAutospacing="1"/>
      <w:jc w:val="right"/>
    </w:pPr>
    <w:rPr>
      <w:rFonts w:ascii="Arial" w:hAnsi="Arial" w:cs="Arial"/>
      <w:b/>
      <w:bCs/>
      <w:sz w:val="16"/>
      <w:szCs w:val="16"/>
      <w:lang w:val="bs-Latn-BA" w:eastAsia="bs-Latn-BA"/>
    </w:rPr>
  </w:style>
  <w:style w:type="paragraph" w:customStyle="1" w:styleId="xl100">
    <w:name w:val="xl100"/>
    <w:basedOn w:val="Normal"/>
    <w:rsid w:val="002D2859"/>
    <w:pPr>
      <w:pBdr>
        <w:left w:val="single" w:sz="4" w:space="0" w:color="auto"/>
        <w:bottom w:val="single" w:sz="4" w:space="0" w:color="auto"/>
        <w:right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101">
    <w:name w:val="xl101"/>
    <w:basedOn w:val="Normal"/>
    <w:rsid w:val="002D2859"/>
    <w:pPr>
      <w:pBdr>
        <w:top w:val="single" w:sz="4" w:space="0" w:color="auto"/>
        <w:right w:val="single" w:sz="4" w:space="0" w:color="auto"/>
      </w:pBdr>
      <w:spacing w:before="100" w:beforeAutospacing="1" w:after="100" w:afterAutospacing="1"/>
    </w:pPr>
    <w:rPr>
      <w:rFonts w:ascii="Arial" w:hAnsi="Arial" w:cs="Arial"/>
      <w:b/>
      <w:bCs/>
      <w:sz w:val="16"/>
      <w:szCs w:val="16"/>
      <w:lang w:val="bs-Latn-BA" w:eastAsia="bs-Latn-BA"/>
    </w:rPr>
  </w:style>
  <w:style w:type="paragraph" w:customStyle="1" w:styleId="xl102">
    <w:name w:val="xl102"/>
    <w:basedOn w:val="Normal"/>
    <w:rsid w:val="002D2859"/>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103">
    <w:name w:val="xl103"/>
    <w:basedOn w:val="Normal"/>
    <w:rsid w:val="002D2859"/>
    <w:pPr>
      <w:pBdr>
        <w:top w:val="single" w:sz="4" w:space="0" w:color="auto"/>
        <w:left w:val="single" w:sz="4" w:space="0" w:color="auto"/>
        <w:right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104">
    <w:name w:val="xl104"/>
    <w:basedOn w:val="Normal"/>
    <w:rsid w:val="002D2859"/>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105">
    <w:name w:val="xl105"/>
    <w:basedOn w:val="Normal"/>
    <w:rsid w:val="002D2859"/>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106">
    <w:name w:val="xl106"/>
    <w:basedOn w:val="Normal"/>
    <w:rsid w:val="002D2859"/>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b/>
      <w:bCs/>
      <w:sz w:val="16"/>
      <w:szCs w:val="16"/>
      <w:lang w:val="bs-Latn-BA" w:eastAsia="bs-Latn-BA"/>
    </w:rPr>
  </w:style>
  <w:style w:type="paragraph" w:customStyle="1" w:styleId="xl107">
    <w:name w:val="xl107"/>
    <w:basedOn w:val="Normal"/>
    <w:rsid w:val="002D2859"/>
    <w:pPr>
      <w:pBdr>
        <w:left w:val="single" w:sz="4" w:space="0" w:color="auto"/>
        <w:right w:val="single" w:sz="4" w:space="0" w:color="auto"/>
      </w:pBdr>
      <w:shd w:val="clear" w:color="auto" w:fill="FFFF99"/>
      <w:spacing w:before="100" w:beforeAutospacing="1" w:after="100" w:afterAutospacing="1"/>
    </w:pPr>
    <w:rPr>
      <w:rFonts w:ascii="Arial" w:hAnsi="Arial" w:cs="Arial"/>
      <w:b/>
      <w:bCs/>
      <w:sz w:val="16"/>
      <w:szCs w:val="16"/>
      <w:lang w:val="bs-Latn-BA" w:eastAsia="bs-Latn-BA"/>
    </w:rPr>
  </w:style>
  <w:style w:type="paragraph" w:customStyle="1" w:styleId="xl108">
    <w:name w:val="xl108"/>
    <w:basedOn w:val="Normal"/>
    <w:rsid w:val="002D2859"/>
    <w:pPr>
      <w:pBdr>
        <w:right w:val="single" w:sz="4" w:space="0" w:color="auto"/>
      </w:pBdr>
      <w:shd w:val="clear" w:color="auto" w:fill="FFFF99"/>
      <w:spacing w:before="100" w:beforeAutospacing="1" w:after="100" w:afterAutospacing="1"/>
    </w:pPr>
    <w:rPr>
      <w:rFonts w:ascii="Arial" w:hAnsi="Arial" w:cs="Arial"/>
      <w:b/>
      <w:bCs/>
      <w:sz w:val="16"/>
      <w:szCs w:val="16"/>
      <w:lang w:val="bs-Latn-BA" w:eastAsia="bs-Latn-BA"/>
    </w:rPr>
  </w:style>
  <w:style w:type="paragraph" w:customStyle="1" w:styleId="xl109">
    <w:name w:val="xl109"/>
    <w:basedOn w:val="Normal"/>
    <w:rsid w:val="002D2859"/>
    <w:pPr>
      <w:pBdr>
        <w:top w:val="single" w:sz="4" w:space="0" w:color="auto"/>
        <w:left w:val="single" w:sz="4" w:space="0" w:color="auto"/>
        <w:bottom w:val="single" w:sz="4" w:space="0" w:color="auto"/>
        <w:right w:val="single" w:sz="8" w:space="0" w:color="auto"/>
      </w:pBdr>
      <w:shd w:val="clear" w:color="auto" w:fill="FFFF99"/>
      <w:spacing w:before="100" w:beforeAutospacing="1" w:after="100" w:afterAutospacing="1"/>
    </w:pPr>
    <w:rPr>
      <w:rFonts w:ascii="Arial" w:hAnsi="Arial" w:cs="Arial"/>
      <w:b/>
      <w:bCs/>
      <w:sz w:val="16"/>
      <w:szCs w:val="16"/>
      <w:lang w:val="bs-Latn-BA" w:eastAsia="bs-Latn-BA"/>
    </w:rPr>
  </w:style>
  <w:style w:type="paragraph" w:customStyle="1" w:styleId="xl110">
    <w:name w:val="xl110"/>
    <w:basedOn w:val="Normal"/>
    <w:rsid w:val="002D2859"/>
    <w:pPr>
      <w:pBdr>
        <w:left w:val="single" w:sz="4" w:space="0" w:color="auto"/>
        <w:bottom w:val="single" w:sz="4" w:space="0" w:color="auto"/>
        <w:right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111">
    <w:name w:val="xl111"/>
    <w:basedOn w:val="Normal"/>
    <w:rsid w:val="002D2859"/>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112">
    <w:name w:val="xl112"/>
    <w:basedOn w:val="Normal"/>
    <w:rsid w:val="002D2859"/>
    <w:pPr>
      <w:pBdr>
        <w:right w:val="single" w:sz="4" w:space="0" w:color="auto"/>
      </w:pBdr>
      <w:shd w:val="clear" w:color="auto" w:fill="FFFF99"/>
      <w:spacing w:before="100" w:beforeAutospacing="1" w:after="100" w:afterAutospacing="1"/>
    </w:pPr>
    <w:rPr>
      <w:rFonts w:ascii="Arial" w:hAnsi="Arial" w:cs="Arial"/>
      <w:b/>
      <w:bCs/>
      <w:sz w:val="16"/>
      <w:szCs w:val="16"/>
      <w:lang w:val="bs-Latn-BA" w:eastAsia="bs-Latn-BA"/>
    </w:rPr>
  </w:style>
  <w:style w:type="paragraph" w:customStyle="1" w:styleId="xl113">
    <w:name w:val="xl113"/>
    <w:basedOn w:val="Normal"/>
    <w:rsid w:val="002D2859"/>
    <w:pPr>
      <w:pBdr>
        <w:left w:val="single" w:sz="4"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114">
    <w:name w:val="xl114"/>
    <w:basedOn w:val="Normal"/>
    <w:rsid w:val="002D2859"/>
    <w:pPr>
      <w:pBdr>
        <w:left w:val="single" w:sz="4" w:space="0" w:color="auto"/>
        <w:right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115">
    <w:name w:val="xl115"/>
    <w:basedOn w:val="Normal"/>
    <w:rsid w:val="002D2859"/>
    <w:pPr>
      <w:pBdr>
        <w:bottom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116">
    <w:name w:val="xl116"/>
    <w:basedOn w:val="Normal"/>
    <w:rsid w:val="002D2859"/>
    <w:pPr>
      <w:pBdr>
        <w:right w:val="single" w:sz="4" w:space="0" w:color="auto"/>
      </w:pBdr>
      <w:spacing w:before="100" w:beforeAutospacing="1" w:after="100" w:afterAutospacing="1"/>
    </w:pPr>
    <w:rPr>
      <w:rFonts w:ascii="Arial" w:hAnsi="Arial" w:cs="Arial"/>
      <w:b/>
      <w:bCs/>
      <w:sz w:val="16"/>
      <w:szCs w:val="16"/>
      <w:lang w:val="bs-Latn-BA" w:eastAsia="bs-Latn-BA"/>
    </w:rPr>
  </w:style>
  <w:style w:type="paragraph" w:customStyle="1" w:styleId="xl117">
    <w:name w:val="xl117"/>
    <w:basedOn w:val="Normal"/>
    <w:rsid w:val="002D2859"/>
    <w:pPr>
      <w:pBdr>
        <w:left w:val="single" w:sz="4" w:space="0" w:color="auto"/>
        <w:right w:val="single" w:sz="4" w:space="0" w:color="auto"/>
      </w:pBdr>
      <w:shd w:val="clear" w:color="auto" w:fill="FFFFFF"/>
      <w:spacing w:before="100" w:beforeAutospacing="1" w:after="100" w:afterAutospacing="1"/>
    </w:pPr>
    <w:rPr>
      <w:rFonts w:ascii="Arial" w:hAnsi="Arial" w:cs="Arial"/>
      <w:b/>
      <w:bCs/>
      <w:sz w:val="16"/>
      <w:szCs w:val="16"/>
      <w:lang w:val="bs-Latn-BA" w:eastAsia="bs-Latn-BA"/>
    </w:rPr>
  </w:style>
  <w:style w:type="paragraph" w:customStyle="1" w:styleId="xl118">
    <w:name w:val="xl118"/>
    <w:basedOn w:val="Normal"/>
    <w:rsid w:val="002D2859"/>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b/>
      <w:bCs/>
      <w:sz w:val="16"/>
      <w:szCs w:val="16"/>
      <w:lang w:val="bs-Latn-BA" w:eastAsia="bs-Latn-BA"/>
    </w:rPr>
  </w:style>
  <w:style w:type="paragraph" w:customStyle="1" w:styleId="xl119">
    <w:name w:val="xl119"/>
    <w:basedOn w:val="Normal"/>
    <w:rsid w:val="002D2859"/>
    <w:pPr>
      <w:pBdr>
        <w:left w:val="single" w:sz="4" w:space="0" w:color="auto"/>
        <w:right w:val="single" w:sz="4" w:space="0" w:color="auto"/>
      </w:pBdr>
      <w:spacing w:before="100" w:beforeAutospacing="1" w:after="100" w:afterAutospacing="1"/>
      <w:jc w:val="right"/>
    </w:pPr>
    <w:rPr>
      <w:rFonts w:ascii="Arial" w:hAnsi="Arial" w:cs="Arial"/>
      <w:b/>
      <w:bCs/>
      <w:sz w:val="16"/>
      <w:szCs w:val="16"/>
      <w:lang w:val="bs-Latn-BA" w:eastAsia="bs-Latn-BA"/>
    </w:rPr>
  </w:style>
  <w:style w:type="paragraph" w:customStyle="1" w:styleId="xl120">
    <w:name w:val="xl120"/>
    <w:basedOn w:val="Normal"/>
    <w:rsid w:val="002D2859"/>
    <w:pPr>
      <w:pBdr>
        <w:left w:val="single" w:sz="4" w:space="0" w:color="auto"/>
        <w:right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121">
    <w:name w:val="xl121"/>
    <w:basedOn w:val="Normal"/>
    <w:rsid w:val="002D2859"/>
    <w:pPr>
      <w:pBdr>
        <w:top w:val="single" w:sz="4" w:space="0" w:color="auto"/>
        <w:left w:val="single" w:sz="4" w:space="0" w:color="auto"/>
        <w:right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122">
    <w:name w:val="xl122"/>
    <w:basedOn w:val="Normal"/>
    <w:rsid w:val="002D2859"/>
    <w:pPr>
      <w:pBdr>
        <w:top w:val="single" w:sz="4" w:space="0" w:color="auto"/>
        <w:left w:val="single" w:sz="4" w:space="0" w:color="auto"/>
        <w:right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123">
    <w:name w:val="xl123"/>
    <w:basedOn w:val="Normal"/>
    <w:rsid w:val="002D2859"/>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sz w:val="16"/>
      <w:szCs w:val="16"/>
      <w:lang w:val="bs-Latn-BA" w:eastAsia="bs-Latn-BA"/>
    </w:rPr>
  </w:style>
  <w:style w:type="paragraph" w:customStyle="1" w:styleId="xl124">
    <w:name w:val="xl124"/>
    <w:basedOn w:val="Normal"/>
    <w:rsid w:val="002D2859"/>
    <w:pPr>
      <w:pBdr>
        <w:left w:val="single" w:sz="4" w:space="0" w:color="auto"/>
        <w:bottom w:val="single" w:sz="4" w:space="0" w:color="auto"/>
        <w:right w:val="single" w:sz="8" w:space="0" w:color="auto"/>
      </w:pBdr>
      <w:spacing w:before="100" w:beforeAutospacing="1" w:after="100" w:afterAutospacing="1"/>
      <w:jc w:val="center"/>
    </w:pPr>
    <w:rPr>
      <w:rFonts w:ascii="Arial" w:hAnsi="Arial" w:cs="Arial"/>
      <w:b/>
      <w:bCs/>
      <w:sz w:val="16"/>
      <w:szCs w:val="16"/>
      <w:lang w:val="bs-Latn-BA" w:eastAsia="bs-Latn-BA"/>
    </w:rPr>
  </w:style>
  <w:style w:type="paragraph" w:customStyle="1" w:styleId="xl125">
    <w:name w:val="xl125"/>
    <w:basedOn w:val="Normal"/>
    <w:rsid w:val="002D2859"/>
    <w:pPr>
      <w:pBdr>
        <w:top w:val="single" w:sz="4" w:space="0" w:color="auto"/>
        <w:left w:val="single" w:sz="4" w:space="0" w:color="auto"/>
        <w:right w:val="single" w:sz="4" w:space="0" w:color="auto"/>
      </w:pBdr>
      <w:spacing w:before="100" w:beforeAutospacing="1" w:after="100" w:afterAutospacing="1"/>
    </w:pPr>
    <w:rPr>
      <w:rFonts w:ascii="Arial" w:hAnsi="Arial" w:cs="Arial"/>
      <w:b/>
      <w:bCs/>
      <w:sz w:val="16"/>
      <w:szCs w:val="16"/>
      <w:lang w:val="bs-Latn-BA" w:eastAsia="bs-Latn-BA"/>
    </w:rPr>
  </w:style>
  <w:style w:type="paragraph" w:customStyle="1" w:styleId="xl126">
    <w:name w:val="xl126"/>
    <w:basedOn w:val="Normal"/>
    <w:rsid w:val="002D2859"/>
    <w:pPr>
      <w:pBdr>
        <w:top w:val="single" w:sz="4"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127">
    <w:name w:val="xl127"/>
    <w:basedOn w:val="Normal"/>
    <w:rsid w:val="002D2859"/>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pPr>
    <w:rPr>
      <w:rFonts w:ascii="Arial" w:hAnsi="Arial" w:cs="Arial"/>
      <w:b/>
      <w:bCs/>
      <w:sz w:val="16"/>
      <w:szCs w:val="16"/>
      <w:lang w:val="bs-Latn-BA" w:eastAsia="bs-Latn-BA"/>
    </w:rPr>
  </w:style>
  <w:style w:type="paragraph" w:customStyle="1" w:styleId="xl128">
    <w:name w:val="xl128"/>
    <w:basedOn w:val="Normal"/>
    <w:rsid w:val="002D2859"/>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pPr>
    <w:rPr>
      <w:rFonts w:ascii="Arial" w:hAnsi="Arial" w:cs="Arial"/>
      <w:b/>
      <w:bCs/>
      <w:sz w:val="16"/>
      <w:szCs w:val="16"/>
      <w:lang w:val="bs-Latn-BA" w:eastAsia="bs-Latn-BA"/>
    </w:rPr>
  </w:style>
  <w:style w:type="paragraph" w:customStyle="1" w:styleId="xl129">
    <w:name w:val="xl129"/>
    <w:basedOn w:val="Normal"/>
    <w:rsid w:val="002D2859"/>
    <w:pPr>
      <w:pBdr>
        <w:top w:val="single" w:sz="4" w:space="0" w:color="auto"/>
        <w:left w:val="single" w:sz="4" w:space="0" w:color="auto"/>
        <w:bottom w:val="single" w:sz="4" w:space="0" w:color="auto"/>
        <w:right w:val="single" w:sz="8" w:space="0" w:color="auto"/>
      </w:pBdr>
      <w:shd w:val="clear" w:color="auto" w:fill="00FFFF"/>
      <w:spacing w:before="100" w:beforeAutospacing="1" w:after="100" w:afterAutospacing="1"/>
    </w:pPr>
    <w:rPr>
      <w:rFonts w:ascii="Arial" w:hAnsi="Arial" w:cs="Arial"/>
      <w:b/>
      <w:bCs/>
      <w:sz w:val="16"/>
      <w:szCs w:val="16"/>
      <w:lang w:val="bs-Latn-BA" w:eastAsia="bs-Latn-BA"/>
    </w:rPr>
  </w:style>
  <w:style w:type="paragraph" w:customStyle="1" w:styleId="xl130">
    <w:name w:val="xl130"/>
    <w:basedOn w:val="Normal"/>
    <w:rsid w:val="002D2859"/>
    <w:pPr>
      <w:pBdr>
        <w:top w:val="single" w:sz="4" w:space="0" w:color="auto"/>
        <w:left w:val="single" w:sz="4" w:space="0" w:color="auto"/>
        <w:right w:val="single" w:sz="4" w:space="0" w:color="auto"/>
      </w:pBdr>
      <w:shd w:val="clear" w:color="auto" w:fill="FFFF00"/>
      <w:spacing w:before="100" w:beforeAutospacing="1" w:after="100" w:afterAutospacing="1"/>
    </w:pPr>
    <w:rPr>
      <w:rFonts w:ascii="Arial" w:hAnsi="Arial" w:cs="Arial"/>
      <w:b/>
      <w:bCs/>
      <w:sz w:val="16"/>
      <w:szCs w:val="16"/>
      <w:lang w:val="bs-Latn-BA" w:eastAsia="bs-Latn-BA"/>
    </w:rPr>
  </w:style>
  <w:style w:type="paragraph" w:customStyle="1" w:styleId="xl131">
    <w:name w:val="xl131"/>
    <w:basedOn w:val="Normal"/>
    <w:rsid w:val="002D2859"/>
    <w:pPr>
      <w:pBdr>
        <w:left w:val="single" w:sz="4" w:space="0" w:color="auto"/>
        <w:right w:val="single" w:sz="4" w:space="0" w:color="auto"/>
      </w:pBdr>
      <w:shd w:val="clear" w:color="auto" w:fill="FFFF00"/>
      <w:spacing w:before="100" w:beforeAutospacing="1" w:after="100" w:afterAutospacing="1"/>
    </w:pPr>
    <w:rPr>
      <w:rFonts w:ascii="Arial" w:hAnsi="Arial" w:cs="Arial"/>
      <w:b/>
      <w:bCs/>
      <w:sz w:val="16"/>
      <w:szCs w:val="16"/>
      <w:lang w:val="bs-Latn-BA" w:eastAsia="bs-Latn-BA"/>
    </w:rPr>
  </w:style>
  <w:style w:type="paragraph" w:customStyle="1" w:styleId="xl132">
    <w:name w:val="xl132"/>
    <w:basedOn w:val="Normal"/>
    <w:rsid w:val="002D2859"/>
    <w:pPr>
      <w:pBdr>
        <w:right w:val="single" w:sz="4" w:space="0" w:color="auto"/>
      </w:pBdr>
      <w:shd w:val="clear" w:color="auto" w:fill="FFFF00"/>
      <w:spacing w:before="100" w:beforeAutospacing="1" w:after="100" w:afterAutospacing="1"/>
    </w:pPr>
    <w:rPr>
      <w:rFonts w:ascii="Arial" w:hAnsi="Arial" w:cs="Arial"/>
      <w:b/>
      <w:bCs/>
      <w:sz w:val="16"/>
      <w:szCs w:val="16"/>
      <w:lang w:val="bs-Latn-BA" w:eastAsia="bs-Latn-BA"/>
    </w:rPr>
  </w:style>
  <w:style w:type="paragraph" w:customStyle="1" w:styleId="xl133">
    <w:name w:val="xl133"/>
    <w:basedOn w:val="Normal"/>
    <w:rsid w:val="002D2859"/>
    <w:pPr>
      <w:pBdr>
        <w:top w:val="single" w:sz="4" w:space="0" w:color="auto"/>
        <w:left w:val="single" w:sz="4" w:space="0" w:color="auto"/>
        <w:right w:val="single" w:sz="8" w:space="0" w:color="auto"/>
      </w:pBdr>
      <w:shd w:val="clear" w:color="auto" w:fill="FFFF00"/>
      <w:spacing w:before="100" w:beforeAutospacing="1" w:after="100" w:afterAutospacing="1"/>
    </w:pPr>
    <w:rPr>
      <w:rFonts w:ascii="Arial" w:hAnsi="Arial" w:cs="Arial"/>
      <w:b/>
      <w:bCs/>
      <w:sz w:val="16"/>
      <w:szCs w:val="16"/>
      <w:lang w:val="bs-Latn-BA" w:eastAsia="bs-Latn-BA"/>
    </w:rPr>
  </w:style>
  <w:style w:type="paragraph" w:customStyle="1" w:styleId="xl134">
    <w:name w:val="xl134"/>
    <w:basedOn w:val="Normal"/>
    <w:rsid w:val="002D285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w:hAnsi="Arial" w:cs="Arial"/>
      <w:b/>
      <w:bCs/>
      <w:sz w:val="16"/>
      <w:szCs w:val="16"/>
      <w:lang w:val="bs-Latn-BA" w:eastAsia="bs-Latn-BA"/>
    </w:rPr>
  </w:style>
  <w:style w:type="paragraph" w:customStyle="1" w:styleId="xl135">
    <w:name w:val="xl135"/>
    <w:basedOn w:val="Normal"/>
    <w:rsid w:val="002D2859"/>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pPr>
    <w:rPr>
      <w:rFonts w:ascii="Arial" w:hAnsi="Arial" w:cs="Arial"/>
      <w:b/>
      <w:bCs/>
      <w:sz w:val="16"/>
      <w:szCs w:val="16"/>
      <w:lang w:val="bs-Latn-BA" w:eastAsia="bs-Latn-BA"/>
    </w:rPr>
  </w:style>
  <w:style w:type="paragraph" w:customStyle="1" w:styleId="xl136">
    <w:name w:val="xl136"/>
    <w:basedOn w:val="Normal"/>
    <w:rsid w:val="002D2859"/>
    <w:pPr>
      <w:spacing w:before="100" w:beforeAutospacing="1" w:after="100" w:afterAutospacing="1"/>
    </w:pPr>
    <w:rPr>
      <w:rFonts w:ascii="Arial" w:hAnsi="Arial" w:cs="Arial"/>
      <w:sz w:val="16"/>
      <w:szCs w:val="16"/>
      <w:lang w:val="bs-Latn-BA" w:eastAsia="bs-Latn-BA"/>
    </w:rPr>
  </w:style>
  <w:style w:type="paragraph" w:customStyle="1" w:styleId="xl137">
    <w:name w:val="xl137"/>
    <w:basedOn w:val="Normal"/>
    <w:rsid w:val="002D2859"/>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Arial" w:hAnsi="Arial" w:cs="Arial"/>
      <w:b/>
      <w:bCs/>
      <w:sz w:val="16"/>
      <w:szCs w:val="16"/>
      <w:lang w:val="bs-Latn-BA" w:eastAsia="bs-Latn-BA"/>
    </w:rPr>
  </w:style>
  <w:style w:type="paragraph" w:customStyle="1" w:styleId="xl138">
    <w:name w:val="xl138"/>
    <w:basedOn w:val="Normal"/>
    <w:rsid w:val="002D2859"/>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lang w:val="bs-Latn-BA" w:eastAsia="bs-Latn-BA"/>
    </w:rPr>
  </w:style>
  <w:style w:type="paragraph" w:customStyle="1" w:styleId="xl139">
    <w:name w:val="xl139"/>
    <w:basedOn w:val="Normal"/>
    <w:rsid w:val="002D2859"/>
    <w:pPr>
      <w:pBdr>
        <w:top w:val="single" w:sz="4" w:space="0" w:color="auto"/>
        <w:left w:val="single" w:sz="4" w:space="0" w:color="auto"/>
        <w:right w:val="single" w:sz="4" w:space="0" w:color="auto"/>
      </w:pBdr>
      <w:shd w:val="clear" w:color="auto" w:fill="FFFF99"/>
      <w:spacing w:before="100" w:beforeAutospacing="1" w:after="100" w:afterAutospacing="1"/>
    </w:pPr>
    <w:rPr>
      <w:rFonts w:ascii="Arial" w:hAnsi="Arial" w:cs="Arial"/>
      <w:b/>
      <w:bCs/>
      <w:sz w:val="16"/>
      <w:szCs w:val="16"/>
      <w:lang w:val="bs-Latn-BA" w:eastAsia="bs-Latn-BA"/>
    </w:rPr>
  </w:style>
  <w:style w:type="paragraph" w:customStyle="1" w:styleId="xl140">
    <w:name w:val="xl140"/>
    <w:basedOn w:val="Normal"/>
    <w:rsid w:val="002D285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w:hAnsi="Arial" w:cs="Arial"/>
      <w:b/>
      <w:bCs/>
      <w:sz w:val="16"/>
      <w:szCs w:val="16"/>
      <w:lang w:val="bs-Latn-BA" w:eastAsia="bs-Latn-BA"/>
    </w:rPr>
  </w:style>
  <w:style w:type="paragraph" w:customStyle="1" w:styleId="xl141">
    <w:name w:val="xl141"/>
    <w:basedOn w:val="Normal"/>
    <w:rsid w:val="002D2859"/>
    <w:pPr>
      <w:pBdr>
        <w:top w:val="single" w:sz="4"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142">
    <w:name w:val="xl142"/>
    <w:basedOn w:val="Normal"/>
    <w:rsid w:val="002D2859"/>
    <w:pPr>
      <w:pBdr>
        <w:top w:val="single" w:sz="4" w:space="0" w:color="auto"/>
        <w:right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143">
    <w:name w:val="xl143"/>
    <w:basedOn w:val="Normal"/>
    <w:rsid w:val="002D2859"/>
    <w:pPr>
      <w:pBdr>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lang w:val="bs-Latn-BA" w:eastAsia="bs-Latn-BA"/>
    </w:rPr>
  </w:style>
  <w:style w:type="paragraph" w:customStyle="1" w:styleId="xl144">
    <w:name w:val="xl144"/>
    <w:basedOn w:val="Normal"/>
    <w:rsid w:val="002D2859"/>
    <w:pPr>
      <w:pBdr>
        <w:left w:val="single" w:sz="4" w:space="0" w:color="auto"/>
        <w:bottom w:val="single" w:sz="4" w:space="0" w:color="auto"/>
        <w:right w:val="single" w:sz="8" w:space="0" w:color="auto"/>
      </w:pBdr>
      <w:spacing w:before="100" w:beforeAutospacing="1" w:after="100" w:afterAutospacing="1"/>
    </w:pPr>
    <w:rPr>
      <w:rFonts w:ascii="Arial" w:hAnsi="Arial" w:cs="Arial"/>
      <w:b/>
      <w:bCs/>
      <w:sz w:val="16"/>
      <w:szCs w:val="16"/>
      <w:lang w:val="bs-Latn-BA" w:eastAsia="bs-Latn-BA"/>
    </w:rPr>
  </w:style>
  <w:style w:type="paragraph" w:customStyle="1" w:styleId="xl145">
    <w:name w:val="xl145"/>
    <w:basedOn w:val="Normal"/>
    <w:rsid w:val="002D2859"/>
    <w:pPr>
      <w:pBdr>
        <w:left w:val="single" w:sz="4" w:space="0" w:color="auto"/>
        <w:bottom w:val="single" w:sz="4" w:space="0" w:color="auto"/>
        <w:right w:val="single" w:sz="4" w:space="0" w:color="auto"/>
      </w:pBdr>
      <w:shd w:val="clear" w:color="auto" w:fill="FFFF00"/>
      <w:spacing w:before="100" w:beforeAutospacing="1" w:after="100" w:afterAutospacing="1"/>
    </w:pPr>
    <w:rPr>
      <w:rFonts w:ascii="Arial" w:hAnsi="Arial" w:cs="Arial"/>
      <w:b/>
      <w:bCs/>
      <w:sz w:val="16"/>
      <w:szCs w:val="16"/>
      <w:lang w:val="bs-Latn-BA" w:eastAsia="bs-Latn-BA"/>
    </w:rPr>
  </w:style>
  <w:style w:type="paragraph" w:customStyle="1" w:styleId="xl146">
    <w:name w:val="xl146"/>
    <w:basedOn w:val="Normal"/>
    <w:rsid w:val="002D2859"/>
    <w:pPr>
      <w:pBdr>
        <w:right w:val="single" w:sz="4" w:space="0" w:color="auto"/>
      </w:pBdr>
      <w:shd w:val="clear" w:color="auto" w:fill="FFFF00"/>
      <w:spacing w:before="100" w:beforeAutospacing="1" w:after="100" w:afterAutospacing="1"/>
    </w:pPr>
    <w:rPr>
      <w:rFonts w:ascii="Arial" w:hAnsi="Arial" w:cs="Arial"/>
      <w:b/>
      <w:bCs/>
      <w:sz w:val="16"/>
      <w:szCs w:val="16"/>
      <w:lang w:val="bs-Latn-BA" w:eastAsia="bs-Latn-BA"/>
    </w:rPr>
  </w:style>
  <w:style w:type="paragraph" w:customStyle="1" w:styleId="xl147">
    <w:name w:val="xl147"/>
    <w:basedOn w:val="Normal"/>
    <w:rsid w:val="002D2859"/>
    <w:pPr>
      <w:pBdr>
        <w:bottom w:val="single" w:sz="4"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148">
    <w:name w:val="xl148"/>
    <w:basedOn w:val="Normal"/>
    <w:rsid w:val="002D2859"/>
    <w:pPr>
      <w:pBdr>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b/>
      <w:bCs/>
      <w:sz w:val="16"/>
      <w:szCs w:val="16"/>
      <w:lang w:val="bs-Latn-BA" w:eastAsia="bs-Latn-BA"/>
    </w:rPr>
  </w:style>
  <w:style w:type="paragraph" w:customStyle="1" w:styleId="xl149">
    <w:name w:val="xl149"/>
    <w:basedOn w:val="Normal"/>
    <w:rsid w:val="002D2859"/>
    <w:pPr>
      <w:pBdr>
        <w:bottom w:val="single" w:sz="4"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150">
    <w:name w:val="xl150"/>
    <w:basedOn w:val="Normal"/>
    <w:rsid w:val="002D2859"/>
    <w:pPr>
      <w:pBdr>
        <w:right w:val="single" w:sz="4" w:space="0" w:color="auto"/>
      </w:pBdr>
      <w:shd w:val="clear" w:color="auto" w:fill="00FFFF"/>
      <w:spacing w:before="100" w:beforeAutospacing="1" w:after="100" w:afterAutospacing="1"/>
    </w:pPr>
    <w:rPr>
      <w:rFonts w:ascii="Arial" w:hAnsi="Arial" w:cs="Arial"/>
      <w:b/>
      <w:bCs/>
      <w:sz w:val="16"/>
      <w:szCs w:val="16"/>
      <w:lang w:val="bs-Latn-BA" w:eastAsia="bs-Latn-BA"/>
    </w:rPr>
  </w:style>
  <w:style w:type="paragraph" w:customStyle="1" w:styleId="xl151">
    <w:name w:val="xl151"/>
    <w:basedOn w:val="Normal"/>
    <w:rsid w:val="002D2859"/>
    <w:pPr>
      <w:pBdr>
        <w:top w:val="single" w:sz="4" w:space="0" w:color="auto"/>
        <w:bottom w:val="single" w:sz="4" w:space="0" w:color="auto"/>
        <w:right w:val="single" w:sz="4" w:space="0" w:color="auto"/>
      </w:pBdr>
      <w:shd w:val="clear" w:color="auto" w:fill="00FFFF"/>
      <w:spacing w:before="100" w:beforeAutospacing="1" w:after="100" w:afterAutospacing="1"/>
    </w:pPr>
    <w:rPr>
      <w:rFonts w:ascii="Arial" w:hAnsi="Arial" w:cs="Arial"/>
      <w:b/>
      <w:bCs/>
      <w:sz w:val="16"/>
      <w:szCs w:val="16"/>
      <w:lang w:val="bs-Latn-BA" w:eastAsia="bs-Latn-BA"/>
    </w:rPr>
  </w:style>
  <w:style w:type="paragraph" w:customStyle="1" w:styleId="xl152">
    <w:name w:val="xl152"/>
    <w:basedOn w:val="Normal"/>
    <w:rsid w:val="002D2859"/>
    <w:pPr>
      <w:pBdr>
        <w:left w:val="single" w:sz="4" w:space="0" w:color="auto"/>
        <w:right w:val="single" w:sz="4" w:space="0" w:color="auto"/>
      </w:pBdr>
      <w:shd w:val="clear" w:color="auto" w:fill="FF99CC"/>
      <w:spacing w:before="100" w:beforeAutospacing="1" w:after="100" w:afterAutospacing="1"/>
    </w:pPr>
    <w:rPr>
      <w:rFonts w:ascii="Arial" w:hAnsi="Arial" w:cs="Arial"/>
      <w:b/>
      <w:bCs/>
      <w:i/>
      <w:iCs/>
      <w:sz w:val="16"/>
      <w:szCs w:val="16"/>
      <w:lang w:val="bs-Latn-BA" w:eastAsia="bs-Latn-BA"/>
    </w:rPr>
  </w:style>
  <w:style w:type="paragraph" w:customStyle="1" w:styleId="xl153">
    <w:name w:val="xl153"/>
    <w:basedOn w:val="Normal"/>
    <w:rsid w:val="002D2859"/>
    <w:pPr>
      <w:pBdr>
        <w:top w:val="single" w:sz="4" w:space="0" w:color="auto"/>
        <w:left w:val="single" w:sz="4" w:space="0" w:color="auto"/>
        <w:right w:val="single" w:sz="4" w:space="0" w:color="auto"/>
      </w:pBdr>
      <w:shd w:val="clear" w:color="auto" w:fill="FF99CC"/>
      <w:spacing w:before="100" w:beforeAutospacing="1" w:after="100" w:afterAutospacing="1"/>
    </w:pPr>
    <w:rPr>
      <w:rFonts w:ascii="Arial" w:hAnsi="Arial" w:cs="Arial"/>
      <w:b/>
      <w:bCs/>
      <w:i/>
      <w:iCs/>
      <w:sz w:val="16"/>
      <w:szCs w:val="16"/>
      <w:lang w:val="bs-Latn-BA" w:eastAsia="bs-Latn-BA"/>
    </w:rPr>
  </w:style>
  <w:style w:type="paragraph" w:customStyle="1" w:styleId="xl154">
    <w:name w:val="xl154"/>
    <w:basedOn w:val="Normal"/>
    <w:rsid w:val="002D2859"/>
    <w:pPr>
      <w:pBdr>
        <w:top w:val="single" w:sz="4" w:space="0" w:color="auto"/>
        <w:left w:val="single" w:sz="4" w:space="0" w:color="auto"/>
        <w:right w:val="single" w:sz="8" w:space="0" w:color="auto"/>
      </w:pBdr>
      <w:shd w:val="clear" w:color="auto" w:fill="FF99CC"/>
      <w:spacing w:before="100" w:beforeAutospacing="1" w:after="100" w:afterAutospacing="1"/>
    </w:pPr>
    <w:rPr>
      <w:rFonts w:ascii="Arial" w:hAnsi="Arial" w:cs="Arial"/>
      <w:b/>
      <w:bCs/>
      <w:i/>
      <w:iCs/>
      <w:sz w:val="16"/>
      <w:szCs w:val="16"/>
      <w:lang w:val="bs-Latn-BA" w:eastAsia="bs-Latn-BA"/>
    </w:rPr>
  </w:style>
  <w:style w:type="character" w:styleId="FootnoteReference">
    <w:name w:val="footnote reference"/>
    <w:basedOn w:val="DefaultParagraphFont"/>
    <w:rsid w:val="002D2859"/>
    <w:rPr>
      <w:vertAlign w:val="superscript"/>
    </w:rPr>
  </w:style>
  <w:style w:type="character" w:styleId="CommentReference">
    <w:name w:val="annotation reference"/>
    <w:basedOn w:val="DefaultParagraphFont"/>
    <w:uiPriority w:val="99"/>
    <w:rsid w:val="002D2859"/>
    <w:rPr>
      <w:sz w:val="16"/>
      <w:szCs w:val="16"/>
    </w:rPr>
  </w:style>
  <w:style w:type="paragraph" w:styleId="CommentText">
    <w:name w:val="annotation text"/>
    <w:basedOn w:val="Normal"/>
    <w:link w:val="CommentTextChar"/>
    <w:uiPriority w:val="99"/>
    <w:rsid w:val="002D2859"/>
    <w:rPr>
      <w:sz w:val="20"/>
      <w:szCs w:val="20"/>
      <w:lang w:val="en-US" w:eastAsia="en-US"/>
    </w:rPr>
  </w:style>
  <w:style w:type="character" w:customStyle="1" w:styleId="CommentTextChar">
    <w:name w:val="Comment Text Char"/>
    <w:link w:val="CommentText"/>
    <w:uiPriority w:val="99"/>
    <w:rsid w:val="00B30329"/>
    <w:rPr>
      <w:rFonts w:eastAsia="Times New Roman"/>
      <w:lang w:val="en-US" w:eastAsia="en-US"/>
    </w:rPr>
  </w:style>
  <w:style w:type="paragraph" w:styleId="CommentSubject">
    <w:name w:val="annotation subject"/>
    <w:basedOn w:val="CommentText"/>
    <w:next w:val="CommentText"/>
    <w:link w:val="CommentSubjectChar"/>
    <w:uiPriority w:val="99"/>
    <w:rsid w:val="002D2859"/>
    <w:rPr>
      <w:b/>
      <w:bCs/>
    </w:rPr>
  </w:style>
  <w:style w:type="character" w:customStyle="1" w:styleId="CommentSubjectChar">
    <w:name w:val="Comment Subject Char"/>
    <w:link w:val="CommentSubject"/>
    <w:uiPriority w:val="99"/>
    <w:rsid w:val="00B30329"/>
    <w:rPr>
      <w:rFonts w:eastAsia="Times New Roman"/>
      <w:b/>
      <w:bCs/>
      <w:lang w:val="en-US" w:eastAsia="en-US"/>
    </w:rPr>
  </w:style>
  <w:style w:type="paragraph" w:styleId="NormalWeb">
    <w:name w:val="Normal (Web)"/>
    <w:basedOn w:val="Normal"/>
    <w:uiPriority w:val="99"/>
    <w:rsid w:val="002D2859"/>
    <w:pPr>
      <w:spacing w:before="100" w:beforeAutospacing="1" w:after="100" w:afterAutospacing="1"/>
    </w:pPr>
    <w:rPr>
      <w:lang w:val="en-US" w:eastAsia="en-US"/>
    </w:rPr>
  </w:style>
  <w:style w:type="paragraph" w:customStyle="1" w:styleId="Norma">
    <w:name w:val="Norma"/>
    <w:basedOn w:val="Normal"/>
    <w:link w:val="NormaChar"/>
    <w:rsid w:val="002A210A"/>
    <w:pPr>
      <w:ind w:firstLine="708"/>
      <w:jc w:val="both"/>
    </w:pPr>
  </w:style>
  <w:style w:type="character" w:customStyle="1" w:styleId="NormaChar">
    <w:name w:val="Norma Char"/>
    <w:basedOn w:val="DefaultParagraphFont"/>
    <w:link w:val="Norma"/>
    <w:rsid w:val="002A210A"/>
    <w:rPr>
      <w:sz w:val="24"/>
      <w:szCs w:val="24"/>
      <w:lang w:val="sr-Latn-CS" w:eastAsia="sr-Latn-CS" w:bidi="ar-SA"/>
    </w:rPr>
  </w:style>
  <w:style w:type="paragraph" w:customStyle="1" w:styleId="Char3CharCharCharCharCharCharCharCharChar">
    <w:name w:val="Char3 Char Char Char Char Char Char Char Char Char"/>
    <w:basedOn w:val="Normal"/>
    <w:rsid w:val="007E340E"/>
    <w:pPr>
      <w:spacing w:after="160" w:line="240" w:lineRule="exact"/>
    </w:pPr>
    <w:rPr>
      <w:rFonts w:ascii="Arial" w:hAnsi="Arial" w:cs="Arial"/>
      <w:sz w:val="20"/>
      <w:szCs w:val="20"/>
      <w:lang w:val="en-US" w:eastAsia="en-US"/>
    </w:rPr>
  </w:style>
  <w:style w:type="paragraph" w:styleId="ListParagraph">
    <w:name w:val="List Paragraph"/>
    <w:basedOn w:val="Normal"/>
    <w:uiPriority w:val="34"/>
    <w:qFormat/>
    <w:rsid w:val="00C6208D"/>
    <w:pPr>
      <w:spacing w:after="200" w:line="276" w:lineRule="auto"/>
      <w:ind w:left="720"/>
      <w:contextualSpacing/>
    </w:pPr>
    <w:rPr>
      <w:rFonts w:ascii="Calibri" w:eastAsia="Calibri" w:hAnsi="Calibri"/>
      <w:sz w:val="22"/>
      <w:szCs w:val="22"/>
      <w:lang w:val="en-US" w:eastAsia="en-US"/>
    </w:rPr>
  </w:style>
  <w:style w:type="character" w:styleId="Strong">
    <w:name w:val="Strong"/>
    <w:basedOn w:val="DefaultParagraphFont"/>
    <w:uiPriority w:val="22"/>
    <w:qFormat/>
    <w:rsid w:val="00102395"/>
    <w:rPr>
      <w:b/>
      <w:bCs/>
    </w:rPr>
  </w:style>
  <w:style w:type="paragraph" w:customStyle="1" w:styleId="Char">
    <w:name w:val="Char"/>
    <w:basedOn w:val="Normal"/>
    <w:rsid w:val="00102395"/>
    <w:pPr>
      <w:tabs>
        <w:tab w:val="left" w:pos="709"/>
      </w:tabs>
    </w:pPr>
    <w:rPr>
      <w:rFonts w:ascii="Arial Narrow" w:hAnsi="Arial Narrow"/>
      <w:b/>
      <w:sz w:val="26"/>
      <w:lang w:val="pl-PL" w:eastAsia="pl-PL"/>
    </w:rPr>
  </w:style>
  <w:style w:type="paragraph" w:styleId="DocumentMap">
    <w:name w:val="Document Map"/>
    <w:basedOn w:val="Normal"/>
    <w:link w:val="DocumentMapChar"/>
    <w:rsid w:val="006014E5"/>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6014E5"/>
    <w:rPr>
      <w:rFonts w:ascii="Tahoma" w:eastAsia="Times New Roman" w:hAnsi="Tahoma" w:cs="Tahoma"/>
      <w:shd w:val="clear" w:color="auto" w:fill="000080"/>
    </w:rPr>
  </w:style>
  <w:style w:type="paragraph" w:customStyle="1" w:styleId="pasus">
    <w:name w:val="pasus"/>
    <w:basedOn w:val="Normal"/>
    <w:link w:val="pasusChar"/>
    <w:qFormat/>
    <w:rsid w:val="00BF4B19"/>
    <w:pPr>
      <w:widowControl w:val="0"/>
      <w:autoSpaceDE w:val="0"/>
      <w:autoSpaceDN w:val="0"/>
      <w:adjustRightInd w:val="0"/>
      <w:spacing w:before="120" w:after="120"/>
      <w:jc w:val="both"/>
    </w:pPr>
    <w:rPr>
      <w:rFonts w:ascii="Cambria" w:hAnsi="Cambria"/>
      <w:bCs/>
      <w:spacing w:val="1"/>
      <w:sz w:val="22"/>
      <w:szCs w:val="28"/>
    </w:rPr>
  </w:style>
  <w:style w:type="character" w:customStyle="1" w:styleId="pasusChar">
    <w:name w:val="pasus Char"/>
    <w:link w:val="pasus"/>
    <w:rsid w:val="00BF4B19"/>
    <w:rPr>
      <w:rFonts w:ascii="Cambria" w:eastAsia="Times New Roman" w:hAnsi="Cambria"/>
      <w:bCs/>
      <w:spacing w:val="1"/>
      <w:sz w:val="22"/>
      <w:szCs w:val="28"/>
    </w:rPr>
  </w:style>
  <w:style w:type="paragraph" w:styleId="NoSpacing">
    <w:name w:val="No Spacing"/>
    <w:link w:val="NoSpacingChar"/>
    <w:uiPriority w:val="1"/>
    <w:qFormat/>
    <w:rsid w:val="002A3B05"/>
    <w:rPr>
      <w:rFonts w:ascii="Calibri" w:eastAsia="Times New Roman" w:hAnsi="Calibri"/>
      <w:sz w:val="22"/>
      <w:szCs w:val="22"/>
      <w:lang w:val="en-US" w:eastAsia="en-US"/>
    </w:rPr>
  </w:style>
  <w:style w:type="character" w:customStyle="1" w:styleId="NoSpacingChar">
    <w:name w:val="No Spacing Char"/>
    <w:link w:val="NoSpacing"/>
    <w:rsid w:val="009E78F5"/>
    <w:rPr>
      <w:rFonts w:ascii="Calibri" w:eastAsia="Times New Roman" w:hAnsi="Calibri"/>
      <w:sz w:val="22"/>
      <w:szCs w:val="22"/>
      <w:lang w:val="en-US" w:eastAsia="en-US"/>
    </w:rPr>
  </w:style>
  <w:style w:type="paragraph" w:styleId="BodyTextIndent">
    <w:name w:val="Body Text Indent"/>
    <w:basedOn w:val="Normal"/>
    <w:link w:val="BodyTextIndentChar"/>
    <w:rsid w:val="005F312C"/>
    <w:pPr>
      <w:ind w:left="360"/>
    </w:pPr>
    <w:rPr>
      <w:sz w:val="28"/>
      <w:szCs w:val="20"/>
      <w:lang w:val="sl-SI" w:eastAsia="en-US"/>
    </w:rPr>
  </w:style>
  <w:style w:type="character" w:customStyle="1" w:styleId="BodyTextIndentChar">
    <w:name w:val="Body Text Indent Char"/>
    <w:basedOn w:val="DefaultParagraphFont"/>
    <w:link w:val="BodyTextIndent"/>
    <w:rsid w:val="005F312C"/>
    <w:rPr>
      <w:rFonts w:eastAsia="Times New Roman"/>
      <w:sz w:val="28"/>
      <w:lang w:val="sl-SI" w:eastAsia="en-US"/>
    </w:rPr>
  </w:style>
  <w:style w:type="character" w:customStyle="1" w:styleId="field-content">
    <w:name w:val="field-content"/>
    <w:basedOn w:val="DefaultParagraphFont"/>
    <w:rsid w:val="005F312C"/>
  </w:style>
  <w:style w:type="table" w:styleId="TableGrid">
    <w:name w:val="Table Grid"/>
    <w:basedOn w:val="TableNormal"/>
    <w:uiPriority w:val="39"/>
    <w:rsid w:val="00CA55E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tekst">
    <w:name w:val="1tekst"/>
    <w:basedOn w:val="Normal"/>
    <w:rsid w:val="005054DD"/>
    <w:pPr>
      <w:ind w:left="340" w:right="340" w:firstLine="240"/>
      <w:jc w:val="both"/>
    </w:pPr>
    <w:rPr>
      <w:rFonts w:ascii="Arial" w:hAnsi="Arial" w:cs="Arial"/>
      <w:sz w:val="20"/>
      <w:szCs w:val="20"/>
      <w:lang w:val="en-US" w:eastAsia="en-US"/>
    </w:rPr>
  </w:style>
  <w:style w:type="paragraph" w:customStyle="1" w:styleId="font7">
    <w:name w:val="font7"/>
    <w:basedOn w:val="Normal"/>
    <w:rsid w:val="00B30329"/>
    <w:pPr>
      <w:spacing w:before="100" w:beforeAutospacing="1" w:after="100" w:afterAutospacing="1"/>
    </w:pPr>
    <w:rPr>
      <w:color w:val="0D0D0D"/>
    </w:rPr>
  </w:style>
  <w:style w:type="character" w:customStyle="1" w:styleId="Suptilnonaglaavanje">
    <w:name w:val="Suptilno naglašavanje"/>
    <w:basedOn w:val="DefaultParagraphFont"/>
    <w:uiPriority w:val="19"/>
    <w:qFormat/>
    <w:rsid w:val="009E78F5"/>
    <w:rPr>
      <w:i/>
      <w:iCs/>
      <w:color w:val="808080"/>
    </w:rPr>
  </w:style>
  <w:style w:type="paragraph" w:customStyle="1" w:styleId="NASLOVI">
    <w:name w:val="NASLOVI"/>
    <w:basedOn w:val="Normal"/>
    <w:qFormat/>
    <w:rsid w:val="009E78F5"/>
    <w:pPr>
      <w:spacing w:before="240" w:after="240"/>
      <w:jc w:val="center"/>
    </w:pPr>
    <w:rPr>
      <w:rFonts w:eastAsia="MS Mincho"/>
      <w:b/>
      <w:bCs/>
      <w:i/>
      <w:iCs/>
      <w:color w:val="000000"/>
      <w:lang w:val="en-US" w:eastAsia="en-US"/>
    </w:rPr>
  </w:style>
  <w:style w:type="paragraph" w:customStyle="1" w:styleId="TEKST">
    <w:name w:val="TEKST"/>
    <w:basedOn w:val="Normal"/>
    <w:qFormat/>
    <w:rsid w:val="009E78F5"/>
    <w:pPr>
      <w:spacing w:before="120" w:after="120"/>
      <w:ind w:firstLine="851"/>
      <w:jc w:val="both"/>
    </w:pPr>
    <w:rPr>
      <w:rFonts w:eastAsia="MS Mincho"/>
      <w:color w:val="000000"/>
      <w:szCs w:val="26"/>
      <w:lang w:val="en-US" w:eastAsia="en-US"/>
    </w:rPr>
  </w:style>
  <w:style w:type="paragraph" w:customStyle="1" w:styleId="CharCharCharCharCharCharCharCharCharCharCharCharCharCharChar1CharCharCharCharCharCharCharCharCharChar">
    <w:name w:val="Char Char Char Char Char Char Char Char Char Char Char Char Char Char Char1 Char Char Char Char Char Char Char Char Char Char"/>
    <w:basedOn w:val="Normal"/>
    <w:rsid w:val="009E78F5"/>
    <w:pPr>
      <w:spacing w:after="160" w:line="240" w:lineRule="exact"/>
    </w:pPr>
    <w:rPr>
      <w:rFonts w:ascii="Verdana" w:hAnsi="Verdana"/>
      <w:sz w:val="20"/>
      <w:szCs w:val="20"/>
      <w:lang w:val="en-US" w:eastAsia="en-US"/>
    </w:rPr>
  </w:style>
  <w:style w:type="paragraph" w:customStyle="1" w:styleId="Default">
    <w:name w:val="Default"/>
    <w:rsid w:val="009E78F5"/>
    <w:pPr>
      <w:widowControl w:val="0"/>
      <w:autoSpaceDE w:val="0"/>
      <w:autoSpaceDN w:val="0"/>
      <w:adjustRightInd w:val="0"/>
    </w:pPr>
    <w:rPr>
      <w:rFonts w:ascii="Arial" w:eastAsia="Times New Roman" w:hAnsi="Arial" w:cs="Arial"/>
      <w:color w:val="000000"/>
      <w:sz w:val="24"/>
      <w:szCs w:val="24"/>
      <w:lang w:val="en-US" w:eastAsia="en-US"/>
    </w:rPr>
  </w:style>
  <w:style w:type="paragraph" w:customStyle="1" w:styleId="Style1">
    <w:name w:val="Style1"/>
    <w:basedOn w:val="Normal"/>
    <w:link w:val="Style1Char"/>
    <w:rsid w:val="009E78F5"/>
    <w:pPr>
      <w:jc w:val="both"/>
    </w:pPr>
    <w:rPr>
      <w:rFonts w:ascii="Arial" w:hAnsi="Arial"/>
      <w:lang w:val="sr-Cyrl-CS"/>
    </w:rPr>
  </w:style>
  <w:style w:type="character" w:customStyle="1" w:styleId="Style1Char">
    <w:name w:val="Style1 Char"/>
    <w:link w:val="Style1"/>
    <w:rsid w:val="009E78F5"/>
    <w:rPr>
      <w:rFonts w:ascii="Arial" w:eastAsia="Times New Roman" w:hAnsi="Arial"/>
      <w:sz w:val="24"/>
      <w:szCs w:val="24"/>
      <w:lang w:val="sr-Cyrl-CS"/>
    </w:rPr>
  </w:style>
  <w:style w:type="paragraph" w:customStyle="1" w:styleId="stil1tekst">
    <w:name w:val="stil_1tekst"/>
    <w:basedOn w:val="Normal"/>
    <w:rsid w:val="009E78F5"/>
    <w:pPr>
      <w:spacing w:before="100" w:beforeAutospacing="1" w:after="100" w:afterAutospacing="1"/>
    </w:pPr>
  </w:style>
  <w:style w:type="paragraph" w:customStyle="1" w:styleId="DecimalAligned">
    <w:name w:val="Decimal Aligned"/>
    <w:basedOn w:val="Normal"/>
    <w:uiPriority w:val="40"/>
    <w:qFormat/>
    <w:rsid w:val="009E78F5"/>
    <w:pPr>
      <w:tabs>
        <w:tab w:val="decimal" w:pos="360"/>
      </w:tabs>
      <w:spacing w:after="200" w:line="276" w:lineRule="auto"/>
    </w:pPr>
    <w:rPr>
      <w:rFonts w:ascii="Calibri" w:hAnsi="Calibri"/>
      <w:sz w:val="22"/>
      <w:szCs w:val="22"/>
      <w:lang w:val="en-US" w:eastAsia="en-US"/>
    </w:rPr>
  </w:style>
  <w:style w:type="character" w:styleId="SubtleEmphasis">
    <w:name w:val="Subtle Emphasis"/>
    <w:uiPriority w:val="19"/>
    <w:qFormat/>
    <w:rsid w:val="009E78F5"/>
    <w:rPr>
      <w:rFonts w:eastAsia="Times New Roman" w:cs="Times New Roman"/>
      <w:bCs w:val="0"/>
      <w:i/>
      <w:iCs/>
      <w:color w:val="808080"/>
      <w:szCs w:val="22"/>
      <w:lang w:val="en-US"/>
    </w:rPr>
  </w:style>
  <w:style w:type="paragraph" w:customStyle="1" w:styleId="WW-Default1">
    <w:name w:val="WW-Default1"/>
    <w:rsid w:val="009E78F5"/>
    <w:pPr>
      <w:widowControl w:val="0"/>
      <w:suppressAutoHyphens/>
      <w:autoSpaceDE w:val="0"/>
    </w:pPr>
    <w:rPr>
      <w:rFonts w:ascii="Arial" w:eastAsia="Arial" w:hAnsi="Arial" w:cs="Arial"/>
      <w:color w:val="000000"/>
      <w:sz w:val="24"/>
      <w:szCs w:val="24"/>
      <w:lang w:val="en-US" w:eastAsia="ar-SA"/>
    </w:rPr>
  </w:style>
  <w:style w:type="paragraph" w:customStyle="1" w:styleId="WW-BodyText2">
    <w:name w:val="WW-Body Text 2"/>
    <w:basedOn w:val="Normal"/>
    <w:rsid w:val="009E78F5"/>
    <w:pPr>
      <w:suppressAutoHyphens/>
      <w:ind w:right="-4"/>
      <w:jc w:val="both"/>
    </w:pPr>
    <w:rPr>
      <w:rFonts w:ascii="CHelvPlain" w:hAnsi="CHelvPlain"/>
      <w:szCs w:val="20"/>
      <w:lang w:val="en-US" w:eastAsia="ar-SA"/>
    </w:rPr>
  </w:style>
  <w:style w:type="paragraph" w:customStyle="1" w:styleId="CM66">
    <w:name w:val="CM66"/>
    <w:basedOn w:val="Default"/>
    <w:next w:val="Default"/>
    <w:rsid w:val="009E78F5"/>
    <w:pPr>
      <w:spacing w:after="233"/>
    </w:pPr>
    <w:rPr>
      <w:rFonts w:cs="Times New Roman"/>
      <w:color w:val="auto"/>
    </w:rPr>
  </w:style>
  <w:style w:type="paragraph" w:customStyle="1" w:styleId="CM52">
    <w:name w:val="CM52"/>
    <w:basedOn w:val="Default"/>
    <w:next w:val="Default"/>
    <w:rsid w:val="009E78F5"/>
    <w:pPr>
      <w:spacing w:after="400"/>
    </w:pPr>
    <w:rPr>
      <w:color w:val="auto"/>
    </w:rPr>
  </w:style>
  <w:style w:type="paragraph" w:customStyle="1" w:styleId="CharCharCharCharCharCharCharCharCharCharCharCharCharCharChar1CharCharCharCharCharCharCharCharCharChar0">
    <w:name w:val="Char Char Char Char Char Char Char Char Char Char Char Char Char Char Char1 Char Char Char Char Char Char Char Char Char Char"/>
    <w:basedOn w:val="Normal"/>
    <w:rsid w:val="009E78F5"/>
    <w:pPr>
      <w:spacing w:after="160" w:line="240" w:lineRule="exact"/>
    </w:pPr>
    <w:rPr>
      <w:rFonts w:ascii="Verdana" w:hAnsi="Verdana"/>
      <w:sz w:val="20"/>
      <w:szCs w:val="20"/>
      <w:lang w:val="en-US" w:eastAsia="en-US"/>
    </w:rPr>
  </w:style>
  <w:style w:type="paragraph" w:styleId="BodyTextIndent2">
    <w:name w:val="Body Text Indent 2"/>
    <w:basedOn w:val="Normal"/>
    <w:link w:val="BodyTextIndent2Char"/>
    <w:rsid w:val="009E78F5"/>
    <w:pPr>
      <w:suppressAutoHyphens/>
      <w:spacing w:after="120" w:line="480" w:lineRule="auto"/>
      <w:ind w:left="283"/>
      <w:jc w:val="both"/>
    </w:pPr>
    <w:rPr>
      <w:lang w:val="en-GB" w:eastAsia="ar-SA"/>
    </w:rPr>
  </w:style>
  <w:style w:type="character" w:customStyle="1" w:styleId="BodyTextIndent2Char">
    <w:name w:val="Body Text Indent 2 Char"/>
    <w:basedOn w:val="DefaultParagraphFont"/>
    <w:link w:val="BodyTextIndent2"/>
    <w:rsid w:val="009E78F5"/>
    <w:rPr>
      <w:rFonts w:eastAsia="Times New Roman"/>
      <w:sz w:val="24"/>
      <w:szCs w:val="24"/>
      <w:lang w:val="en-GB" w:eastAsia="ar-SA"/>
    </w:rPr>
  </w:style>
  <w:style w:type="paragraph" w:customStyle="1" w:styleId="a">
    <w:name w:val="Текст"/>
    <w:basedOn w:val="BodyText"/>
    <w:autoRedefine/>
    <w:rsid w:val="009E78F5"/>
    <w:pPr>
      <w:tabs>
        <w:tab w:val="right" w:leader="dot" w:pos="8640"/>
      </w:tabs>
      <w:spacing w:after="0"/>
      <w:ind w:firstLine="720"/>
      <w:jc w:val="both"/>
    </w:pPr>
    <w:rPr>
      <w:rFonts w:ascii="Arial" w:hAnsi="Arial" w:cs="Arial"/>
      <w:lang w:val="sr-Cyrl-CS" w:eastAsia="en-US"/>
    </w:rPr>
  </w:style>
  <w:style w:type="paragraph" w:styleId="PlainText">
    <w:name w:val="Plain Text"/>
    <w:basedOn w:val="Normal"/>
    <w:link w:val="PlainTextChar"/>
    <w:rsid w:val="009E78F5"/>
    <w:pPr>
      <w:suppressAutoHyphens/>
    </w:pPr>
    <w:rPr>
      <w:rFonts w:ascii="Courier New" w:hAnsi="Courier New"/>
      <w:color w:val="000000"/>
      <w:sz w:val="20"/>
      <w:szCs w:val="20"/>
      <w:lang w:eastAsia="ar-SA"/>
    </w:rPr>
  </w:style>
  <w:style w:type="character" w:customStyle="1" w:styleId="PlainTextChar">
    <w:name w:val="Plain Text Char"/>
    <w:basedOn w:val="DefaultParagraphFont"/>
    <w:link w:val="PlainText"/>
    <w:rsid w:val="009E78F5"/>
    <w:rPr>
      <w:rFonts w:ascii="Courier New" w:eastAsia="Times New Roman" w:hAnsi="Courier New"/>
      <w:color w:val="000000"/>
      <w:lang w:eastAsia="ar-SA"/>
    </w:rPr>
  </w:style>
  <w:style w:type="paragraph" w:customStyle="1" w:styleId="Index">
    <w:name w:val="Index"/>
    <w:basedOn w:val="Normal"/>
    <w:rsid w:val="009E78F5"/>
    <w:pPr>
      <w:suppressLineNumbers/>
      <w:suppressAutoHyphens/>
      <w:jc w:val="both"/>
    </w:pPr>
    <w:rPr>
      <w:rFonts w:cs="Tahoma"/>
      <w:lang w:val="en-GB" w:eastAsia="ar-SA"/>
    </w:rPr>
  </w:style>
  <w:style w:type="paragraph" w:customStyle="1" w:styleId="TableContents">
    <w:name w:val="Table Contents"/>
    <w:basedOn w:val="BodyText"/>
    <w:rsid w:val="009E78F5"/>
    <w:pPr>
      <w:suppressLineNumbers/>
      <w:suppressAutoHyphens/>
    </w:pPr>
    <w:rPr>
      <w:szCs w:val="20"/>
      <w:lang w:val="en-US" w:eastAsia="ar-SA"/>
    </w:rPr>
  </w:style>
  <w:style w:type="character" w:customStyle="1" w:styleId="WW8Num2z0">
    <w:name w:val="WW8Num2z0"/>
    <w:rsid w:val="009E78F5"/>
    <w:rPr>
      <w:rFonts w:ascii="Symbol" w:hAnsi="Symbol"/>
    </w:rPr>
  </w:style>
  <w:style w:type="character" w:customStyle="1" w:styleId="WW8Num2z1">
    <w:name w:val="WW8Num2z1"/>
    <w:rsid w:val="009E78F5"/>
    <w:rPr>
      <w:rFonts w:ascii="Courier New" w:hAnsi="Courier New"/>
    </w:rPr>
  </w:style>
  <w:style w:type="character" w:customStyle="1" w:styleId="WW8Num2z2">
    <w:name w:val="WW8Num2z2"/>
    <w:rsid w:val="009E78F5"/>
    <w:rPr>
      <w:rFonts w:ascii="Wingdings" w:hAnsi="Wingdings"/>
    </w:rPr>
  </w:style>
  <w:style w:type="character" w:customStyle="1" w:styleId="WW8Num2z3">
    <w:name w:val="WW8Num2z3"/>
    <w:rsid w:val="009E78F5"/>
    <w:rPr>
      <w:rFonts w:ascii="Symbol" w:hAnsi="Symbol"/>
    </w:rPr>
  </w:style>
  <w:style w:type="character" w:customStyle="1" w:styleId="WW8Num3z0">
    <w:name w:val="WW8Num3z0"/>
    <w:rsid w:val="009E78F5"/>
    <w:rPr>
      <w:rFonts w:ascii="Arial" w:hAnsi="Arial"/>
    </w:rPr>
  </w:style>
  <w:style w:type="character" w:customStyle="1" w:styleId="WW8Num4z0">
    <w:name w:val="WW8Num4z0"/>
    <w:rsid w:val="009E78F5"/>
    <w:rPr>
      <w:rFonts w:ascii="Times New Roman" w:eastAsia="Times New Roman" w:hAnsi="Times New Roman"/>
    </w:rPr>
  </w:style>
  <w:style w:type="character" w:customStyle="1" w:styleId="WW8Num5z0">
    <w:name w:val="WW8Num5z0"/>
    <w:rsid w:val="009E78F5"/>
    <w:rPr>
      <w:rFonts w:ascii="Times New Roman" w:eastAsia="Times New Roman" w:hAnsi="Times New Roman"/>
    </w:rPr>
  </w:style>
  <w:style w:type="character" w:customStyle="1" w:styleId="WW8Num5z1">
    <w:name w:val="WW8Num5z1"/>
    <w:rsid w:val="009E78F5"/>
    <w:rPr>
      <w:rFonts w:ascii="Courier New" w:hAnsi="Courier New"/>
    </w:rPr>
  </w:style>
  <w:style w:type="character" w:customStyle="1" w:styleId="WW8Num7z0">
    <w:name w:val="WW8Num7z0"/>
    <w:rsid w:val="009E78F5"/>
    <w:rPr>
      <w:rFonts w:ascii="Times New Roman" w:eastAsia="Times New Roman" w:hAnsi="Times New Roman"/>
    </w:rPr>
  </w:style>
  <w:style w:type="character" w:customStyle="1" w:styleId="WW8Num7z1">
    <w:name w:val="WW8Num7z1"/>
    <w:rsid w:val="009E78F5"/>
    <w:rPr>
      <w:rFonts w:ascii="Courier New" w:hAnsi="Courier New"/>
    </w:rPr>
  </w:style>
  <w:style w:type="character" w:customStyle="1" w:styleId="WW8Num7z2">
    <w:name w:val="WW8Num7z2"/>
    <w:rsid w:val="009E78F5"/>
    <w:rPr>
      <w:rFonts w:ascii="Wingdings" w:hAnsi="Wingdings"/>
    </w:rPr>
  </w:style>
  <w:style w:type="character" w:customStyle="1" w:styleId="WW8Num7z3">
    <w:name w:val="WW8Num7z3"/>
    <w:rsid w:val="009E78F5"/>
    <w:rPr>
      <w:rFonts w:ascii="Symbol" w:hAnsi="Symbol"/>
    </w:rPr>
  </w:style>
  <w:style w:type="character" w:customStyle="1" w:styleId="WW8Num8z0">
    <w:name w:val="WW8Num8z0"/>
    <w:rsid w:val="009E78F5"/>
    <w:rPr>
      <w:rFonts w:ascii="StarSymbol" w:eastAsia="StarSymbol" w:hAnsi="StarSymbol"/>
      <w:sz w:val="18"/>
    </w:rPr>
  </w:style>
  <w:style w:type="character" w:customStyle="1" w:styleId="WW8Num8z1">
    <w:name w:val="WW8Num8z1"/>
    <w:rsid w:val="009E78F5"/>
    <w:rPr>
      <w:rFonts w:ascii="Symbol" w:hAnsi="Symbol"/>
    </w:rPr>
  </w:style>
  <w:style w:type="character" w:customStyle="1" w:styleId="WW8Num8z2">
    <w:name w:val="WW8Num8z2"/>
    <w:rsid w:val="009E78F5"/>
    <w:rPr>
      <w:rFonts w:ascii="Wingdings" w:hAnsi="Wingdings"/>
    </w:rPr>
  </w:style>
  <w:style w:type="character" w:customStyle="1" w:styleId="WW8Num8z3">
    <w:name w:val="WW8Num8z3"/>
    <w:rsid w:val="009E78F5"/>
    <w:rPr>
      <w:rFonts w:ascii="Symbol" w:hAnsi="Symbol"/>
    </w:rPr>
  </w:style>
  <w:style w:type="character" w:customStyle="1" w:styleId="WW8Num9z0">
    <w:name w:val="WW8Num9z0"/>
    <w:rsid w:val="009E78F5"/>
    <w:rPr>
      <w:rFonts w:ascii="StarSymbol" w:eastAsia="StarSymbol" w:hAnsi="StarSymbol"/>
      <w:sz w:val="18"/>
    </w:rPr>
  </w:style>
  <w:style w:type="character" w:customStyle="1" w:styleId="WW8Num11z0">
    <w:name w:val="WW8Num11z0"/>
    <w:rsid w:val="009E78F5"/>
    <w:rPr>
      <w:rFonts w:ascii="StarSymbol" w:eastAsia="StarSymbol" w:hAnsi="StarSymbol"/>
      <w:sz w:val="18"/>
    </w:rPr>
  </w:style>
  <w:style w:type="character" w:customStyle="1" w:styleId="WW8Num11z1">
    <w:name w:val="WW8Num11z1"/>
    <w:rsid w:val="009E78F5"/>
    <w:rPr>
      <w:rFonts w:ascii="Symbol" w:hAnsi="Symbol"/>
    </w:rPr>
  </w:style>
  <w:style w:type="character" w:customStyle="1" w:styleId="WW8Num11z2">
    <w:name w:val="WW8Num11z2"/>
    <w:rsid w:val="009E78F5"/>
    <w:rPr>
      <w:rFonts w:ascii="Wingdings" w:hAnsi="Wingdings"/>
    </w:rPr>
  </w:style>
  <w:style w:type="character" w:customStyle="1" w:styleId="WW8Num12z0">
    <w:name w:val="WW8Num12z0"/>
    <w:rsid w:val="009E78F5"/>
    <w:rPr>
      <w:rFonts w:ascii="StarSymbol" w:eastAsia="StarSymbol" w:hAnsi="StarSymbol"/>
      <w:sz w:val="18"/>
    </w:rPr>
  </w:style>
  <w:style w:type="character" w:customStyle="1" w:styleId="WW8Num14z1">
    <w:name w:val="WW8Num14z1"/>
    <w:rsid w:val="009E78F5"/>
    <w:rPr>
      <w:rFonts w:ascii="Courier New" w:hAnsi="Courier New" w:cs="Courier New"/>
    </w:rPr>
  </w:style>
  <w:style w:type="character" w:customStyle="1" w:styleId="WW8Num16z1">
    <w:name w:val="WW8Num16z1"/>
    <w:rsid w:val="009E78F5"/>
    <w:rPr>
      <w:rFonts w:ascii="Courier New" w:hAnsi="Courier New" w:cs="Courier New"/>
    </w:rPr>
  </w:style>
  <w:style w:type="character" w:customStyle="1" w:styleId="WW8Num17z0">
    <w:name w:val="WW8Num17z0"/>
    <w:rsid w:val="009E78F5"/>
    <w:rPr>
      <w:rFonts w:ascii="StarSymbol" w:eastAsia="StarSymbol" w:hAnsi="StarSymbol"/>
      <w:sz w:val="18"/>
    </w:rPr>
  </w:style>
  <w:style w:type="character" w:customStyle="1" w:styleId="WW8Num18z0">
    <w:name w:val="WW8Num18z0"/>
    <w:rsid w:val="009E78F5"/>
    <w:rPr>
      <w:rFonts w:ascii="Symbol" w:hAnsi="Symbol"/>
    </w:rPr>
  </w:style>
  <w:style w:type="character" w:customStyle="1" w:styleId="WW8Num22z0">
    <w:name w:val="WW8Num22z0"/>
    <w:rsid w:val="009E78F5"/>
    <w:rPr>
      <w:rFonts w:ascii="CHelvPlain" w:hAnsi="CHelvPlain"/>
    </w:rPr>
  </w:style>
  <w:style w:type="character" w:customStyle="1" w:styleId="WW8Num22z1">
    <w:name w:val="WW8Num22z1"/>
    <w:rsid w:val="009E78F5"/>
    <w:rPr>
      <w:rFonts w:ascii="Courier New" w:hAnsi="Courier New"/>
    </w:rPr>
  </w:style>
  <w:style w:type="character" w:customStyle="1" w:styleId="WW8Num22z2">
    <w:name w:val="WW8Num22z2"/>
    <w:rsid w:val="009E78F5"/>
    <w:rPr>
      <w:rFonts w:ascii="Wingdings" w:hAnsi="Wingdings"/>
    </w:rPr>
  </w:style>
  <w:style w:type="character" w:customStyle="1" w:styleId="WW8Num24z0">
    <w:name w:val="WW8Num24z0"/>
    <w:rsid w:val="009E78F5"/>
    <w:rPr>
      <w:rFonts w:ascii="Times New Roman" w:hAnsi="Times New Roman"/>
    </w:rPr>
  </w:style>
  <w:style w:type="character" w:customStyle="1" w:styleId="WW8Num25z0">
    <w:name w:val="WW8Num25z0"/>
    <w:rsid w:val="009E78F5"/>
    <w:rPr>
      <w:rFonts w:ascii="CHelvPlain" w:eastAsia="Times New Roman" w:hAnsi="CHelvPlain" w:cs="Times New Roman"/>
    </w:rPr>
  </w:style>
  <w:style w:type="character" w:customStyle="1" w:styleId="WW8Num26z0">
    <w:name w:val="WW8Num26z0"/>
    <w:rsid w:val="009E78F5"/>
    <w:rPr>
      <w:rFonts w:ascii="Symbol" w:hAnsi="Symbol"/>
    </w:rPr>
  </w:style>
  <w:style w:type="character" w:customStyle="1" w:styleId="WW8Num27z0">
    <w:name w:val="WW8Num27z0"/>
    <w:rsid w:val="009E78F5"/>
    <w:rPr>
      <w:rFonts w:ascii="StarSymbol" w:eastAsia="StarSymbol" w:hAnsi="StarSymbol"/>
      <w:sz w:val="18"/>
    </w:rPr>
  </w:style>
  <w:style w:type="character" w:customStyle="1" w:styleId="WW8Num29z0">
    <w:name w:val="WW8Num29z0"/>
    <w:rsid w:val="009E78F5"/>
    <w:rPr>
      <w:rFonts w:ascii="Symbol" w:hAnsi="Symbol"/>
    </w:rPr>
  </w:style>
  <w:style w:type="character" w:customStyle="1" w:styleId="WW8Num30z0">
    <w:name w:val="WW8Num30z0"/>
    <w:rsid w:val="009E78F5"/>
    <w:rPr>
      <w:rFonts w:ascii="CHelvPlain" w:eastAsia="Times New Roman" w:hAnsi="CHelvPlain" w:cs="Times New Roman"/>
    </w:rPr>
  </w:style>
  <w:style w:type="character" w:customStyle="1" w:styleId="WW8Num31z0">
    <w:name w:val="WW8Num31z0"/>
    <w:rsid w:val="009E78F5"/>
    <w:rPr>
      <w:b/>
    </w:rPr>
  </w:style>
  <w:style w:type="character" w:customStyle="1" w:styleId="WW8Num32z0">
    <w:name w:val="WW8Num32z0"/>
    <w:rsid w:val="009E78F5"/>
    <w:rPr>
      <w:rFonts w:ascii="Symbol" w:hAnsi="Symbol"/>
    </w:rPr>
  </w:style>
  <w:style w:type="character" w:customStyle="1" w:styleId="Absatz-Standardschriftart">
    <w:name w:val="Absatz-Standardschriftart"/>
    <w:rsid w:val="009E78F5"/>
  </w:style>
  <w:style w:type="character" w:customStyle="1" w:styleId="WW8Num10z0">
    <w:name w:val="WW8Num10z0"/>
    <w:rsid w:val="009E78F5"/>
    <w:rPr>
      <w:rFonts w:ascii="StarSymbol" w:eastAsia="StarSymbol" w:hAnsi="StarSymbol"/>
      <w:sz w:val="18"/>
    </w:rPr>
  </w:style>
  <w:style w:type="character" w:customStyle="1" w:styleId="WW8Num10z1">
    <w:name w:val="WW8Num10z1"/>
    <w:rsid w:val="009E78F5"/>
    <w:rPr>
      <w:rFonts w:ascii="Symbol" w:hAnsi="Symbol"/>
    </w:rPr>
  </w:style>
  <w:style w:type="character" w:customStyle="1" w:styleId="WW8Num10z2">
    <w:name w:val="WW8Num10z2"/>
    <w:rsid w:val="009E78F5"/>
    <w:rPr>
      <w:rFonts w:ascii="StarSymbol" w:eastAsia="StarSymbol" w:hAnsi="StarSymbol"/>
      <w:sz w:val="18"/>
    </w:rPr>
  </w:style>
  <w:style w:type="character" w:customStyle="1" w:styleId="WW8Num10z3">
    <w:name w:val="WW8Num10z3"/>
    <w:rsid w:val="009E78F5"/>
    <w:rPr>
      <w:rFonts w:ascii="Symbol" w:hAnsi="Symbol"/>
    </w:rPr>
  </w:style>
  <w:style w:type="character" w:customStyle="1" w:styleId="WW8Num11z3">
    <w:name w:val="WW8Num11z3"/>
    <w:rsid w:val="009E78F5"/>
    <w:rPr>
      <w:rFonts w:ascii="Symbol" w:hAnsi="Symbol"/>
    </w:rPr>
  </w:style>
  <w:style w:type="character" w:customStyle="1" w:styleId="WW8Num13z0">
    <w:name w:val="WW8Num13z0"/>
    <w:rsid w:val="009E78F5"/>
    <w:rPr>
      <w:rFonts w:ascii="StarSymbol" w:eastAsia="StarSymbol" w:hAnsi="StarSymbol"/>
      <w:sz w:val="18"/>
    </w:rPr>
  </w:style>
  <w:style w:type="character" w:customStyle="1" w:styleId="WW8Num15z1">
    <w:name w:val="WW8Num15z1"/>
    <w:rsid w:val="009E78F5"/>
    <w:rPr>
      <w:rFonts w:ascii="Courier New" w:hAnsi="Courier New"/>
      <w:sz w:val="18"/>
    </w:rPr>
  </w:style>
  <w:style w:type="character" w:customStyle="1" w:styleId="WW8Num16z0">
    <w:name w:val="WW8Num16z0"/>
    <w:rsid w:val="009E78F5"/>
    <w:rPr>
      <w:rFonts w:ascii="Symbol" w:hAnsi="Symbol"/>
    </w:rPr>
  </w:style>
  <w:style w:type="character" w:customStyle="1" w:styleId="WW8Num17z1">
    <w:name w:val="WW8Num17z1"/>
    <w:rsid w:val="009E78F5"/>
    <w:rPr>
      <w:rFonts w:ascii="Courier New" w:hAnsi="Courier New" w:cs="Courier New"/>
    </w:rPr>
  </w:style>
  <w:style w:type="character" w:customStyle="1" w:styleId="WW8Num17z2">
    <w:name w:val="WW8Num17z2"/>
    <w:rsid w:val="009E78F5"/>
    <w:rPr>
      <w:rFonts w:ascii="Wingdings" w:hAnsi="Wingdings"/>
    </w:rPr>
  </w:style>
  <w:style w:type="character" w:customStyle="1" w:styleId="WW8Num21z0">
    <w:name w:val="WW8Num21z0"/>
    <w:rsid w:val="009E78F5"/>
    <w:rPr>
      <w:rFonts w:ascii="Symbol" w:hAnsi="Symbol"/>
    </w:rPr>
  </w:style>
  <w:style w:type="character" w:customStyle="1" w:styleId="WW8Num21z1">
    <w:name w:val="WW8Num21z1"/>
    <w:rsid w:val="009E78F5"/>
    <w:rPr>
      <w:rFonts w:ascii="Courier New" w:hAnsi="Courier New"/>
    </w:rPr>
  </w:style>
  <w:style w:type="character" w:customStyle="1" w:styleId="WW8Num24z1">
    <w:name w:val="WW8Num24z1"/>
    <w:rsid w:val="009E78F5"/>
    <w:rPr>
      <w:rFonts w:ascii="Courier New" w:hAnsi="Courier New"/>
    </w:rPr>
  </w:style>
  <w:style w:type="character" w:customStyle="1" w:styleId="WW8Num28z0">
    <w:name w:val="WW8Num28z0"/>
    <w:rsid w:val="009E78F5"/>
    <w:rPr>
      <w:rFonts w:ascii="StarSymbol" w:eastAsia="StarSymbol" w:hAnsi="StarSymbol"/>
      <w:sz w:val="18"/>
    </w:rPr>
  </w:style>
  <w:style w:type="character" w:customStyle="1" w:styleId="WW8Num33z0">
    <w:name w:val="WW8Num33z0"/>
    <w:rsid w:val="009E78F5"/>
    <w:rPr>
      <w:rFonts w:ascii="StarSymbol" w:hAnsi="StarSymbol" w:cs="StarSymbol"/>
      <w:sz w:val="18"/>
      <w:szCs w:val="18"/>
    </w:rPr>
  </w:style>
  <w:style w:type="character" w:customStyle="1" w:styleId="WW8Num38z0">
    <w:name w:val="WW8Num38z0"/>
    <w:rsid w:val="009E78F5"/>
    <w:rPr>
      <w:rFonts w:ascii="CHelvPlain" w:eastAsia="Times New Roman" w:hAnsi="CHelvPlain" w:cs="Times New Roman"/>
    </w:rPr>
  </w:style>
  <w:style w:type="character" w:customStyle="1" w:styleId="WW8Num38z1">
    <w:name w:val="WW8Num38z1"/>
    <w:rsid w:val="009E78F5"/>
    <w:rPr>
      <w:rFonts w:ascii="Courier New" w:hAnsi="Courier New" w:cs="Courier New"/>
    </w:rPr>
  </w:style>
  <w:style w:type="character" w:customStyle="1" w:styleId="WW8Num38z2">
    <w:name w:val="WW8Num38z2"/>
    <w:rsid w:val="009E78F5"/>
    <w:rPr>
      <w:rFonts w:ascii="Wingdings" w:hAnsi="Wingdings"/>
    </w:rPr>
  </w:style>
  <w:style w:type="character" w:customStyle="1" w:styleId="WW8Num39z0">
    <w:name w:val="WW8Num39z0"/>
    <w:rsid w:val="009E78F5"/>
    <w:rPr>
      <w:rFonts w:ascii="Symbol" w:hAnsi="Symbol"/>
    </w:rPr>
  </w:style>
  <w:style w:type="character" w:customStyle="1" w:styleId="WW8Num39z1">
    <w:name w:val="WW8Num39z1"/>
    <w:rsid w:val="009E78F5"/>
    <w:rPr>
      <w:rFonts w:ascii="Times New Roman" w:eastAsia="Times New Roman" w:hAnsi="Times New Roman" w:cs="Times New Roman"/>
      <w:b/>
    </w:rPr>
  </w:style>
  <w:style w:type="character" w:customStyle="1" w:styleId="WW8Num39z2">
    <w:name w:val="WW8Num39z2"/>
    <w:rsid w:val="009E78F5"/>
    <w:rPr>
      <w:rFonts w:ascii="Wingdings" w:hAnsi="Wingdings"/>
    </w:rPr>
  </w:style>
  <w:style w:type="character" w:customStyle="1" w:styleId="WW8Num46z0">
    <w:name w:val="WW8Num46z0"/>
    <w:rsid w:val="009E78F5"/>
    <w:rPr>
      <w:rFonts w:ascii="Symbol" w:hAnsi="Symbol"/>
    </w:rPr>
  </w:style>
  <w:style w:type="character" w:customStyle="1" w:styleId="WW8Num46z1">
    <w:name w:val="WW8Num46z1"/>
    <w:rsid w:val="009E78F5"/>
    <w:rPr>
      <w:rFonts w:ascii="Courier New" w:hAnsi="Courier New" w:cs="Courier New"/>
    </w:rPr>
  </w:style>
  <w:style w:type="character" w:customStyle="1" w:styleId="WW8Num46z2">
    <w:name w:val="WW8Num46z2"/>
    <w:rsid w:val="009E78F5"/>
    <w:rPr>
      <w:rFonts w:ascii="Wingdings" w:hAnsi="Wingdings"/>
    </w:rPr>
  </w:style>
  <w:style w:type="character" w:customStyle="1" w:styleId="WW8Num48z0">
    <w:name w:val="WW8Num48z0"/>
    <w:rsid w:val="009E78F5"/>
    <w:rPr>
      <w:rFonts w:ascii="Symbol" w:hAnsi="Symbol"/>
    </w:rPr>
  </w:style>
  <w:style w:type="character" w:customStyle="1" w:styleId="WW8Num48z1">
    <w:name w:val="WW8Num48z1"/>
    <w:rsid w:val="009E78F5"/>
    <w:rPr>
      <w:rFonts w:ascii="StarSymbol" w:eastAsia="StarSymbol" w:hAnsi="StarSymbol"/>
      <w:sz w:val="18"/>
    </w:rPr>
  </w:style>
  <w:style w:type="character" w:customStyle="1" w:styleId="WW8Num48z2">
    <w:name w:val="WW8Num48z2"/>
    <w:rsid w:val="009E78F5"/>
    <w:rPr>
      <w:rFonts w:ascii="Wingdings" w:hAnsi="Wingdings"/>
    </w:rPr>
  </w:style>
  <w:style w:type="character" w:customStyle="1" w:styleId="WW8Num9z1">
    <w:name w:val="WW8Num9z1"/>
    <w:rsid w:val="009E78F5"/>
    <w:rPr>
      <w:rFonts w:ascii="Symbol" w:hAnsi="Symbol"/>
    </w:rPr>
  </w:style>
  <w:style w:type="character" w:customStyle="1" w:styleId="WW8Num13z1">
    <w:name w:val="WW8Num13z1"/>
    <w:rsid w:val="009E78F5"/>
    <w:rPr>
      <w:rFonts w:ascii="Courier New" w:hAnsi="Courier New" w:cs="Courier New"/>
    </w:rPr>
  </w:style>
  <w:style w:type="character" w:customStyle="1" w:styleId="WW8Num13z2">
    <w:name w:val="WW8Num13z2"/>
    <w:rsid w:val="009E78F5"/>
    <w:rPr>
      <w:rFonts w:ascii="Wingdings" w:hAnsi="Wingdings"/>
    </w:rPr>
  </w:style>
  <w:style w:type="character" w:customStyle="1" w:styleId="WW8Num13z3">
    <w:name w:val="WW8Num13z3"/>
    <w:rsid w:val="009E78F5"/>
    <w:rPr>
      <w:rFonts w:ascii="Symbol" w:hAnsi="Symbol"/>
    </w:rPr>
  </w:style>
  <w:style w:type="character" w:customStyle="1" w:styleId="WW8Num14z0">
    <w:name w:val="WW8Num14z0"/>
    <w:rsid w:val="009E78F5"/>
    <w:rPr>
      <w:rFonts w:ascii="StarSymbol" w:eastAsia="StarSymbol" w:hAnsi="StarSymbol"/>
      <w:sz w:val="18"/>
    </w:rPr>
  </w:style>
  <w:style w:type="character" w:customStyle="1" w:styleId="WW8Num14z2">
    <w:name w:val="WW8Num14z2"/>
    <w:rsid w:val="009E78F5"/>
    <w:rPr>
      <w:rFonts w:ascii="Wingdings" w:hAnsi="Wingdings"/>
    </w:rPr>
  </w:style>
  <w:style w:type="character" w:customStyle="1" w:styleId="WW8Num14z3">
    <w:name w:val="WW8Num14z3"/>
    <w:rsid w:val="009E78F5"/>
    <w:rPr>
      <w:rFonts w:ascii="Symbol" w:hAnsi="Symbol"/>
    </w:rPr>
  </w:style>
  <w:style w:type="character" w:customStyle="1" w:styleId="WW8Num15z0">
    <w:name w:val="WW8Num15z0"/>
    <w:rsid w:val="009E78F5"/>
    <w:rPr>
      <w:rFonts w:ascii="StarSymbol" w:eastAsia="StarSymbol" w:hAnsi="StarSymbol"/>
      <w:sz w:val="18"/>
    </w:rPr>
  </w:style>
  <w:style w:type="character" w:customStyle="1" w:styleId="WW8Num19z0">
    <w:name w:val="WW8Num19z0"/>
    <w:rsid w:val="009E78F5"/>
    <w:rPr>
      <w:rFonts w:ascii="StarSymbol" w:eastAsia="StarSymbol" w:hAnsi="StarSymbol"/>
      <w:sz w:val="18"/>
    </w:rPr>
  </w:style>
  <w:style w:type="character" w:customStyle="1" w:styleId="WW8Num20z0">
    <w:name w:val="WW8Num20z0"/>
    <w:rsid w:val="009E78F5"/>
    <w:rPr>
      <w:rFonts w:ascii="StarSymbol" w:eastAsia="StarSymbol" w:hAnsi="StarSymbol"/>
      <w:sz w:val="18"/>
    </w:rPr>
  </w:style>
  <w:style w:type="character" w:customStyle="1" w:styleId="WW8Num23z1">
    <w:name w:val="WW8Num23z1"/>
    <w:rsid w:val="009E78F5"/>
    <w:rPr>
      <w:rFonts w:ascii="Courier New" w:hAnsi="Courier New"/>
    </w:rPr>
  </w:style>
  <w:style w:type="character" w:customStyle="1" w:styleId="WW8Num26z1">
    <w:name w:val="WW8Num26z1"/>
    <w:rsid w:val="009E78F5"/>
    <w:rPr>
      <w:rFonts w:ascii="Courier New" w:hAnsi="Courier New" w:cs="Courier New"/>
    </w:rPr>
  </w:style>
  <w:style w:type="character" w:customStyle="1" w:styleId="WW8Num26z2">
    <w:name w:val="WW8Num26z2"/>
    <w:rsid w:val="009E78F5"/>
    <w:rPr>
      <w:rFonts w:ascii="Wingdings" w:hAnsi="Wingdings"/>
    </w:rPr>
  </w:style>
  <w:style w:type="character" w:customStyle="1" w:styleId="WW8Num27z1">
    <w:name w:val="WW8Num27z1"/>
    <w:rsid w:val="009E78F5"/>
    <w:rPr>
      <w:rFonts w:ascii="Symbol" w:hAnsi="Symbol"/>
    </w:rPr>
  </w:style>
  <w:style w:type="character" w:customStyle="1" w:styleId="WW8Num28z1">
    <w:name w:val="WW8Num28z1"/>
    <w:rsid w:val="009E78F5"/>
    <w:rPr>
      <w:rFonts w:ascii="Symbol" w:hAnsi="Symbol"/>
    </w:rPr>
  </w:style>
  <w:style w:type="character" w:customStyle="1" w:styleId="WW8Num28z2">
    <w:name w:val="WW8Num28z2"/>
    <w:rsid w:val="009E78F5"/>
    <w:rPr>
      <w:rFonts w:ascii="Wingdings" w:hAnsi="Wingdings"/>
    </w:rPr>
  </w:style>
  <w:style w:type="character" w:customStyle="1" w:styleId="WW8Num32z1">
    <w:name w:val="WW8Num32z1"/>
    <w:rsid w:val="009E78F5"/>
    <w:rPr>
      <w:rFonts w:ascii="Courier New" w:hAnsi="Courier New" w:cs="Courier New"/>
    </w:rPr>
  </w:style>
  <w:style w:type="character" w:customStyle="1" w:styleId="WW8Num33z1">
    <w:name w:val="WW8Num33z1"/>
    <w:rsid w:val="009E78F5"/>
    <w:rPr>
      <w:rFonts w:ascii="Symbol" w:hAnsi="Symbol"/>
    </w:rPr>
  </w:style>
  <w:style w:type="character" w:customStyle="1" w:styleId="WW8Num35z1">
    <w:name w:val="WW8Num35z1"/>
    <w:rsid w:val="009E78F5"/>
    <w:rPr>
      <w:rFonts w:ascii="Symbol" w:hAnsi="Symbol"/>
      <w:b/>
    </w:rPr>
  </w:style>
  <w:style w:type="character" w:customStyle="1" w:styleId="WW8Num37z0">
    <w:name w:val="WW8Num37z0"/>
    <w:rsid w:val="009E78F5"/>
    <w:rPr>
      <w:rFonts w:ascii="StarSymbol" w:eastAsia="StarSymbol" w:hAnsi="StarSymbol"/>
      <w:sz w:val="18"/>
    </w:rPr>
  </w:style>
  <w:style w:type="character" w:customStyle="1" w:styleId="WW8Num37z1">
    <w:name w:val="WW8Num37z1"/>
    <w:rsid w:val="009E78F5"/>
    <w:rPr>
      <w:rFonts w:ascii="Symbol" w:hAnsi="Symbol"/>
    </w:rPr>
  </w:style>
  <w:style w:type="character" w:customStyle="1" w:styleId="WW8Num37z2">
    <w:name w:val="WW8Num37z2"/>
    <w:rsid w:val="009E78F5"/>
    <w:rPr>
      <w:rFonts w:ascii="Wingdings" w:hAnsi="Wingdings"/>
    </w:rPr>
  </w:style>
  <w:style w:type="character" w:customStyle="1" w:styleId="WW8Num37z3">
    <w:name w:val="WW8Num37z3"/>
    <w:rsid w:val="009E78F5"/>
    <w:rPr>
      <w:rFonts w:ascii="Symbol" w:hAnsi="Symbol"/>
    </w:rPr>
  </w:style>
  <w:style w:type="character" w:customStyle="1" w:styleId="WW-DefaultParagraphFont">
    <w:name w:val="WW-Default Paragraph Font"/>
    <w:rsid w:val="009E78F5"/>
  </w:style>
  <w:style w:type="character" w:customStyle="1" w:styleId="WW8Num15z2">
    <w:name w:val="WW8Num15z2"/>
    <w:rsid w:val="009E78F5"/>
    <w:rPr>
      <w:rFonts w:ascii="Wingdings" w:hAnsi="Wingdings"/>
    </w:rPr>
  </w:style>
  <w:style w:type="character" w:customStyle="1" w:styleId="WW8Num15z3">
    <w:name w:val="WW8Num15z3"/>
    <w:rsid w:val="009E78F5"/>
    <w:rPr>
      <w:rFonts w:ascii="Symbol" w:hAnsi="Symbol"/>
    </w:rPr>
  </w:style>
  <w:style w:type="character" w:customStyle="1" w:styleId="WW8Num23z0">
    <w:name w:val="WW8Num23z0"/>
    <w:rsid w:val="009E78F5"/>
    <w:rPr>
      <w:rFonts w:ascii="CHelvPlain" w:hAnsi="CHelvPlain"/>
    </w:rPr>
  </w:style>
  <w:style w:type="character" w:customStyle="1" w:styleId="WW8Num23z2">
    <w:name w:val="WW8Num23z2"/>
    <w:rsid w:val="009E78F5"/>
    <w:rPr>
      <w:rFonts w:ascii="Wingdings" w:hAnsi="Wingdings"/>
    </w:rPr>
  </w:style>
  <w:style w:type="character" w:customStyle="1" w:styleId="WW8Num23z3">
    <w:name w:val="WW8Num23z3"/>
    <w:rsid w:val="009E78F5"/>
    <w:rPr>
      <w:rFonts w:ascii="Symbol" w:hAnsi="Symbol"/>
    </w:rPr>
  </w:style>
  <w:style w:type="character" w:customStyle="1" w:styleId="WW8Num24z2">
    <w:name w:val="WW8Num24z2"/>
    <w:rsid w:val="009E78F5"/>
    <w:rPr>
      <w:rFonts w:ascii="Wingdings" w:hAnsi="Wingdings"/>
    </w:rPr>
  </w:style>
  <w:style w:type="character" w:customStyle="1" w:styleId="WW8Num29z1">
    <w:name w:val="WW8Num29z1"/>
    <w:rsid w:val="009E78F5"/>
    <w:rPr>
      <w:rFonts w:ascii="Courier New" w:hAnsi="Courier New" w:cs="Courier New"/>
    </w:rPr>
  </w:style>
  <w:style w:type="character" w:customStyle="1" w:styleId="WW8Num29z2">
    <w:name w:val="WW8Num29z2"/>
    <w:rsid w:val="009E78F5"/>
    <w:rPr>
      <w:rFonts w:ascii="Wingdings" w:hAnsi="Wingdings"/>
    </w:rPr>
  </w:style>
  <w:style w:type="character" w:customStyle="1" w:styleId="WW8Num30z1">
    <w:name w:val="WW8Num30z1"/>
    <w:rsid w:val="009E78F5"/>
    <w:rPr>
      <w:rFonts w:ascii="Courier New" w:hAnsi="Courier New" w:cs="Courier New"/>
    </w:rPr>
  </w:style>
  <w:style w:type="character" w:customStyle="1" w:styleId="WW8Num30z2">
    <w:name w:val="WW8Num30z2"/>
    <w:rsid w:val="009E78F5"/>
    <w:rPr>
      <w:rFonts w:ascii="Wingdings" w:hAnsi="Wingdings"/>
    </w:rPr>
  </w:style>
  <w:style w:type="character" w:customStyle="1" w:styleId="WW8Num32z2">
    <w:name w:val="WW8Num32z2"/>
    <w:rsid w:val="009E78F5"/>
    <w:rPr>
      <w:rFonts w:ascii="Wingdings" w:hAnsi="Wingdings"/>
    </w:rPr>
  </w:style>
  <w:style w:type="character" w:customStyle="1" w:styleId="WW8Num34z0">
    <w:name w:val="WW8Num34z0"/>
    <w:rsid w:val="009E78F5"/>
    <w:rPr>
      <w:rFonts w:ascii="Symbol" w:hAnsi="Symbol"/>
    </w:rPr>
  </w:style>
  <w:style w:type="character" w:customStyle="1" w:styleId="WW8Num34z1">
    <w:name w:val="WW8Num34z1"/>
    <w:rsid w:val="009E78F5"/>
    <w:rPr>
      <w:rFonts w:ascii="Courier New" w:hAnsi="Courier New" w:cs="Courier New"/>
    </w:rPr>
  </w:style>
  <w:style w:type="character" w:customStyle="1" w:styleId="WW8Num34z2">
    <w:name w:val="WW8Num34z2"/>
    <w:rsid w:val="009E78F5"/>
    <w:rPr>
      <w:rFonts w:ascii="Wingdings" w:hAnsi="Wingdings"/>
    </w:rPr>
  </w:style>
  <w:style w:type="character" w:customStyle="1" w:styleId="WW8Num35z0">
    <w:name w:val="WW8Num35z0"/>
    <w:rsid w:val="009E78F5"/>
    <w:rPr>
      <w:b/>
    </w:rPr>
  </w:style>
  <w:style w:type="character" w:customStyle="1" w:styleId="WW8Num36z0">
    <w:name w:val="WW8Num36z0"/>
    <w:rsid w:val="009E78F5"/>
    <w:rPr>
      <w:rFonts w:ascii="Symbol" w:hAnsi="Symbol"/>
    </w:rPr>
  </w:style>
  <w:style w:type="character" w:customStyle="1" w:styleId="WW8Num36z1">
    <w:name w:val="WW8Num36z1"/>
    <w:rsid w:val="009E78F5"/>
    <w:rPr>
      <w:rFonts w:ascii="Courier New" w:hAnsi="Courier New"/>
    </w:rPr>
  </w:style>
  <w:style w:type="character" w:customStyle="1" w:styleId="WW8Num36z2">
    <w:name w:val="WW8Num36z2"/>
    <w:rsid w:val="009E78F5"/>
    <w:rPr>
      <w:rFonts w:ascii="Wingdings" w:hAnsi="Wingdings"/>
    </w:rPr>
  </w:style>
  <w:style w:type="character" w:customStyle="1" w:styleId="WW8Num40z0">
    <w:name w:val="WW8Num40z0"/>
    <w:rsid w:val="009E78F5"/>
    <w:rPr>
      <w:rFonts w:ascii="Times New Roman" w:eastAsia="Times New Roman" w:hAnsi="Times New Roman"/>
    </w:rPr>
  </w:style>
  <w:style w:type="character" w:customStyle="1" w:styleId="WW8Num40z1">
    <w:name w:val="WW8Num40z1"/>
    <w:rsid w:val="009E78F5"/>
    <w:rPr>
      <w:rFonts w:ascii="Symbol" w:eastAsia="Times New Roman" w:hAnsi="Symbol"/>
    </w:rPr>
  </w:style>
  <w:style w:type="character" w:customStyle="1" w:styleId="WW8Num41z0">
    <w:name w:val="WW8Num41z0"/>
    <w:rsid w:val="009E78F5"/>
    <w:rPr>
      <w:rFonts w:ascii="Symbol" w:hAnsi="Symbol"/>
    </w:rPr>
  </w:style>
  <w:style w:type="character" w:customStyle="1" w:styleId="WW8Num41z1">
    <w:name w:val="WW8Num41z1"/>
    <w:rsid w:val="009E78F5"/>
    <w:rPr>
      <w:rFonts w:ascii="Courier New" w:hAnsi="Courier New" w:cs="Courier New"/>
    </w:rPr>
  </w:style>
  <w:style w:type="character" w:customStyle="1" w:styleId="WW8Num41z2">
    <w:name w:val="WW8Num41z2"/>
    <w:rsid w:val="009E78F5"/>
    <w:rPr>
      <w:rFonts w:ascii="Wingdings" w:hAnsi="Wingdings"/>
    </w:rPr>
  </w:style>
  <w:style w:type="character" w:customStyle="1" w:styleId="WW8Num42z1">
    <w:name w:val="WW8Num42z1"/>
    <w:rsid w:val="009E78F5"/>
    <w:rPr>
      <w:rFonts w:ascii="Courier New" w:hAnsi="Courier New"/>
    </w:rPr>
  </w:style>
  <w:style w:type="character" w:customStyle="1" w:styleId="WW8Num44z1">
    <w:name w:val="WW8Num44z1"/>
    <w:rsid w:val="009E78F5"/>
    <w:rPr>
      <w:rFonts w:ascii="Symbol" w:hAnsi="Symbol"/>
    </w:rPr>
  </w:style>
  <w:style w:type="character" w:customStyle="1" w:styleId="WW-DefaultParagraphFont1">
    <w:name w:val="WW-Default Paragraph Font1"/>
    <w:rsid w:val="009E78F5"/>
  </w:style>
  <w:style w:type="character" w:customStyle="1" w:styleId="WW-Absatz-Standardschriftart">
    <w:name w:val="WW-Absatz-Standardschriftart"/>
    <w:rsid w:val="009E78F5"/>
  </w:style>
  <w:style w:type="character" w:customStyle="1" w:styleId="WW8Num1z0">
    <w:name w:val="WW8Num1z0"/>
    <w:rsid w:val="009E78F5"/>
    <w:rPr>
      <w:rFonts w:ascii="Times New Roman" w:eastAsia="Times New Roman" w:hAnsi="Times New Roman"/>
    </w:rPr>
  </w:style>
  <w:style w:type="character" w:customStyle="1" w:styleId="WW8Num1z1">
    <w:name w:val="WW8Num1z1"/>
    <w:rsid w:val="009E78F5"/>
    <w:rPr>
      <w:rFonts w:ascii="Courier New" w:hAnsi="Courier New"/>
    </w:rPr>
  </w:style>
  <w:style w:type="character" w:customStyle="1" w:styleId="WW8Num1z2">
    <w:name w:val="WW8Num1z2"/>
    <w:rsid w:val="009E78F5"/>
    <w:rPr>
      <w:rFonts w:ascii="Wingdings" w:hAnsi="Wingdings"/>
    </w:rPr>
  </w:style>
  <w:style w:type="character" w:customStyle="1" w:styleId="WW8Num1z3">
    <w:name w:val="WW8Num1z3"/>
    <w:rsid w:val="009E78F5"/>
    <w:rPr>
      <w:rFonts w:ascii="Symbol" w:hAnsi="Symbol"/>
    </w:rPr>
  </w:style>
  <w:style w:type="character" w:customStyle="1" w:styleId="WW8Num6z0">
    <w:name w:val="WW8Num6z0"/>
    <w:rsid w:val="009E78F5"/>
    <w:rPr>
      <w:rFonts w:ascii="Times New Roman" w:eastAsia="Times New Roman" w:hAnsi="Times New Roman"/>
    </w:rPr>
  </w:style>
  <w:style w:type="character" w:customStyle="1" w:styleId="WW8Num22z3">
    <w:name w:val="WW8Num22z3"/>
    <w:rsid w:val="009E78F5"/>
    <w:rPr>
      <w:rFonts w:ascii="Symbol" w:hAnsi="Symbol"/>
    </w:rPr>
  </w:style>
  <w:style w:type="character" w:customStyle="1" w:styleId="WW-Absatz-Standardschriftart1">
    <w:name w:val="WW-Absatz-Standardschriftart1"/>
    <w:rsid w:val="009E78F5"/>
  </w:style>
  <w:style w:type="character" w:customStyle="1" w:styleId="WW-Absatz-Standardschriftart11">
    <w:name w:val="WW-Absatz-Standardschriftart11"/>
    <w:rsid w:val="009E78F5"/>
  </w:style>
  <w:style w:type="character" w:customStyle="1" w:styleId="WW-Absatz-Standardschriftart111">
    <w:name w:val="WW-Absatz-Standardschriftart111"/>
    <w:rsid w:val="009E78F5"/>
  </w:style>
  <w:style w:type="character" w:customStyle="1" w:styleId="WW-Absatz-Standardschriftart1111">
    <w:name w:val="WW-Absatz-Standardschriftart1111"/>
    <w:rsid w:val="009E78F5"/>
  </w:style>
  <w:style w:type="character" w:customStyle="1" w:styleId="WW8Num25z1">
    <w:name w:val="WW8Num25z1"/>
    <w:rsid w:val="009E78F5"/>
    <w:rPr>
      <w:rFonts w:ascii="Courier New" w:hAnsi="Courier New" w:cs="Courier New"/>
    </w:rPr>
  </w:style>
  <w:style w:type="character" w:customStyle="1" w:styleId="WW-Absatz-Standardschriftart11111">
    <w:name w:val="WW-Absatz-Standardschriftart11111"/>
    <w:rsid w:val="009E78F5"/>
  </w:style>
  <w:style w:type="character" w:customStyle="1" w:styleId="WW-Absatz-Standardschriftart111111">
    <w:name w:val="WW-Absatz-Standardschriftart111111"/>
    <w:rsid w:val="009E78F5"/>
  </w:style>
  <w:style w:type="character" w:customStyle="1" w:styleId="WW8Num24z3">
    <w:name w:val="WW8Num24z3"/>
    <w:rsid w:val="009E78F5"/>
    <w:rPr>
      <w:rFonts w:ascii="Symbol" w:hAnsi="Symbol"/>
    </w:rPr>
  </w:style>
  <w:style w:type="character" w:customStyle="1" w:styleId="WW-Absatz-Standardschriftart1111111">
    <w:name w:val="WW-Absatz-Standardschriftart1111111"/>
    <w:rsid w:val="009E78F5"/>
  </w:style>
  <w:style w:type="character" w:customStyle="1" w:styleId="WW-DefaultParagraphFont11111">
    <w:name w:val="WW-Default Paragraph Font11111"/>
    <w:rsid w:val="009E78F5"/>
  </w:style>
  <w:style w:type="character" w:customStyle="1" w:styleId="NumberingSymbols">
    <w:name w:val="Numbering Symbols"/>
    <w:rsid w:val="009E78F5"/>
  </w:style>
  <w:style w:type="character" w:customStyle="1" w:styleId="Bullets">
    <w:name w:val="Bullets"/>
    <w:rsid w:val="009E78F5"/>
    <w:rPr>
      <w:rFonts w:ascii="StarSymbol" w:eastAsia="StarSymbol" w:hAnsi="StarSymbol" w:cs="StarSymbol"/>
      <w:sz w:val="18"/>
      <w:szCs w:val="18"/>
    </w:rPr>
  </w:style>
  <w:style w:type="character" w:customStyle="1" w:styleId="WW-Absatz-Standardschriftart11111111">
    <w:name w:val="WW-Absatz-Standardschriftart11111111"/>
    <w:rsid w:val="009E78F5"/>
  </w:style>
  <w:style w:type="character" w:customStyle="1" w:styleId="WW-DefaultParagraphFont11">
    <w:name w:val="WW-Default Paragraph Font11"/>
    <w:rsid w:val="009E78F5"/>
  </w:style>
  <w:style w:type="character" w:customStyle="1" w:styleId="WW-Absatz-Standardschriftart111111111">
    <w:name w:val="WW-Absatz-Standardschriftart111111111"/>
    <w:rsid w:val="009E78F5"/>
  </w:style>
  <w:style w:type="character" w:customStyle="1" w:styleId="WW-Absatz-Standardschriftart1111111111">
    <w:name w:val="WW-Absatz-Standardschriftart1111111111"/>
    <w:rsid w:val="009E78F5"/>
  </w:style>
  <w:style w:type="character" w:customStyle="1" w:styleId="WW8Num16z2">
    <w:name w:val="WW8Num16z2"/>
    <w:rsid w:val="009E78F5"/>
    <w:rPr>
      <w:rFonts w:ascii="Wingdings" w:hAnsi="Wingdings"/>
    </w:rPr>
  </w:style>
  <w:style w:type="character" w:customStyle="1" w:styleId="WW8Num17z3">
    <w:name w:val="WW8Num17z3"/>
    <w:rsid w:val="009E78F5"/>
    <w:rPr>
      <w:rFonts w:ascii="Symbol" w:hAnsi="Symbol"/>
    </w:rPr>
  </w:style>
  <w:style w:type="character" w:customStyle="1" w:styleId="WW8Num18z1">
    <w:name w:val="WW8Num18z1"/>
    <w:rsid w:val="009E78F5"/>
    <w:rPr>
      <w:rFonts w:ascii="Courier New" w:hAnsi="Courier New"/>
    </w:rPr>
  </w:style>
  <w:style w:type="character" w:customStyle="1" w:styleId="WW8Num18z2">
    <w:name w:val="WW8Num18z2"/>
    <w:rsid w:val="009E78F5"/>
    <w:rPr>
      <w:rFonts w:ascii="Wingdings" w:hAnsi="Wingdings"/>
    </w:rPr>
  </w:style>
  <w:style w:type="character" w:customStyle="1" w:styleId="WW8Num18z3">
    <w:name w:val="WW8Num18z3"/>
    <w:rsid w:val="009E78F5"/>
    <w:rPr>
      <w:rFonts w:ascii="Symbol" w:hAnsi="Symbol"/>
    </w:rPr>
  </w:style>
  <w:style w:type="character" w:customStyle="1" w:styleId="WW-DefaultParagraphFont111">
    <w:name w:val="WW-Default Paragraph Font111"/>
    <w:rsid w:val="009E78F5"/>
  </w:style>
  <w:style w:type="character" w:customStyle="1" w:styleId="WW-Absatz-Standardschriftart11111111111">
    <w:name w:val="WW-Absatz-Standardschriftart11111111111"/>
    <w:rsid w:val="009E78F5"/>
  </w:style>
  <w:style w:type="character" w:customStyle="1" w:styleId="WW-DefaultParagraphFont1111">
    <w:name w:val="WW-Default Paragraph Font1111"/>
    <w:rsid w:val="009E78F5"/>
  </w:style>
  <w:style w:type="character" w:customStyle="1" w:styleId="WW-Absatz-Standardschriftart111111111111">
    <w:name w:val="WW-Absatz-Standardschriftart111111111111"/>
    <w:rsid w:val="009E78F5"/>
  </w:style>
  <w:style w:type="character" w:customStyle="1" w:styleId="WW-Absatz-Standardschriftart1111111111111">
    <w:name w:val="WW-Absatz-Standardschriftart1111111111111"/>
    <w:rsid w:val="009E78F5"/>
  </w:style>
  <w:style w:type="character" w:customStyle="1" w:styleId="WW-Absatz-Standardschriftart11111111111111">
    <w:name w:val="WW-Absatz-Standardschriftart11111111111111"/>
    <w:rsid w:val="009E78F5"/>
  </w:style>
  <w:style w:type="character" w:customStyle="1" w:styleId="WW-Absatz-Standardschriftart111111111111111">
    <w:name w:val="WW-Absatz-Standardschriftart111111111111111"/>
    <w:rsid w:val="009E78F5"/>
  </w:style>
  <w:style w:type="character" w:customStyle="1" w:styleId="WW-Absatz-Standardschriftart1111111111111111">
    <w:name w:val="WW-Absatz-Standardschriftart1111111111111111"/>
    <w:rsid w:val="009E78F5"/>
  </w:style>
  <w:style w:type="character" w:customStyle="1" w:styleId="WW8Num19z1">
    <w:name w:val="WW8Num19z1"/>
    <w:rsid w:val="009E78F5"/>
    <w:rPr>
      <w:rFonts w:ascii="Symbol" w:hAnsi="Symbol"/>
    </w:rPr>
  </w:style>
  <w:style w:type="character" w:customStyle="1" w:styleId="WW8Num21z2">
    <w:name w:val="WW8Num21z2"/>
    <w:rsid w:val="009E78F5"/>
    <w:rPr>
      <w:rFonts w:ascii="Wingdings" w:hAnsi="Wingdings"/>
    </w:rPr>
  </w:style>
  <w:style w:type="character" w:customStyle="1" w:styleId="WW8Num25z2">
    <w:name w:val="WW8Num25z2"/>
    <w:rsid w:val="009E78F5"/>
    <w:rPr>
      <w:rFonts w:ascii="Wingdings" w:hAnsi="Wingdings"/>
    </w:rPr>
  </w:style>
  <w:style w:type="character" w:customStyle="1" w:styleId="WW8Num25z3">
    <w:name w:val="WW8Num25z3"/>
    <w:rsid w:val="009E78F5"/>
    <w:rPr>
      <w:rFonts w:ascii="Symbol" w:hAnsi="Symbol"/>
    </w:rPr>
  </w:style>
  <w:style w:type="character" w:customStyle="1" w:styleId="WW8Num30z3">
    <w:name w:val="WW8Num30z3"/>
    <w:rsid w:val="009E78F5"/>
    <w:rPr>
      <w:rFonts w:ascii="Symbol" w:hAnsi="Symbol"/>
    </w:rPr>
  </w:style>
  <w:style w:type="character" w:customStyle="1" w:styleId="WW8Num38z3">
    <w:name w:val="WW8Num38z3"/>
    <w:rsid w:val="009E78F5"/>
    <w:rPr>
      <w:rFonts w:ascii="Symbol" w:hAnsi="Symbol"/>
    </w:rPr>
  </w:style>
  <w:style w:type="character" w:customStyle="1" w:styleId="WW8Num42z0">
    <w:name w:val="WW8Num42z0"/>
    <w:rsid w:val="009E78F5"/>
    <w:rPr>
      <w:rFonts w:ascii="Times New Roman" w:eastAsia="Times New Roman" w:hAnsi="Times New Roman" w:cs="Times New Roman"/>
    </w:rPr>
  </w:style>
  <w:style w:type="character" w:customStyle="1" w:styleId="WW8Num42z2">
    <w:name w:val="WW8Num42z2"/>
    <w:rsid w:val="009E78F5"/>
    <w:rPr>
      <w:rFonts w:ascii="Wingdings" w:hAnsi="Wingdings"/>
    </w:rPr>
  </w:style>
  <w:style w:type="character" w:customStyle="1" w:styleId="WW8Num42z3">
    <w:name w:val="WW8Num42z3"/>
    <w:rsid w:val="009E78F5"/>
    <w:rPr>
      <w:rFonts w:ascii="Symbol" w:hAnsi="Symbol"/>
    </w:rPr>
  </w:style>
  <w:style w:type="character" w:customStyle="1" w:styleId="WW8Num43z0">
    <w:name w:val="WW8Num43z0"/>
    <w:rsid w:val="009E78F5"/>
    <w:rPr>
      <w:rFonts w:ascii="StarSymbol" w:eastAsia="StarSymbol" w:hAnsi="StarSymbol"/>
      <w:sz w:val="18"/>
    </w:rPr>
  </w:style>
  <w:style w:type="character" w:customStyle="1" w:styleId="WW8Num43z1">
    <w:name w:val="WW8Num43z1"/>
    <w:rsid w:val="009E78F5"/>
    <w:rPr>
      <w:rFonts w:ascii="Symbol" w:hAnsi="Symbol"/>
    </w:rPr>
  </w:style>
  <w:style w:type="character" w:customStyle="1" w:styleId="WW8Num45z0">
    <w:name w:val="WW8Num45z0"/>
    <w:rsid w:val="009E78F5"/>
    <w:rPr>
      <w:rFonts w:ascii="StarSymbol" w:eastAsia="StarSymbol" w:hAnsi="StarSymbol"/>
      <w:sz w:val="18"/>
    </w:rPr>
  </w:style>
  <w:style w:type="character" w:customStyle="1" w:styleId="WW8Num45z1">
    <w:name w:val="WW8Num45z1"/>
    <w:rsid w:val="009E78F5"/>
    <w:rPr>
      <w:rFonts w:ascii="Symbol" w:hAnsi="Symbol"/>
    </w:rPr>
  </w:style>
  <w:style w:type="character" w:customStyle="1" w:styleId="WW8Num47z0">
    <w:name w:val="WW8Num47z0"/>
    <w:rsid w:val="009E78F5"/>
    <w:rPr>
      <w:rFonts w:ascii="StarSymbol" w:eastAsia="StarSymbol" w:hAnsi="StarSymbol"/>
      <w:sz w:val="18"/>
    </w:rPr>
  </w:style>
  <w:style w:type="character" w:customStyle="1" w:styleId="WW8Num47z1">
    <w:name w:val="WW8Num47z1"/>
    <w:rsid w:val="009E78F5"/>
    <w:rPr>
      <w:rFonts w:ascii="Symbol" w:hAnsi="Symbol"/>
    </w:rPr>
  </w:style>
  <w:style w:type="character" w:customStyle="1" w:styleId="WW8Num50z0">
    <w:name w:val="WW8Num50z0"/>
    <w:rsid w:val="009E78F5"/>
    <w:rPr>
      <w:rFonts w:ascii="Times New Roman" w:eastAsia="Times New Roman" w:hAnsi="Times New Roman" w:cs="Times New Roman"/>
    </w:rPr>
  </w:style>
  <w:style w:type="character" w:customStyle="1" w:styleId="WW8Num50z1">
    <w:name w:val="WW8Num50z1"/>
    <w:rsid w:val="009E78F5"/>
    <w:rPr>
      <w:rFonts w:ascii="Courier New" w:hAnsi="Courier New"/>
    </w:rPr>
  </w:style>
  <w:style w:type="character" w:customStyle="1" w:styleId="WW8Num50z2">
    <w:name w:val="WW8Num50z2"/>
    <w:rsid w:val="009E78F5"/>
    <w:rPr>
      <w:rFonts w:ascii="Wingdings" w:hAnsi="Wingdings"/>
    </w:rPr>
  </w:style>
  <w:style w:type="character" w:customStyle="1" w:styleId="WW8Num50z3">
    <w:name w:val="WW8Num50z3"/>
    <w:rsid w:val="009E78F5"/>
    <w:rPr>
      <w:rFonts w:ascii="Symbol" w:hAnsi="Symbol"/>
    </w:rPr>
  </w:style>
  <w:style w:type="character" w:customStyle="1" w:styleId="WW8Num51z0">
    <w:name w:val="WW8Num51z0"/>
    <w:rsid w:val="009E78F5"/>
    <w:rPr>
      <w:rFonts w:ascii="Symbol" w:hAnsi="Symbol"/>
    </w:rPr>
  </w:style>
  <w:style w:type="character" w:customStyle="1" w:styleId="WW8Num51z1">
    <w:name w:val="WW8Num51z1"/>
    <w:rsid w:val="009E78F5"/>
    <w:rPr>
      <w:rFonts w:ascii="Courier New" w:hAnsi="Courier New"/>
    </w:rPr>
  </w:style>
  <w:style w:type="character" w:customStyle="1" w:styleId="WW8Num51z2">
    <w:name w:val="WW8Num51z2"/>
    <w:rsid w:val="009E78F5"/>
    <w:rPr>
      <w:rFonts w:ascii="Wingdings" w:hAnsi="Wingdings"/>
    </w:rPr>
  </w:style>
  <w:style w:type="character" w:customStyle="1" w:styleId="WW8Num54z0">
    <w:name w:val="WW8Num54z0"/>
    <w:rsid w:val="009E78F5"/>
    <w:rPr>
      <w:rFonts w:ascii="Times New Roman" w:eastAsia="Times New Roman" w:hAnsi="Times New Roman" w:cs="Times New Roman"/>
    </w:rPr>
  </w:style>
  <w:style w:type="character" w:customStyle="1" w:styleId="WW8Num54z1">
    <w:name w:val="WW8Num54z1"/>
    <w:rsid w:val="009E78F5"/>
    <w:rPr>
      <w:rFonts w:ascii="Courier New" w:hAnsi="Courier New"/>
    </w:rPr>
  </w:style>
  <w:style w:type="character" w:customStyle="1" w:styleId="WW8Num54z2">
    <w:name w:val="WW8Num54z2"/>
    <w:rsid w:val="009E78F5"/>
    <w:rPr>
      <w:rFonts w:ascii="Wingdings" w:hAnsi="Wingdings"/>
    </w:rPr>
  </w:style>
  <w:style w:type="character" w:customStyle="1" w:styleId="WW8Num54z3">
    <w:name w:val="WW8Num54z3"/>
    <w:rsid w:val="009E78F5"/>
    <w:rPr>
      <w:rFonts w:ascii="Symbol" w:hAnsi="Symbol"/>
    </w:rPr>
  </w:style>
  <w:style w:type="character" w:customStyle="1" w:styleId="WW8Num55z0">
    <w:name w:val="WW8Num55z0"/>
    <w:rsid w:val="009E78F5"/>
    <w:rPr>
      <w:rFonts w:ascii="StarSymbol" w:eastAsia="StarSymbol" w:hAnsi="StarSymbol"/>
      <w:sz w:val="18"/>
    </w:rPr>
  </w:style>
  <w:style w:type="character" w:customStyle="1" w:styleId="WW8Num55z1">
    <w:name w:val="WW8Num55z1"/>
    <w:rsid w:val="009E78F5"/>
    <w:rPr>
      <w:rFonts w:ascii="Symbol" w:hAnsi="Symbol"/>
    </w:rPr>
  </w:style>
  <w:style w:type="character" w:customStyle="1" w:styleId="WW8Num57z0">
    <w:name w:val="WW8Num57z0"/>
    <w:rsid w:val="009E78F5"/>
    <w:rPr>
      <w:rFonts w:ascii="StarSymbol" w:eastAsia="StarSymbol" w:hAnsi="StarSymbol"/>
      <w:sz w:val="18"/>
    </w:rPr>
  </w:style>
  <w:style w:type="character" w:customStyle="1" w:styleId="WW8Num57z1">
    <w:name w:val="WW8Num57z1"/>
    <w:rsid w:val="009E78F5"/>
    <w:rPr>
      <w:rFonts w:ascii="Symbol" w:hAnsi="Symbol"/>
    </w:rPr>
  </w:style>
  <w:style w:type="character" w:customStyle="1" w:styleId="WW8Num58z0">
    <w:name w:val="WW8Num58z0"/>
    <w:rsid w:val="009E78F5"/>
    <w:rPr>
      <w:rFonts w:ascii="StarSymbol" w:eastAsia="StarSymbol" w:hAnsi="StarSymbol"/>
      <w:sz w:val="18"/>
    </w:rPr>
  </w:style>
  <w:style w:type="character" w:customStyle="1" w:styleId="WW8Num58z1">
    <w:name w:val="WW8Num58z1"/>
    <w:rsid w:val="009E78F5"/>
    <w:rPr>
      <w:rFonts w:ascii="Symbol" w:hAnsi="Symbol"/>
    </w:rPr>
  </w:style>
  <w:style w:type="character" w:customStyle="1" w:styleId="WW8Num61z0">
    <w:name w:val="WW8Num61z0"/>
    <w:rsid w:val="009E78F5"/>
    <w:rPr>
      <w:rFonts w:ascii="CHelv" w:hAnsi="CHelv"/>
    </w:rPr>
  </w:style>
  <w:style w:type="character" w:customStyle="1" w:styleId="WW8Num62z0">
    <w:name w:val="WW8Num62z0"/>
    <w:rsid w:val="009E78F5"/>
    <w:rPr>
      <w:rFonts w:ascii="Symbol" w:hAnsi="Symbol"/>
    </w:rPr>
  </w:style>
  <w:style w:type="character" w:customStyle="1" w:styleId="WW8Num62z1">
    <w:name w:val="WW8Num62z1"/>
    <w:rsid w:val="009E78F5"/>
    <w:rPr>
      <w:rFonts w:ascii="Courier New" w:hAnsi="Courier New"/>
    </w:rPr>
  </w:style>
  <w:style w:type="character" w:customStyle="1" w:styleId="WW8Num62z2">
    <w:name w:val="WW8Num62z2"/>
    <w:rsid w:val="009E78F5"/>
    <w:rPr>
      <w:rFonts w:ascii="Wingdings" w:hAnsi="Wingdings"/>
    </w:rPr>
  </w:style>
  <w:style w:type="character" w:customStyle="1" w:styleId="WW8Num64z1">
    <w:name w:val="WW8Num64z1"/>
    <w:rsid w:val="009E78F5"/>
    <w:rPr>
      <w:rFonts w:ascii="Courier New" w:hAnsi="Courier New"/>
    </w:rPr>
  </w:style>
  <w:style w:type="character" w:customStyle="1" w:styleId="WW8Num64z2">
    <w:name w:val="WW8Num64z2"/>
    <w:rsid w:val="009E78F5"/>
    <w:rPr>
      <w:rFonts w:ascii="Wingdings" w:hAnsi="Wingdings"/>
    </w:rPr>
  </w:style>
  <w:style w:type="character" w:customStyle="1" w:styleId="WW8Num64z3">
    <w:name w:val="WW8Num64z3"/>
    <w:rsid w:val="009E78F5"/>
    <w:rPr>
      <w:rFonts w:ascii="Symbol" w:hAnsi="Symbol"/>
    </w:rPr>
  </w:style>
  <w:style w:type="character" w:customStyle="1" w:styleId="WW8Num66z0">
    <w:name w:val="WW8Num66z0"/>
    <w:rsid w:val="009E78F5"/>
    <w:rPr>
      <w:rFonts w:ascii="StarSymbol" w:eastAsia="StarSymbol" w:hAnsi="StarSymbol"/>
      <w:sz w:val="18"/>
    </w:rPr>
  </w:style>
  <w:style w:type="character" w:customStyle="1" w:styleId="WW8Num66z1">
    <w:name w:val="WW8Num66z1"/>
    <w:rsid w:val="009E78F5"/>
    <w:rPr>
      <w:rFonts w:ascii="Symbol" w:hAnsi="Symbol"/>
    </w:rPr>
  </w:style>
  <w:style w:type="character" w:customStyle="1" w:styleId="WW8Num69z0">
    <w:name w:val="WW8Num69z0"/>
    <w:rsid w:val="009E78F5"/>
    <w:rPr>
      <w:rFonts w:ascii="StarSymbol" w:eastAsia="StarSymbol" w:hAnsi="StarSymbol"/>
      <w:sz w:val="18"/>
    </w:rPr>
  </w:style>
  <w:style w:type="character" w:customStyle="1" w:styleId="WW8Num69z1">
    <w:name w:val="WW8Num69z1"/>
    <w:rsid w:val="009E78F5"/>
    <w:rPr>
      <w:rFonts w:ascii="Symbol" w:hAnsi="Symbol"/>
    </w:rPr>
  </w:style>
  <w:style w:type="character" w:customStyle="1" w:styleId="WW8Num70z0">
    <w:name w:val="WW8Num70z0"/>
    <w:rsid w:val="009E78F5"/>
    <w:rPr>
      <w:rFonts w:ascii="Times New Roman" w:eastAsia="Times New Roman" w:hAnsi="Times New Roman" w:cs="Times New Roman"/>
    </w:rPr>
  </w:style>
  <w:style w:type="character" w:customStyle="1" w:styleId="WW8Num70z2">
    <w:name w:val="WW8Num70z2"/>
    <w:rsid w:val="009E78F5"/>
    <w:rPr>
      <w:rFonts w:ascii="Wingdings" w:hAnsi="Wingdings"/>
    </w:rPr>
  </w:style>
  <w:style w:type="character" w:customStyle="1" w:styleId="WW8Num70z3">
    <w:name w:val="WW8Num70z3"/>
    <w:rsid w:val="009E78F5"/>
    <w:rPr>
      <w:rFonts w:ascii="Symbol" w:hAnsi="Symbol"/>
    </w:rPr>
  </w:style>
  <w:style w:type="character" w:customStyle="1" w:styleId="WW8Num70z4">
    <w:name w:val="WW8Num70z4"/>
    <w:rsid w:val="009E78F5"/>
    <w:rPr>
      <w:rFonts w:ascii="Courier New" w:hAnsi="Courier New"/>
    </w:rPr>
  </w:style>
  <w:style w:type="character" w:customStyle="1" w:styleId="WW8Num72z0">
    <w:name w:val="WW8Num72z0"/>
    <w:rsid w:val="009E78F5"/>
    <w:rPr>
      <w:rFonts w:ascii="StarSymbol" w:eastAsia="StarSymbol" w:hAnsi="StarSymbol"/>
      <w:sz w:val="18"/>
    </w:rPr>
  </w:style>
  <w:style w:type="character" w:customStyle="1" w:styleId="WW8Num72z1">
    <w:name w:val="WW8Num72z1"/>
    <w:rsid w:val="009E78F5"/>
    <w:rPr>
      <w:rFonts w:ascii="Symbol" w:hAnsi="Symbol"/>
    </w:rPr>
  </w:style>
  <w:style w:type="character" w:customStyle="1" w:styleId="WW8Num73z0">
    <w:name w:val="WW8Num73z0"/>
    <w:rsid w:val="009E78F5"/>
    <w:rPr>
      <w:rFonts w:ascii="StarSymbol" w:eastAsia="StarSymbol" w:hAnsi="StarSymbol"/>
      <w:sz w:val="18"/>
    </w:rPr>
  </w:style>
  <w:style w:type="character" w:customStyle="1" w:styleId="WW8Num73z1">
    <w:name w:val="WW8Num73z1"/>
    <w:rsid w:val="009E78F5"/>
    <w:rPr>
      <w:rFonts w:ascii="Symbol" w:hAnsi="Symbol"/>
    </w:rPr>
  </w:style>
  <w:style w:type="character" w:customStyle="1" w:styleId="WW8Num76z0">
    <w:name w:val="WW8Num76z0"/>
    <w:rsid w:val="009E78F5"/>
    <w:rPr>
      <w:rFonts w:ascii="StarSymbol" w:eastAsia="StarSymbol" w:hAnsi="StarSymbol"/>
      <w:sz w:val="18"/>
    </w:rPr>
  </w:style>
  <w:style w:type="character" w:customStyle="1" w:styleId="WW8Num76z1">
    <w:name w:val="WW8Num76z1"/>
    <w:rsid w:val="009E78F5"/>
    <w:rPr>
      <w:rFonts w:ascii="Symbol" w:hAnsi="Symbol"/>
    </w:rPr>
  </w:style>
  <w:style w:type="character" w:customStyle="1" w:styleId="WW8Num77z0">
    <w:name w:val="WW8Num77z0"/>
    <w:rsid w:val="009E78F5"/>
    <w:rPr>
      <w:rFonts w:ascii="StarSymbol" w:eastAsia="StarSymbol" w:hAnsi="StarSymbol"/>
      <w:sz w:val="18"/>
    </w:rPr>
  </w:style>
  <w:style w:type="character" w:customStyle="1" w:styleId="WW8Num77z1">
    <w:name w:val="WW8Num77z1"/>
    <w:rsid w:val="009E78F5"/>
    <w:rPr>
      <w:rFonts w:ascii="Symbol" w:hAnsi="Symbol"/>
    </w:rPr>
  </w:style>
  <w:style w:type="character" w:customStyle="1" w:styleId="WW8Num78z0">
    <w:name w:val="WW8Num78z0"/>
    <w:rsid w:val="009E78F5"/>
    <w:rPr>
      <w:rFonts w:ascii="StarSymbol" w:eastAsia="StarSymbol" w:hAnsi="StarSymbol"/>
      <w:sz w:val="18"/>
    </w:rPr>
  </w:style>
  <w:style w:type="character" w:customStyle="1" w:styleId="WW8Num78z1">
    <w:name w:val="WW8Num78z1"/>
    <w:rsid w:val="009E78F5"/>
    <w:rPr>
      <w:rFonts w:ascii="Symbol" w:hAnsi="Symbol"/>
    </w:rPr>
  </w:style>
  <w:style w:type="character" w:customStyle="1" w:styleId="WW8Num79z1">
    <w:name w:val="WW8Num79z1"/>
    <w:rsid w:val="009E78F5"/>
    <w:rPr>
      <w:rFonts w:ascii="CHelvPlain" w:eastAsia="Times New Roman" w:hAnsi="CHelvPlain" w:cs="Times New Roman"/>
    </w:rPr>
  </w:style>
  <w:style w:type="character" w:customStyle="1" w:styleId="WW8Num82z0">
    <w:name w:val="WW8Num82z0"/>
    <w:rsid w:val="009E78F5"/>
    <w:rPr>
      <w:rFonts w:ascii="StarSymbol" w:eastAsia="StarSymbol" w:hAnsi="StarSymbol"/>
      <w:sz w:val="18"/>
    </w:rPr>
  </w:style>
  <w:style w:type="character" w:customStyle="1" w:styleId="WW8Num82z1">
    <w:name w:val="WW8Num82z1"/>
    <w:rsid w:val="009E78F5"/>
    <w:rPr>
      <w:rFonts w:ascii="Symbol" w:hAnsi="Symbol"/>
    </w:rPr>
  </w:style>
  <w:style w:type="character" w:customStyle="1" w:styleId="WW8Num84z0">
    <w:name w:val="WW8Num84z0"/>
    <w:rsid w:val="009E78F5"/>
    <w:rPr>
      <w:rFonts w:ascii="CHelvPlain" w:hAnsi="CHelvPlain" w:cs="Times New Roman"/>
    </w:rPr>
  </w:style>
  <w:style w:type="character" w:customStyle="1" w:styleId="WW8Num86z0">
    <w:name w:val="WW8Num86z0"/>
    <w:rsid w:val="009E78F5"/>
    <w:rPr>
      <w:rFonts w:ascii="Times New Roman" w:eastAsia="Times New Roman" w:hAnsi="Times New Roman" w:cs="Times New Roman"/>
    </w:rPr>
  </w:style>
  <w:style w:type="character" w:customStyle="1" w:styleId="WW8Num86z1">
    <w:name w:val="WW8Num86z1"/>
    <w:rsid w:val="009E78F5"/>
    <w:rPr>
      <w:rFonts w:ascii="Courier New" w:hAnsi="Courier New"/>
    </w:rPr>
  </w:style>
  <w:style w:type="character" w:customStyle="1" w:styleId="WW8Num86z2">
    <w:name w:val="WW8Num86z2"/>
    <w:rsid w:val="009E78F5"/>
    <w:rPr>
      <w:rFonts w:ascii="Wingdings" w:hAnsi="Wingdings"/>
    </w:rPr>
  </w:style>
  <w:style w:type="character" w:customStyle="1" w:styleId="WW8Num86z3">
    <w:name w:val="WW8Num86z3"/>
    <w:rsid w:val="009E78F5"/>
    <w:rPr>
      <w:rFonts w:ascii="Symbol" w:hAnsi="Symbol"/>
    </w:rPr>
  </w:style>
  <w:style w:type="character" w:customStyle="1" w:styleId="WW8Num87z0">
    <w:name w:val="WW8Num87z0"/>
    <w:rsid w:val="009E78F5"/>
    <w:rPr>
      <w:rFonts w:ascii="StarSymbol" w:eastAsia="StarSymbol" w:hAnsi="StarSymbol"/>
      <w:sz w:val="18"/>
    </w:rPr>
  </w:style>
  <w:style w:type="character" w:customStyle="1" w:styleId="WW8Num87z1">
    <w:name w:val="WW8Num87z1"/>
    <w:rsid w:val="009E78F5"/>
    <w:rPr>
      <w:rFonts w:ascii="Symbol" w:hAnsi="Symbol"/>
    </w:rPr>
  </w:style>
  <w:style w:type="character" w:customStyle="1" w:styleId="WW8Num88z0">
    <w:name w:val="WW8Num88z0"/>
    <w:rsid w:val="009E78F5"/>
    <w:rPr>
      <w:rFonts w:ascii="Symbol" w:hAnsi="Symbol"/>
    </w:rPr>
  </w:style>
  <w:style w:type="character" w:customStyle="1" w:styleId="WW8Num89z0">
    <w:name w:val="WW8Num89z0"/>
    <w:rsid w:val="009E78F5"/>
    <w:rPr>
      <w:rFonts w:ascii="C_Renfrew" w:hAnsi="C_Renfrew"/>
    </w:rPr>
  </w:style>
  <w:style w:type="character" w:customStyle="1" w:styleId="WW-DefaultParagraphFont111112">
    <w:name w:val="WW-Default Paragraph Font111112"/>
    <w:rsid w:val="009E78F5"/>
  </w:style>
  <w:style w:type="character" w:customStyle="1" w:styleId="WW-Absatz-Standardschriftart11111111111111111">
    <w:name w:val="WW-Absatz-Standardschriftart11111111111111111"/>
    <w:rsid w:val="009E78F5"/>
  </w:style>
  <w:style w:type="character" w:customStyle="1" w:styleId="WW-DefaultParagraphFont1111121">
    <w:name w:val="WW-Default Paragraph Font1111121"/>
    <w:rsid w:val="009E78F5"/>
  </w:style>
  <w:style w:type="character" w:customStyle="1" w:styleId="WW-Absatz-Standardschriftart111111111111111111">
    <w:name w:val="WW-Absatz-Standardschriftart111111111111111111"/>
    <w:rsid w:val="009E78F5"/>
  </w:style>
  <w:style w:type="character" w:customStyle="1" w:styleId="WW-Absatz-Standardschriftart1111111111111111111">
    <w:name w:val="WW-Absatz-Standardschriftart1111111111111111111"/>
    <w:rsid w:val="009E78F5"/>
  </w:style>
  <w:style w:type="character" w:customStyle="1" w:styleId="WW-Absatz-Standardschriftart11111111111111111111">
    <w:name w:val="WW-Absatz-Standardschriftart11111111111111111111"/>
    <w:rsid w:val="009E78F5"/>
  </w:style>
  <w:style w:type="character" w:customStyle="1" w:styleId="WW-Absatz-Standardschriftart111111111111111111111">
    <w:name w:val="WW-Absatz-Standardschriftart111111111111111111111"/>
    <w:rsid w:val="009E78F5"/>
  </w:style>
  <w:style w:type="character" w:customStyle="1" w:styleId="WW-DefaultParagraphFont11111211">
    <w:name w:val="WW-Default Paragraph Font11111211"/>
    <w:rsid w:val="009E78F5"/>
  </w:style>
  <w:style w:type="character" w:customStyle="1" w:styleId="WW-Absatz-Standardschriftart1111111111111111111111">
    <w:name w:val="WW-Absatz-Standardschriftart1111111111111111111111"/>
    <w:rsid w:val="009E78F5"/>
  </w:style>
  <w:style w:type="character" w:customStyle="1" w:styleId="WW-Absatz-Standardschriftart11111111111111111111111">
    <w:name w:val="WW-Absatz-Standardschriftart11111111111111111111111"/>
    <w:rsid w:val="009E78F5"/>
  </w:style>
  <w:style w:type="character" w:customStyle="1" w:styleId="WW-Absatz-Standardschriftart111111111111111111111111">
    <w:name w:val="WW-Absatz-Standardschriftart111111111111111111111111"/>
    <w:rsid w:val="009E78F5"/>
  </w:style>
  <w:style w:type="character" w:customStyle="1" w:styleId="WW-Absatz-Standardschriftart1111111111111111111111111">
    <w:name w:val="WW-Absatz-Standardschriftart1111111111111111111111111"/>
    <w:rsid w:val="009E78F5"/>
  </w:style>
  <w:style w:type="character" w:customStyle="1" w:styleId="WW-Absatz-Standardschriftart11111111111111111111111111">
    <w:name w:val="WW-Absatz-Standardschriftart11111111111111111111111111"/>
    <w:rsid w:val="009E78F5"/>
  </w:style>
  <w:style w:type="character" w:customStyle="1" w:styleId="WW-Absatz-Standardschriftart111111111111111111111111111">
    <w:name w:val="WW-Absatz-Standardschriftart111111111111111111111111111"/>
    <w:rsid w:val="009E78F5"/>
  </w:style>
  <w:style w:type="character" w:customStyle="1" w:styleId="WW-NumberingSymbols">
    <w:name w:val="WW-Numbering Symbols"/>
    <w:rsid w:val="009E78F5"/>
  </w:style>
  <w:style w:type="character" w:customStyle="1" w:styleId="WW-NumberingSymbols1">
    <w:name w:val="WW-Numbering Symbols1"/>
    <w:rsid w:val="009E78F5"/>
  </w:style>
  <w:style w:type="character" w:customStyle="1" w:styleId="WW-NumberingSymbols11">
    <w:name w:val="WW-Numbering Symbols11"/>
    <w:rsid w:val="009E78F5"/>
  </w:style>
  <w:style w:type="character" w:customStyle="1" w:styleId="WW-NumberingSymbols111">
    <w:name w:val="WW-Numbering Symbols111"/>
    <w:rsid w:val="009E78F5"/>
  </w:style>
  <w:style w:type="character" w:customStyle="1" w:styleId="WW-NumberingSymbols1111">
    <w:name w:val="WW-Numbering Symbols1111"/>
    <w:rsid w:val="009E78F5"/>
  </w:style>
  <w:style w:type="character" w:customStyle="1" w:styleId="WW-NumberingSymbols11111">
    <w:name w:val="WW-Numbering Symbols11111"/>
    <w:rsid w:val="009E78F5"/>
  </w:style>
  <w:style w:type="character" w:customStyle="1" w:styleId="WW-NumberingSymbols111111">
    <w:name w:val="WW-Numbering Symbols111111"/>
    <w:rsid w:val="009E78F5"/>
  </w:style>
  <w:style w:type="character" w:customStyle="1" w:styleId="WW-NumberingSymbols1111111">
    <w:name w:val="WW-Numbering Symbols1111111"/>
    <w:rsid w:val="009E78F5"/>
  </w:style>
  <w:style w:type="character" w:customStyle="1" w:styleId="WW-NumberingSymbols11111111">
    <w:name w:val="WW-Numbering Symbols11111111"/>
    <w:rsid w:val="009E78F5"/>
  </w:style>
  <w:style w:type="character" w:customStyle="1" w:styleId="WW-NumberingSymbols111111111">
    <w:name w:val="WW-Numbering Symbols111111111"/>
    <w:rsid w:val="009E78F5"/>
  </w:style>
  <w:style w:type="character" w:customStyle="1" w:styleId="WW-NumberingSymbols1111111111">
    <w:name w:val="WW-Numbering Symbols1111111111"/>
    <w:rsid w:val="009E78F5"/>
  </w:style>
  <w:style w:type="character" w:customStyle="1" w:styleId="WW-NumberingSymbols11111111111">
    <w:name w:val="WW-Numbering Symbols11111111111"/>
    <w:rsid w:val="009E78F5"/>
  </w:style>
  <w:style w:type="character" w:customStyle="1" w:styleId="WW-NumberingSymbols111111111111">
    <w:name w:val="WW-Numbering Symbols111111111111"/>
    <w:rsid w:val="009E78F5"/>
  </w:style>
  <w:style w:type="character" w:customStyle="1" w:styleId="WW8Num6z1">
    <w:name w:val="WW8Num6z1"/>
    <w:rsid w:val="009E78F5"/>
    <w:rPr>
      <w:rFonts w:ascii="Courier New" w:hAnsi="Courier New"/>
    </w:rPr>
  </w:style>
  <w:style w:type="character" w:customStyle="1" w:styleId="WW8Num6z2">
    <w:name w:val="WW8Num6z2"/>
    <w:rsid w:val="009E78F5"/>
    <w:rPr>
      <w:rFonts w:ascii="Wingdings" w:hAnsi="Wingdings"/>
    </w:rPr>
  </w:style>
  <w:style w:type="character" w:customStyle="1" w:styleId="WW8Num6z3">
    <w:name w:val="WW8Num6z3"/>
    <w:rsid w:val="009E78F5"/>
    <w:rPr>
      <w:rFonts w:ascii="Symbol" w:hAnsi="Symbol"/>
    </w:rPr>
  </w:style>
  <w:style w:type="character" w:customStyle="1" w:styleId="BulletSymbols">
    <w:name w:val="Bullet Symbols"/>
    <w:rsid w:val="009E78F5"/>
    <w:rPr>
      <w:rFonts w:ascii="StarSymbol" w:eastAsia="StarSymbol" w:hAnsi="StarSymbol"/>
      <w:sz w:val="18"/>
    </w:rPr>
  </w:style>
  <w:style w:type="character" w:customStyle="1" w:styleId="WW-BulletSymbols">
    <w:name w:val="WW-Bullet Symbols"/>
    <w:rsid w:val="009E78F5"/>
    <w:rPr>
      <w:rFonts w:ascii="StarSymbol" w:eastAsia="StarSymbol" w:hAnsi="StarSymbol"/>
      <w:sz w:val="18"/>
    </w:rPr>
  </w:style>
  <w:style w:type="character" w:customStyle="1" w:styleId="WW-BulletSymbols1">
    <w:name w:val="WW-Bullet Symbols1"/>
    <w:rsid w:val="009E78F5"/>
    <w:rPr>
      <w:rFonts w:ascii="StarSymbol" w:eastAsia="StarSymbol" w:hAnsi="StarSymbol"/>
      <w:sz w:val="18"/>
    </w:rPr>
  </w:style>
  <w:style w:type="character" w:customStyle="1" w:styleId="WW-BulletSymbols11">
    <w:name w:val="WW-Bullet Symbols11"/>
    <w:rsid w:val="009E78F5"/>
    <w:rPr>
      <w:rFonts w:ascii="StarSymbol" w:eastAsia="StarSymbol" w:hAnsi="StarSymbol"/>
      <w:sz w:val="18"/>
    </w:rPr>
  </w:style>
  <w:style w:type="character" w:customStyle="1" w:styleId="WW-BulletSymbols111">
    <w:name w:val="WW-Bullet Symbols111"/>
    <w:rsid w:val="009E78F5"/>
    <w:rPr>
      <w:rFonts w:ascii="StarSymbol" w:eastAsia="StarSymbol" w:hAnsi="StarSymbol"/>
      <w:sz w:val="18"/>
    </w:rPr>
  </w:style>
  <w:style w:type="character" w:customStyle="1" w:styleId="WW-BulletSymbols1111">
    <w:name w:val="WW-Bullet Symbols1111"/>
    <w:rsid w:val="009E78F5"/>
    <w:rPr>
      <w:rFonts w:ascii="StarSymbol" w:eastAsia="StarSymbol" w:hAnsi="StarSymbol"/>
      <w:sz w:val="18"/>
    </w:rPr>
  </w:style>
  <w:style w:type="character" w:customStyle="1" w:styleId="WW-BulletSymbols11111">
    <w:name w:val="WW-Bullet Symbols11111"/>
    <w:rsid w:val="009E78F5"/>
    <w:rPr>
      <w:rFonts w:ascii="StarSymbol" w:eastAsia="StarSymbol" w:hAnsi="StarSymbol"/>
      <w:sz w:val="18"/>
    </w:rPr>
  </w:style>
  <w:style w:type="character" w:customStyle="1" w:styleId="WW-BulletSymbols111111">
    <w:name w:val="WW-Bullet Symbols111111"/>
    <w:rsid w:val="009E78F5"/>
    <w:rPr>
      <w:rFonts w:ascii="StarSymbol" w:eastAsia="StarSymbol" w:hAnsi="StarSymbol"/>
      <w:sz w:val="18"/>
    </w:rPr>
  </w:style>
  <w:style w:type="character" w:customStyle="1" w:styleId="WW-BulletSymbols1111111">
    <w:name w:val="WW-Bullet Symbols1111111"/>
    <w:rsid w:val="009E78F5"/>
    <w:rPr>
      <w:rFonts w:ascii="StarSymbol" w:eastAsia="StarSymbol" w:hAnsi="StarSymbol"/>
      <w:sz w:val="18"/>
    </w:rPr>
  </w:style>
  <w:style w:type="character" w:customStyle="1" w:styleId="WW-BulletSymbols11111111">
    <w:name w:val="WW-Bullet Symbols11111111"/>
    <w:rsid w:val="009E78F5"/>
    <w:rPr>
      <w:rFonts w:ascii="StarSymbol" w:eastAsia="StarSymbol" w:hAnsi="StarSymbol"/>
      <w:sz w:val="18"/>
    </w:rPr>
  </w:style>
  <w:style w:type="character" w:customStyle="1" w:styleId="WW-BulletSymbols111111111">
    <w:name w:val="WW-Bullet Symbols111111111"/>
    <w:rsid w:val="009E78F5"/>
    <w:rPr>
      <w:rFonts w:ascii="StarSymbol" w:eastAsia="StarSymbol" w:hAnsi="StarSymbol"/>
      <w:sz w:val="18"/>
    </w:rPr>
  </w:style>
  <w:style w:type="character" w:customStyle="1" w:styleId="WW-BulletSymbols1111111111">
    <w:name w:val="WW-Bullet Symbols1111111111"/>
    <w:rsid w:val="009E78F5"/>
    <w:rPr>
      <w:rFonts w:ascii="StarSymbol" w:eastAsia="StarSymbol" w:hAnsi="StarSymbol"/>
      <w:sz w:val="18"/>
    </w:rPr>
  </w:style>
  <w:style w:type="character" w:customStyle="1" w:styleId="WW-BulletSymbols11111111111">
    <w:name w:val="WW-Bullet Symbols11111111111"/>
    <w:rsid w:val="009E78F5"/>
    <w:rPr>
      <w:rFonts w:ascii="StarSymbol" w:eastAsia="StarSymbol" w:hAnsi="StarSymbol"/>
      <w:sz w:val="18"/>
    </w:rPr>
  </w:style>
  <w:style w:type="character" w:customStyle="1" w:styleId="WW-BulletSymbols111111111111">
    <w:name w:val="WW-Bullet Symbols111111111111"/>
    <w:rsid w:val="009E78F5"/>
    <w:rPr>
      <w:rFonts w:ascii="StarSymbol" w:eastAsia="StarSymbol" w:hAnsi="StarSymbol"/>
      <w:sz w:val="18"/>
    </w:rPr>
  </w:style>
  <w:style w:type="character" w:customStyle="1" w:styleId="WW8Num4z1">
    <w:name w:val="WW8Num4z1"/>
    <w:rsid w:val="009E78F5"/>
    <w:rPr>
      <w:rFonts w:ascii="Courier New" w:hAnsi="Courier New"/>
    </w:rPr>
  </w:style>
  <w:style w:type="character" w:customStyle="1" w:styleId="WW8Num4z2">
    <w:name w:val="WW8Num4z2"/>
    <w:rsid w:val="009E78F5"/>
    <w:rPr>
      <w:rFonts w:ascii="Wingdings" w:hAnsi="Wingdings"/>
    </w:rPr>
  </w:style>
  <w:style w:type="character" w:customStyle="1" w:styleId="WW8Num4z3">
    <w:name w:val="WW8Num4z3"/>
    <w:rsid w:val="009E78F5"/>
    <w:rPr>
      <w:rFonts w:ascii="Symbol" w:hAnsi="Symbol"/>
    </w:rPr>
  </w:style>
  <w:style w:type="character" w:customStyle="1" w:styleId="WW8Num5z2">
    <w:name w:val="WW8Num5z2"/>
    <w:rsid w:val="009E78F5"/>
    <w:rPr>
      <w:rFonts w:ascii="Wingdings" w:hAnsi="Wingdings"/>
    </w:rPr>
  </w:style>
  <w:style w:type="character" w:customStyle="1" w:styleId="WW8Num5z3">
    <w:name w:val="WW8Num5z3"/>
    <w:rsid w:val="009E78F5"/>
    <w:rPr>
      <w:rFonts w:ascii="Symbol" w:hAnsi="Symbol"/>
    </w:rPr>
  </w:style>
  <w:style w:type="character" w:customStyle="1" w:styleId="WW-WW8Num3z0">
    <w:name w:val="WW-WW8Num3z0"/>
    <w:rsid w:val="009E78F5"/>
    <w:rPr>
      <w:rFonts w:ascii="Times New Roman" w:eastAsia="Times New Roman" w:hAnsi="Times New Roman"/>
    </w:rPr>
  </w:style>
  <w:style w:type="character" w:customStyle="1" w:styleId="WW8Num3z1">
    <w:name w:val="WW8Num3z1"/>
    <w:rsid w:val="009E78F5"/>
    <w:rPr>
      <w:rFonts w:ascii="Courier New" w:hAnsi="Courier New"/>
    </w:rPr>
  </w:style>
  <w:style w:type="character" w:customStyle="1" w:styleId="WW8Num3z2">
    <w:name w:val="WW8Num3z2"/>
    <w:rsid w:val="009E78F5"/>
    <w:rPr>
      <w:rFonts w:ascii="Wingdings" w:hAnsi="Wingdings"/>
    </w:rPr>
  </w:style>
  <w:style w:type="character" w:customStyle="1" w:styleId="WW8Num3z3">
    <w:name w:val="WW8Num3z3"/>
    <w:rsid w:val="009E78F5"/>
    <w:rPr>
      <w:rFonts w:ascii="Symbol" w:hAnsi="Symbol"/>
    </w:rPr>
  </w:style>
  <w:style w:type="character" w:customStyle="1" w:styleId="WW-WW8Num4z0">
    <w:name w:val="WW-WW8Num4z0"/>
    <w:rsid w:val="009E78F5"/>
    <w:rPr>
      <w:rFonts w:ascii="Times New Roman" w:eastAsia="Times New Roman" w:hAnsi="Times New Roman"/>
    </w:rPr>
  </w:style>
  <w:style w:type="character" w:customStyle="1" w:styleId="WW-WW8Num4z1">
    <w:name w:val="WW-WW8Num4z1"/>
    <w:rsid w:val="009E78F5"/>
    <w:rPr>
      <w:rFonts w:ascii="Courier New" w:hAnsi="Courier New"/>
    </w:rPr>
  </w:style>
  <w:style w:type="character" w:customStyle="1" w:styleId="WW-WW8Num4z2">
    <w:name w:val="WW-WW8Num4z2"/>
    <w:rsid w:val="009E78F5"/>
    <w:rPr>
      <w:rFonts w:ascii="Wingdings" w:hAnsi="Wingdings"/>
    </w:rPr>
  </w:style>
  <w:style w:type="character" w:customStyle="1" w:styleId="WW-WW8Num4z3">
    <w:name w:val="WW-WW8Num4z3"/>
    <w:rsid w:val="009E78F5"/>
    <w:rPr>
      <w:rFonts w:ascii="Symbol" w:hAnsi="Symbol"/>
    </w:rPr>
  </w:style>
  <w:style w:type="character" w:customStyle="1" w:styleId="WW-WW8Num10z0">
    <w:name w:val="WW-WW8Num10z0"/>
    <w:rsid w:val="009E78F5"/>
    <w:rPr>
      <w:rFonts w:ascii="StarSymbol" w:eastAsia="StarSymbol" w:hAnsi="StarSymbol"/>
      <w:sz w:val="18"/>
    </w:rPr>
  </w:style>
  <w:style w:type="character" w:customStyle="1" w:styleId="WW-WW8Num3z01">
    <w:name w:val="WW-WW8Num3z01"/>
    <w:rsid w:val="009E78F5"/>
    <w:rPr>
      <w:rFonts w:ascii="Times New Roman" w:eastAsia="Times New Roman" w:hAnsi="Times New Roman"/>
    </w:rPr>
  </w:style>
  <w:style w:type="character" w:customStyle="1" w:styleId="WW-WW8Num3z1">
    <w:name w:val="WW-WW8Num3z1"/>
    <w:rsid w:val="009E78F5"/>
    <w:rPr>
      <w:rFonts w:ascii="Courier New" w:hAnsi="Courier New"/>
    </w:rPr>
  </w:style>
  <w:style w:type="character" w:customStyle="1" w:styleId="WW-WW8Num3z2">
    <w:name w:val="WW-WW8Num3z2"/>
    <w:rsid w:val="009E78F5"/>
    <w:rPr>
      <w:rFonts w:ascii="Wingdings" w:hAnsi="Wingdings"/>
    </w:rPr>
  </w:style>
  <w:style w:type="character" w:customStyle="1" w:styleId="WW-WW8Num3z3">
    <w:name w:val="WW-WW8Num3z3"/>
    <w:rsid w:val="009E78F5"/>
    <w:rPr>
      <w:rFonts w:ascii="Symbol" w:hAnsi="Symbol"/>
    </w:rPr>
  </w:style>
  <w:style w:type="character" w:customStyle="1" w:styleId="WW-WW8Num4z01">
    <w:name w:val="WW-WW8Num4z01"/>
    <w:rsid w:val="009E78F5"/>
    <w:rPr>
      <w:rFonts w:ascii="Times New Roman" w:eastAsia="Times New Roman" w:hAnsi="Times New Roman"/>
    </w:rPr>
  </w:style>
  <w:style w:type="character" w:customStyle="1" w:styleId="WW-WW8Num4z11">
    <w:name w:val="WW-WW8Num4z11"/>
    <w:rsid w:val="009E78F5"/>
    <w:rPr>
      <w:rFonts w:ascii="Courier New" w:hAnsi="Courier New"/>
    </w:rPr>
  </w:style>
  <w:style w:type="character" w:customStyle="1" w:styleId="WW-WW8Num4z21">
    <w:name w:val="WW-WW8Num4z21"/>
    <w:rsid w:val="009E78F5"/>
    <w:rPr>
      <w:rFonts w:ascii="Wingdings" w:hAnsi="Wingdings"/>
    </w:rPr>
  </w:style>
  <w:style w:type="character" w:customStyle="1" w:styleId="WW-WW8Num4z31">
    <w:name w:val="WW-WW8Num4z31"/>
    <w:rsid w:val="009E78F5"/>
    <w:rPr>
      <w:rFonts w:ascii="Symbol" w:hAnsi="Symbol"/>
    </w:rPr>
  </w:style>
  <w:style w:type="character" w:customStyle="1" w:styleId="WW-WW8Num9z0">
    <w:name w:val="WW-WW8Num9z0"/>
    <w:rsid w:val="009E78F5"/>
    <w:rPr>
      <w:rFonts w:ascii="StarSymbol" w:eastAsia="StarSymbol" w:hAnsi="StarSymbol"/>
      <w:sz w:val="18"/>
    </w:rPr>
  </w:style>
  <w:style w:type="character" w:customStyle="1" w:styleId="WW-WW8Num10z01">
    <w:name w:val="WW-WW8Num10z01"/>
    <w:rsid w:val="009E78F5"/>
    <w:rPr>
      <w:rFonts w:ascii="StarSymbol" w:eastAsia="StarSymbol" w:hAnsi="StarSymbol"/>
      <w:sz w:val="18"/>
    </w:rPr>
  </w:style>
  <w:style w:type="character" w:customStyle="1" w:styleId="WW-WW8Num11z0">
    <w:name w:val="WW-WW8Num11z0"/>
    <w:rsid w:val="009E78F5"/>
    <w:rPr>
      <w:rFonts w:ascii="StarSymbol" w:eastAsia="StarSymbol" w:hAnsi="StarSymbol"/>
      <w:sz w:val="18"/>
    </w:rPr>
  </w:style>
  <w:style w:type="character" w:customStyle="1" w:styleId="WW-WW8Num3z02">
    <w:name w:val="WW-WW8Num3z02"/>
    <w:rsid w:val="009E78F5"/>
    <w:rPr>
      <w:rFonts w:ascii="Times New Roman" w:eastAsia="Times New Roman" w:hAnsi="Times New Roman"/>
    </w:rPr>
  </w:style>
  <w:style w:type="character" w:customStyle="1" w:styleId="WW-WW8Num3z11">
    <w:name w:val="WW-WW8Num3z11"/>
    <w:rsid w:val="009E78F5"/>
    <w:rPr>
      <w:rFonts w:ascii="Courier New" w:hAnsi="Courier New"/>
    </w:rPr>
  </w:style>
  <w:style w:type="character" w:customStyle="1" w:styleId="WW-WW8Num3z21">
    <w:name w:val="WW-WW8Num3z21"/>
    <w:rsid w:val="009E78F5"/>
    <w:rPr>
      <w:rFonts w:ascii="Wingdings" w:hAnsi="Wingdings"/>
    </w:rPr>
  </w:style>
  <w:style w:type="character" w:customStyle="1" w:styleId="WW-WW8Num3z31">
    <w:name w:val="WW-WW8Num3z31"/>
    <w:rsid w:val="009E78F5"/>
    <w:rPr>
      <w:rFonts w:ascii="Symbol" w:hAnsi="Symbol"/>
    </w:rPr>
  </w:style>
  <w:style w:type="character" w:customStyle="1" w:styleId="WW-WW8Num4z02">
    <w:name w:val="WW-WW8Num4z02"/>
    <w:rsid w:val="009E78F5"/>
    <w:rPr>
      <w:rFonts w:ascii="Times New Roman" w:eastAsia="Times New Roman" w:hAnsi="Times New Roman"/>
    </w:rPr>
  </w:style>
  <w:style w:type="character" w:customStyle="1" w:styleId="WW-WW8Num4z12">
    <w:name w:val="WW-WW8Num4z12"/>
    <w:rsid w:val="009E78F5"/>
    <w:rPr>
      <w:rFonts w:ascii="Courier New" w:hAnsi="Courier New"/>
    </w:rPr>
  </w:style>
  <w:style w:type="character" w:customStyle="1" w:styleId="WW-WW8Num4z22">
    <w:name w:val="WW-WW8Num4z22"/>
    <w:rsid w:val="009E78F5"/>
    <w:rPr>
      <w:rFonts w:ascii="Wingdings" w:hAnsi="Wingdings"/>
    </w:rPr>
  </w:style>
  <w:style w:type="character" w:customStyle="1" w:styleId="WW-WW8Num4z32">
    <w:name w:val="WW-WW8Num4z32"/>
    <w:rsid w:val="009E78F5"/>
    <w:rPr>
      <w:rFonts w:ascii="Symbol" w:hAnsi="Symbol"/>
    </w:rPr>
  </w:style>
  <w:style w:type="character" w:customStyle="1" w:styleId="WW-WW8Num9z01">
    <w:name w:val="WW-WW8Num9z01"/>
    <w:rsid w:val="009E78F5"/>
    <w:rPr>
      <w:rFonts w:ascii="StarSymbol" w:eastAsia="StarSymbol" w:hAnsi="StarSymbol"/>
      <w:sz w:val="18"/>
    </w:rPr>
  </w:style>
  <w:style w:type="character" w:customStyle="1" w:styleId="WW-WW8Num10z02">
    <w:name w:val="WW-WW8Num10z02"/>
    <w:rsid w:val="009E78F5"/>
    <w:rPr>
      <w:rFonts w:ascii="StarSymbol" w:eastAsia="StarSymbol" w:hAnsi="StarSymbol"/>
      <w:sz w:val="18"/>
    </w:rPr>
  </w:style>
  <w:style w:type="character" w:customStyle="1" w:styleId="WW-WW8Num11z01">
    <w:name w:val="WW-WW8Num11z01"/>
    <w:rsid w:val="009E78F5"/>
    <w:rPr>
      <w:rFonts w:ascii="StarSymbol" w:eastAsia="StarSymbol" w:hAnsi="StarSymbol"/>
      <w:sz w:val="18"/>
    </w:rPr>
  </w:style>
  <w:style w:type="character" w:customStyle="1" w:styleId="WW-WW8Num3z03">
    <w:name w:val="WW-WW8Num3z03"/>
    <w:rsid w:val="009E78F5"/>
    <w:rPr>
      <w:rFonts w:ascii="Times New Roman" w:eastAsia="Times New Roman" w:hAnsi="Times New Roman"/>
    </w:rPr>
  </w:style>
  <w:style w:type="character" w:customStyle="1" w:styleId="WW-WW8Num3z12">
    <w:name w:val="WW-WW8Num3z12"/>
    <w:rsid w:val="009E78F5"/>
    <w:rPr>
      <w:rFonts w:ascii="Courier New" w:hAnsi="Courier New"/>
    </w:rPr>
  </w:style>
  <w:style w:type="character" w:customStyle="1" w:styleId="WW-WW8Num3z22">
    <w:name w:val="WW-WW8Num3z22"/>
    <w:rsid w:val="009E78F5"/>
    <w:rPr>
      <w:rFonts w:ascii="Wingdings" w:hAnsi="Wingdings"/>
    </w:rPr>
  </w:style>
  <w:style w:type="character" w:customStyle="1" w:styleId="WW-WW8Num3z32">
    <w:name w:val="WW-WW8Num3z32"/>
    <w:rsid w:val="009E78F5"/>
    <w:rPr>
      <w:rFonts w:ascii="Symbol" w:hAnsi="Symbol"/>
    </w:rPr>
  </w:style>
  <w:style w:type="character" w:customStyle="1" w:styleId="WW-WW8Num4z03">
    <w:name w:val="WW-WW8Num4z03"/>
    <w:rsid w:val="009E78F5"/>
    <w:rPr>
      <w:rFonts w:ascii="Times New Roman" w:eastAsia="Times New Roman" w:hAnsi="Times New Roman"/>
    </w:rPr>
  </w:style>
  <w:style w:type="character" w:customStyle="1" w:styleId="WW-WW8Num4z13">
    <w:name w:val="WW-WW8Num4z13"/>
    <w:rsid w:val="009E78F5"/>
    <w:rPr>
      <w:rFonts w:ascii="Courier New" w:hAnsi="Courier New"/>
    </w:rPr>
  </w:style>
  <w:style w:type="character" w:customStyle="1" w:styleId="WW-WW8Num4z23">
    <w:name w:val="WW-WW8Num4z23"/>
    <w:rsid w:val="009E78F5"/>
    <w:rPr>
      <w:rFonts w:ascii="Wingdings" w:hAnsi="Wingdings"/>
    </w:rPr>
  </w:style>
  <w:style w:type="character" w:customStyle="1" w:styleId="WW-WW8Num4z33">
    <w:name w:val="WW-WW8Num4z33"/>
    <w:rsid w:val="009E78F5"/>
    <w:rPr>
      <w:rFonts w:ascii="Symbol" w:hAnsi="Symbol"/>
    </w:rPr>
  </w:style>
  <w:style w:type="character" w:customStyle="1" w:styleId="WW-WW8Num9z02">
    <w:name w:val="WW-WW8Num9z02"/>
    <w:rsid w:val="009E78F5"/>
    <w:rPr>
      <w:rFonts w:ascii="StarSymbol" w:eastAsia="StarSymbol" w:hAnsi="StarSymbol"/>
      <w:sz w:val="18"/>
    </w:rPr>
  </w:style>
  <w:style w:type="character" w:customStyle="1" w:styleId="WW-WW8Num10z03">
    <w:name w:val="WW-WW8Num10z03"/>
    <w:rsid w:val="009E78F5"/>
    <w:rPr>
      <w:rFonts w:ascii="StarSymbol" w:eastAsia="StarSymbol" w:hAnsi="StarSymbol"/>
      <w:sz w:val="18"/>
    </w:rPr>
  </w:style>
  <w:style w:type="character" w:customStyle="1" w:styleId="WW-WW8Num11z02">
    <w:name w:val="WW-WW8Num11z02"/>
    <w:rsid w:val="009E78F5"/>
    <w:rPr>
      <w:rFonts w:ascii="StarSymbol" w:eastAsia="StarSymbol" w:hAnsi="StarSymbol"/>
      <w:sz w:val="18"/>
    </w:rPr>
  </w:style>
  <w:style w:type="character" w:customStyle="1" w:styleId="WW-WW8Num3z04">
    <w:name w:val="WW-WW8Num3z04"/>
    <w:rsid w:val="009E78F5"/>
    <w:rPr>
      <w:rFonts w:ascii="Times New Roman" w:eastAsia="Times New Roman" w:hAnsi="Times New Roman"/>
    </w:rPr>
  </w:style>
  <w:style w:type="character" w:customStyle="1" w:styleId="WW-WW8Num3z13">
    <w:name w:val="WW-WW8Num3z13"/>
    <w:rsid w:val="009E78F5"/>
    <w:rPr>
      <w:rFonts w:ascii="Courier New" w:hAnsi="Courier New"/>
    </w:rPr>
  </w:style>
  <w:style w:type="character" w:customStyle="1" w:styleId="WW-WW8Num3z23">
    <w:name w:val="WW-WW8Num3z23"/>
    <w:rsid w:val="009E78F5"/>
    <w:rPr>
      <w:rFonts w:ascii="Wingdings" w:hAnsi="Wingdings"/>
    </w:rPr>
  </w:style>
  <w:style w:type="character" w:customStyle="1" w:styleId="WW-WW8Num3z33">
    <w:name w:val="WW-WW8Num3z33"/>
    <w:rsid w:val="009E78F5"/>
    <w:rPr>
      <w:rFonts w:ascii="Symbol" w:hAnsi="Symbol"/>
    </w:rPr>
  </w:style>
  <w:style w:type="character" w:customStyle="1" w:styleId="WW-WW8Num4z04">
    <w:name w:val="WW-WW8Num4z04"/>
    <w:rsid w:val="009E78F5"/>
    <w:rPr>
      <w:rFonts w:ascii="Times New Roman" w:eastAsia="Times New Roman" w:hAnsi="Times New Roman"/>
    </w:rPr>
  </w:style>
  <w:style w:type="character" w:customStyle="1" w:styleId="WW-WW8Num4z14">
    <w:name w:val="WW-WW8Num4z14"/>
    <w:rsid w:val="009E78F5"/>
    <w:rPr>
      <w:rFonts w:ascii="Courier New" w:hAnsi="Courier New"/>
    </w:rPr>
  </w:style>
  <w:style w:type="character" w:customStyle="1" w:styleId="WW-WW8Num4z24">
    <w:name w:val="WW-WW8Num4z24"/>
    <w:rsid w:val="009E78F5"/>
    <w:rPr>
      <w:rFonts w:ascii="Wingdings" w:hAnsi="Wingdings"/>
    </w:rPr>
  </w:style>
  <w:style w:type="character" w:customStyle="1" w:styleId="WW-WW8Num4z34">
    <w:name w:val="WW-WW8Num4z34"/>
    <w:rsid w:val="009E78F5"/>
    <w:rPr>
      <w:rFonts w:ascii="Symbol" w:hAnsi="Symbol"/>
    </w:rPr>
  </w:style>
  <w:style w:type="character" w:customStyle="1" w:styleId="WW-WW8Num9z03">
    <w:name w:val="WW-WW8Num9z03"/>
    <w:rsid w:val="009E78F5"/>
    <w:rPr>
      <w:rFonts w:ascii="StarSymbol" w:eastAsia="StarSymbol" w:hAnsi="StarSymbol"/>
      <w:sz w:val="18"/>
    </w:rPr>
  </w:style>
  <w:style w:type="character" w:customStyle="1" w:styleId="WW-WW8Num10z04">
    <w:name w:val="WW-WW8Num10z04"/>
    <w:rsid w:val="009E78F5"/>
    <w:rPr>
      <w:rFonts w:ascii="StarSymbol" w:eastAsia="StarSymbol" w:hAnsi="StarSymbol"/>
      <w:sz w:val="18"/>
    </w:rPr>
  </w:style>
  <w:style w:type="character" w:customStyle="1" w:styleId="WW-WW8Num11z03">
    <w:name w:val="WW-WW8Num11z03"/>
    <w:rsid w:val="009E78F5"/>
    <w:rPr>
      <w:rFonts w:ascii="StarSymbol" w:eastAsia="StarSymbol" w:hAnsi="StarSymbol"/>
      <w:sz w:val="18"/>
    </w:rPr>
  </w:style>
  <w:style w:type="character" w:customStyle="1" w:styleId="WW-WW8Num3z05">
    <w:name w:val="WW-WW8Num3z05"/>
    <w:rsid w:val="009E78F5"/>
    <w:rPr>
      <w:rFonts w:ascii="Times New Roman" w:eastAsia="Times New Roman" w:hAnsi="Times New Roman"/>
    </w:rPr>
  </w:style>
  <w:style w:type="character" w:customStyle="1" w:styleId="WW-WW8Num3z14">
    <w:name w:val="WW-WW8Num3z14"/>
    <w:rsid w:val="009E78F5"/>
    <w:rPr>
      <w:rFonts w:ascii="Courier New" w:hAnsi="Courier New"/>
    </w:rPr>
  </w:style>
  <w:style w:type="character" w:customStyle="1" w:styleId="WW-WW8Num3z24">
    <w:name w:val="WW-WW8Num3z24"/>
    <w:rsid w:val="009E78F5"/>
    <w:rPr>
      <w:rFonts w:ascii="Wingdings" w:hAnsi="Wingdings"/>
    </w:rPr>
  </w:style>
  <w:style w:type="character" w:customStyle="1" w:styleId="WW-WW8Num3z34">
    <w:name w:val="WW-WW8Num3z34"/>
    <w:rsid w:val="009E78F5"/>
    <w:rPr>
      <w:rFonts w:ascii="Symbol" w:hAnsi="Symbol"/>
    </w:rPr>
  </w:style>
  <w:style w:type="character" w:customStyle="1" w:styleId="WW-WW8Num4z05">
    <w:name w:val="WW-WW8Num4z05"/>
    <w:rsid w:val="009E78F5"/>
    <w:rPr>
      <w:rFonts w:ascii="Times New Roman" w:eastAsia="Times New Roman" w:hAnsi="Times New Roman"/>
    </w:rPr>
  </w:style>
  <w:style w:type="character" w:customStyle="1" w:styleId="WW-WW8Num4z15">
    <w:name w:val="WW-WW8Num4z15"/>
    <w:rsid w:val="009E78F5"/>
    <w:rPr>
      <w:rFonts w:ascii="Courier New" w:hAnsi="Courier New"/>
    </w:rPr>
  </w:style>
  <w:style w:type="character" w:customStyle="1" w:styleId="WW-WW8Num4z25">
    <w:name w:val="WW-WW8Num4z25"/>
    <w:rsid w:val="009E78F5"/>
    <w:rPr>
      <w:rFonts w:ascii="Wingdings" w:hAnsi="Wingdings"/>
    </w:rPr>
  </w:style>
  <w:style w:type="character" w:customStyle="1" w:styleId="WW-WW8Num4z35">
    <w:name w:val="WW-WW8Num4z35"/>
    <w:rsid w:val="009E78F5"/>
    <w:rPr>
      <w:rFonts w:ascii="Symbol" w:hAnsi="Symbol"/>
    </w:rPr>
  </w:style>
  <w:style w:type="character" w:customStyle="1" w:styleId="WW-WW8Num9z04">
    <w:name w:val="WW-WW8Num9z04"/>
    <w:rsid w:val="009E78F5"/>
    <w:rPr>
      <w:rFonts w:ascii="StarSymbol" w:eastAsia="StarSymbol" w:hAnsi="StarSymbol"/>
      <w:sz w:val="18"/>
    </w:rPr>
  </w:style>
  <w:style w:type="character" w:customStyle="1" w:styleId="WW-WW8Num10z05">
    <w:name w:val="WW-WW8Num10z05"/>
    <w:rsid w:val="009E78F5"/>
    <w:rPr>
      <w:rFonts w:ascii="StarSymbol" w:eastAsia="StarSymbol" w:hAnsi="StarSymbol"/>
      <w:sz w:val="18"/>
    </w:rPr>
  </w:style>
  <w:style w:type="character" w:customStyle="1" w:styleId="WW-WW8Num11z04">
    <w:name w:val="WW-WW8Num11z04"/>
    <w:rsid w:val="009E78F5"/>
    <w:rPr>
      <w:rFonts w:ascii="StarSymbol" w:eastAsia="StarSymbol" w:hAnsi="StarSymbol"/>
      <w:sz w:val="18"/>
    </w:rPr>
  </w:style>
  <w:style w:type="character" w:customStyle="1" w:styleId="WW-WW8Num15z0">
    <w:name w:val="WW-WW8Num15z0"/>
    <w:rsid w:val="009E78F5"/>
    <w:rPr>
      <w:rFonts w:ascii="StarSymbol" w:eastAsia="StarSymbol" w:hAnsi="StarSymbol"/>
      <w:sz w:val="18"/>
    </w:rPr>
  </w:style>
  <w:style w:type="character" w:customStyle="1" w:styleId="WW-WW8Num3z06">
    <w:name w:val="WW-WW8Num3z06"/>
    <w:rsid w:val="009E78F5"/>
    <w:rPr>
      <w:rFonts w:ascii="Times New Roman" w:eastAsia="Times New Roman" w:hAnsi="Times New Roman"/>
    </w:rPr>
  </w:style>
  <w:style w:type="character" w:customStyle="1" w:styleId="WW-WW8Num3z15">
    <w:name w:val="WW-WW8Num3z15"/>
    <w:rsid w:val="009E78F5"/>
    <w:rPr>
      <w:rFonts w:ascii="Courier New" w:hAnsi="Courier New"/>
    </w:rPr>
  </w:style>
  <w:style w:type="character" w:customStyle="1" w:styleId="WW-WW8Num3z25">
    <w:name w:val="WW-WW8Num3z25"/>
    <w:rsid w:val="009E78F5"/>
    <w:rPr>
      <w:rFonts w:ascii="Wingdings" w:hAnsi="Wingdings"/>
    </w:rPr>
  </w:style>
  <w:style w:type="character" w:customStyle="1" w:styleId="WW-WW8Num3z35">
    <w:name w:val="WW-WW8Num3z35"/>
    <w:rsid w:val="009E78F5"/>
    <w:rPr>
      <w:rFonts w:ascii="Symbol" w:hAnsi="Symbol"/>
    </w:rPr>
  </w:style>
  <w:style w:type="character" w:customStyle="1" w:styleId="WW-WW8Num4z06">
    <w:name w:val="WW-WW8Num4z06"/>
    <w:rsid w:val="009E78F5"/>
    <w:rPr>
      <w:rFonts w:ascii="Times New Roman" w:eastAsia="Times New Roman" w:hAnsi="Times New Roman"/>
    </w:rPr>
  </w:style>
  <w:style w:type="character" w:customStyle="1" w:styleId="WW-WW8Num4z16">
    <w:name w:val="WW-WW8Num4z16"/>
    <w:rsid w:val="009E78F5"/>
    <w:rPr>
      <w:rFonts w:ascii="Courier New" w:hAnsi="Courier New"/>
    </w:rPr>
  </w:style>
  <w:style w:type="character" w:customStyle="1" w:styleId="WW-WW8Num4z26">
    <w:name w:val="WW-WW8Num4z26"/>
    <w:rsid w:val="009E78F5"/>
    <w:rPr>
      <w:rFonts w:ascii="Wingdings" w:hAnsi="Wingdings"/>
    </w:rPr>
  </w:style>
  <w:style w:type="character" w:customStyle="1" w:styleId="WW-WW8Num4z36">
    <w:name w:val="WW-WW8Num4z36"/>
    <w:rsid w:val="009E78F5"/>
    <w:rPr>
      <w:rFonts w:ascii="Symbol" w:hAnsi="Symbol"/>
    </w:rPr>
  </w:style>
  <w:style w:type="character" w:customStyle="1" w:styleId="WW-WW8Num9z05">
    <w:name w:val="WW-WW8Num9z05"/>
    <w:rsid w:val="009E78F5"/>
    <w:rPr>
      <w:rFonts w:ascii="StarSymbol" w:eastAsia="StarSymbol" w:hAnsi="StarSymbol"/>
      <w:sz w:val="18"/>
    </w:rPr>
  </w:style>
  <w:style w:type="character" w:customStyle="1" w:styleId="WW-WW8Num10z06">
    <w:name w:val="WW-WW8Num10z06"/>
    <w:rsid w:val="009E78F5"/>
    <w:rPr>
      <w:rFonts w:ascii="StarSymbol" w:eastAsia="StarSymbol" w:hAnsi="StarSymbol"/>
      <w:sz w:val="18"/>
    </w:rPr>
  </w:style>
  <w:style w:type="character" w:customStyle="1" w:styleId="WW-WW8Num11z05">
    <w:name w:val="WW-WW8Num11z05"/>
    <w:rsid w:val="009E78F5"/>
    <w:rPr>
      <w:rFonts w:ascii="StarSymbol" w:eastAsia="StarSymbol" w:hAnsi="StarSymbol"/>
      <w:sz w:val="18"/>
    </w:rPr>
  </w:style>
  <w:style w:type="character" w:customStyle="1" w:styleId="WW-WW8Num3z07">
    <w:name w:val="WW-WW8Num3z07"/>
    <w:rsid w:val="009E78F5"/>
    <w:rPr>
      <w:rFonts w:ascii="Times New Roman" w:eastAsia="Times New Roman" w:hAnsi="Times New Roman"/>
    </w:rPr>
  </w:style>
  <w:style w:type="character" w:customStyle="1" w:styleId="WW-WW8Num3z16">
    <w:name w:val="WW-WW8Num3z16"/>
    <w:rsid w:val="009E78F5"/>
    <w:rPr>
      <w:rFonts w:ascii="Courier New" w:hAnsi="Courier New"/>
    </w:rPr>
  </w:style>
  <w:style w:type="character" w:customStyle="1" w:styleId="WW-WW8Num3z26">
    <w:name w:val="WW-WW8Num3z26"/>
    <w:rsid w:val="009E78F5"/>
    <w:rPr>
      <w:rFonts w:ascii="Wingdings" w:hAnsi="Wingdings"/>
    </w:rPr>
  </w:style>
  <w:style w:type="character" w:customStyle="1" w:styleId="WW-WW8Num3z36">
    <w:name w:val="WW-WW8Num3z36"/>
    <w:rsid w:val="009E78F5"/>
    <w:rPr>
      <w:rFonts w:ascii="Symbol" w:hAnsi="Symbol"/>
    </w:rPr>
  </w:style>
  <w:style w:type="character" w:customStyle="1" w:styleId="WW-WW8Num4z07">
    <w:name w:val="WW-WW8Num4z07"/>
    <w:rsid w:val="009E78F5"/>
    <w:rPr>
      <w:rFonts w:ascii="Times New Roman" w:eastAsia="Times New Roman" w:hAnsi="Times New Roman"/>
    </w:rPr>
  </w:style>
  <w:style w:type="character" w:customStyle="1" w:styleId="WW-WW8Num4z17">
    <w:name w:val="WW-WW8Num4z17"/>
    <w:rsid w:val="009E78F5"/>
    <w:rPr>
      <w:rFonts w:ascii="Courier New" w:hAnsi="Courier New"/>
    </w:rPr>
  </w:style>
  <w:style w:type="character" w:customStyle="1" w:styleId="WW-WW8Num4z27">
    <w:name w:val="WW-WW8Num4z27"/>
    <w:rsid w:val="009E78F5"/>
    <w:rPr>
      <w:rFonts w:ascii="Wingdings" w:hAnsi="Wingdings"/>
    </w:rPr>
  </w:style>
  <w:style w:type="character" w:customStyle="1" w:styleId="WW-WW8Num4z37">
    <w:name w:val="WW-WW8Num4z37"/>
    <w:rsid w:val="009E78F5"/>
    <w:rPr>
      <w:rFonts w:ascii="Symbol" w:hAnsi="Symbol"/>
    </w:rPr>
  </w:style>
  <w:style w:type="character" w:customStyle="1" w:styleId="WW-WW8Num9z06">
    <w:name w:val="WW-WW8Num9z06"/>
    <w:rsid w:val="009E78F5"/>
    <w:rPr>
      <w:rFonts w:ascii="StarSymbol" w:eastAsia="StarSymbol" w:hAnsi="StarSymbol"/>
      <w:sz w:val="18"/>
    </w:rPr>
  </w:style>
  <w:style w:type="character" w:customStyle="1" w:styleId="WW-WW8Num10z07">
    <w:name w:val="WW-WW8Num10z07"/>
    <w:rsid w:val="009E78F5"/>
    <w:rPr>
      <w:rFonts w:ascii="StarSymbol" w:eastAsia="StarSymbol" w:hAnsi="StarSymbol"/>
      <w:sz w:val="18"/>
    </w:rPr>
  </w:style>
  <w:style w:type="character" w:customStyle="1" w:styleId="WW-WW8Num11z06">
    <w:name w:val="WW-WW8Num11z06"/>
    <w:rsid w:val="009E78F5"/>
    <w:rPr>
      <w:rFonts w:ascii="StarSymbol" w:eastAsia="StarSymbol" w:hAnsi="StarSymbol"/>
      <w:sz w:val="18"/>
    </w:rPr>
  </w:style>
  <w:style w:type="character" w:customStyle="1" w:styleId="WW-WW8Num14z0">
    <w:name w:val="WW-WW8Num14z0"/>
    <w:rsid w:val="009E78F5"/>
    <w:rPr>
      <w:rFonts w:ascii="StarSymbol" w:eastAsia="StarSymbol" w:hAnsi="StarSymbol"/>
      <w:sz w:val="18"/>
    </w:rPr>
  </w:style>
  <w:style w:type="character" w:customStyle="1" w:styleId="WW-WW8Num3z08">
    <w:name w:val="WW-WW8Num3z08"/>
    <w:rsid w:val="009E78F5"/>
    <w:rPr>
      <w:rFonts w:ascii="Times New Roman" w:eastAsia="Times New Roman" w:hAnsi="Times New Roman"/>
    </w:rPr>
  </w:style>
  <w:style w:type="character" w:customStyle="1" w:styleId="WW-WW8Num3z17">
    <w:name w:val="WW-WW8Num3z17"/>
    <w:rsid w:val="009E78F5"/>
    <w:rPr>
      <w:rFonts w:ascii="Courier New" w:hAnsi="Courier New"/>
    </w:rPr>
  </w:style>
  <w:style w:type="character" w:customStyle="1" w:styleId="WW-WW8Num3z27">
    <w:name w:val="WW-WW8Num3z27"/>
    <w:rsid w:val="009E78F5"/>
    <w:rPr>
      <w:rFonts w:ascii="Wingdings" w:hAnsi="Wingdings"/>
    </w:rPr>
  </w:style>
  <w:style w:type="character" w:customStyle="1" w:styleId="WW-WW8Num3z37">
    <w:name w:val="WW-WW8Num3z37"/>
    <w:rsid w:val="009E78F5"/>
    <w:rPr>
      <w:rFonts w:ascii="Symbol" w:hAnsi="Symbol"/>
    </w:rPr>
  </w:style>
  <w:style w:type="character" w:customStyle="1" w:styleId="WW-WW8Num4z08">
    <w:name w:val="WW-WW8Num4z08"/>
    <w:rsid w:val="009E78F5"/>
    <w:rPr>
      <w:rFonts w:ascii="Times New Roman" w:eastAsia="Times New Roman" w:hAnsi="Times New Roman"/>
    </w:rPr>
  </w:style>
  <w:style w:type="character" w:customStyle="1" w:styleId="WW-WW8Num4z18">
    <w:name w:val="WW-WW8Num4z18"/>
    <w:rsid w:val="009E78F5"/>
    <w:rPr>
      <w:rFonts w:ascii="Courier New" w:hAnsi="Courier New"/>
    </w:rPr>
  </w:style>
  <w:style w:type="character" w:customStyle="1" w:styleId="WW-WW8Num4z28">
    <w:name w:val="WW-WW8Num4z28"/>
    <w:rsid w:val="009E78F5"/>
    <w:rPr>
      <w:rFonts w:ascii="Wingdings" w:hAnsi="Wingdings"/>
    </w:rPr>
  </w:style>
  <w:style w:type="character" w:customStyle="1" w:styleId="WW-WW8Num4z38">
    <w:name w:val="WW-WW8Num4z38"/>
    <w:rsid w:val="009E78F5"/>
    <w:rPr>
      <w:rFonts w:ascii="Symbol" w:hAnsi="Symbol"/>
    </w:rPr>
  </w:style>
  <w:style w:type="character" w:customStyle="1" w:styleId="WW-WW8Num9z07">
    <w:name w:val="WW-WW8Num9z07"/>
    <w:rsid w:val="009E78F5"/>
    <w:rPr>
      <w:rFonts w:ascii="StarSymbol" w:eastAsia="StarSymbol" w:hAnsi="StarSymbol"/>
      <w:sz w:val="18"/>
    </w:rPr>
  </w:style>
  <w:style w:type="character" w:customStyle="1" w:styleId="WW-WW8Num10z08">
    <w:name w:val="WW-WW8Num10z08"/>
    <w:rsid w:val="009E78F5"/>
    <w:rPr>
      <w:rFonts w:ascii="StarSymbol" w:eastAsia="StarSymbol" w:hAnsi="StarSymbol"/>
      <w:sz w:val="18"/>
    </w:rPr>
  </w:style>
  <w:style w:type="character" w:customStyle="1" w:styleId="WW-WW8Num11z07">
    <w:name w:val="WW-WW8Num11z07"/>
    <w:rsid w:val="009E78F5"/>
    <w:rPr>
      <w:rFonts w:ascii="StarSymbol" w:eastAsia="StarSymbol" w:hAnsi="StarSymbol"/>
      <w:sz w:val="18"/>
    </w:rPr>
  </w:style>
  <w:style w:type="character" w:customStyle="1" w:styleId="WW-WW8Num14z01">
    <w:name w:val="WW-WW8Num14z01"/>
    <w:rsid w:val="009E78F5"/>
    <w:rPr>
      <w:rFonts w:ascii="StarSymbol" w:eastAsia="StarSymbol" w:hAnsi="StarSymbol"/>
      <w:sz w:val="18"/>
    </w:rPr>
  </w:style>
  <w:style w:type="character" w:customStyle="1" w:styleId="WW-WW8Num3z09">
    <w:name w:val="WW-WW8Num3z09"/>
    <w:rsid w:val="009E78F5"/>
    <w:rPr>
      <w:rFonts w:ascii="Times New Roman" w:eastAsia="Times New Roman" w:hAnsi="Times New Roman"/>
    </w:rPr>
  </w:style>
  <w:style w:type="character" w:customStyle="1" w:styleId="WW-WW8Num3z18">
    <w:name w:val="WW-WW8Num3z18"/>
    <w:rsid w:val="009E78F5"/>
    <w:rPr>
      <w:rFonts w:ascii="Courier New" w:hAnsi="Courier New"/>
    </w:rPr>
  </w:style>
  <w:style w:type="character" w:customStyle="1" w:styleId="WW-WW8Num3z28">
    <w:name w:val="WW-WW8Num3z28"/>
    <w:rsid w:val="009E78F5"/>
    <w:rPr>
      <w:rFonts w:ascii="Wingdings" w:hAnsi="Wingdings"/>
    </w:rPr>
  </w:style>
  <w:style w:type="character" w:customStyle="1" w:styleId="WW-WW8Num3z38">
    <w:name w:val="WW-WW8Num3z38"/>
    <w:rsid w:val="009E78F5"/>
    <w:rPr>
      <w:rFonts w:ascii="Symbol" w:hAnsi="Symbol"/>
    </w:rPr>
  </w:style>
  <w:style w:type="character" w:customStyle="1" w:styleId="WW-WW8Num4z09">
    <w:name w:val="WW-WW8Num4z09"/>
    <w:rsid w:val="009E78F5"/>
    <w:rPr>
      <w:rFonts w:ascii="Times New Roman" w:eastAsia="Times New Roman" w:hAnsi="Times New Roman"/>
    </w:rPr>
  </w:style>
  <w:style w:type="character" w:customStyle="1" w:styleId="WW-WW8Num4z19">
    <w:name w:val="WW-WW8Num4z19"/>
    <w:rsid w:val="009E78F5"/>
    <w:rPr>
      <w:rFonts w:ascii="Courier New" w:hAnsi="Courier New"/>
    </w:rPr>
  </w:style>
  <w:style w:type="character" w:customStyle="1" w:styleId="WW-WW8Num4z29">
    <w:name w:val="WW-WW8Num4z29"/>
    <w:rsid w:val="009E78F5"/>
    <w:rPr>
      <w:rFonts w:ascii="Wingdings" w:hAnsi="Wingdings"/>
    </w:rPr>
  </w:style>
  <w:style w:type="character" w:customStyle="1" w:styleId="WW-WW8Num4z39">
    <w:name w:val="WW-WW8Num4z39"/>
    <w:rsid w:val="009E78F5"/>
    <w:rPr>
      <w:rFonts w:ascii="Symbol" w:hAnsi="Symbol"/>
    </w:rPr>
  </w:style>
  <w:style w:type="character" w:customStyle="1" w:styleId="WW-WW8Num9z08">
    <w:name w:val="WW-WW8Num9z08"/>
    <w:rsid w:val="009E78F5"/>
    <w:rPr>
      <w:rFonts w:ascii="StarSymbol" w:eastAsia="StarSymbol" w:hAnsi="StarSymbol"/>
      <w:sz w:val="18"/>
    </w:rPr>
  </w:style>
  <w:style w:type="character" w:customStyle="1" w:styleId="WW-WW8Num10z09">
    <w:name w:val="WW-WW8Num10z09"/>
    <w:rsid w:val="009E78F5"/>
    <w:rPr>
      <w:rFonts w:ascii="StarSymbol" w:eastAsia="StarSymbol" w:hAnsi="StarSymbol"/>
      <w:sz w:val="18"/>
    </w:rPr>
  </w:style>
  <w:style w:type="character" w:customStyle="1" w:styleId="WW-WW8Num11z08">
    <w:name w:val="WW-WW8Num11z08"/>
    <w:rsid w:val="009E78F5"/>
    <w:rPr>
      <w:rFonts w:ascii="StarSymbol" w:eastAsia="StarSymbol" w:hAnsi="StarSymbol"/>
      <w:sz w:val="18"/>
    </w:rPr>
  </w:style>
  <w:style w:type="character" w:customStyle="1" w:styleId="WW-WW8Num14z02">
    <w:name w:val="WW-WW8Num14z02"/>
    <w:rsid w:val="009E78F5"/>
    <w:rPr>
      <w:rFonts w:ascii="StarSymbol" w:eastAsia="StarSymbol" w:hAnsi="StarSymbol"/>
      <w:sz w:val="18"/>
    </w:rPr>
  </w:style>
  <w:style w:type="character" w:customStyle="1" w:styleId="WW8Num20z1">
    <w:name w:val="WW8Num20z1"/>
    <w:rsid w:val="009E78F5"/>
    <w:rPr>
      <w:rFonts w:ascii="StarSymbol" w:eastAsia="StarSymbol" w:hAnsi="StarSymbol"/>
      <w:sz w:val="18"/>
    </w:rPr>
  </w:style>
  <w:style w:type="character" w:customStyle="1" w:styleId="WW8Num20z2">
    <w:name w:val="WW8Num20z2"/>
    <w:rsid w:val="009E78F5"/>
    <w:rPr>
      <w:rFonts w:ascii="Wingdings" w:hAnsi="Wingdings"/>
    </w:rPr>
  </w:style>
  <w:style w:type="character" w:customStyle="1" w:styleId="WW8Num20z3">
    <w:name w:val="WW8Num20z3"/>
    <w:rsid w:val="009E78F5"/>
    <w:rPr>
      <w:rFonts w:ascii="Symbol" w:hAnsi="Symbol"/>
    </w:rPr>
  </w:style>
  <w:style w:type="character" w:customStyle="1" w:styleId="WW8Num149z0">
    <w:name w:val="WW8Num149z0"/>
    <w:rsid w:val="009E78F5"/>
    <w:rPr>
      <w:b/>
    </w:rPr>
  </w:style>
  <w:style w:type="character" w:customStyle="1" w:styleId="WW8Num201z0">
    <w:name w:val="WW8Num201z0"/>
    <w:rsid w:val="009E78F5"/>
    <w:rPr>
      <w:b/>
    </w:rPr>
  </w:style>
  <w:style w:type="character" w:customStyle="1" w:styleId="WW8Num201z1">
    <w:name w:val="WW8Num201z1"/>
    <w:rsid w:val="009E78F5"/>
    <w:rPr>
      <w:rFonts w:ascii="Symbol" w:hAnsi="Symbol"/>
      <w:b/>
    </w:rPr>
  </w:style>
  <w:style w:type="paragraph" w:styleId="List">
    <w:name w:val="List"/>
    <w:basedOn w:val="BodyText"/>
    <w:rsid w:val="009E78F5"/>
    <w:pPr>
      <w:suppressAutoHyphens/>
      <w:spacing w:after="0"/>
      <w:jc w:val="both"/>
    </w:pPr>
    <w:rPr>
      <w:rFonts w:ascii="CHelv" w:hAnsi="CHelv" w:cs="Tahoma"/>
      <w:sz w:val="22"/>
      <w:lang w:val="en-US" w:eastAsia="ar-SA"/>
    </w:rPr>
  </w:style>
  <w:style w:type="paragraph" w:styleId="Caption">
    <w:name w:val="caption"/>
    <w:basedOn w:val="Normal"/>
    <w:qFormat/>
    <w:rsid w:val="009E78F5"/>
    <w:pPr>
      <w:suppressLineNumbers/>
      <w:suppressAutoHyphens/>
      <w:spacing w:before="120" w:after="120"/>
      <w:jc w:val="both"/>
    </w:pPr>
    <w:rPr>
      <w:rFonts w:cs="Tahoma"/>
      <w:i/>
      <w:iCs/>
      <w:sz w:val="20"/>
      <w:szCs w:val="20"/>
      <w:lang w:val="en-GB" w:eastAsia="ar-SA"/>
    </w:rPr>
  </w:style>
  <w:style w:type="paragraph" w:customStyle="1" w:styleId="Heading">
    <w:name w:val="Heading"/>
    <w:basedOn w:val="Normal"/>
    <w:next w:val="BodyText"/>
    <w:rsid w:val="009E78F5"/>
    <w:pPr>
      <w:keepNext/>
      <w:suppressAutoHyphens/>
      <w:spacing w:before="240" w:after="120"/>
    </w:pPr>
    <w:rPr>
      <w:rFonts w:ascii="Albany" w:eastAsia="HG Mincho Light J" w:hAnsi="Albany"/>
      <w:sz w:val="28"/>
      <w:szCs w:val="20"/>
      <w:lang w:val="en-US" w:eastAsia="ar-SA"/>
    </w:rPr>
  </w:style>
  <w:style w:type="paragraph" w:customStyle="1" w:styleId="TableHeading">
    <w:name w:val="Table Heading"/>
    <w:basedOn w:val="TableContents"/>
    <w:rsid w:val="009E78F5"/>
    <w:pPr>
      <w:jc w:val="center"/>
    </w:pPr>
    <w:rPr>
      <w:b/>
      <w:i/>
    </w:rPr>
  </w:style>
  <w:style w:type="paragraph" w:customStyle="1" w:styleId="Framecontents">
    <w:name w:val="Frame contents"/>
    <w:basedOn w:val="BodyText"/>
    <w:rsid w:val="009E78F5"/>
    <w:pPr>
      <w:suppressAutoHyphens/>
      <w:spacing w:after="0"/>
      <w:jc w:val="both"/>
    </w:pPr>
    <w:rPr>
      <w:rFonts w:ascii="CHelv" w:hAnsi="CHelv"/>
      <w:sz w:val="22"/>
      <w:szCs w:val="20"/>
      <w:lang w:val="en-US" w:eastAsia="ar-SA"/>
    </w:rPr>
  </w:style>
  <w:style w:type="paragraph" w:styleId="TOC1">
    <w:name w:val="toc 1"/>
    <w:basedOn w:val="Normal"/>
    <w:next w:val="Normal"/>
    <w:rsid w:val="009E78F5"/>
    <w:pPr>
      <w:tabs>
        <w:tab w:val="left" w:pos="480"/>
        <w:tab w:val="right" w:leader="dot" w:pos="7928"/>
      </w:tabs>
      <w:suppressAutoHyphens/>
      <w:spacing w:before="120"/>
      <w:jc w:val="both"/>
    </w:pPr>
    <w:rPr>
      <w:rFonts w:ascii="CHelvPlain" w:hAnsi="CHelvPlain"/>
      <w:bCs/>
      <w:szCs w:val="22"/>
      <w:lang w:val="sr-Cyrl-CS" w:eastAsia="ar-SA"/>
    </w:rPr>
  </w:style>
  <w:style w:type="paragraph" w:styleId="Title">
    <w:name w:val="Title"/>
    <w:basedOn w:val="Normal"/>
    <w:next w:val="Subtitle"/>
    <w:link w:val="TitleChar"/>
    <w:qFormat/>
    <w:rsid w:val="009E78F5"/>
    <w:pPr>
      <w:suppressAutoHyphens/>
      <w:jc w:val="center"/>
    </w:pPr>
    <w:rPr>
      <w:rFonts w:ascii="C_Renfrew" w:hAnsi="C_Renfrew"/>
      <w:sz w:val="28"/>
      <w:lang w:eastAsia="ar-SA"/>
    </w:rPr>
  </w:style>
  <w:style w:type="paragraph" w:styleId="Subtitle">
    <w:name w:val="Subtitle"/>
    <w:basedOn w:val="Heading"/>
    <w:next w:val="BodyText"/>
    <w:link w:val="SubtitleChar"/>
    <w:qFormat/>
    <w:rsid w:val="009E78F5"/>
    <w:pPr>
      <w:jc w:val="center"/>
    </w:pPr>
    <w:rPr>
      <w:i/>
      <w:iCs/>
      <w:szCs w:val="28"/>
    </w:rPr>
  </w:style>
  <w:style w:type="character" w:customStyle="1" w:styleId="SubtitleChar">
    <w:name w:val="Subtitle Char"/>
    <w:basedOn w:val="DefaultParagraphFont"/>
    <w:link w:val="Subtitle"/>
    <w:rsid w:val="009E78F5"/>
    <w:rPr>
      <w:rFonts w:ascii="Albany" w:eastAsia="HG Mincho Light J" w:hAnsi="Albany"/>
      <w:i/>
      <w:iCs/>
      <w:sz w:val="28"/>
      <w:szCs w:val="28"/>
      <w:lang w:eastAsia="ar-SA"/>
    </w:rPr>
  </w:style>
  <w:style w:type="character" w:customStyle="1" w:styleId="TitleChar">
    <w:name w:val="Title Char"/>
    <w:basedOn w:val="DefaultParagraphFont"/>
    <w:link w:val="Title"/>
    <w:rsid w:val="009E78F5"/>
    <w:rPr>
      <w:rFonts w:ascii="C_Renfrew" w:eastAsia="Times New Roman" w:hAnsi="C_Renfrew"/>
      <w:sz w:val="28"/>
      <w:szCs w:val="24"/>
      <w:lang w:eastAsia="ar-SA"/>
    </w:rPr>
  </w:style>
  <w:style w:type="paragraph" w:styleId="BodyText3">
    <w:name w:val="Body Text 3"/>
    <w:basedOn w:val="Normal"/>
    <w:link w:val="BodyText3Char"/>
    <w:rsid w:val="009E78F5"/>
    <w:pPr>
      <w:suppressAutoHyphens/>
      <w:jc w:val="both"/>
    </w:pPr>
    <w:rPr>
      <w:rFonts w:ascii="CHelv" w:hAnsi="CHelv"/>
      <w:lang w:eastAsia="ar-SA"/>
    </w:rPr>
  </w:style>
  <w:style w:type="character" w:customStyle="1" w:styleId="BodyText3Char">
    <w:name w:val="Body Text 3 Char"/>
    <w:basedOn w:val="DefaultParagraphFont"/>
    <w:link w:val="BodyText3"/>
    <w:rsid w:val="009E78F5"/>
    <w:rPr>
      <w:rFonts w:ascii="CHelv" w:eastAsia="Times New Roman" w:hAnsi="CHelv"/>
      <w:sz w:val="24"/>
      <w:szCs w:val="24"/>
      <w:lang w:eastAsia="ar-SA"/>
    </w:rPr>
  </w:style>
  <w:style w:type="paragraph" w:customStyle="1" w:styleId="Sadrajokvira">
    <w:name w:val="Sadržaj okvira"/>
    <w:basedOn w:val="BodyText"/>
    <w:rsid w:val="009E78F5"/>
    <w:pPr>
      <w:suppressAutoHyphens/>
      <w:spacing w:after="0"/>
      <w:jc w:val="both"/>
    </w:pPr>
    <w:rPr>
      <w:rFonts w:ascii="Arial Cirilica" w:hAnsi="Arial Cirilica"/>
      <w:kern w:val="1"/>
      <w:szCs w:val="20"/>
      <w:lang w:val="en-US" w:eastAsia="ar-SA"/>
    </w:rPr>
  </w:style>
  <w:style w:type="paragraph" w:customStyle="1" w:styleId="WW-BodyText3">
    <w:name w:val="WW-Body Text 3"/>
    <w:basedOn w:val="Normal"/>
    <w:rsid w:val="009E78F5"/>
    <w:pPr>
      <w:suppressAutoHyphens/>
      <w:spacing w:after="120"/>
    </w:pPr>
    <w:rPr>
      <w:sz w:val="16"/>
      <w:szCs w:val="20"/>
      <w:lang w:val="en-US" w:eastAsia="ar-SA"/>
    </w:rPr>
  </w:style>
  <w:style w:type="paragraph" w:styleId="BodyTextIndent3">
    <w:name w:val="Body Text Indent 3"/>
    <w:basedOn w:val="Normal"/>
    <w:link w:val="BodyTextIndent3Char"/>
    <w:rsid w:val="009E78F5"/>
    <w:pPr>
      <w:suppressAutoHyphens/>
      <w:spacing w:after="120"/>
      <w:ind w:left="283"/>
      <w:jc w:val="both"/>
    </w:pPr>
    <w:rPr>
      <w:sz w:val="16"/>
      <w:szCs w:val="16"/>
      <w:lang w:val="en-GB" w:eastAsia="ar-SA"/>
    </w:rPr>
  </w:style>
  <w:style w:type="character" w:customStyle="1" w:styleId="BodyTextIndent3Char">
    <w:name w:val="Body Text Indent 3 Char"/>
    <w:basedOn w:val="DefaultParagraphFont"/>
    <w:link w:val="BodyTextIndent3"/>
    <w:rsid w:val="009E78F5"/>
    <w:rPr>
      <w:rFonts w:eastAsia="Times New Roman"/>
      <w:sz w:val="16"/>
      <w:szCs w:val="16"/>
      <w:lang w:val="en-GB" w:eastAsia="ar-SA"/>
    </w:rPr>
  </w:style>
  <w:style w:type="paragraph" w:styleId="BlockText">
    <w:name w:val="Block Text"/>
    <w:basedOn w:val="Normal"/>
    <w:rsid w:val="009E78F5"/>
    <w:pPr>
      <w:shd w:val="clear" w:color="auto" w:fill="FFFFFF"/>
      <w:suppressAutoHyphens/>
      <w:ind w:left="22" w:right="22" w:firstLine="742"/>
      <w:jc w:val="both"/>
    </w:pPr>
    <w:rPr>
      <w:rFonts w:ascii="Arial" w:hAnsi="Arial" w:cs="Arial"/>
      <w:color w:val="008000"/>
      <w:lang w:val="sr-Cyrl-CS" w:eastAsia="ar-SA"/>
    </w:rPr>
  </w:style>
  <w:style w:type="paragraph" w:customStyle="1" w:styleId="CM43">
    <w:name w:val="CM43"/>
    <w:basedOn w:val="Default"/>
    <w:next w:val="Default"/>
    <w:rsid w:val="009E78F5"/>
    <w:pPr>
      <w:spacing w:after="253"/>
    </w:pPr>
    <w:rPr>
      <w:color w:val="auto"/>
    </w:rPr>
  </w:style>
  <w:style w:type="paragraph" w:customStyle="1" w:styleId="NormalWeb1">
    <w:name w:val="Normal (Web)1"/>
    <w:basedOn w:val="Normal"/>
    <w:rsid w:val="009E78F5"/>
    <w:rPr>
      <w:lang w:val="sr-Cyrl-CS" w:eastAsia="sr-Cyrl-CS"/>
    </w:rPr>
  </w:style>
  <w:style w:type="paragraph" w:customStyle="1" w:styleId="CM1">
    <w:name w:val="CM1"/>
    <w:basedOn w:val="Default"/>
    <w:next w:val="Default"/>
    <w:rsid w:val="009E78F5"/>
    <w:pPr>
      <w:spacing w:line="256" w:lineRule="atLeast"/>
    </w:pPr>
    <w:rPr>
      <w:color w:val="auto"/>
    </w:rPr>
  </w:style>
  <w:style w:type="paragraph" w:customStyle="1" w:styleId="CharCharCharCharCharCharCharCharCharCharCharChar1CharCharChar">
    <w:name w:val="Char Char Char Char Char Char Char Char Char Char Char Char1 Char Char Char"/>
    <w:basedOn w:val="Normal"/>
    <w:rsid w:val="009E78F5"/>
    <w:pPr>
      <w:spacing w:after="160" w:line="240" w:lineRule="exact"/>
    </w:pPr>
    <w:rPr>
      <w:rFonts w:ascii="Verdana" w:hAnsi="Verdana"/>
      <w:sz w:val="20"/>
      <w:szCs w:val="20"/>
      <w:lang w:val="en-US" w:eastAsia="en-US"/>
    </w:rPr>
  </w:style>
  <w:style w:type="paragraph" w:customStyle="1" w:styleId="NabrajanjeChar">
    <w:name w:val="Nabrajanje Char"/>
    <w:basedOn w:val="Normal"/>
    <w:rsid w:val="009E78F5"/>
    <w:pPr>
      <w:tabs>
        <w:tab w:val="num" w:pos="717"/>
      </w:tabs>
      <w:spacing w:before="120" w:after="60"/>
      <w:ind w:left="717" w:hanging="360"/>
      <w:jc w:val="both"/>
    </w:pPr>
    <w:rPr>
      <w:lang w:val="sr-Cyrl-CS" w:eastAsia="hr-HR"/>
    </w:rPr>
  </w:style>
  <w:style w:type="character" w:customStyle="1" w:styleId="style31">
    <w:name w:val="style31"/>
    <w:rsid w:val="009E78F5"/>
    <w:rPr>
      <w:rFonts w:ascii="Verdana" w:hAnsi="Verdana" w:hint="default"/>
      <w:sz w:val="18"/>
      <w:szCs w:val="18"/>
    </w:rPr>
  </w:style>
  <w:style w:type="paragraph" w:customStyle="1" w:styleId="CharCharCharCharCharCharCharCharCharChar">
    <w:name w:val="Char Char Char Char Char Char Char Char Char Char"/>
    <w:basedOn w:val="Normal"/>
    <w:rsid w:val="009E78F5"/>
    <w:pPr>
      <w:spacing w:after="160" w:line="240" w:lineRule="exact"/>
    </w:pPr>
    <w:rPr>
      <w:rFonts w:ascii="Verdana" w:hAnsi="Verdana"/>
      <w:sz w:val="20"/>
      <w:szCs w:val="20"/>
      <w:lang w:val="en-US" w:eastAsia="en-US"/>
    </w:rPr>
  </w:style>
  <w:style w:type="character" w:customStyle="1" w:styleId="WW8Num31z1">
    <w:name w:val="WW8Num31z1"/>
    <w:rsid w:val="009E78F5"/>
    <w:rPr>
      <w:rFonts w:ascii="Symbol" w:hAnsi="Symbol"/>
    </w:rPr>
  </w:style>
  <w:style w:type="character" w:customStyle="1" w:styleId="WW8Num35z2">
    <w:name w:val="WW8Num35z2"/>
    <w:rsid w:val="009E78F5"/>
    <w:rPr>
      <w:rFonts w:ascii="Wingdings" w:hAnsi="Wingdings"/>
    </w:rPr>
  </w:style>
  <w:style w:type="character" w:customStyle="1" w:styleId="WW8Num35z3">
    <w:name w:val="WW8Num35z3"/>
    <w:rsid w:val="009E78F5"/>
    <w:rPr>
      <w:rFonts w:ascii="Symbol" w:hAnsi="Symbol"/>
    </w:rPr>
  </w:style>
  <w:style w:type="character" w:customStyle="1" w:styleId="WW8Num36z3">
    <w:name w:val="WW8Num36z3"/>
    <w:rsid w:val="009E78F5"/>
    <w:rPr>
      <w:rFonts w:ascii="Symbol" w:hAnsi="Symbol"/>
    </w:rPr>
  </w:style>
  <w:style w:type="character" w:customStyle="1" w:styleId="WW8Num39z3">
    <w:name w:val="WW8Num39z3"/>
    <w:rsid w:val="009E78F5"/>
    <w:rPr>
      <w:rFonts w:ascii="Symbol" w:hAnsi="Symbol"/>
    </w:rPr>
  </w:style>
  <w:style w:type="character" w:customStyle="1" w:styleId="WW8Num40z2">
    <w:name w:val="WW8Num40z2"/>
    <w:rsid w:val="009E78F5"/>
    <w:rPr>
      <w:rFonts w:ascii="Wingdings" w:hAnsi="Wingdings"/>
    </w:rPr>
  </w:style>
  <w:style w:type="character" w:customStyle="1" w:styleId="WW8Num40z3">
    <w:name w:val="WW8Num40z3"/>
    <w:rsid w:val="009E78F5"/>
    <w:rPr>
      <w:rFonts w:ascii="Symbol" w:hAnsi="Symbol"/>
    </w:rPr>
  </w:style>
  <w:style w:type="character" w:customStyle="1" w:styleId="WW8Num43z2">
    <w:name w:val="WW8Num43z2"/>
    <w:rsid w:val="009E78F5"/>
    <w:rPr>
      <w:rFonts w:ascii="Wingdings" w:hAnsi="Wingdings"/>
    </w:rPr>
  </w:style>
  <w:style w:type="character" w:customStyle="1" w:styleId="WW8Num43z3">
    <w:name w:val="WW8Num43z3"/>
    <w:rsid w:val="009E78F5"/>
    <w:rPr>
      <w:rFonts w:ascii="Symbol" w:hAnsi="Symbol"/>
    </w:rPr>
  </w:style>
  <w:style w:type="character" w:customStyle="1" w:styleId="WW8Num44z0">
    <w:name w:val="WW8Num44z0"/>
    <w:rsid w:val="009E78F5"/>
    <w:rPr>
      <w:rFonts w:ascii="Symbol" w:hAnsi="Symbol"/>
    </w:rPr>
  </w:style>
  <w:style w:type="character" w:customStyle="1" w:styleId="WW8Num47z2">
    <w:name w:val="WW8Num47z2"/>
    <w:rsid w:val="009E78F5"/>
    <w:rPr>
      <w:rFonts w:ascii="Wingdings" w:hAnsi="Wingdings"/>
    </w:rPr>
  </w:style>
  <w:style w:type="character" w:customStyle="1" w:styleId="WW8Num47z3">
    <w:name w:val="WW8Num47z3"/>
    <w:rsid w:val="009E78F5"/>
    <w:rPr>
      <w:rFonts w:ascii="Symbol" w:hAnsi="Symbol"/>
    </w:rPr>
  </w:style>
  <w:style w:type="character" w:customStyle="1" w:styleId="WW8Num51z3">
    <w:name w:val="WW8Num51z3"/>
    <w:rsid w:val="009E78F5"/>
    <w:rPr>
      <w:rFonts w:ascii="Symbol" w:hAnsi="Symbol"/>
    </w:rPr>
  </w:style>
  <w:style w:type="character" w:customStyle="1" w:styleId="WW8Num52z1">
    <w:name w:val="WW8Num52z1"/>
    <w:rsid w:val="009E78F5"/>
    <w:rPr>
      <w:rFonts w:ascii="Symbol" w:hAnsi="Symbol"/>
    </w:rPr>
  </w:style>
  <w:style w:type="character" w:customStyle="1" w:styleId="WW8Num52z2">
    <w:name w:val="WW8Num52z2"/>
    <w:rsid w:val="009E78F5"/>
    <w:rPr>
      <w:rFonts w:ascii="StarSymbol" w:hAnsi="StarSymbol"/>
    </w:rPr>
  </w:style>
  <w:style w:type="character" w:customStyle="1" w:styleId="WW8Num53z1">
    <w:name w:val="WW8Num53z1"/>
    <w:rsid w:val="009E78F5"/>
    <w:rPr>
      <w:rFonts w:ascii="Courier New" w:hAnsi="Courier New"/>
    </w:rPr>
  </w:style>
  <w:style w:type="character" w:customStyle="1" w:styleId="WW8Num53z2">
    <w:name w:val="WW8Num53z2"/>
    <w:rsid w:val="009E78F5"/>
    <w:rPr>
      <w:rFonts w:ascii="Wingdings" w:hAnsi="Wingdings"/>
    </w:rPr>
  </w:style>
  <w:style w:type="character" w:customStyle="1" w:styleId="WW8Num53z3">
    <w:name w:val="WW8Num53z3"/>
    <w:rsid w:val="009E78F5"/>
    <w:rPr>
      <w:rFonts w:ascii="Symbol" w:hAnsi="Symbol"/>
    </w:rPr>
  </w:style>
  <w:style w:type="character" w:customStyle="1" w:styleId="WW8Num57z2">
    <w:name w:val="WW8Num57z2"/>
    <w:rsid w:val="009E78F5"/>
    <w:rPr>
      <w:rFonts w:ascii="Wingdings" w:hAnsi="Wingdings"/>
    </w:rPr>
  </w:style>
  <w:style w:type="character" w:customStyle="1" w:styleId="WW8Num57z3">
    <w:name w:val="WW8Num57z3"/>
    <w:rsid w:val="009E78F5"/>
    <w:rPr>
      <w:rFonts w:ascii="Symbol" w:hAnsi="Symbol"/>
    </w:rPr>
  </w:style>
  <w:style w:type="character" w:customStyle="1" w:styleId="WW8Num59z0">
    <w:name w:val="WW8Num59z0"/>
    <w:rsid w:val="009E78F5"/>
    <w:rPr>
      <w:rFonts w:ascii="Symbol" w:hAnsi="Symbol"/>
    </w:rPr>
  </w:style>
  <w:style w:type="character" w:customStyle="1" w:styleId="WW8Num60z0">
    <w:name w:val="WW8Num60z0"/>
    <w:rsid w:val="009E78F5"/>
    <w:rPr>
      <w:rFonts w:ascii="Arial" w:eastAsia="Times New Roman" w:hAnsi="Arial" w:cs="Arial"/>
    </w:rPr>
  </w:style>
  <w:style w:type="character" w:customStyle="1" w:styleId="WW8Num60z1">
    <w:name w:val="WW8Num60z1"/>
    <w:rsid w:val="009E78F5"/>
    <w:rPr>
      <w:rFonts w:ascii="Courier New" w:hAnsi="Courier New" w:cs="Courier New"/>
    </w:rPr>
  </w:style>
  <w:style w:type="character" w:customStyle="1" w:styleId="WW8Num60z2">
    <w:name w:val="WW8Num60z2"/>
    <w:rsid w:val="009E78F5"/>
    <w:rPr>
      <w:rFonts w:ascii="Wingdings" w:hAnsi="Wingdings"/>
    </w:rPr>
  </w:style>
  <w:style w:type="character" w:customStyle="1" w:styleId="WW8Num60z3">
    <w:name w:val="WW8Num60z3"/>
    <w:rsid w:val="009E78F5"/>
    <w:rPr>
      <w:rFonts w:ascii="Symbol" w:hAnsi="Symbol"/>
    </w:rPr>
  </w:style>
  <w:style w:type="character" w:customStyle="1" w:styleId="WW8Num61z1">
    <w:name w:val="WW8Num61z1"/>
    <w:rsid w:val="009E78F5"/>
    <w:rPr>
      <w:rFonts w:ascii="Courier New" w:hAnsi="Courier New"/>
    </w:rPr>
  </w:style>
  <w:style w:type="character" w:customStyle="1" w:styleId="WW8Num61z2">
    <w:name w:val="WW8Num61z2"/>
    <w:rsid w:val="009E78F5"/>
    <w:rPr>
      <w:rFonts w:ascii="Wingdings" w:hAnsi="Wingdings"/>
    </w:rPr>
  </w:style>
  <w:style w:type="character" w:customStyle="1" w:styleId="WW8Num61z3">
    <w:name w:val="WW8Num61z3"/>
    <w:rsid w:val="009E78F5"/>
    <w:rPr>
      <w:rFonts w:ascii="Symbol" w:hAnsi="Symbol"/>
    </w:rPr>
  </w:style>
  <w:style w:type="character" w:customStyle="1" w:styleId="WW8Num62z3">
    <w:name w:val="WW8Num62z3"/>
    <w:rsid w:val="009E78F5"/>
    <w:rPr>
      <w:rFonts w:ascii="Symbol" w:hAnsi="Symbol"/>
    </w:rPr>
  </w:style>
  <w:style w:type="character" w:customStyle="1" w:styleId="WW8Num63z0">
    <w:name w:val="WW8Num63z0"/>
    <w:rsid w:val="009E78F5"/>
    <w:rPr>
      <w:rFonts w:ascii="Symbol" w:hAnsi="Symbol"/>
    </w:rPr>
  </w:style>
  <w:style w:type="character" w:customStyle="1" w:styleId="WW8Num65z0">
    <w:name w:val="WW8Num65z0"/>
    <w:rsid w:val="009E78F5"/>
    <w:rPr>
      <w:rFonts w:ascii="Arial" w:eastAsia="Times New Roman" w:hAnsi="Arial" w:cs="Arial"/>
    </w:rPr>
  </w:style>
  <w:style w:type="character" w:customStyle="1" w:styleId="WW8Num65z1">
    <w:name w:val="WW8Num65z1"/>
    <w:rsid w:val="009E78F5"/>
    <w:rPr>
      <w:rFonts w:ascii="Courier New" w:hAnsi="Courier New" w:cs="Courier New"/>
    </w:rPr>
  </w:style>
  <w:style w:type="character" w:customStyle="1" w:styleId="WW8Num65z2">
    <w:name w:val="WW8Num65z2"/>
    <w:rsid w:val="009E78F5"/>
    <w:rPr>
      <w:rFonts w:ascii="Wingdings" w:hAnsi="Wingdings"/>
    </w:rPr>
  </w:style>
  <w:style w:type="character" w:customStyle="1" w:styleId="WW8Num65z3">
    <w:name w:val="WW8Num65z3"/>
    <w:rsid w:val="009E78F5"/>
    <w:rPr>
      <w:rFonts w:ascii="Symbol" w:hAnsi="Symbol"/>
    </w:rPr>
  </w:style>
  <w:style w:type="character" w:customStyle="1" w:styleId="WW8Num67z1">
    <w:name w:val="WW8Num67z1"/>
    <w:rsid w:val="009E78F5"/>
    <w:rPr>
      <w:rFonts w:ascii="Courier New" w:hAnsi="Courier New"/>
    </w:rPr>
  </w:style>
  <w:style w:type="character" w:customStyle="1" w:styleId="WW8Num67z2">
    <w:name w:val="WW8Num67z2"/>
    <w:rsid w:val="009E78F5"/>
    <w:rPr>
      <w:rFonts w:ascii="Wingdings" w:hAnsi="Wingdings"/>
    </w:rPr>
  </w:style>
  <w:style w:type="character" w:customStyle="1" w:styleId="WW8Num67z3">
    <w:name w:val="WW8Num67z3"/>
    <w:rsid w:val="009E78F5"/>
    <w:rPr>
      <w:rFonts w:ascii="Symbol" w:hAnsi="Symbol"/>
    </w:rPr>
  </w:style>
  <w:style w:type="character" w:customStyle="1" w:styleId="WW8Num68z1">
    <w:name w:val="WW8Num68z1"/>
    <w:rsid w:val="009E78F5"/>
    <w:rPr>
      <w:rFonts w:ascii="StarSymbol" w:hAnsi="StarSymbol"/>
      <w:sz w:val="18"/>
    </w:rPr>
  </w:style>
  <w:style w:type="character" w:customStyle="1" w:styleId="WW8Num70z1">
    <w:name w:val="WW8Num70z1"/>
    <w:rsid w:val="009E78F5"/>
    <w:rPr>
      <w:rFonts w:ascii="Courier New" w:hAnsi="Courier New" w:cs="Courier New"/>
    </w:rPr>
  </w:style>
  <w:style w:type="character" w:customStyle="1" w:styleId="WW8Num72z2">
    <w:name w:val="WW8Num72z2"/>
    <w:rsid w:val="009E78F5"/>
    <w:rPr>
      <w:rFonts w:ascii="Wingdings" w:hAnsi="Wingdings"/>
    </w:rPr>
  </w:style>
  <w:style w:type="character" w:customStyle="1" w:styleId="WW8Num72z3">
    <w:name w:val="WW8Num72z3"/>
    <w:rsid w:val="009E78F5"/>
    <w:rPr>
      <w:rFonts w:ascii="Symbol" w:hAnsi="Symbol"/>
    </w:rPr>
  </w:style>
  <w:style w:type="character" w:customStyle="1" w:styleId="WW8Num73z2">
    <w:name w:val="WW8Num73z2"/>
    <w:rsid w:val="009E78F5"/>
    <w:rPr>
      <w:rFonts w:ascii="Wingdings" w:hAnsi="Wingdings"/>
    </w:rPr>
  </w:style>
  <w:style w:type="character" w:customStyle="1" w:styleId="WW8Num73z3">
    <w:name w:val="WW8Num73z3"/>
    <w:rsid w:val="009E78F5"/>
    <w:rPr>
      <w:rFonts w:ascii="Symbol" w:hAnsi="Symbol"/>
    </w:rPr>
  </w:style>
  <w:style w:type="character" w:customStyle="1" w:styleId="WW8Num77z2">
    <w:name w:val="WW8Num77z2"/>
    <w:rsid w:val="009E78F5"/>
    <w:rPr>
      <w:rFonts w:ascii="Wingdings" w:hAnsi="Wingdings"/>
    </w:rPr>
  </w:style>
  <w:style w:type="character" w:customStyle="1" w:styleId="WW8Num83z0">
    <w:name w:val="WW8Num83z0"/>
    <w:rsid w:val="009E78F5"/>
    <w:rPr>
      <w:rFonts w:ascii="Symbol" w:hAnsi="Symbol"/>
    </w:rPr>
  </w:style>
  <w:style w:type="character" w:customStyle="1" w:styleId="WW8Num83z1">
    <w:name w:val="WW8Num83z1"/>
    <w:rsid w:val="009E78F5"/>
    <w:rPr>
      <w:rFonts w:ascii="Courier New" w:hAnsi="Courier New"/>
    </w:rPr>
  </w:style>
  <w:style w:type="character" w:customStyle="1" w:styleId="WW8Num83z2">
    <w:name w:val="WW8Num83z2"/>
    <w:rsid w:val="009E78F5"/>
    <w:rPr>
      <w:rFonts w:ascii="Wingdings" w:hAnsi="Wingdings"/>
    </w:rPr>
  </w:style>
  <w:style w:type="character" w:customStyle="1" w:styleId="WW8Num84z2">
    <w:name w:val="WW8Num84z2"/>
    <w:rsid w:val="009E78F5"/>
    <w:rPr>
      <w:rFonts w:ascii="Wingdings" w:hAnsi="Wingdings"/>
    </w:rPr>
  </w:style>
  <w:style w:type="character" w:customStyle="1" w:styleId="WW8Num84z3">
    <w:name w:val="WW8Num84z3"/>
    <w:rsid w:val="009E78F5"/>
    <w:rPr>
      <w:rFonts w:ascii="Symbol" w:hAnsi="Symbol"/>
    </w:rPr>
  </w:style>
  <w:style w:type="character" w:customStyle="1" w:styleId="WW8Num84z4">
    <w:name w:val="WW8Num84z4"/>
    <w:rsid w:val="009E78F5"/>
    <w:rPr>
      <w:rFonts w:ascii="Courier New" w:hAnsi="Courier New"/>
    </w:rPr>
  </w:style>
  <w:style w:type="character" w:customStyle="1" w:styleId="WW8Num85z1">
    <w:name w:val="WW8Num85z1"/>
    <w:rsid w:val="009E78F5"/>
    <w:rPr>
      <w:rFonts w:ascii="Courier New" w:hAnsi="Courier New"/>
    </w:rPr>
  </w:style>
  <w:style w:type="character" w:customStyle="1" w:styleId="WW8Num85z2">
    <w:name w:val="WW8Num85z2"/>
    <w:rsid w:val="009E78F5"/>
    <w:rPr>
      <w:rFonts w:ascii="Wingdings" w:hAnsi="Wingdings"/>
    </w:rPr>
  </w:style>
  <w:style w:type="character" w:customStyle="1" w:styleId="WW8Num85z3">
    <w:name w:val="WW8Num85z3"/>
    <w:rsid w:val="009E78F5"/>
    <w:rPr>
      <w:rFonts w:ascii="Symbol" w:hAnsi="Symbol"/>
    </w:rPr>
  </w:style>
  <w:style w:type="character" w:customStyle="1" w:styleId="WW8Num87z2">
    <w:name w:val="WW8Num87z2"/>
    <w:rsid w:val="009E78F5"/>
    <w:rPr>
      <w:rFonts w:ascii="Wingdings" w:hAnsi="Wingdings"/>
    </w:rPr>
  </w:style>
  <w:style w:type="character" w:customStyle="1" w:styleId="WW8Num87z3">
    <w:name w:val="WW8Num87z3"/>
    <w:rsid w:val="009E78F5"/>
    <w:rPr>
      <w:rFonts w:ascii="Symbol" w:hAnsi="Symbol"/>
    </w:rPr>
  </w:style>
  <w:style w:type="character" w:customStyle="1" w:styleId="WW8Num88z1">
    <w:name w:val="WW8Num88z1"/>
    <w:rsid w:val="009E78F5"/>
    <w:rPr>
      <w:rFonts w:ascii="Courier New" w:hAnsi="Courier New"/>
    </w:rPr>
  </w:style>
  <w:style w:type="character" w:customStyle="1" w:styleId="WW8Num88z2">
    <w:name w:val="WW8Num88z2"/>
    <w:rsid w:val="009E78F5"/>
    <w:rPr>
      <w:rFonts w:ascii="Wingdings" w:hAnsi="Wingdings"/>
    </w:rPr>
  </w:style>
  <w:style w:type="character" w:customStyle="1" w:styleId="DefaultParagraphFont1">
    <w:name w:val="Default Paragraph Font1"/>
    <w:rsid w:val="009E78F5"/>
  </w:style>
  <w:style w:type="paragraph" w:customStyle="1" w:styleId="Zaglavlje">
    <w:name w:val="Zaglavlje"/>
    <w:basedOn w:val="Normal"/>
    <w:next w:val="BodyText"/>
    <w:rsid w:val="009E78F5"/>
    <w:pPr>
      <w:keepNext/>
      <w:suppressAutoHyphens/>
      <w:spacing w:before="240" w:after="120"/>
      <w:jc w:val="both"/>
    </w:pPr>
    <w:rPr>
      <w:rFonts w:ascii="Arial" w:eastAsia="Arial Unicode MS" w:hAnsi="Arial" w:cs="Tahoma"/>
      <w:sz w:val="28"/>
      <w:szCs w:val="28"/>
      <w:lang w:val="en-GB" w:eastAsia="ar-SA"/>
    </w:rPr>
  </w:style>
  <w:style w:type="paragraph" w:customStyle="1" w:styleId="Naslov">
    <w:name w:val="Naslov"/>
    <w:basedOn w:val="Normal"/>
    <w:rsid w:val="009E78F5"/>
    <w:pPr>
      <w:suppressLineNumbers/>
      <w:suppressAutoHyphens/>
      <w:spacing w:before="120" w:after="120"/>
      <w:jc w:val="both"/>
    </w:pPr>
    <w:rPr>
      <w:rFonts w:cs="Tahoma"/>
      <w:i/>
      <w:iCs/>
      <w:lang w:val="en-GB" w:eastAsia="ar-SA"/>
    </w:rPr>
  </w:style>
  <w:style w:type="paragraph" w:customStyle="1" w:styleId="Indeks">
    <w:name w:val="Indeks"/>
    <w:basedOn w:val="Normal"/>
    <w:rsid w:val="009E78F5"/>
    <w:pPr>
      <w:suppressLineNumbers/>
      <w:suppressAutoHyphens/>
      <w:jc w:val="both"/>
    </w:pPr>
    <w:rPr>
      <w:rFonts w:cs="Tahoma"/>
      <w:lang w:val="en-GB" w:eastAsia="ar-SA"/>
    </w:rPr>
  </w:style>
  <w:style w:type="paragraph" w:customStyle="1" w:styleId="Style3">
    <w:name w:val="Style3"/>
    <w:basedOn w:val="Normal"/>
    <w:rsid w:val="009E78F5"/>
    <w:pPr>
      <w:tabs>
        <w:tab w:val="left" w:pos="2520"/>
      </w:tabs>
      <w:spacing w:line="240" w:lineRule="atLeast"/>
      <w:ind w:right="851"/>
    </w:pPr>
    <w:rPr>
      <w:rFonts w:ascii="Arial" w:hAnsi="Arial"/>
      <w:b/>
      <w:lang w:val="en-US" w:eastAsia="ar-SA"/>
    </w:rPr>
  </w:style>
  <w:style w:type="paragraph" w:customStyle="1" w:styleId="Jelena">
    <w:name w:val="Jelena"/>
    <w:basedOn w:val="Normal"/>
    <w:rsid w:val="009E78F5"/>
    <w:pPr>
      <w:jc w:val="both"/>
    </w:pPr>
    <w:rPr>
      <w:rFonts w:ascii="Arial" w:hAnsi="Arial" w:cs="Arial"/>
      <w:sz w:val="22"/>
      <w:szCs w:val="22"/>
      <w:lang w:eastAsia="ar-SA"/>
    </w:rPr>
  </w:style>
  <w:style w:type="paragraph" w:customStyle="1" w:styleId="Sadrajtabele">
    <w:name w:val="Sadržaj tabele"/>
    <w:basedOn w:val="Normal"/>
    <w:rsid w:val="009E78F5"/>
    <w:pPr>
      <w:suppressLineNumbers/>
      <w:suppressAutoHyphens/>
      <w:jc w:val="both"/>
    </w:pPr>
    <w:rPr>
      <w:lang w:val="en-GB" w:eastAsia="ar-SA"/>
    </w:rPr>
  </w:style>
  <w:style w:type="paragraph" w:customStyle="1" w:styleId="Zaglavljetabele">
    <w:name w:val="Zaglavlje tabele"/>
    <w:basedOn w:val="Sadrajtabele"/>
    <w:rsid w:val="009E78F5"/>
    <w:pPr>
      <w:jc w:val="center"/>
    </w:pPr>
    <w:rPr>
      <w:b/>
      <w:bCs/>
    </w:rPr>
  </w:style>
  <w:style w:type="paragraph" w:customStyle="1" w:styleId="Zakon">
    <w:name w:val="Zakon"/>
    <w:basedOn w:val="Normal"/>
    <w:rsid w:val="009E78F5"/>
    <w:pPr>
      <w:keepNext/>
      <w:tabs>
        <w:tab w:val="left" w:pos="1080"/>
      </w:tabs>
      <w:spacing w:after="120"/>
      <w:ind w:left="720" w:right="720"/>
      <w:jc w:val="center"/>
    </w:pPr>
    <w:rPr>
      <w:rFonts w:ascii="Arial" w:hAnsi="Arial"/>
      <w:b/>
      <w:caps/>
      <w:sz w:val="34"/>
      <w:szCs w:val="20"/>
      <w:lang w:val="sr-Cyrl-CS" w:eastAsia="en-US"/>
    </w:rPr>
  </w:style>
  <w:style w:type="paragraph" w:customStyle="1" w:styleId="CM3">
    <w:name w:val="CM3"/>
    <w:basedOn w:val="Default"/>
    <w:next w:val="Default"/>
    <w:rsid w:val="009E78F5"/>
    <w:rPr>
      <w:color w:val="auto"/>
    </w:rPr>
  </w:style>
  <w:style w:type="character" w:customStyle="1" w:styleId="BodytextChar0">
    <w:name w:val="Body text Char"/>
    <w:link w:val="Bodytext0"/>
    <w:rsid w:val="009E78F5"/>
    <w:rPr>
      <w:rFonts w:ascii="Arial" w:hAnsi="Arial"/>
      <w:shd w:val="clear" w:color="auto" w:fill="FFFFFF"/>
    </w:rPr>
  </w:style>
  <w:style w:type="paragraph" w:customStyle="1" w:styleId="Bodytext0">
    <w:name w:val="Body text"/>
    <w:basedOn w:val="Normal"/>
    <w:link w:val="BodytextChar0"/>
    <w:rsid w:val="009E78F5"/>
    <w:pPr>
      <w:shd w:val="clear" w:color="auto" w:fill="FFFFFF"/>
      <w:spacing w:line="240" w:lineRule="atLeast"/>
      <w:ind w:hanging="680"/>
    </w:pPr>
    <w:rPr>
      <w:rFonts w:ascii="Arial" w:eastAsia="MS Mincho" w:hAnsi="Arial"/>
      <w:sz w:val="20"/>
      <w:szCs w:val="20"/>
    </w:rPr>
  </w:style>
  <w:style w:type="character" w:customStyle="1" w:styleId="Bodytext4">
    <w:name w:val="Body text (4)_"/>
    <w:link w:val="Bodytext40"/>
    <w:rsid w:val="009E78F5"/>
    <w:rPr>
      <w:rFonts w:ascii="Arial" w:hAnsi="Arial"/>
      <w:sz w:val="16"/>
      <w:szCs w:val="16"/>
      <w:shd w:val="clear" w:color="auto" w:fill="FFFFFF"/>
    </w:rPr>
  </w:style>
  <w:style w:type="paragraph" w:customStyle="1" w:styleId="Bodytext40">
    <w:name w:val="Body text (4)"/>
    <w:basedOn w:val="Normal"/>
    <w:link w:val="Bodytext4"/>
    <w:rsid w:val="009E78F5"/>
    <w:pPr>
      <w:shd w:val="clear" w:color="auto" w:fill="FFFFFF"/>
      <w:spacing w:line="240" w:lineRule="atLeast"/>
    </w:pPr>
    <w:rPr>
      <w:rFonts w:ascii="Arial" w:eastAsia="MS Mincho" w:hAnsi="Arial"/>
      <w:sz w:val="16"/>
      <w:szCs w:val="16"/>
    </w:rPr>
  </w:style>
  <w:style w:type="character" w:customStyle="1" w:styleId="Heading41Char">
    <w:name w:val="Heading #41 Char"/>
    <w:link w:val="Heading41"/>
    <w:rsid w:val="009E78F5"/>
    <w:rPr>
      <w:rFonts w:ascii="Arial" w:hAnsi="Arial"/>
      <w:b/>
      <w:bCs/>
      <w:shd w:val="clear" w:color="auto" w:fill="FFFFFF"/>
    </w:rPr>
  </w:style>
  <w:style w:type="paragraph" w:customStyle="1" w:styleId="Heading41">
    <w:name w:val="Heading #41"/>
    <w:basedOn w:val="Normal"/>
    <w:link w:val="Heading41Char"/>
    <w:rsid w:val="009E78F5"/>
    <w:pPr>
      <w:shd w:val="clear" w:color="auto" w:fill="FFFFFF"/>
      <w:spacing w:before="180" w:after="480" w:line="240" w:lineRule="atLeast"/>
      <w:ind w:hanging="540"/>
      <w:jc w:val="both"/>
      <w:outlineLvl w:val="3"/>
    </w:pPr>
    <w:rPr>
      <w:rFonts w:ascii="Arial" w:eastAsia="MS Mincho" w:hAnsi="Arial"/>
      <w:b/>
      <w:bCs/>
      <w:sz w:val="20"/>
      <w:szCs w:val="20"/>
    </w:rPr>
  </w:style>
  <w:style w:type="character" w:customStyle="1" w:styleId="Bodytext4Italic">
    <w:name w:val="Body text (4) + Italic"/>
    <w:rsid w:val="009E78F5"/>
    <w:rPr>
      <w:rFonts w:ascii="Arial" w:hAnsi="Arial"/>
      <w:i/>
      <w:iCs/>
      <w:sz w:val="16"/>
      <w:szCs w:val="16"/>
      <w:lang w:bidi="ar-SA"/>
    </w:rPr>
  </w:style>
  <w:style w:type="character" w:customStyle="1" w:styleId="Heading43">
    <w:name w:val="Heading #43"/>
    <w:basedOn w:val="Heading41Char"/>
    <w:rsid w:val="009E78F5"/>
  </w:style>
  <w:style w:type="character" w:customStyle="1" w:styleId="BodytextBold4">
    <w:name w:val="Body text + Bold4"/>
    <w:rsid w:val="009E78F5"/>
    <w:rPr>
      <w:rFonts w:ascii="Arial" w:hAnsi="Arial"/>
      <w:b/>
      <w:bCs/>
      <w:lang w:bidi="ar-SA"/>
    </w:rPr>
  </w:style>
  <w:style w:type="character" w:customStyle="1" w:styleId="Bodytext115pt">
    <w:name w:val="Body text + 11.5 pt"/>
    <w:aliases w:val="Bold1"/>
    <w:rsid w:val="009E78F5"/>
    <w:rPr>
      <w:rFonts w:ascii="Arial" w:hAnsi="Arial"/>
      <w:b/>
      <w:bCs/>
      <w:sz w:val="23"/>
      <w:szCs w:val="23"/>
      <w:lang w:bidi="ar-SA"/>
    </w:rPr>
  </w:style>
  <w:style w:type="character" w:customStyle="1" w:styleId="BodytextBold2">
    <w:name w:val="Body text + Bold2"/>
    <w:rsid w:val="009E78F5"/>
    <w:rPr>
      <w:rFonts w:ascii="Arial" w:hAnsi="Arial"/>
      <w:b/>
      <w:bCs/>
      <w:lang w:bidi="ar-SA"/>
    </w:rPr>
  </w:style>
  <w:style w:type="character" w:customStyle="1" w:styleId="BodytextBold1">
    <w:name w:val="Body text + Bold1"/>
    <w:rsid w:val="009E78F5"/>
    <w:rPr>
      <w:rFonts w:ascii="Arial" w:hAnsi="Arial"/>
      <w:b/>
      <w:bCs/>
      <w:lang w:bidi="ar-SA"/>
    </w:rPr>
  </w:style>
  <w:style w:type="paragraph" w:customStyle="1" w:styleId="podnaslov2">
    <w:name w:val="podnaslov2"/>
    <w:basedOn w:val="Normal"/>
    <w:rsid w:val="009E78F5"/>
    <w:pPr>
      <w:tabs>
        <w:tab w:val="left" w:pos="0"/>
      </w:tabs>
      <w:suppressAutoHyphens/>
      <w:jc w:val="both"/>
    </w:pPr>
    <w:rPr>
      <w:rFonts w:ascii="Arial" w:hAnsi="Arial" w:cs="Arial"/>
      <w:b/>
      <w:szCs w:val="28"/>
      <w:lang w:val="sr-Cyrl-CS" w:eastAsia="ar-SA"/>
    </w:rPr>
  </w:style>
  <w:style w:type="paragraph" w:customStyle="1" w:styleId="SadrajTabele0">
    <w:name w:val="Sadržaj Tabele"/>
    <w:basedOn w:val="BodyText"/>
    <w:rsid w:val="009E78F5"/>
    <w:pPr>
      <w:widowControl w:val="0"/>
      <w:suppressLineNumbers/>
      <w:suppressAutoHyphens/>
      <w:spacing w:after="0"/>
      <w:jc w:val="both"/>
    </w:pPr>
    <w:rPr>
      <w:rFonts w:ascii="CHelvPlain" w:eastAsia="HG Mincho Light J" w:hAnsi="CHelvPlain"/>
      <w:color w:val="000000"/>
      <w:szCs w:val="20"/>
      <w:lang w:val="en-US" w:eastAsia="sr-Latn-CS"/>
    </w:rPr>
  </w:style>
  <w:style w:type="paragraph" w:customStyle="1" w:styleId="NatpisTabele">
    <w:name w:val="Natpis Tabele"/>
    <w:basedOn w:val="SadrajTabele0"/>
    <w:rsid w:val="009E78F5"/>
    <w:pPr>
      <w:jc w:val="center"/>
    </w:pPr>
    <w:rPr>
      <w:b/>
      <w:i/>
    </w:rPr>
  </w:style>
  <w:style w:type="paragraph" w:customStyle="1" w:styleId="western">
    <w:name w:val="western"/>
    <w:basedOn w:val="Normal"/>
    <w:rsid w:val="009E78F5"/>
    <w:pPr>
      <w:spacing w:before="100" w:beforeAutospacing="1"/>
      <w:jc w:val="both"/>
    </w:pPr>
    <w:rPr>
      <w:rFonts w:ascii="CHelvPlain" w:eastAsia="Arial Unicode MS" w:hAnsi="CHelvPlain" w:cs="Arial Unicode MS"/>
      <w:lang w:val="en-GB" w:eastAsia="en-US"/>
    </w:rPr>
  </w:style>
  <w:style w:type="paragraph" w:customStyle="1" w:styleId="WW-ListContinue2">
    <w:name w:val="WW-List Continue 2"/>
    <w:basedOn w:val="Normal"/>
    <w:rsid w:val="009E78F5"/>
    <w:pPr>
      <w:widowControl w:val="0"/>
      <w:suppressAutoHyphens/>
      <w:spacing w:after="120"/>
      <w:ind w:left="720" w:firstLine="1"/>
    </w:pPr>
    <w:rPr>
      <w:rFonts w:ascii="CHelv" w:eastAsia="HG Mincho Light J" w:hAnsi="CHelv"/>
      <w:color w:val="000000"/>
      <w:sz w:val="22"/>
      <w:szCs w:val="20"/>
      <w:lang w:val="en-US"/>
    </w:rPr>
  </w:style>
  <w:style w:type="paragraph" w:customStyle="1" w:styleId="CM19">
    <w:name w:val="CM19"/>
    <w:basedOn w:val="Default"/>
    <w:next w:val="Default"/>
    <w:rsid w:val="009E78F5"/>
    <w:pPr>
      <w:spacing w:line="253" w:lineRule="atLeast"/>
    </w:pPr>
    <w:rPr>
      <w:color w:val="auto"/>
    </w:rPr>
  </w:style>
  <w:style w:type="paragraph" w:customStyle="1" w:styleId="CM61">
    <w:name w:val="CM61"/>
    <w:basedOn w:val="Default"/>
    <w:next w:val="Default"/>
    <w:rsid w:val="009E78F5"/>
    <w:pPr>
      <w:spacing w:after="358"/>
    </w:pPr>
    <w:rPr>
      <w:rFonts w:cs="Times New Roman"/>
      <w:color w:val="auto"/>
    </w:rPr>
  </w:style>
  <w:style w:type="paragraph" w:customStyle="1" w:styleId="CM7">
    <w:name w:val="CM7"/>
    <w:basedOn w:val="Default"/>
    <w:next w:val="Default"/>
    <w:rsid w:val="009E78F5"/>
    <w:pPr>
      <w:spacing w:line="253" w:lineRule="atLeast"/>
    </w:pPr>
    <w:rPr>
      <w:rFonts w:cs="Times New Roman"/>
      <w:color w:val="auto"/>
    </w:rPr>
  </w:style>
  <w:style w:type="paragraph" w:customStyle="1" w:styleId="CM59">
    <w:name w:val="CM59"/>
    <w:basedOn w:val="Default"/>
    <w:next w:val="Default"/>
    <w:rsid w:val="009E78F5"/>
    <w:pPr>
      <w:spacing w:line="231" w:lineRule="atLeast"/>
    </w:pPr>
    <w:rPr>
      <w:rFonts w:cs="Times New Roman"/>
      <w:color w:val="auto"/>
    </w:rPr>
  </w:style>
  <w:style w:type="paragraph" w:customStyle="1" w:styleId="CM71">
    <w:name w:val="CM71"/>
    <w:basedOn w:val="Default"/>
    <w:next w:val="Default"/>
    <w:rsid w:val="009E78F5"/>
    <w:pPr>
      <w:spacing w:after="120"/>
    </w:pPr>
    <w:rPr>
      <w:rFonts w:cs="Times New Roman"/>
      <w:color w:val="auto"/>
    </w:rPr>
  </w:style>
  <w:style w:type="paragraph" w:customStyle="1" w:styleId="Noparagraphstyle">
    <w:name w:val="[No paragraph style]"/>
    <w:rsid w:val="009E78F5"/>
    <w:pPr>
      <w:autoSpaceDE w:val="0"/>
      <w:autoSpaceDN w:val="0"/>
      <w:adjustRightInd w:val="0"/>
      <w:spacing w:line="288" w:lineRule="auto"/>
      <w:textAlignment w:val="center"/>
    </w:pPr>
    <w:rPr>
      <w:rFonts w:eastAsia="Times New Roman"/>
      <w:color w:val="000000"/>
      <w:sz w:val="24"/>
      <w:szCs w:val="24"/>
      <w:lang w:val="en-US" w:eastAsia="en-US"/>
    </w:rPr>
  </w:style>
  <w:style w:type="paragraph" w:customStyle="1" w:styleId="CM14">
    <w:name w:val="CM14"/>
    <w:basedOn w:val="Default"/>
    <w:next w:val="Default"/>
    <w:rsid w:val="009E78F5"/>
    <w:pPr>
      <w:spacing w:line="253" w:lineRule="atLeast"/>
    </w:pPr>
    <w:rPr>
      <w:color w:val="auto"/>
    </w:rPr>
  </w:style>
  <w:style w:type="character" w:customStyle="1" w:styleId="Bodytext1">
    <w:name w:val="Body text_"/>
    <w:link w:val="Bodytext10"/>
    <w:rsid w:val="009E78F5"/>
    <w:rPr>
      <w:rFonts w:ascii="Arial" w:hAnsi="Arial"/>
      <w:sz w:val="21"/>
      <w:szCs w:val="21"/>
      <w:shd w:val="clear" w:color="auto" w:fill="FFFFFF"/>
    </w:rPr>
  </w:style>
  <w:style w:type="paragraph" w:customStyle="1" w:styleId="Bodytext10">
    <w:name w:val="Body text1"/>
    <w:basedOn w:val="Normal"/>
    <w:link w:val="Bodytext1"/>
    <w:rsid w:val="009E78F5"/>
    <w:pPr>
      <w:shd w:val="clear" w:color="auto" w:fill="FFFFFF"/>
      <w:spacing w:before="300" w:after="180" w:line="250" w:lineRule="exact"/>
      <w:ind w:hanging="720"/>
      <w:jc w:val="both"/>
    </w:pPr>
    <w:rPr>
      <w:rFonts w:ascii="Arial" w:eastAsia="MS Mincho" w:hAnsi="Arial"/>
      <w:sz w:val="21"/>
      <w:szCs w:val="21"/>
    </w:rPr>
  </w:style>
  <w:style w:type="paragraph" w:customStyle="1" w:styleId="paragraf">
    <w:name w:val="paragraf"/>
    <w:basedOn w:val="BodyText"/>
    <w:rsid w:val="009E78F5"/>
    <w:pPr>
      <w:widowControl w:val="0"/>
      <w:suppressAutoHyphens/>
      <w:spacing w:after="100"/>
      <w:ind w:firstLine="567"/>
      <w:jc w:val="both"/>
    </w:pPr>
    <w:rPr>
      <w:rFonts w:ascii="Arial Cirilica" w:eastAsia="HG Mincho Light J" w:hAnsi="Arial Cirilica"/>
      <w:color w:val="000000"/>
      <w:szCs w:val="20"/>
      <w:lang w:val="en-US" w:eastAsia="ar-SA"/>
    </w:rPr>
  </w:style>
  <w:style w:type="paragraph" w:customStyle="1" w:styleId="Zakon1">
    <w:name w:val="Zakon1"/>
    <w:basedOn w:val="Zakon"/>
    <w:rsid w:val="009E78F5"/>
    <w:pPr>
      <w:ind w:left="144" w:right="144"/>
    </w:pPr>
    <w:rPr>
      <w:sz w:val="26"/>
    </w:rPr>
  </w:style>
  <w:style w:type="paragraph" w:customStyle="1" w:styleId="normalcentar">
    <w:name w:val="normalcentar"/>
    <w:basedOn w:val="Normal"/>
    <w:rsid w:val="009E78F5"/>
    <w:pPr>
      <w:spacing w:before="100" w:beforeAutospacing="1" w:after="100" w:afterAutospacing="1"/>
      <w:jc w:val="center"/>
    </w:pPr>
    <w:rPr>
      <w:rFonts w:ascii="Arial" w:hAnsi="Arial" w:cs="Arial"/>
      <w:sz w:val="22"/>
      <w:szCs w:val="22"/>
      <w:lang w:val="en-US" w:eastAsia="en-US"/>
    </w:rPr>
  </w:style>
  <w:style w:type="paragraph" w:customStyle="1" w:styleId="CharChar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Char Char"/>
    <w:basedOn w:val="Normal"/>
    <w:rsid w:val="009E78F5"/>
    <w:pPr>
      <w:spacing w:after="160" w:line="240" w:lineRule="exact"/>
    </w:pPr>
    <w:rPr>
      <w:rFonts w:ascii="Verdana" w:hAnsi="Verdana"/>
      <w:sz w:val="20"/>
      <w:szCs w:val="20"/>
      <w:lang w:val="en-US" w:eastAsia="en-US"/>
    </w:rPr>
  </w:style>
  <w:style w:type="paragraph" w:customStyle="1" w:styleId="060---pododeljak">
    <w:name w:val="060---pododeljak"/>
    <w:basedOn w:val="Normal"/>
    <w:rsid w:val="009E78F5"/>
    <w:pPr>
      <w:jc w:val="center"/>
    </w:pPr>
    <w:rPr>
      <w:rFonts w:ascii="Arial" w:hAnsi="Arial" w:cs="Arial"/>
      <w:sz w:val="31"/>
      <w:szCs w:val="31"/>
      <w:lang w:val="en-US" w:eastAsia="en-US"/>
    </w:rPr>
  </w:style>
  <w:style w:type="paragraph" w:customStyle="1" w:styleId="Char0">
    <w:name w:val="Char"/>
    <w:basedOn w:val="Normal"/>
    <w:rsid w:val="009E78F5"/>
    <w:pPr>
      <w:spacing w:after="160" w:line="240" w:lineRule="exact"/>
    </w:pPr>
    <w:rPr>
      <w:rFonts w:ascii="Verdana" w:hAnsi="Verdana"/>
      <w:sz w:val="20"/>
      <w:szCs w:val="20"/>
      <w:lang w:val="en-US" w:eastAsia="en-US"/>
    </w:rPr>
  </w:style>
  <w:style w:type="paragraph" w:customStyle="1" w:styleId="CharCharCharChar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Char Char Char Char"/>
    <w:basedOn w:val="Normal"/>
    <w:rsid w:val="009E78F5"/>
    <w:pPr>
      <w:spacing w:after="160" w:line="240" w:lineRule="exact"/>
    </w:pPr>
    <w:rPr>
      <w:rFonts w:ascii="Verdana" w:hAnsi="Verdana"/>
      <w:sz w:val="20"/>
      <w:szCs w:val="20"/>
      <w:lang w:val="en-US" w:eastAsia="en-US"/>
    </w:rPr>
  </w:style>
  <w:style w:type="paragraph" w:customStyle="1" w:styleId="WW-Default">
    <w:name w:val="WW-Default"/>
    <w:rsid w:val="009E78F5"/>
    <w:pPr>
      <w:widowControl w:val="0"/>
      <w:suppressAutoHyphens/>
      <w:autoSpaceDE w:val="0"/>
    </w:pPr>
    <w:rPr>
      <w:rFonts w:ascii="Arial" w:eastAsia="Arial" w:hAnsi="Arial" w:cs="Arial"/>
      <w:color w:val="000000"/>
      <w:sz w:val="24"/>
      <w:szCs w:val="24"/>
      <w:lang w:val="en-US" w:eastAsia="ar-SA"/>
    </w:rPr>
  </w:style>
  <w:style w:type="paragraph" w:customStyle="1" w:styleId="CM67">
    <w:name w:val="CM67"/>
    <w:basedOn w:val="Default"/>
    <w:next w:val="Default"/>
    <w:rsid w:val="009E78F5"/>
    <w:pPr>
      <w:spacing w:after="140"/>
    </w:pPr>
    <w:rPr>
      <w:rFonts w:cs="Times New Roman"/>
      <w:color w:val="auto"/>
    </w:rPr>
  </w:style>
  <w:style w:type="paragraph" w:customStyle="1" w:styleId="CM68">
    <w:name w:val="CM68"/>
    <w:basedOn w:val="Default"/>
    <w:next w:val="Default"/>
    <w:rsid w:val="009E78F5"/>
    <w:pPr>
      <w:spacing w:after="675"/>
    </w:pPr>
    <w:rPr>
      <w:rFonts w:cs="Times New Roman"/>
      <w:color w:val="auto"/>
    </w:rPr>
  </w:style>
  <w:style w:type="paragraph" w:customStyle="1" w:styleId="CharCharCharCharChar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Char Char Char Char Char"/>
    <w:basedOn w:val="Normal"/>
    <w:rsid w:val="009E78F5"/>
    <w:pPr>
      <w:spacing w:after="160" w:line="240" w:lineRule="exact"/>
    </w:pPr>
    <w:rPr>
      <w:rFonts w:ascii="Verdana" w:hAnsi="Verdana"/>
      <w:sz w:val="20"/>
      <w:szCs w:val="20"/>
      <w:lang w:val="en-US" w:eastAsia="en-US"/>
    </w:rPr>
  </w:style>
  <w:style w:type="paragraph" w:customStyle="1" w:styleId="CM2">
    <w:name w:val="CM2"/>
    <w:basedOn w:val="Default"/>
    <w:next w:val="Default"/>
    <w:rsid w:val="009E78F5"/>
    <w:rPr>
      <w:color w:val="auto"/>
    </w:rPr>
  </w:style>
  <w:style w:type="paragraph" w:customStyle="1" w:styleId="CM11">
    <w:name w:val="CM11"/>
    <w:basedOn w:val="Default"/>
    <w:next w:val="Default"/>
    <w:rsid w:val="009E78F5"/>
    <w:pPr>
      <w:spacing w:line="253" w:lineRule="atLeast"/>
    </w:pPr>
    <w:rPr>
      <w:color w:val="auto"/>
    </w:rPr>
  </w:style>
  <w:style w:type="paragraph" w:customStyle="1" w:styleId="CharCharCharCharCharCharCharCharCharCharCharChar">
    <w:name w:val="Char Char Char Char Char Char Char Char Char Char Char Char"/>
    <w:basedOn w:val="Normal"/>
    <w:rsid w:val="009E78F5"/>
    <w:pPr>
      <w:spacing w:after="160" w:line="240" w:lineRule="exact"/>
    </w:pPr>
    <w:rPr>
      <w:rFonts w:ascii="Verdana" w:hAnsi="Verdana"/>
      <w:sz w:val="20"/>
      <w:szCs w:val="20"/>
      <w:lang w:val="en-US" w:eastAsia="en-US"/>
    </w:rPr>
  </w:style>
  <w:style w:type="paragraph" w:customStyle="1" w:styleId="CM60">
    <w:name w:val="CM60"/>
    <w:basedOn w:val="Default"/>
    <w:next w:val="Default"/>
    <w:rsid w:val="009E78F5"/>
    <w:pPr>
      <w:spacing w:after="1818"/>
    </w:pPr>
    <w:rPr>
      <w:rFonts w:cs="Times New Roman"/>
      <w:color w:val="auto"/>
    </w:rPr>
  </w:style>
  <w:style w:type="paragraph" w:customStyle="1" w:styleId="CM4">
    <w:name w:val="CM4"/>
    <w:basedOn w:val="Default"/>
    <w:next w:val="Default"/>
    <w:rsid w:val="009E78F5"/>
    <w:pPr>
      <w:spacing w:line="276" w:lineRule="atLeast"/>
    </w:pPr>
    <w:rPr>
      <w:rFonts w:cs="Times New Roman"/>
      <w:color w:val="auto"/>
    </w:rPr>
  </w:style>
  <w:style w:type="paragraph" w:customStyle="1" w:styleId="CM63">
    <w:name w:val="CM63"/>
    <w:basedOn w:val="Default"/>
    <w:next w:val="Default"/>
    <w:rsid w:val="009E78F5"/>
    <w:pPr>
      <w:spacing w:after="660"/>
    </w:pPr>
    <w:rPr>
      <w:rFonts w:cs="Times New Roman"/>
      <w:color w:val="auto"/>
    </w:rPr>
  </w:style>
  <w:style w:type="paragraph" w:customStyle="1" w:styleId="CM64">
    <w:name w:val="CM64"/>
    <w:basedOn w:val="Default"/>
    <w:next w:val="Default"/>
    <w:rsid w:val="009E78F5"/>
    <w:pPr>
      <w:spacing w:after="1418"/>
    </w:pPr>
    <w:rPr>
      <w:rFonts w:cs="Times New Roman"/>
      <w:color w:val="auto"/>
    </w:rPr>
  </w:style>
  <w:style w:type="paragraph" w:customStyle="1" w:styleId="CM65">
    <w:name w:val="CM65"/>
    <w:basedOn w:val="Default"/>
    <w:next w:val="Default"/>
    <w:rsid w:val="009E78F5"/>
    <w:pPr>
      <w:spacing w:after="1160"/>
    </w:pPr>
    <w:rPr>
      <w:rFonts w:cs="Times New Roman"/>
      <w:color w:val="auto"/>
    </w:rPr>
  </w:style>
  <w:style w:type="paragraph" w:customStyle="1" w:styleId="CM5">
    <w:name w:val="CM5"/>
    <w:basedOn w:val="Default"/>
    <w:next w:val="Default"/>
    <w:rsid w:val="009E78F5"/>
    <w:pPr>
      <w:spacing w:line="266" w:lineRule="atLeast"/>
    </w:pPr>
    <w:rPr>
      <w:rFonts w:cs="Times New Roman"/>
      <w:color w:val="auto"/>
    </w:rPr>
  </w:style>
  <w:style w:type="paragraph" w:customStyle="1" w:styleId="CM6">
    <w:name w:val="CM6"/>
    <w:basedOn w:val="Default"/>
    <w:next w:val="Default"/>
    <w:rsid w:val="009E78F5"/>
    <w:pPr>
      <w:spacing w:line="256" w:lineRule="atLeast"/>
    </w:pPr>
    <w:rPr>
      <w:rFonts w:cs="Times New Roman"/>
      <w:color w:val="auto"/>
    </w:rPr>
  </w:style>
  <w:style w:type="paragraph" w:customStyle="1" w:styleId="CM8">
    <w:name w:val="CM8"/>
    <w:basedOn w:val="Default"/>
    <w:next w:val="Default"/>
    <w:rsid w:val="009E78F5"/>
    <w:pPr>
      <w:spacing w:line="223" w:lineRule="atLeast"/>
    </w:pPr>
    <w:rPr>
      <w:rFonts w:cs="Times New Roman"/>
      <w:color w:val="auto"/>
    </w:rPr>
  </w:style>
  <w:style w:type="paragraph" w:customStyle="1" w:styleId="CM9">
    <w:name w:val="CM9"/>
    <w:basedOn w:val="Default"/>
    <w:next w:val="Default"/>
    <w:rsid w:val="009E78F5"/>
    <w:pPr>
      <w:spacing w:line="226" w:lineRule="atLeast"/>
    </w:pPr>
    <w:rPr>
      <w:rFonts w:cs="Times New Roman"/>
      <w:color w:val="auto"/>
    </w:rPr>
  </w:style>
  <w:style w:type="paragraph" w:customStyle="1" w:styleId="CM10">
    <w:name w:val="CM10"/>
    <w:basedOn w:val="Default"/>
    <w:next w:val="Default"/>
    <w:rsid w:val="009E78F5"/>
    <w:pPr>
      <w:spacing w:line="223" w:lineRule="atLeast"/>
    </w:pPr>
    <w:rPr>
      <w:rFonts w:cs="Times New Roman"/>
      <w:color w:val="auto"/>
    </w:rPr>
  </w:style>
  <w:style w:type="paragraph" w:customStyle="1" w:styleId="CM12">
    <w:name w:val="CM12"/>
    <w:basedOn w:val="Default"/>
    <w:next w:val="Default"/>
    <w:rsid w:val="009E78F5"/>
    <w:pPr>
      <w:spacing w:line="223" w:lineRule="atLeast"/>
    </w:pPr>
    <w:rPr>
      <w:rFonts w:cs="Times New Roman"/>
      <w:color w:val="auto"/>
    </w:rPr>
  </w:style>
  <w:style w:type="paragraph" w:customStyle="1" w:styleId="CM69">
    <w:name w:val="CM69"/>
    <w:basedOn w:val="Default"/>
    <w:next w:val="Default"/>
    <w:rsid w:val="009E78F5"/>
    <w:pPr>
      <w:spacing w:after="450"/>
    </w:pPr>
    <w:rPr>
      <w:rFonts w:cs="Times New Roman"/>
      <w:color w:val="auto"/>
    </w:rPr>
  </w:style>
  <w:style w:type="paragraph" w:customStyle="1" w:styleId="CM13">
    <w:name w:val="CM13"/>
    <w:basedOn w:val="Default"/>
    <w:next w:val="Default"/>
    <w:rsid w:val="009E78F5"/>
    <w:pPr>
      <w:spacing w:line="223" w:lineRule="atLeast"/>
    </w:pPr>
    <w:rPr>
      <w:rFonts w:cs="Times New Roman"/>
      <w:color w:val="auto"/>
    </w:rPr>
  </w:style>
  <w:style w:type="paragraph" w:customStyle="1" w:styleId="CM15">
    <w:name w:val="CM15"/>
    <w:basedOn w:val="Default"/>
    <w:next w:val="Default"/>
    <w:rsid w:val="009E78F5"/>
    <w:pPr>
      <w:spacing w:line="226" w:lineRule="atLeast"/>
    </w:pPr>
    <w:rPr>
      <w:rFonts w:cs="Times New Roman"/>
      <w:color w:val="auto"/>
    </w:rPr>
  </w:style>
  <w:style w:type="paragraph" w:customStyle="1" w:styleId="CM16">
    <w:name w:val="CM16"/>
    <w:basedOn w:val="Default"/>
    <w:next w:val="Default"/>
    <w:rsid w:val="009E78F5"/>
    <w:pPr>
      <w:spacing w:line="223" w:lineRule="atLeast"/>
    </w:pPr>
    <w:rPr>
      <w:rFonts w:cs="Times New Roman"/>
      <w:color w:val="auto"/>
    </w:rPr>
  </w:style>
  <w:style w:type="paragraph" w:customStyle="1" w:styleId="CM17">
    <w:name w:val="CM17"/>
    <w:basedOn w:val="Default"/>
    <w:next w:val="Default"/>
    <w:rsid w:val="009E78F5"/>
    <w:pPr>
      <w:spacing w:line="223" w:lineRule="atLeast"/>
    </w:pPr>
    <w:rPr>
      <w:rFonts w:cs="Times New Roman"/>
      <w:color w:val="auto"/>
    </w:rPr>
  </w:style>
  <w:style w:type="paragraph" w:customStyle="1" w:styleId="CM18">
    <w:name w:val="CM18"/>
    <w:basedOn w:val="Default"/>
    <w:next w:val="Default"/>
    <w:rsid w:val="009E78F5"/>
    <w:pPr>
      <w:spacing w:line="226" w:lineRule="atLeast"/>
    </w:pPr>
    <w:rPr>
      <w:rFonts w:cs="Times New Roman"/>
      <w:color w:val="auto"/>
    </w:rPr>
  </w:style>
  <w:style w:type="paragraph" w:customStyle="1" w:styleId="CM70">
    <w:name w:val="CM70"/>
    <w:basedOn w:val="Default"/>
    <w:next w:val="Default"/>
    <w:rsid w:val="009E78F5"/>
    <w:pPr>
      <w:spacing w:after="237"/>
    </w:pPr>
    <w:rPr>
      <w:rFonts w:cs="Times New Roman"/>
      <w:color w:val="auto"/>
    </w:rPr>
  </w:style>
  <w:style w:type="paragraph" w:customStyle="1" w:styleId="CM20">
    <w:name w:val="CM20"/>
    <w:basedOn w:val="Default"/>
    <w:next w:val="Default"/>
    <w:rsid w:val="009E78F5"/>
    <w:rPr>
      <w:rFonts w:cs="Times New Roman"/>
      <w:color w:val="auto"/>
    </w:rPr>
  </w:style>
  <w:style w:type="paragraph" w:customStyle="1" w:styleId="CM21">
    <w:name w:val="CM21"/>
    <w:basedOn w:val="Default"/>
    <w:next w:val="Default"/>
    <w:rsid w:val="009E78F5"/>
    <w:pPr>
      <w:spacing w:line="226" w:lineRule="atLeast"/>
    </w:pPr>
    <w:rPr>
      <w:rFonts w:cs="Times New Roman"/>
      <w:color w:val="auto"/>
    </w:rPr>
  </w:style>
  <w:style w:type="paragraph" w:customStyle="1" w:styleId="CM22">
    <w:name w:val="CM22"/>
    <w:basedOn w:val="Default"/>
    <w:next w:val="Default"/>
    <w:rsid w:val="009E78F5"/>
    <w:pPr>
      <w:spacing w:line="226" w:lineRule="atLeast"/>
    </w:pPr>
    <w:rPr>
      <w:rFonts w:cs="Times New Roman"/>
      <w:color w:val="auto"/>
    </w:rPr>
  </w:style>
  <w:style w:type="paragraph" w:customStyle="1" w:styleId="CM23">
    <w:name w:val="CM23"/>
    <w:basedOn w:val="Default"/>
    <w:next w:val="Default"/>
    <w:rsid w:val="009E78F5"/>
    <w:rPr>
      <w:rFonts w:cs="Times New Roman"/>
      <w:color w:val="auto"/>
    </w:rPr>
  </w:style>
  <w:style w:type="paragraph" w:customStyle="1" w:styleId="CM24">
    <w:name w:val="CM24"/>
    <w:basedOn w:val="Default"/>
    <w:next w:val="Default"/>
    <w:rsid w:val="009E78F5"/>
    <w:pPr>
      <w:spacing w:line="276" w:lineRule="atLeast"/>
    </w:pPr>
    <w:rPr>
      <w:rFonts w:cs="Times New Roman"/>
      <w:color w:val="auto"/>
    </w:rPr>
  </w:style>
  <w:style w:type="paragraph" w:customStyle="1" w:styleId="CM72">
    <w:name w:val="CM72"/>
    <w:basedOn w:val="Default"/>
    <w:next w:val="Default"/>
    <w:rsid w:val="009E78F5"/>
    <w:pPr>
      <w:spacing w:after="563"/>
    </w:pPr>
    <w:rPr>
      <w:rFonts w:cs="Times New Roman"/>
      <w:color w:val="auto"/>
    </w:rPr>
  </w:style>
  <w:style w:type="paragraph" w:customStyle="1" w:styleId="CM25">
    <w:name w:val="CM25"/>
    <w:basedOn w:val="Default"/>
    <w:next w:val="Default"/>
    <w:rsid w:val="009E78F5"/>
    <w:rPr>
      <w:rFonts w:cs="Times New Roman"/>
      <w:color w:val="auto"/>
    </w:rPr>
  </w:style>
  <w:style w:type="paragraph" w:customStyle="1" w:styleId="CM28">
    <w:name w:val="CM28"/>
    <w:basedOn w:val="Default"/>
    <w:next w:val="Default"/>
    <w:rsid w:val="009E78F5"/>
    <w:pPr>
      <w:spacing w:line="276" w:lineRule="atLeast"/>
    </w:pPr>
    <w:rPr>
      <w:rFonts w:cs="Times New Roman"/>
      <w:color w:val="auto"/>
    </w:rPr>
  </w:style>
  <w:style w:type="paragraph" w:customStyle="1" w:styleId="CM73">
    <w:name w:val="CM73"/>
    <w:basedOn w:val="Default"/>
    <w:next w:val="Default"/>
    <w:rsid w:val="009E78F5"/>
    <w:pPr>
      <w:spacing w:after="475"/>
    </w:pPr>
    <w:rPr>
      <w:rFonts w:cs="Times New Roman"/>
      <w:color w:val="auto"/>
    </w:rPr>
  </w:style>
  <w:style w:type="paragraph" w:customStyle="1" w:styleId="CM29">
    <w:name w:val="CM29"/>
    <w:basedOn w:val="Default"/>
    <w:next w:val="Default"/>
    <w:rsid w:val="009E78F5"/>
    <w:pPr>
      <w:spacing w:line="278" w:lineRule="atLeast"/>
    </w:pPr>
    <w:rPr>
      <w:rFonts w:cs="Times New Roman"/>
      <w:color w:val="auto"/>
    </w:rPr>
  </w:style>
  <w:style w:type="paragraph" w:customStyle="1" w:styleId="CM26">
    <w:name w:val="CM26"/>
    <w:basedOn w:val="Default"/>
    <w:next w:val="Default"/>
    <w:rsid w:val="009E78F5"/>
    <w:pPr>
      <w:spacing w:line="273" w:lineRule="atLeast"/>
    </w:pPr>
    <w:rPr>
      <w:rFonts w:cs="Times New Roman"/>
      <w:color w:val="auto"/>
    </w:rPr>
  </w:style>
  <w:style w:type="paragraph" w:customStyle="1" w:styleId="CM30">
    <w:name w:val="CM30"/>
    <w:basedOn w:val="Default"/>
    <w:next w:val="Default"/>
    <w:rsid w:val="009E78F5"/>
    <w:pPr>
      <w:spacing w:line="276" w:lineRule="atLeast"/>
    </w:pPr>
    <w:rPr>
      <w:rFonts w:cs="Times New Roman"/>
      <w:color w:val="auto"/>
    </w:rPr>
  </w:style>
  <w:style w:type="paragraph" w:customStyle="1" w:styleId="CM31">
    <w:name w:val="CM31"/>
    <w:basedOn w:val="Default"/>
    <w:next w:val="Default"/>
    <w:rsid w:val="009E78F5"/>
    <w:pPr>
      <w:spacing w:line="396" w:lineRule="atLeast"/>
    </w:pPr>
    <w:rPr>
      <w:rFonts w:cs="Times New Roman"/>
      <w:color w:val="auto"/>
    </w:rPr>
  </w:style>
  <w:style w:type="paragraph" w:customStyle="1" w:styleId="CM32">
    <w:name w:val="CM32"/>
    <w:basedOn w:val="Default"/>
    <w:next w:val="Default"/>
    <w:rsid w:val="009E78F5"/>
    <w:pPr>
      <w:spacing w:line="396" w:lineRule="atLeast"/>
    </w:pPr>
    <w:rPr>
      <w:rFonts w:cs="Times New Roman"/>
      <w:color w:val="auto"/>
    </w:rPr>
  </w:style>
  <w:style w:type="paragraph" w:customStyle="1" w:styleId="CM33">
    <w:name w:val="CM33"/>
    <w:basedOn w:val="Default"/>
    <w:next w:val="Default"/>
    <w:rsid w:val="009E78F5"/>
    <w:pPr>
      <w:spacing w:line="253" w:lineRule="atLeast"/>
    </w:pPr>
    <w:rPr>
      <w:rFonts w:cs="Times New Roman"/>
      <w:color w:val="auto"/>
    </w:rPr>
  </w:style>
  <w:style w:type="paragraph" w:customStyle="1" w:styleId="CM74">
    <w:name w:val="CM74"/>
    <w:basedOn w:val="Default"/>
    <w:next w:val="Default"/>
    <w:rsid w:val="009E78F5"/>
    <w:pPr>
      <w:spacing w:after="298"/>
    </w:pPr>
    <w:rPr>
      <w:rFonts w:cs="Times New Roman"/>
      <w:color w:val="auto"/>
    </w:rPr>
  </w:style>
  <w:style w:type="paragraph" w:customStyle="1" w:styleId="CM75">
    <w:name w:val="CM75"/>
    <w:basedOn w:val="Default"/>
    <w:next w:val="Default"/>
    <w:rsid w:val="009E78F5"/>
    <w:pPr>
      <w:spacing w:after="978"/>
    </w:pPr>
    <w:rPr>
      <w:rFonts w:cs="Times New Roman"/>
      <w:color w:val="auto"/>
    </w:rPr>
  </w:style>
  <w:style w:type="paragraph" w:customStyle="1" w:styleId="CM27">
    <w:name w:val="CM27"/>
    <w:basedOn w:val="Default"/>
    <w:next w:val="Default"/>
    <w:rsid w:val="009E78F5"/>
    <w:rPr>
      <w:rFonts w:cs="Times New Roman"/>
      <w:color w:val="auto"/>
    </w:rPr>
  </w:style>
  <w:style w:type="paragraph" w:customStyle="1" w:styleId="CM35">
    <w:name w:val="CM35"/>
    <w:basedOn w:val="Default"/>
    <w:next w:val="Default"/>
    <w:rsid w:val="009E78F5"/>
    <w:pPr>
      <w:spacing w:line="276" w:lineRule="atLeast"/>
    </w:pPr>
    <w:rPr>
      <w:rFonts w:cs="Times New Roman"/>
      <w:color w:val="auto"/>
    </w:rPr>
  </w:style>
  <w:style w:type="paragraph" w:customStyle="1" w:styleId="CM38">
    <w:name w:val="CM38"/>
    <w:basedOn w:val="Default"/>
    <w:next w:val="Default"/>
    <w:rsid w:val="009E78F5"/>
    <w:pPr>
      <w:spacing w:line="303" w:lineRule="atLeast"/>
    </w:pPr>
    <w:rPr>
      <w:rFonts w:cs="Times New Roman"/>
      <w:color w:val="auto"/>
    </w:rPr>
  </w:style>
  <w:style w:type="paragraph" w:customStyle="1" w:styleId="CM39">
    <w:name w:val="CM39"/>
    <w:basedOn w:val="Default"/>
    <w:next w:val="Default"/>
    <w:rsid w:val="009E78F5"/>
    <w:pPr>
      <w:spacing w:line="306" w:lineRule="atLeast"/>
    </w:pPr>
    <w:rPr>
      <w:rFonts w:cs="Times New Roman"/>
      <w:color w:val="auto"/>
    </w:rPr>
  </w:style>
  <w:style w:type="paragraph" w:customStyle="1" w:styleId="CM40">
    <w:name w:val="CM40"/>
    <w:basedOn w:val="Default"/>
    <w:next w:val="Default"/>
    <w:rsid w:val="009E78F5"/>
    <w:pPr>
      <w:spacing w:line="276" w:lineRule="atLeast"/>
    </w:pPr>
    <w:rPr>
      <w:rFonts w:cs="Times New Roman"/>
      <w:color w:val="auto"/>
    </w:rPr>
  </w:style>
  <w:style w:type="paragraph" w:customStyle="1" w:styleId="CM42">
    <w:name w:val="CM42"/>
    <w:basedOn w:val="Default"/>
    <w:next w:val="Default"/>
    <w:rsid w:val="009E78F5"/>
    <w:pPr>
      <w:spacing w:line="278" w:lineRule="atLeast"/>
    </w:pPr>
    <w:rPr>
      <w:rFonts w:cs="Times New Roman"/>
      <w:color w:val="auto"/>
    </w:rPr>
  </w:style>
  <w:style w:type="paragraph" w:customStyle="1" w:styleId="CM45">
    <w:name w:val="CM45"/>
    <w:basedOn w:val="Default"/>
    <w:next w:val="Default"/>
    <w:rsid w:val="009E78F5"/>
    <w:rPr>
      <w:rFonts w:cs="Times New Roman"/>
      <w:color w:val="auto"/>
    </w:rPr>
  </w:style>
  <w:style w:type="paragraph" w:customStyle="1" w:styleId="CM46">
    <w:name w:val="CM46"/>
    <w:basedOn w:val="Default"/>
    <w:next w:val="Default"/>
    <w:rsid w:val="009E78F5"/>
    <w:pPr>
      <w:spacing w:line="276" w:lineRule="atLeast"/>
    </w:pPr>
    <w:rPr>
      <w:rFonts w:cs="Times New Roman"/>
      <w:color w:val="auto"/>
    </w:rPr>
  </w:style>
  <w:style w:type="paragraph" w:customStyle="1" w:styleId="CM41">
    <w:name w:val="CM41"/>
    <w:basedOn w:val="Default"/>
    <w:next w:val="Default"/>
    <w:rsid w:val="009E78F5"/>
    <w:pPr>
      <w:spacing w:line="276" w:lineRule="atLeast"/>
    </w:pPr>
    <w:rPr>
      <w:rFonts w:cs="Times New Roman"/>
      <w:color w:val="auto"/>
    </w:rPr>
  </w:style>
  <w:style w:type="paragraph" w:customStyle="1" w:styleId="CM34">
    <w:name w:val="CM34"/>
    <w:basedOn w:val="Default"/>
    <w:next w:val="Default"/>
    <w:rsid w:val="009E78F5"/>
    <w:rPr>
      <w:rFonts w:cs="Times New Roman"/>
      <w:color w:val="auto"/>
    </w:rPr>
  </w:style>
  <w:style w:type="paragraph" w:customStyle="1" w:styleId="CM48">
    <w:name w:val="CM48"/>
    <w:basedOn w:val="Default"/>
    <w:next w:val="Default"/>
    <w:rsid w:val="009E78F5"/>
    <w:pPr>
      <w:spacing w:line="276" w:lineRule="atLeast"/>
    </w:pPr>
    <w:rPr>
      <w:rFonts w:cs="Times New Roman"/>
      <w:color w:val="auto"/>
    </w:rPr>
  </w:style>
  <w:style w:type="paragraph" w:customStyle="1" w:styleId="CM49">
    <w:name w:val="CM49"/>
    <w:basedOn w:val="Default"/>
    <w:next w:val="Default"/>
    <w:rsid w:val="009E78F5"/>
    <w:pPr>
      <w:spacing w:line="276" w:lineRule="atLeast"/>
    </w:pPr>
    <w:rPr>
      <w:rFonts w:cs="Times New Roman"/>
      <w:color w:val="auto"/>
    </w:rPr>
  </w:style>
  <w:style w:type="paragraph" w:customStyle="1" w:styleId="CM50">
    <w:name w:val="CM50"/>
    <w:basedOn w:val="Default"/>
    <w:next w:val="Default"/>
    <w:rsid w:val="009E78F5"/>
    <w:pPr>
      <w:spacing w:line="278" w:lineRule="atLeast"/>
    </w:pPr>
    <w:rPr>
      <w:rFonts w:cs="Times New Roman"/>
      <w:color w:val="auto"/>
    </w:rPr>
  </w:style>
  <w:style w:type="paragraph" w:customStyle="1" w:styleId="CM53">
    <w:name w:val="CM53"/>
    <w:basedOn w:val="Default"/>
    <w:next w:val="Default"/>
    <w:rsid w:val="009E78F5"/>
    <w:pPr>
      <w:spacing w:line="233" w:lineRule="atLeast"/>
    </w:pPr>
    <w:rPr>
      <w:rFonts w:cs="Times New Roman"/>
      <w:color w:val="auto"/>
    </w:rPr>
  </w:style>
  <w:style w:type="paragraph" w:customStyle="1" w:styleId="CM76">
    <w:name w:val="CM76"/>
    <w:basedOn w:val="Default"/>
    <w:next w:val="Default"/>
    <w:rsid w:val="009E78F5"/>
    <w:pPr>
      <w:spacing w:after="173"/>
    </w:pPr>
    <w:rPr>
      <w:rFonts w:cs="Times New Roman"/>
      <w:color w:val="auto"/>
    </w:rPr>
  </w:style>
  <w:style w:type="paragraph" w:customStyle="1" w:styleId="CM55">
    <w:name w:val="CM55"/>
    <w:basedOn w:val="Default"/>
    <w:next w:val="Default"/>
    <w:rsid w:val="009E78F5"/>
    <w:pPr>
      <w:spacing w:line="233" w:lineRule="atLeast"/>
    </w:pPr>
    <w:rPr>
      <w:rFonts w:cs="Times New Roman"/>
      <w:color w:val="auto"/>
    </w:rPr>
  </w:style>
  <w:style w:type="paragraph" w:customStyle="1" w:styleId="CM56">
    <w:name w:val="CM56"/>
    <w:basedOn w:val="Default"/>
    <w:next w:val="Default"/>
    <w:rsid w:val="009E78F5"/>
    <w:pPr>
      <w:spacing w:line="231" w:lineRule="atLeast"/>
    </w:pPr>
    <w:rPr>
      <w:rFonts w:cs="Times New Roman"/>
      <w:color w:val="auto"/>
    </w:rPr>
  </w:style>
  <w:style w:type="paragraph" w:customStyle="1" w:styleId="CM58">
    <w:name w:val="CM58"/>
    <w:basedOn w:val="Default"/>
    <w:next w:val="Default"/>
    <w:rsid w:val="009E78F5"/>
    <w:pPr>
      <w:spacing w:line="251" w:lineRule="atLeast"/>
    </w:pPr>
    <w:rPr>
      <w:rFonts w:cs="Times New Roman"/>
      <w:color w:val="auto"/>
    </w:rPr>
  </w:style>
  <w:style w:type="paragraph" w:customStyle="1" w:styleId="CM120">
    <w:name w:val="CM120"/>
    <w:basedOn w:val="Default"/>
    <w:next w:val="Default"/>
    <w:rsid w:val="009E78F5"/>
    <w:pPr>
      <w:spacing w:after="270"/>
    </w:pPr>
    <w:rPr>
      <w:rFonts w:ascii="Times New Roman" w:hAnsi="Times New Roman" w:cs="Times New Roman"/>
      <w:color w:val="auto"/>
    </w:rPr>
  </w:style>
  <w:style w:type="paragraph" w:customStyle="1" w:styleId="CM44">
    <w:name w:val="CM44"/>
    <w:basedOn w:val="Default"/>
    <w:next w:val="Default"/>
    <w:rsid w:val="009E78F5"/>
    <w:pPr>
      <w:spacing w:after="200"/>
    </w:pPr>
    <w:rPr>
      <w:color w:val="auto"/>
    </w:rPr>
  </w:style>
  <w:style w:type="paragraph" w:customStyle="1" w:styleId="CM51">
    <w:name w:val="CM51"/>
    <w:basedOn w:val="Default"/>
    <w:next w:val="Default"/>
    <w:rsid w:val="009E78F5"/>
    <w:pPr>
      <w:spacing w:after="133"/>
    </w:pPr>
    <w:rPr>
      <w:color w:val="auto"/>
    </w:rPr>
  </w:style>
  <w:style w:type="paragraph" w:customStyle="1" w:styleId="CM36">
    <w:name w:val="CM36"/>
    <w:basedOn w:val="Default"/>
    <w:next w:val="Default"/>
    <w:rsid w:val="009E78F5"/>
    <w:pPr>
      <w:spacing w:line="253" w:lineRule="atLeast"/>
    </w:pPr>
    <w:rPr>
      <w:color w:val="auto"/>
    </w:rPr>
  </w:style>
  <w:style w:type="paragraph" w:customStyle="1" w:styleId="CM37">
    <w:name w:val="CM37"/>
    <w:basedOn w:val="Default"/>
    <w:next w:val="Default"/>
    <w:rsid w:val="009E78F5"/>
    <w:pPr>
      <w:spacing w:line="256" w:lineRule="atLeast"/>
    </w:pPr>
    <w:rPr>
      <w:color w:val="auto"/>
    </w:rPr>
  </w:style>
  <w:style w:type="paragraph" w:customStyle="1" w:styleId="CM111">
    <w:name w:val="CM111"/>
    <w:basedOn w:val="Default"/>
    <w:next w:val="Default"/>
    <w:rsid w:val="009E78F5"/>
    <w:pPr>
      <w:spacing w:after="513"/>
    </w:pPr>
    <w:rPr>
      <w:rFonts w:ascii="Times New Roman" w:hAnsi="Times New Roman" w:cs="Times New Roman"/>
      <w:color w:val="auto"/>
    </w:rPr>
  </w:style>
  <w:style w:type="paragraph" w:customStyle="1" w:styleId="CM113">
    <w:name w:val="CM113"/>
    <w:basedOn w:val="Default"/>
    <w:next w:val="Default"/>
    <w:rsid w:val="009E78F5"/>
    <w:pPr>
      <w:spacing w:after="123"/>
    </w:pPr>
    <w:rPr>
      <w:rFonts w:ascii="Times New Roman" w:hAnsi="Times New Roman" w:cs="Times New Roman"/>
      <w:color w:val="auto"/>
    </w:rPr>
  </w:style>
  <w:style w:type="paragraph" w:customStyle="1" w:styleId="CM119">
    <w:name w:val="CM119"/>
    <w:basedOn w:val="Default"/>
    <w:next w:val="Default"/>
    <w:rsid w:val="009E78F5"/>
    <w:pPr>
      <w:spacing w:after="388"/>
    </w:pPr>
    <w:rPr>
      <w:rFonts w:ascii="Times New Roman" w:hAnsi="Times New Roman" w:cs="Times New Roman"/>
      <w:color w:val="auto"/>
    </w:rPr>
  </w:style>
  <w:style w:type="paragraph" w:customStyle="1" w:styleId="CM143">
    <w:name w:val="CM143"/>
    <w:basedOn w:val="Default"/>
    <w:next w:val="Default"/>
    <w:rsid w:val="009E78F5"/>
    <w:pPr>
      <w:spacing w:after="583"/>
    </w:pPr>
    <w:rPr>
      <w:rFonts w:ascii="Times New Roman" w:hAnsi="Times New Roman" w:cs="Times New Roman"/>
      <w:color w:val="auto"/>
    </w:rPr>
  </w:style>
  <w:style w:type="paragraph" w:customStyle="1" w:styleId="CM88">
    <w:name w:val="CM88"/>
    <w:basedOn w:val="Default"/>
    <w:next w:val="Default"/>
    <w:rsid w:val="009E78F5"/>
    <w:pPr>
      <w:spacing w:line="276" w:lineRule="atLeast"/>
    </w:pPr>
    <w:rPr>
      <w:rFonts w:ascii="Times New Roman" w:hAnsi="Times New Roman" w:cs="Times New Roman"/>
      <w:color w:val="auto"/>
    </w:rPr>
  </w:style>
  <w:style w:type="paragraph" w:customStyle="1" w:styleId="110---naslov-clana">
    <w:name w:val="110---naslov-clana"/>
    <w:basedOn w:val="Normal"/>
    <w:rsid w:val="009E78F5"/>
    <w:pPr>
      <w:spacing w:before="100" w:beforeAutospacing="1" w:after="100" w:afterAutospacing="1"/>
    </w:pPr>
    <w:rPr>
      <w:lang w:val="en-US" w:eastAsia="en-US"/>
    </w:rPr>
  </w:style>
  <w:style w:type="paragraph" w:customStyle="1" w:styleId="CM112">
    <w:name w:val="CM112"/>
    <w:basedOn w:val="Default"/>
    <w:next w:val="Default"/>
    <w:rsid w:val="009E78F5"/>
    <w:pPr>
      <w:spacing w:after="653"/>
    </w:pPr>
    <w:rPr>
      <w:rFonts w:ascii="Times New Roman" w:hAnsi="Times New Roman" w:cs="Times New Roman"/>
      <w:color w:val="auto"/>
    </w:rPr>
  </w:style>
  <w:style w:type="paragraph" w:customStyle="1" w:styleId="120---podnaslov-clana">
    <w:name w:val="120---podnaslov-clana"/>
    <w:basedOn w:val="Normal"/>
    <w:rsid w:val="009E78F5"/>
    <w:pPr>
      <w:spacing w:before="100" w:beforeAutospacing="1" w:after="100" w:afterAutospacing="1"/>
    </w:pPr>
    <w:rPr>
      <w:lang w:val="en-US" w:eastAsia="en-US"/>
    </w:rPr>
  </w:style>
  <w:style w:type="paragraph" w:customStyle="1" w:styleId="normalprored">
    <w:name w:val="normalprored"/>
    <w:basedOn w:val="Normal"/>
    <w:rsid w:val="009E78F5"/>
    <w:pPr>
      <w:spacing w:before="100" w:beforeAutospacing="1" w:after="100" w:afterAutospacing="1"/>
    </w:pPr>
    <w:rPr>
      <w:lang w:val="en-US" w:eastAsia="en-US"/>
    </w:rPr>
  </w:style>
  <w:style w:type="paragraph" w:customStyle="1" w:styleId="Heading10">
    <w:name w:val="Heading 10"/>
    <w:basedOn w:val="Normal"/>
    <w:next w:val="BodyText"/>
    <w:rsid w:val="009E78F5"/>
    <w:pPr>
      <w:keepNext/>
      <w:widowControl w:val="0"/>
      <w:tabs>
        <w:tab w:val="num" w:pos="720"/>
      </w:tabs>
      <w:suppressAutoHyphens/>
      <w:spacing w:before="240" w:after="120"/>
      <w:ind w:left="720" w:hanging="360"/>
    </w:pPr>
    <w:rPr>
      <w:rFonts w:ascii="Arial" w:eastAsia="MS Mincho" w:hAnsi="Arial" w:cs="Tahoma"/>
      <w:b/>
      <w:bCs/>
      <w:kern w:val="1"/>
      <w:sz w:val="21"/>
      <w:szCs w:val="21"/>
      <w:lang w:val="en-US"/>
    </w:rPr>
  </w:style>
  <w:style w:type="paragraph" w:customStyle="1" w:styleId="CM57">
    <w:name w:val="CM57"/>
    <w:basedOn w:val="Default"/>
    <w:next w:val="Default"/>
    <w:rsid w:val="009E78F5"/>
    <w:pPr>
      <w:spacing w:after="1058"/>
    </w:pPr>
    <w:rPr>
      <w:color w:val="auto"/>
    </w:rPr>
  </w:style>
  <w:style w:type="paragraph" w:customStyle="1" w:styleId="CM62">
    <w:name w:val="CM62"/>
    <w:basedOn w:val="Default"/>
    <w:next w:val="Default"/>
    <w:rsid w:val="009E78F5"/>
    <w:pPr>
      <w:spacing w:after="825"/>
    </w:pPr>
    <w:rPr>
      <w:color w:val="auto"/>
    </w:rPr>
  </w:style>
  <w:style w:type="paragraph" w:customStyle="1" w:styleId="normalcentaritalic">
    <w:name w:val="normalcentaritalic"/>
    <w:basedOn w:val="Normal"/>
    <w:rsid w:val="009E78F5"/>
    <w:pPr>
      <w:spacing w:before="100" w:beforeAutospacing="1" w:after="100" w:afterAutospacing="1"/>
    </w:pPr>
    <w:rPr>
      <w:lang w:val="en-US" w:eastAsia="en-US"/>
    </w:rPr>
  </w:style>
  <w:style w:type="paragraph" w:styleId="ListBullet2">
    <w:name w:val="List Bullet 2"/>
    <w:basedOn w:val="Normal"/>
    <w:autoRedefine/>
    <w:rsid w:val="009E78F5"/>
    <w:pPr>
      <w:tabs>
        <w:tab w:val="num" w:pos="1440"/>
      </w:tabs>
      <w:ind w:left="1440" w:hanging="360"/>
    </w:pPr>
    <w:rPr>
      <w:lang w:val="en-US" w:eastAsia="en-US"/>
    </w:rPr>
  </w:style>
  <w:style w:type="paragraph" w:styleId="ListBullet">
    <w:name w:val="List Bullet"/>
    <w:basedOn w:val="Normal"/>
    <w:autoRedefine/>
    <w:rsid w:val="009E78F5"/>
    <w:pPr>
      <w:tabs>
        <w:tab w:val="num" w:pos="1080"/>
      </w:tabs>
      <w:ind w:left="1080" w:hanging="360"/>
    </w:pPr>
    <w:rPr>
      <w:lang w:val="en-US" w:eastAsia="en-US"/>
    </w:rPr>
  </w:style>
  <w:style w:type="character" w:customStyle="1" w:styleId="Heading30">
    <w:name w:val="Heading #3_"/>
    <w:link w:val="Heading31"/>
    <w:rsid w:val="009E78F5"/>
    <w:rPr>
      <w:rFonts w:ascii="Arial" w:hAnsi="Arial"/>
      <w:b/>
      <w:bCs/>
      <w:sz w:val="25"/>
      <w:szCs w:val="25"/>
      <w:shd w:val="clear" w:color="auto" w:fill="FFFFFF"/>
    </w:rPr>
  </w:style>
  <w:style w:type="paragraph" w:customStyle="1" w:styleId="Heading31">
    <w:name w:val="Heading #3"/>
    <w:basedOn w:val="Normal"/>
    <w:link w:val="Heading30"/>
    <w:rsid w:val="009E78F5"/>
    <w:pPr>
      <w:shd w:val="clear" w:color="auto" w:fill="FFFFFF"/>
      <w:spacing w:before="660" w:after="660" w:line="240" w:lineRule="atLeast"/>
      <w:ind w:hanging="1200"/>
      <w:jc w:val="both"/>
      <w:outlineLvl w:val="2"/>
    </w:pPr>
    <w:rPr>
      <w:rFonts w:ascii="Arial" w:eastAsia="MS Mincho" w:hAnsi="Arial"/>
      <w:b/>
      <w:bCs/>
      <w:sz w:val="25"/>
      <w:szCs w:val="25"/>
    </w:rPr>
  </w:style>
  <w:style w:type="character" w:customStyle="1" w:styleId="Bodytext14">
    <w:name w:val="Body text (14)_"/>
    <w:link w:val="Bodytext140"/>
    <w:rsid w:val="009E78F5"/>
    <w:rPr>
      <w:rFonts w:ascii="Arial" w:hAnsi="Arial"/>
      <w:b/>
      <w:bCs/>
      <w:sz w:val="22"/>
      <w:szCs w:val="22"/>
      <w:shd w:val="clear" w:color="auto" w:fill="FFFFFF"/>
    </w:rPr>
  </w:style>
  <w:style w:type="paragraph" w:customStyle="1" w:styleId="Bodytext140">
    <w:name w:val="Body text (14)"/>
    <w:basedOn w:val="Normal"/>
    <w:link w:val="Bodytext14"/>
    <w:rsid w:val="009E78F5"/>
    <w:pPr>
      <w:shd w:val="clear" w:color="auto" w:fill="FFFFFF"/>
      <w:spacing w:before="480" w:line="504" w:lineRule="exact"/>
    </w:pPr>
    <w:rPr>
      <w:rFonts w:ascii="Arial" w:eastAsia="MS Mincho" w:hAnsi="Arial"/>
      <w:b/>
      <w:bCs/>
      <w:sz w:val="22"/>
      <w:szCs w:val="22"/>
    </w:rPr>
  </w:style>
  <w:style w:type="character" w:customStyle="1" w:styleId="Heading20">
    <w:name w:val="Heading #2_"/>
    <w:link w:val="Heading21"/>
    <w:rsid w:val="009E78F5"/>
    <w:rPr>
      <w:rFonts w:ascii="Arial" w:hAnsi="Arial"/>
      <w:b/>
      <w:bCs/>
      <w:spacing w:val="30"/>
      <w:sz w:val="28"/>
      <w:szCs w:val="28"/>
      <w:shd w:val="clear" w:color="auto" w:fill="FFFFFF"/>
    </w:rPr>
  </w:style>
  <w:style w:type="paragraph" w:customStyle="1" w:styleId="Heading21">
    <w:name w:val="Heading #21"/>
    <w:basedOn w:val="Normal"/>
    <w:link w:val="Heading20"/>
    <w:rsid w:val="009E78F5"/>
    <w:pPr>
      <w:shd w:val="clear" w:color="auto" w:fill="FFFFFF"/>
      <w:spacing w:before="1260" w:after="660" w:line="240" w:lineRule="atLeast"/>
      <w:ind w:hanging="1380"/>
      <w:jc w:val="both"/>
      <w:outlineLvl w:val="1"/>
    </w:pPr>
    <w:rPr>
      <w:rFonts w:ascii="Arial" w:eastAsia="MS Mincho" w:hAnsi="Arial"/>
      <w:b/>
      <w:bCs/>
      <w:spacing w:val="30"/>
      <w:sz w:val="28"/>
      <w:szCs w:val="28"/>
    </w:rPr>
  </w:style>
  <w:style w:type="character" w:customStyle="1" w:styleId="Bodytext13">
    <w:name w:val="Body text (13)_"/>
    <w:link w:val="Bodytext131"/>
    <w:rsid w:val="009E78F5"/>
    <w:rPr>
      <w:rFonts w:ascii="Arial" w:hAnsi="Arial"/>
      <w:b/>
      <w:bCs/>
      <w:shd w:val="clear" w:color="auto" w:fill="FFFFFF"/>
    </w:rPr>
  </w:style>
  <w:style w:type="paragraph" w:customStyle="1" w:styleId="Bodytext131">
    <w:name w:val="Body text (13)1"/>
    <w:basedOn w:val="Normal"/>
    <w:link w:val="Bodytext13"/>
    <w:rsid w:val="009E78F5"/>
    <w:pPr>
      <w:shd w:val="clear" w:color="auto" w:fill="FFFFFF"/>
      <w:spacing w:line="240" w:lineRule="atLeast"/>
      <w:ind w:hanging="340"/>
    </w:pPr>
    <w:rPr>
      <w:rFonts w:ascii="Arial" w:eastAsia="MS Mincho" w:hAnsi="Arial"/>
      <w:b/>
      <w:bCs/>
      <w:sz w:val="20"/>
      <w:szCs w:val="20"/>
    </w:rPr>
  </w:style>
  <w:style w:type="character" w:customStyle="1" w:styleId="Bodytext15">
    <w:name w:val="Body text (15)_"/>
    <w:link w:val="Bodytext150"/>
    <w:rsid w:val="009E78F5"/>
    <w:rPr>
      <w:rFonts w:ascii="Arial" w:hAnsi="Arial"/>
      <w:b/>
      <w:bCs/>
      <w:sz w:val="23"/>
      <w:szCs w:val="23"/>
      <w:shd w:val="clear" w:color="auto" w:fill="FFFFFF"/>
    </w:rPr>
  </w:style>
  <w:style w:type="paragraph" w:customStyle="1" w:styleId="Bodytext150">
    <w:name w:val="Body text (15)"/>
    <w:basedOn w:val="Normal"/>
    <w:link w:val="Bodytext15"/>
    <w:rsid w:val="009E78F5"/>
    <w:pPr>
      <w:shd w:val="clear" w:color="auto" w:fill="FFFFFF"/>
      <w:spacing w:before="240" w:after="240" w:line="240" w:lineRule="atLeast"/>
      <w:jc w:val="both"/>
    </w:pPr>
    <w:rPr>
      <w:rFonts w:ascii="Arial" w:eastAsia="MS Mincho" w:hAnsi="Arial"/>
      <w:b/>
      <w:bCs/>
      <w:sz w:val="23"/>
      <w:szCs w:val="23"/>
    </w:rPr>
  </w:style>
  <w:style w:type="character" w:customStyle="1" w:styleId="Bodytext16">
    <w:name w:val="Body text (16)_"/>
    <w:link w:val="Bodytext160"/>
    <w:rsid w:val="009E78F5"/>
    <w:rPr>
      <w:sz w:val="14"/>
      <w:szCs w:val="14"/>
      <w:shd w:val="clear" w:color="auto" w:fill="FFFFFF"/>
    </w:rPr>
  </w:style>
  <w:style w:type="paragraph" w:customStyle="1" w:styleId="Bodytext160">
    <w:name w:val="Body text (16)"/>
    <w:basedOn w:val="Normal"/>
    <w:link w:val="Bodytext16"/>
    <w:rsid w:val="009E78F5"/>
    <w:pPr>
      <w:shd w:val="clear" w:color="auto" w:fill="FFFFFF"/>
      <w:spacing w:before="180" w:line="240" w:lineRule="atLeast"/>
      <w:jc w:val="right"/>
    </w:pPr>
    <w:rPr>
      <w:rFonts w:eastAsia="MS Mincho"/>
      <w:sz w:val="14"/>
      <w:szCs w:val="14"/>
    </w:rPr>
  </w:style>
  <w:style w:type="character" w:customStyle="1" w:styleId="Bodytext17">
    <w:name w:val="Body text (17)_"/>
    <w:link w:val="Bodytext170"/>
    <w:rsid w:val="009E78F5"/>
    <w:rPr>
      <w:rFonts w:ascii="Arial" w:hAnsi="Arial"/>
      <w:b/>
      <w:bCs/>
      <w:spacing w:val="40"/>
      <w:sz w:val="23"/>
      <w:szCs w:val="23"/>
      <w:shd w:val="clear" w:color="auto" w:fill="FFFFFF"/>
    </w:rPr>
  </w:style>
  <w:style w:type="paragraph" w:customStyle="1" w:styleId="Bodytext170">
    <w:name w:val="Body text (17)"/>
    <w:basedOn w:val="Normal"/>
    <w:link w:val="Bodytext17"/>
    <w:rsid w:val="009E78F5"/>
    <w:pPr>
      <w:shd w:val="clear" w:color="auto" w:fill="FFFFFF"/>
      <w:spacing w:before="300" w:after="180" w:line="240" w:lineRule="atLeast"/>
      <w:jc w:val="both"/>
    </w:pPr>
    <w:rPr>
      <w:rFonts w:ascii="Arial" w:eastAsia="MS Mincho" w:hAnsi="Arial"/>
      <w:b/>
      <w:bCs/>
      <w:spacing w:val="40"/>
      <w:sz w:val="23"/>
      <w:szCs w:val="23"/>
    </w:rPr>
  </w:style>
  <w:style w:type="paragraph" w:customStyle="1" w:styleId="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w:basedOn w:val="Normal"/>
    <w:rsid w:val="009E78F5"/>
    <w:pPr>
      <w:spacing w:after="160" w:line="240" w:lineRule="exact"/>
    </w:pPr>
    <w:rPr>
      <w:rFonts w:ascii="Verdana" w:hAnsi="Verdana"/>
      <w:sz w:val="20"/>
      <w:szCs w:val="20"/>
      <w:lang w:val="en-US" w:eastAsia="en-US"/>
    </w:rPr>
  </w:style>
  <w:style w:type="paragraph" w:styleId="List2">
    <w:name w:val="List 2"/>
    <w:basedOn w:val="Normal"/>
    <w:rsid w:val="009E78F5"/>
    <w:pPr>
      <w:ind w:left="566" w:hanging="283"/>
    </w:pPr>
    <w:rPr>
      <w:lang w:val="en-US" w:eastAsia="en-US"/>
    </w:rPr>
  </w:style>
  <w:style w:type="paragraph" w:customStyle="1" w:styleId="CharCharCharCharCharChar1Char">
    <w:name w:val="Char Char Char Char Char Char1 Char"/>
    <w:basedOn w:val="Normal"/>
    <w:semiHidden/>
    <w:rsid w:val="009E78F5"/>
    <w:pPr>
      <w:spacing w:after="160" w:line="240" w:lineRule="exact"/>
    </w:pPr>
    <w:rPr>
      <w:rFonts w:ascii="Tahoma" w:hAnsi="Tahoma"/>
      <w:sz w:val="20"/>
      <w:szCs w:val="20"/>
      <w:lang w:val="en-US" w:eastAsia="en-US"/>
    </w:rPr>
  </w:style>
  <w:style w:type="paragraph" w:customStyle="1" w:styleId="paragraf-western">
    <w:name w:val="paragraf-western"/>
    <w:basedOn w:val="Normal"/>
    <w:rsid w:val="009E78F5"/>
    <w:pPr>
      <w:spacing w:before="100" w:beforeAutospacing="1" w:after="101"/>
      <w:ind w:firstLine="562"/>
      <w:jc w:val="both"/>
    </w:pPr>
    <w:rPr>
      <w:rFonts w:ascii="Arial Cirilica" w:hAnsi="Arial Cirilica"/>
      <w:color w:val="000000"/>
      <w:lang w:val="en-US" w:eastAsia="en-US"/>
    </w:rPr>
  </w:style>
  <w:style w:type="character" w:customStyle="1" w:styleId="stepen1">
    <w:name w:val="stepen1"/>
    <w:rsid w:val="009E78F5"/>
    <w:rPr>
      <w:sz w:val="15"/>
      <w:szCs w:val="15"/>
      <w:vertAlign w:val="superscript"/>
    </w:rPr>
  </w:style>
  <w:style w:type="character" w:customStyle="1" w:styleId="WW8Num12z1">
    <w:name w:val="WW8Num12z1"/>
    <w:rsid w:val="009E78F5"/>
    <w:rPr>
      <w:rFonts w:ascii="Courier New" w:hAnsi="Courier New"/>
    </w:rPr>
  </w:style>
  <w:style w:type="character" w:customStyle="1" w:styleId="WW8Num19z2">
    <w:name w:val="WW8Num19z2"/>
    <w:rsid w:val="009E78F5"/>
    <w:rPr>
      <w:rFonts w:ascii="Wingdings" w:hAnsi="Wingdings"/>
    </w:rPr>
  </w:style>
  <w:style w:type="character" w:customStyle="1" w:styleId="WW8Num9z2">
    <w:name w:val="WW8Num9z2"/>
    <w:rsid w:val="009E78F5"/>
    <w:rPr>
      <w:rFonts w:ascii="Wingdings" w:hAnsi="Wingdings"/>
    </w:rPr>
  </w:style>
  <w:style w:type="character" w:customStyle="1" w:styleId="WW8Num9z3">
    <w:name w:val="WW8Num9z3"/>
    <w:rsid w:val="009E78F5"/>
    <w:rPr>
      <w:rFonts w:ascii="Symbol" w:hAnsi="Symbol"/>
    </w:rPr>
  </w:style>
  <w:style w:type="character" w:customStyle="1" w:styleId="WW8Num12z2">
    <w:name w:val="WW8Num12z2"/>
    <w:rsid w:val="009E78F5"/>
    <w:rPr>
      <w:rFonts w:ascii="Wingdings" w:hAnsi="Wingdings"/>
    </w:rPr>
  </w:style>
  <w:style w:type="character" w:customStyle="1" w:styleId="WW-DefaultParagraphFont111111">
    <w:name w:val="WW-Default Paragraph Font111111"/>
    <w:rsid w:val="009E78F5"/>
  </w:style>
  <w:style w:type="character" w:customStyle="1" w:styleId="WW-DefaultParagraphFont1111111">
    <w:name w:val="WW-Default Paragraph Font1111111"/>
    <w:rsid w:val="009E78F5"/>
  </w:style>
  <w:style w:type="character" w:customStyle="1" w:styleId="WW-DefaultParagraphFont11111111">
    <w:name w:val="WW-Default Paragraph Font11111111"/>
    <w:rsid w:val="009E78F5"/>
  </w:style>
  <w:style w:type="character" w:customStyle="1" w:styleId="WW-Absatz-Standardschriftart1111111111111111111111111111">
    <w:name w:val="WW-Absatz-Standardschriftart1111111111111111111111111111"/>
    <w:rsid w:val="009E78F5"/>
  </w:style>
  <w:style w:type="character" w:customStyle="1" w:styleId="WW-Absatz-Standardschriftart11111111111111111111111111111">
    <w:name w:val="WW-Absatz-Standardschriftart11111111111111111111111111111"/>
    <w:rsid w:val="009E78F5"/>
  </w:style>
  <w:style w:type="character" w:customStyle="1" w:styleId="WW-Absatz-Standardschriftart111111111111111111111111111111">
    <w:name w:val="WW-Absatz-Standardschriftart111111111111111111111111111111"/>
    <w:rsid w:val="009E78F5"/>
  </w:style>
  <w:style w:type="character" w:customStyle="1" w:styleId="WW-Absatz-Standardschriftart1111111111111111111111111111111">
    <w:name w:val="WW-Absatz-Standardschriftart1111111111111111111111111111111"/>
    <w:rsid w:val="009E78F5"/>
  </w:style>
  <w:style w:type="character" w:customStyle="1" w:styleId="WW-DefaultParagraphFont111111111">
    <w:name w:val="WW-Default Paragraph Font111111111"/>
    <w:rsid w:val="009E78F5"/>
  </w:style>
  <w:style w:type="character" w:customStyle="1" w:styleId="WW-Absatz-Standardschriftart11111111111111111111111111111111">
    <w:name w:val="WW-Absatz-Standardschriftart11111111111111111111111111111111"/>
    <w:rsid w:val="009E78F5"/>
  </w:style>
  <w:style w:type="character" w:customStyle="1" w:styleId="WW-Absatz-Standardschriftart111111111111111111111111111111111">
    <w:name w:val="WW-Absatz-Standardschriftart111111111111111111111111111111111"/>
    <w:rsid w:val="009E78F5"/>
  </w:style>
  <w:style w:type="character" w:customStyle="1" w:styleId="WW-Absatz-Standardschriftart1111111111111111111111111111111111">
    <w:name w:val="WW-Absatz-Standardschriftart1111111111111111111111111111111111"/>
    <w:rsid w:val="009E78F5"/>
  </w:style>
  <w:style w:type="character" w:customStyle="1" w:styleId="WW-Absatz-Standardschriftart11111111111111111111111111111111111">
    <w:name w:val="WW-Absatz-Standardschriftart11111111111111111111111111111111111"/>
    <w:rsid w:val="009E78F5"/>
  </w:style>
  <w:style w:type="character" w:customStyle="1" w:styleId="WW-Absatz-Standardschriftart111111111111111111111111111111111111">
    <w:name w:val="WW-Absatz-Standardschriftart111111111111111111111111111111111111"/>
    <w:rsid w:val="009E78F5"/>
  </w:style>
  <w:style w:type="character" w:customStyle="1" w:styleId="WW-Absatz-Standardschriftart1111111111111111111111111111111111111">
    <w:name w:val="WW-Absatz-Standardschriftart1111111111111111111111111111111111111"/>
    <w:rsid w:val="009E78F5"/>
  </w:style>
  <w:style w:type="character" w:customStyle="1" w:styleId="WW-Absatz-Standardschriftart11111111111111111111111111111111111111">
    <w:name w:val="WW-Absatz-Standardschriftart11111111111111111111111111111111111111"/>
    <w:rsid w:val="009E78F5"/>
  </w:style>
  <w:style w:type="character" w:customStyle="1" w:styleId="WW-Absatz-Standardschriftart111111111111111111111111111111111111111">
    <w:name w:val="WW-Absatz-Standardschriftart111111111111111111111111111111111111111"/>
    <w:rsid w:val="009E78F5"/>
  </w:style>
  <w:style w:type="character" w:customStyle="1" w:styleId="WW-Absatz-Standardschriftart1111111111111111111111111111111111111111">
    <w:name w:val="WW-Absatz-Standardschriftart1111111111111111111111111111111111111111"/>
    <w:rsid w:val="009E78F5"/>
  </w:style>
  <w:style w:type="character" w:customStyle="1" w:styleId="WW-DefaultParagraphFont111112111">
    <w:name w:val="WW-Default Paragraph Font111112111"/>
    <w:rsid w:val="009E78F5"/>
  </w:style>
  <w:style w:type="character" w:customStyle="1" w:styleId="WW-Absatz-Standardschriftart11111111111111111111111111111111111111111">
    <w:name w:val="WW-Absatz-Standardschriftart11111111111111111111111111111111111111111"/>
    <w:rsid w:val="009E78F5"/>
  </w:style>
  <w:style w:type="character" w:customStyle="1" w:styleId="WW-DefaultParagraphFont1111121111">
    <w:name w:val="WW-Default Paragraph Font1111121111"/>
    <w:rsid w:val="009E78F5"/>
  </w:style>
  <w:style w:type="character" w:customStyle="1" w:styleId="WW-Absatz-Standardschriftart111111111111111111111111111111111111111111">
    <w:name w:val="WW-Absatz-Standardschriftart111111111111111111111111111111111111111111"/>
    <w:rsid w:val="009E78F5"/>
  </w:style>
  <w:style w:type="character" w:customStyle="1" w:styleId="WW-Absatz-Standardschriftart1111111111111111111111111111111111111111111">
    <w:name w:val="WW-Absatz-Standardschriftart1111111111111111111111111111111111111111111"/>
    <w:rsid w:val="009E78F5"/>
  </w:style>
  <w:style w:type="character" w:customStyle="1" w:styleId="WW-Absatz-Standardschriftart11111111111111111111111111111111111111111111">
    <w:name w:val="WW-Absatz-Standardschriftart11111111111111111111111111111111111111111111"/>
    <w:rsid w:val="009E78F5"/>
  </w:style>
  <w:style w:type="character" w:customStyle="1" w:styleId="WW-Absatz-Standardschriftart111111111111111111111111111111111111111111111">
    <w:name w:val="WW-Absatz-Standardschriftart111111111111111111111111111111111111111111111"/>
    <w:rsid w:val="009E78F5"/>
  </w:style>
  <w:style w:type="character" w:customStyle="1" w:styleId="WW-DefaultParagraphFont11111211111">
    <w:name w:val="WW-Default Paragraph Font11111211111"/>
    <w:rsid w:val="009E78F5"/>
  </w:style>
  <w:style w:type="character" w:customStyle="1" w:styleId="WW-Absatz-Standardschriftart1111111111111111111111111111111111111111111111">
    <w:name w:val="WW-Absatz-Standardschriftart1111111111111111111111111111111111111111111111"/>
    <w:rsid w:val="009E78F5"/>
  </w:style>
  <w:style w:type="character" w:customStyle="1" w:styleId="WW-Absatz-Standardschriftart11111111111111111111111111111111111111111111111">
    <w:name w:val="WW-Absatz-Standardschriftart11111111111111111111111111111111111111111111111"/>
    <w:rsid w:val="009E78F5"/>
  </w:style>
  <w:style w:type="character" w:customStyle="1" w:styleId="WW-Absatz-Standardschriftart111111111111111111111111111111111111111111111111">
    <w:name w:val="WW-Absatz-Standardschriftart111111111111111111111111111111111111111111111111"/>
    <w:rsid w:val="009E78F5"/>
  </w:style>
  <w:style w:type="character" w:customStyle="1" w:styleId="WW-Absatz-Standardschriftart1111111111111111111111111111111111111111111111111">
    <w:name w:val="WW-Absatz-Standardschriftart1111111111111111111111111111111111111111111111111"/>
    <w:rsid w:val="009E78F5"/>
  </w:style>
  <w:style w:type="character" w:customStyle="1" w:styleId="WW-Absatz-Standardschriftart11111111111111111111111111111111111111111111111111">
    <w:name w:val="WW-Absatz-Standardschriftart11111111111111111111111111111111111111111111111111"/>
    <w:rsid w:val="009E78F5"/>
  </w:style>
  <w:style w:type="character" w:customStyle="1" w:styleId="WW-Absatz-Standardschriftart111111111111111111111111111111111111111111111111111">
    <w:name w:val="WW-Absatz-Standardschriftart111111111111111111111111111111111111111111111111111"/>
    <w:rsid w:val="009E78F5"/>
  </w:style>
  <w:style w:type="character" w:customStyle="1" w:styleId="WW8Num275z0">
    <w:name w:val="WW8Num275z0"/>
    <w:rsid w:val="009E78F5"/>
    <w:rPr>
      <w:rFonts w:ascii="Times New Roman" w:eastAsia="Times New Roman" w:hAnsi="Times New Roman" w:cs="Times New Roman"/>
    </w:rPr>
  </w:style>
  <w:style w:type="character" w:customStyle="1" w:styleId="WW8Num275z1">
    <w:name w:val="WW8Num275z1"/>
    <w:rsid w:val="009E78F5"/>
    <w:rPr>
      <w:rFonts w:ascii="Courier New" w:hAnsi="Courier New"/>
    </w:rPr>
  </w:style>
  <w:style w:type="character" w:customStyle="1" w:styleId="WW8Num275z2">
    <w:name w:val="WW8Num275z2"/>
    <w:rsid w:val="009E78F5"/>
    <w:rPr>
      <w:rFonts w:ascii="Wingdings" w:hAnsi="Wingdings"/>
    </w:rPr>
  </w:style>
  <w:style w:type="character" w:customStyle="1" w:styleId="WW8Num275z3">
    <w:name w:val="WW8Num275z3"/>
    <w:rsid w:val="009E78F5"/>
    <w:rPr>
      <w:rFonts w:ascii="Symbol" w:hAnsi="Symbol"/>
    </w:rPr>
  </w:style>
  <w:style w:type="character" w:customStyle="1" w:styleId="Tableofcontents411pt">
    <w:name w:val="Table of contents (4) + 11 pt"/>
    <w:rsid w:val="009E78F5"/>
    <w:rPr>
      <w:rFonts w:ascii="Microsoft Sans Serif" w:hAnsi="Microsoft Sans Serif" w:cs="Microsoft Sans Serif"/>
      <w:b/>
      <w:bCs/>
      <w:sz w:val="22"/>
      <w:szCs w:val="22"/>
      <w:lang w:bidi="ar-SA"/>
    </w:rPr>
  </w:style>
  <w:style w:type="character" w:customStyle="1" w:styleId="Tableofcontents53">
    <w:name w:val="Table of contents (5)3"/>
    <w:rsid w:val="009E78F5"/>
    <w:rPr>
      <w:rFonts w:ascii="Microsoft Sans Serif" w:hAnsi="Microsoft Sans Serif" w:cs="Microsoft Sans Serif"/>
      <w:lang w:bidi="ar-SA"/>
    </w:rPr>
  </w:style>
  <w:style w:type="character" w:customStyle="1" w:styleId="Tableofcontents43">
    <w:name w:val="Table of contents (4)3"/>
    <w:rsid w:val="009E78F5"/>
    <w:rPr>
      <w:rFonts w:ascii="Microsoft Sans Serif" w:hAnsi="Microsoft Sans Serif" w:cs="Microsoft Sans Serif"/>
      <w:b/>
      <w:bCs/>
      <w:lang w:bidi="ar-SA"/>
    </w:rPr>
  </w:style>
  <w:style w:type="character" w:customStyle="1" w:styleId="Tableofcontents4NotBold3">
    <w:name w:val="Table of contents (4) + Not Bold3"/>
    <w:rsid w:val="009E78F5"/>
    <w:rPr>
      <w:rFonts w:ascii="Microsoft Sans Serif" w:hAnsi="Microsoft Sans Serif" w:cs="Microsoft Sans Serif"/>
      <w:b/>
      <w:bCs/>
      <w:noProof/>
      <w:lang w:bidi="ar-SA"/>
    </w:rPr>
  </w:style>
  <w:style w:type="character" w:customStyle="1" w:styleId="Heading4Spacing2pt2">
    <w:name w:val="Heading #4 + Spacing 2 pt2"/>
    <w:rsid w:val="009E78F5"/>
    <w:rPr>
      <w:rFonts w:ascii="Arial" w:hAnsi="Arial"/>
      <w:b/>
      <w:bCs/>
      <w:spacing w:val="40"/>
      <w:lang w:bidi="ar-SA"/>
    </w:rPr>
  </w:style>
  <w:style w:type="character" w:customStyle="1" w:styleId="Heading42">
    <w:name w:val="Heading #42"/>
    <w:basedOn w:val="Heading41Char"/>
    <w:rsid w:val="009E78F5"/>
  </w:style>
  <w:style w:type="character" w:customStyle="1" w:styleId="Heading3115pt1">
    <w:name w:val="Heading #3 + 11.5 pt1"/>
    <w:rsid w:val="009E78F5"/>
    <w:rPr>
      <w:rFonts w:ascii="Arial" w:hAnsi="Arial"/>
      <w:b/>
      <w:bCs/>
      <w:sz w:val="23"/>
      <w:szCs w:val="23"/>
      <w:lang w:bidi="ar-SA"/>
    </w:rPr>
  </w:style>
  <w:style w:type="character" w:customStyle="1" w:styleId="Bodytext14115pt">
    <w:name w:val="Body text (14) + 11.5 pt"/>
    <w:rsid w:val="009E78F5"/>
    <w:rPr>
      <w:rFonts w:ascii="Arial" w:hAnsi="Arial"/>
      <w:b/>
      <w:bCs/>
      <w:sz w:val="23"/>
      <w:szCs w:val="23"/>
      <w:lang w:bidi="ar-SA"/>
    </w:rPr>
  </w:style>
  <w:style w:type="character" w:customStyle="1" w:styleId="Heading24">
    <w:name w:val="Heading #24"/>
    <w:basedOn w:val="Heading20"/>
    <w:rsid w:val="009E78F5"/>
  </w:style>
  <w:style w:type="character" w:customStyle="1" w:styleId="Heading3115pt4">
    <w:name w:val="Heading #3 + 11.5 pt4"/>
    <w:rsid w:val="009E78F5"/>
    <w:rPr>
      <w:rFonts w:ascii="Arial" w:hAnsi="Arial" w:cs="Arial"/>
      <w:b w:val="0"/>
      <w:bCs w:val="0"/>
      <w:spacing w:val="0"/>
      <w:sz w:val="23"/>
      <w:szCs w:val="23"/>
      <w:lang w:bidi="ar-SA"/>
    </w:rPr>
  </w:style>
  <w:style w:type="character" w:customStyle="1" w:styleId="BodytextItalic2">
    <w:name w:val="Body text + Italic2"/>
    <w:rsid w:val="009E78F5"/>
    <w:rPr>
      <w:rFonts w:ascii="Arial" w:hAnsi="Arial" w:cs="Arial"/>
      <w:i/>
      <w:iCs/>
      <w:spacing w:val="0"/>
      <w:sz w:val="20"/>
      <w:szCs w:val="20"/>
      <w:lang w:bidi="ar-SA"/>
    </w:rPr>
  </w:style>
  <w:style w:type="character" w:customStyle="1" w:styleId="BodytextBold9">
    <w:name w:val="Body text + Bold9"/>
    <w:rsid w:val="009E78F5"/>
    <w:rPr>
      <w:rFonts w:ascii="Arial" w:hAnsi="Arial" w:cs="Arial"/>
      <w:b/>
      <w:bCs/>
      <w:spacing w:val="0"/>
      <w:sz w:val="20"/>
      <w:szCs w:val="20"/>
      <w:lang w:bidi="ar-SA"/>
    </w:rPr>
  </w:style>
  <w:style w:type="character" w:customStyle="1" w:styleId="BodytextBold8">
    <w:name w:val="Body text + Bold8"/>
    <w:rsid w:val="009E78F5"/>
    <w:rPr>
      <w:rFonts w:ascii="Arial" w:hAnsi="Arial" w:cs="Arial"/>
      <w:b/>
      <w:bCs/>
      <w:spacing w:val="0"/>
      <w:sz w:val="20"/>
      <w:szCs w:val="20"/>
      <w:lang w:bidi="ar-SA"/>
    </w:rPr>
  </w:style>
  <w:style w:type="character" w:customStyle="1" w:styleId="BodytextBold7">
    <w:name w:val="Body text + Bold7"/>
    <w:aliases w:val="Spacing 2 pt3"/>
    <w:rsid w:val="009E78F5"/>
    <w:rPr>
      <w:rFonts w:ascii="Arial" w:hAnsi="Arial" w:cs="Arial"/>
      <w:b/>
      <w:bCs/>
      <w:spacing w:val="40"/>
      <w:sz w:val="20"/>
      <w:szCs w:val="20"/>
      <w:lang w:bidi="ar-SA"/>
    </w:rPr>
  </w:style>
  <w:style w:type="character" w:customStyle="1" w:styleId="Bodytext13Spacing2pt">
    <w:name w:val="Body text (13) + Spacing 2 pt"/>
    <w:rsid w:val="009E78F5"/>
    <w:rPr>
      <w:rFonts w:ascii="Arial" w:hAnsi="Arial"/>
      <w:b/>
      <w:bCs/>
      <w:spacing w:val="40"/>
      <w:lang w:bidi="ar-SA"/>
    </w:rPr>
  </w:style>
  <w:style w:type="character" w:customStyle="1" w:styleId="Bodytext13NotBold1">
    <w:name w:val="Body text (13) + Not Bold1"/>
    <w:basedOn w:val="Bodytext13"/>
    <w:rsid w:val="009E78F5"/>
  </w:style>
  <w:style w:type="character" w:customStyle="1" w:styleId="Heading47">
    <w:name w:val="Heading #47"/>
    <w:rsid w:val="009E78F5"/>
    <w:rPr>
      <w:rFonts w:ascii="Arial" w:hAnsi="Arial" w:cs="Arial"/>
      <w:b w:val="0"/>
      <w:bCs w:val="0"/>
      <w:noProof/>
      <w:spacing w:val="0"/>
      <w:sz w:val="20"/>
      <w:szCs w:val="20"/>
      <w:lang w:bidi="ar-SA"/>
    </w:rPr>
  </w:style>
  <w:style w:type="character" w:customStyle="1" w:styleId="Heading4Spacing2pt">
    <w:name w:val="Heading #4 + Spacing 2 pt"/>
    <w:rsid w:val="009E78F5"/>
    <w:rPr>
      <w:rFonts w:ascii="Arial" w:hAnsi="Arial" w:cs="Arial"/>
      <w:b w:val="0"/>
      <w:bCs w:val="0"/>
      <w:spacing w:val="40"/>
      <w:sz w:val="20"/>
      <w:szCs w:val="20"/>
      <w:lang w:bidi="ar-SA"/>
    </w:rPr>
  </w:style>
  <w:style w:type="character" w:customStyle="1" w:styleId="Bodytext13115pt">
    <w:name w:val="Body text (13) + 11.5 pt"/>
    <w:rsid w:val="009E78F5"/>
    <w:rPr>
      <w:rFonts w:ascii="Arial" w:hAnsi="Arial"/>
      <w:b/>
      <w:bCs/>
      <w:noProof/>
      <w:sz w:val="23"/>
      <w:szCs w:val="23"/>
      <w:lang w:bidi="ar-SA"/>
    </w:rPr>
  </w:style>
  <w:style w:type="character" w:customStyle="1" w:styleId="Bodytext13115pt1">
    <w:name w:val="Body text (13) + 11.5 pt1"/>
    <w:aliases w:val="Spacing 2 pt2"/>
    <w:rsid w:val="009E78F5"/>
    <w:rPr>
      <w:rFonts w:ascii="Arial" w:hAnsi="Arial"/>
      <w:b/>
      <w:bCs/>
      <w:spacing w:val="40"/>
      <w:sz w:val="23"/>
      <w:szCs w:val="23"/>
      <w:lang w:bidi="ar-SA"/>
    </w:rPr>
  </w:style>
  <w:style w:type="character" w:customStyle="1" w:styleId="Bodytext13Spacing2pt1">
    <w:name w:val="Body text (13) + Spacing 2 pt1"/>
    <w:rsid w:val="009E78F5"/>
    <w:rPr>
      <w:rFonts w:ascii="Arial" w:hAnsi="Arial"/>
      <w:b/>
      <w:bCs/>
      <w:spacing w:val="40"/>
      <w:lang w:bidi="ar-SA"/>
    </w:rPr>
  </w:style>
  <w:style w:type="character" w:customStyle="1" w:styleId="Heading4Spacing1pt">
    <w:name w:val="Heading #4 + Spacing 1 pt"/>
    <w:rsid w:val="009E78F5"/>
    <w:rPr>
      <w:rFonts w:ascii="Arial" w:hAnsi="Arial" w:cs="Arial"/>
      <w:b w:val="0"/>
      <w:bCs w:val="0"/>
      <w:spacing w:val="30"/>
      <w:sz w:val="20"/>
      <w:szCs w:val="20"/>
      <w:lang w:bidi="ar-SA"/>
    </w:rPr>
  </w:style>
  <w:style w:type="character" w:customStyle="1" w:styleId="Heading4Spacing2pt6">
    <w:name w:val="Heading #4 + Spacing 2 pt6"/>
    <w:rsid w:val="009E78F5"/>
    <w:rPr>
      <w:rFonts w:ascii="Arial" w:hAnsi="Arial" w:cs="Arial"/>
      <w:b w:val="0"/>
      <w:bCs w:val="0"/>
      <w:spacing w:val="40"/>
      <w:sz w:val="20"/>
      <w:szCs w:val="20"/>
      <w:lang w:bidi="ar-SA"/>
    </w:rPr>
  </w:style>
  <w:style w:type="character" w:customStyle="1" w:styleId="Heading46">
    <w:name w:val="Heading #46"/>
    <w:rsid w:val="009E78F5"/>
    <w:rPr>
      <w:rFonts w:ascii="Arial" w:hAnsi="Arial" w:cs="Arial"/>
      <w:b w:val="0"/>
      <w:bCs w:val="0"/>
      <w:spacing w:val="0"/>
      <w:sz w:val="20"/>
      <w:szCs w:val="20"/>
      <w:lang w:bidi="ar-SA"/>
    </w:rPr>
  </w:style>
  <w:style w:type="character" w:customStyle="1" w:styleId="Heading4Spacing2pt5">
    <w:name w:val="Heading #4 + Spacing 2 pt5"/>
    <w:rsid w:val="009E78F5"/>
    <w:rPr>
      <w:rFonts w:ascii="Arial" w:hAnsi="Arial" w:cs="Arial"/>
      <w:b w:val="0"/>
      <w:bCs w:val="0"/>
      <w:spacing w:val="40"/>
      <w:sz w:val="20"/>
      <w:szCs w:val="20"/>
      <w:lang w:bidi="ar-SA"/>
    </w:rPr>
  </w:style>
  <w:style w:type="character" w:customStyle="1" w:styleId="Bodytext17Spacing0pt">
    <w:name w:val="Body text (17) + Spacing 0 pt"/>
    <w:rsid w:val="009E78F5"/>
    <w:rPr>
      <w:rFonts w:ascii="Arial" w:hAnsi="Arial"/>
      <w:b/>
      <w:bCs/>
      <w:spacing w:val="0"/>
      <w:sz w:val="23"/>
      <w:szCs w:val="23"/>
      <w:lang w:bidi="ar-SA"/>
    </w:rPr>
  </w:style>
  <w:style w:type="character" w:customStyle="1" w:styleId="Heading44">
    <w:name w:val="Heading #44"/>
    <w:rsid w:val="009E78F5"/>
    <w:rPr>
      <w:rFonts w:ascii="Arial" w:hAnsi="Arial" w:cs="Arial"/>
      <w:b w:val="0"/>
      <w:bCs w:val="0"/>
      <w:spacing w:val="0"/>
      <w:sz w:val="20"/>
      <w:szCs w:val="20"/>
      <w:lang w:bidi="ar-SA"/>
    </w:rPr>
  </w:style>
  <w:style w:type="character" w:customStyle="1" w:styleId="Heading4Spacing2pt4">
    <w:name w:val="Heading #4 + Spacing 2 pt4"/>
    <w:rsid w:val="009E78F5"/>
    <w:rPr>
      <w:rFonts w:ascii="Arial" w:hAnsi="Arial" w:cs="Arial"/>
      <w:b w:val="0"/>
      <w:bCs w:val="0"/>
      <w:spacing w:val="40"/>
      <w:sz w:val="20"/>
      <w:szCs w:val="20"/>
      <w:lang w:bidi="ar-SA"/>
    </w:rPr>
  </w:style>
  <w:style w:type="character" w:customStyle="1" w:styleId="Bodytext85pt">
    <w:name w:val="Body text + 8.5 pt"/>
    <w:rsid w:val="009E78F5"/>
    <w:rPr>
      <w:rFonts w:ascii="Arial" w:hAnsi="Arial" w:cs="Arial"/>
      <w:noProof/>
      <w:spacing w:val="0"/>
      <w:sz w:val="17"/>
      <w:szCs w:val="17"/>
      <w:lang w:bidi="ar-SA"/>
    </w:rPr>
  </w:style>
  <w:style w:type="character" w:customStyle="1" w:styleId="Bodytext17Spacing0pt1">
    <w:name w:val="Body text (17) + Spacing 0 pt1"/>
    <w:rsid w:val="009E78F5"/>
    <w:rPr>
      <w:rFonts w:ascii="Arial" w:hAnsi="Arial"/>
      <w:b/>
      <w:bCs/>
      <w:noProof/>
      <w:spacing w:val="0"/>
      <w:sz w:val="23"/>
      <w:szCs w:val="23"/>
      <w:lang w:bidi="ar-SA"/>
    </w:rPr>
  </w:style>
  <w:style w:type="character" w:customStyle="1" w:styleId="Footnote2Italic1">
    <w:name w:val="Footnote (2) + Italic1"/>
    <w:rsid w:val="009E78F5"/>
    <w:rPr>
      <w:rFonts w:ascii="Arial" w:hAnsi="Arial" w:cs="Arial"/>
      <w:i/>
      <w:spacing w:val="0"/>
      <w:sz w:val="13"/>
    </w:rPr>
  </w:style>
  <w:style w:type="paragraph" w:customStyle="1" w:styleId="CharCharChar1CharCharCharCharCharCharCharChar">
    <w:name w:val="Char Char Char1 Char Char Char Char Char Char Char Char"/>
    <w:basedOn w:val="Normal"/>
    <w:semiHidden/>
    <w:rsid w:val="009E78F5"/>
    <w:pPr>
      <w:spacing w:after="160" w:line="240" w:lineRule="exact"/>
    </w:pPr>
    <w:rPr>
      <w:rFonts w:ascii="Tahoma" w:hAnsi="Tahoma"/>
      <w:sz w:val="20"/>
      <w:szCs w:val="20"/>
      <w:lang w:val="en-US" w:eastAsia="en-US"/>
    </w:rPr>
  </w:style>
  <w:style w:type="paragraph" w:customStyle="1" w:styleId="teza">
    <w:name w:val="teza"/>
    <w:basedOn w:val="Normal"/>
    <w:rsid w:val="009E78F5"/>
    <w:pPr>
      <w:suppressAutoHyphens/>
      <w:spacing w:after="100"/>
      <w:ind w:left="-3240"/>
      <w:jc w:val="both"/>
    </w:pPr>
    <w:rPr>
      <w:rFonts w:ascii="Arial Cirilica" w:hAnsi="Arial Cirilica" w:cs="Arial"/>
      <w:lang w:val="en-GB" w:eastAsia="ar-SA"/>
    </w:rPr>
  </w:style>
  <w:style w:type="paragraph" w:customStyle="1" w:styleId="CharCharCharCharCharCharChar">
    <w:name w:val="Char Char Char Char Char Char Char"/>
    <w:basedOn w:val="Normal"/>
    <w:rsid w:val="009E78F5"/>
    <w:pPr>
      <w:spacing w:after="160" w:line="240" w:lineRule="exact"/>
    </w:pPr>
    <w:rPr>
      <w:rFonts w:ascii="Verdana" w:hAnsi="Verdana"/>
      <w:sz w:val="20"/>
      <w:szCs w:val="20"/>
      <w:lang w:val="en-US" w:eastAsia="en-US"/>
    </w:rPr>
  </w:style>
  <w:style w:type="paragraph" w:customStyle="1" w:styleId="CharChar2Char">
    <w:name w:val="Char Char2 Char"/>
    <w:basedOn w:val="Normal"/>
    <w:semiHidden/>
    <w:rsid w:val="009E78F5"/>
    <w:pPr>
      <w:spacing w:after="160" w:line="240" w:lineRule="exact"/>
    </w:pPr>
    <w:rPr>
      <w:rFonts w:ascii="Tahoma" w:hAnsi="Tahoma"/>
      <w:sz w:val="20"/>
      <w:szCs w:val="20"/>
      <w:lang w:val="en-US" w:eastAsia="en-US"/>
    </w:rPr>
  </w:style>
  <w:style w:type="paragraph" w:customStyle="1" w:styleId="borike">
    <w:name w:val="borike"/>
    <w:basedOn w:val="Normal"/>
    <w:rsid w:val="00656918"/>
    <w:rPr>
      <w:noProof/>
      <w:position w:val="-9"/>
      <w:lang w:val="sr-Cyrl-CS" w:eastAsia="en-US"/>
    </w:rPr>
  </w:style>
  <w:style w:type="character" w:customStyle="1" w:styleId="FontStyle181">
    <w:name w:val="Font Style181"/>
    <w:rsid w:val="00D36F47"/>
    <w:rPr>
      <w:rFonts w:ascii="Times New Roman" w:hAnsi="Times New Roman" w:cs="Times New Roman"/>
      <w:sz w:val="22"/>
      <w:szCs w:val="22"/>
    </w:rPr>
  </w:style>
  <w:style w:type="paragraph" w:customStyle="1" w:styleId="Style62">
    <w:name w:val="Style62"/>
    <w:basedOn w:val="Normal"/>
    <w:rsid w:val="00D36F47"/>
    <w:pPr>
      <w:widowControl w:val="0"/>
      <w:autoSpaceDE w:val="0"/>
      <w:autoSpaceDN w:val="0"/>
      <w:adjustRightInd w:val="0"/>
      <w:spacing w:line="278" w:lineRule="exact"/>
      <w:ind w:hanging="346"/>
      <w:jc w:val="both"/>
    </w:pPr>
    <w:rPr>
      <w:lang w:val="en-US" w:eastAsia="en-US"/>
    </w:rPr>
  </w:style>
  <w:style w:type="character" w:customStyle="1" w:styleId="Bodytext20">
    <w:name w:val="Body text (2)_"/>
    <w:basedOn w:val="DefaultParagraphFont"/>
    <w:rsid w:val="00801679"/>
    <w:rPr>
      <w:rFonts w:ascii="Times New Roman" w:eastAsia="Times New Roman" w:hAnsi="Times New Roman" w:cs="Times New Roman"/>
      <w:b w:val="0"/>
      <w:bCs w:val="0"/>
      <w:i w:val="0"/>
      <w:iCs w:val="0"/>
      <w:smallCaps w:val="0"/>
      <w:strike w:val="0"/>
      <w:sz w:val="22"/>
      <w:szCs w:val="22"/>
      <w:u w:val="none"/>
    </w:rPr>
  </w:style>
  <w:style w:type="character" w:customStyle="1" w:styleId="Bodytext21">
    <w:name w:val="Body text (2)"/>
    <w:basedOn w:val="Bodytext20"/>
    <w:rsid w:val="00801679"/>
    <w:rPr>
      <w:color w:val="000000"/>
      <w:spacing w:val="0"/>
      <w:w w:val="100"/>
      <w:position w:val="0"/>
    </w:rPr>
  </w:style>
  <w:style w:type="character" w:customStyle="1" w:styleId="Bodytext30">
    <w:name w:val="Body text (3)_"/>
    <w:basedOn w:val="DefaultParagraphFont"/>
    <w:link w:val="Bodytext31"/>
    <w:rsid w:val="009F2188"/>
    <w:rPr>
      <w:rFonts w:eastAsia="Times New Roman"/>
      <w:b/>
      <w:bCs/>
      <w:sz w:val="22"/>
      <w:szCs w:val="22"/>
      <w:shd w:val="clear" w:color="auto" w:fill="FFFFFF"/>
    </w:rPr>
  </w:style>
  <w:style w:type="paragraph" w:customStyle="1" w:styleId="Bodytext31">
    <w:name w:val="Body text (3)"/>
    <w:basedOn w:val="Normal"/>
    <w:link w:val="Bodytext30"/>
    <w:rsid w:val="009F2188"/>
    <w:pPr>
      <w:widowControl w:val="0"/>
      <w:shd w:val="clear" w:color="auto" w:fill="FFFFFF"/>
      <w:spacing w:before="280" w:line="317" w:lineRule="exact"/>
      <w:jc w:val="center"/>
    </w:pPr>
    <w:rPr>
      <w:b/>
      <w:bCs/>
      <w:sz w:val="22"/>
      <w:szCs w:val="22"/>
    </w:rPr>
  </w:style>
  <w:style w:type="character" w:customStyle="1" w:styleId="Bodytext2Bold">
    <w:name w:val="Body text (2) + Bold"/>
    <w:basedOn w:val="Bodytext20"/>
    <w:rsid w:val="009F2188"/>
    <w:rPr>
      <w:b/>
      <w:bCs/>
      <w:color w:val="000000"/>
      <w:spacing w:val="0"/>
      <w:w w:val="100"/>
      <w:position w:val="0"/>
    </w:rPr>
  </w:style>
  <w:style w:type="character" w:customStyle="1" w:styleId="Bodytext3Exact">
    <w:name w:val="Body text (3) Exact"/>
    <w:basedOn w:val="DefaultParagraphFont"/>
    <w:rsid w:val="009F2188"/>
    <w:rPr>
      <w:rFonts w:ascii="Times New Roman" w:eastAsia="Times New Roman" w:hAnsi="Times New Roman" w:cs="Times New Roman"/>
      <w:b/>
      <w:bCs/>
      <w:i w:val="0"/>
      <w:iCs w:val="0"/>
      <w:smallCaps w:val="0"/>
      <w:strike w:val="0"/>
      <w:sz w:val="22"/>
      <w:szCs w:val="22"/>
      <w:u w:val="none"/>
    </w:rPr>
  </w:style>
  <w:style w:type="character" w:customStyle="1" w:styleId="Heading11">
    <w:name w:val="Heading #1_"/>
    <w:basedOn w:val="DefaultParagraphFont"/>
    <w:link w:val="Heading12"/>
    <w:rsid w:val="009D5C40"/>
    <w:rPr>
      <w:rFonts w:ascii="Arial Unicode MS" w:eastAsia="Arial Unicode MS" w:hAnsi="Arial Unicode MS" w:cs="Arial Unicode MS"/>
      <w:spacing w:val="60"/>
      <w:sz w:val="27"/>
      <w:szCs w:val="27"/>
      <w:shd w:val="clear" w:color="auto" w:fill="FFFFFF"/>
    </w:rPr>
  </w:style>
  <w:style w:type="paragraph" w:customStyle="1" w:styleId="Heading12">
    <w:name w:val="Heading #1"/>
    <w:basedOn w:val="Normal"/>
    <w:link w:val="Heading11"/>
    <w:rsid w:val="009D5C40"/>
    <w:pPr>
      <w:widowControl w:val="0"/>
      <w:shd w:val="clear" w:color="auto" w:fill="FFFFFF"/>
      <w:spacing w:line="0" w:lineRule="atLeast"/>
      <w:jc w:val="center"/>
      <w:outlineLvl w:val="0"/>
    </w:pPr>
    <w:rPr>
      <w:rFonts w:ascii="Arial Unicode MS" w:eastAsia="Arial Unicode MS" w:hAnsi="Arial Unicode MS" w:cs="Arial Unicode MS"/>
      <w:spacing w:val="60"/>
      <w:sz w:val="27"/>
      <w:szCs w:val="27"/>
    </w:rPr>
  </w:style>
  <w:style w:type="character" w:customStyle="1" w:styleId="Tablecaption">
    <w:name w:val="Table caption_"/>
    <w:basedOn w:val="DefaultParagraphFont"/>
    <w:link w:val="Tablecaption0"/>
    <w:rsid w:val="009D5C40"/>
    <w:rPr>
      <w:rFonts w:ascii="Arial Unicode MS" w:eastAsia="Arial Unicode MS" w:hAnsi="Arial Unicode MS" w:cs="Arial Unicode MS"/>
      <w:sz w:val="22"/>
      <w:szCs w:val="22"/>
      <w:shd w:val="clear" w:color="auto" w:fill="FFFFFF"/>
    </w:rPr>
  </w:style>
  <w:style w:type="paragraph" w:customStyle="1" w:styleId="Tablecaption0">
    <w:name w:val="Table caption"/>
    <w:basedOn w:val="Normal"/>
    <w:link w:val="Tablecaption"/>
    <w:rsid w:val="009D5C40"/>
    <w:pPr>
      <w:widowControl w:val="0"/>
      <w:shd w:val="clear" w:color="auto" w:fill="FFFFFF"/>
      <w:spacing w:line="0" w:lineRule="atLeast"/>
    </w:pPr>
    <w:rPr>
      <w:rFonts w:ascii="Arial Unicode MS" w:eastAsia="Arial Unicode MS" w:hAnsi="Arial Unicode MS" w:cs="Arial Unicode MS"/>
      <w:sz w:val="22"/>
      <w:szCs w:val="22"/>
    </w:rPr>
  </w:style>
  <w:style w:type="paragraph" w:customStyle="1" w:styleId="1tekst0">
    <w:name w:val="_1tekst"/>
    <w:basedOn w:val="Normal"/>
    <w:rsid w:val="009D5C40"/>
    <w:pPr>
      <w:spacing w:before="100" w:beforeAutospacing="1" w:after="100" w:afterAutospacing="1"/>
    </w:pPr>
    <w:rPr>
      <w:lang w:val="sr-Cyrl-CS" w:eastAsia="en-US"/>
    </w:rPr>
  </w:style>
  <w:style w:type="paragraph" w:customStyle="1" w:styleId="bold">
    <w:name w:val="bold"/>
    <w:basedOn w:val="Normal"/>
    <w:rsid w:val="009D5C40"/>
    <w:pPr>
      <w:spacing w:before="100" w:beforeAutospacing="1" w:after="100" w:afterAutospacing="1"/>
    </w:pPr>
    <w:rPr>
      <w:lang w:val="sr-Cyrl-CS" w:eastAsia="en-US"/>
    </w:rPr>
  </w:style>
  <w:style w:type="paragraph" w:customStyle="1" w:styleId="4clan">
    <w:name w:val="_4clan"/>
    <w:basedOn w:val="Normal"/>
    <w:rsid w:val="009D5C40"/>
    <w:pPr>
      <w:spacing w:before="100" w:beforeAutospacing="1" w:after="100" w:afterAutospacing="1"/>
    </w:pPr>
    <w:rPr>
      <w:lang w:val="sr-Cyrl-CS" w:eastAsia="en-US"/>
    </w:rPr>
  </w:style>
  <w:style w:type="character" w:customStyle="1" w:styleId="apple-converted-space">
    <w:name w:val="apple-converted-space"/>
    <w:rsid w:val="009D5C40"/>
  </w:style>
  <w:style w:type="character" w:customStyle="1" w:styleId="ball">
    <w:name w:val="ball"/>
    <w:basedOn w:val="DefaultParagraphFont"/>
    <w:rsid w:val="009D5C40"/>
  </w:style>
  <w:style w:type="paragraph" w:customStyle="1" w:styleId="7podnas">
    <w:name w:val="_7podnas"/>
    <w:basedOn w:val="Normal"/>
    <w:rsid w:val="009D5C40"/>
    <w:pPr>
      <w:spacing w:before="100" w:beforeAutospacing="1" w:after="100" w:afterAutospacing="1"/>
    </w:pPr>
    <w:rPr>
      <w:lang w:val="sr-Cyrl-CS" w:eastAsia="en-US"/>
    </w:rPr>
  </w:style>
  <w:style w:type="paragraph" w:styleId="Revision">
    <w:name w:val="Revision"/>
    <w:hidden/>
    <w:uiPriority w:val="99"/>
    <w:semiHidden/>
    <w:rsid w:val="009D5C40"/>
    <w:rPr>
      <w:rFonts w:ascii="Calibri" w:eastAsia="Times New Roman" w:hAnsi="Calibri"/>
      <w:sz w:val="22"/>
      <w:szCs w:val="22"/>
      <w:lang w:val="en-US" w:eastAsia="en-US"/>
    </w:rPr>
  </w:style>
  <w:style w:type="paragraph" w:customStyle="1" w:styleId="preamble">
    <w:name w:val="preamble"/>
    <w:basedOn w:val="Normal"/>
    <w:rsid w:val="00E438C7"/>
    <w:pPr>
      <w:spacing w:before="100" w:beforeAutospacing="1" w:after="100" w:afterAutospacing="1"/>
    </w:pPr>
    <w:rPr>
      <w:lang w:val="en-US" w:eastAsia="en-US"/>
    </w:rPr>
  </w:style>
  <w:style w:type="paragraph" w:customStyle="1" w:styleId="Normal1">
    <w:name w:val="Normal1"/>
    <w:basedOn w:val="Normal"/>
    <w:rsid w:val="00E438C7"/>
    <w:pPr>
      <w:spacing w:before="100" w:beforeAutospacing="1" w:after="100" w:afterAutospacing="1"/>
    </w:pPr>
    <w:rPr>
      <w:lang w:val="en-US" w:eastAsia="en-US"/>
    </w:rPr>
  </w:style>
  <w:style w:type="paragraph" w:customStyle="1" w:styleId="wyq100---naslov-grupe-clanova-kurziv">
    <w:name w:val="wyq100---naslov-grupe-clanova-kurziv"/>
    <w:basedOn w:val="Normal"/>
    <w:rsid w:val="00E438C7"/>
    <w:pPr>
      <w:spacing w:before="100" w:beforeAutospacing="1" w:after="100" w:afterAutospacing="1"/>
    </w:pPr>
    <w:rPr>
      <w:lang w:val="en-US" w:eastAsia="en-US"/>
    </w:rPr>
  </w:style>
  <w:style w:type="paragraph" w:customStyle="1" w:styleId="wyq110---naslov-clana">
    <w:name w:val="wyq110---naslov-clana"/>
    <w:basedOn w:val="Normal"/>
    <w:rsid w:val="00E438C7"/>
    <w:pPr>
      <w:spacing w:before="100" w:beforeAutospacing="1" w:after="100" w:afterAutospacing="1"/>
    </w:pPr>
    <w:rPr>
      <w:lang w:val="en-US" w:eastAsia="en-US"/>
    </w:rPr>
  </w:style>
  <w:style w:type="paragraph" w:customStyle="1" w:styleId="wyq060---pododeljak">
    <w:name w:val="wyq060---pododeljak"/>
    <w:basedOn w:val="Normal"/>
    <w:rsid w:val="00E438C7"/>
    <w:pPr>
      <w:spacing w:before="100" w:beforeAutospacing="1" w:after="100" w:afterAutospacing="1"/>
    </w:pPr>
    <w:rPr>
      <w:lang w:val="en-US" w:eastAsia="en-US"/>
    </w:rPr>
  </w:style>
  <w:style w:type="character" w:customStyle="1" w:styleId="Bodytext211ptBold">
    <w:name w:val="Body text (2) + 11 pt;Bold"/>
    <w:basedOn w:val="Bodytext20"/>
    <w:rsid w:val="009C3D79"/>
    <w:rPr>
      <w:b/>
      <w:bCs/>
      <w:color w:val="000000"/>
      <w:spacing w:val="0"/>
      <w:w w:val="100"/>
      <w:position w:val="0"/>
    </w:rPr>
  </w:style>
  <w:style w:type="paragraph" w:customStyle="1" w:styleId="normalbold">
    <w:name w:val="normalbold"/>
    <w:basedOn w:val="Normal"/>
    <w:rsid w:val="00BE310B"/>
    <w:pPr>
      <w:spacing w:before="100" w:beforeAutospacing="1" w:after="100" w:afterAutospacing="1"/>
    </w:pPr>
    <w:rPr>
      <w:rFonts w:eastAsia="Calibri"/>
      <w:lang w:val="en-US" w:eastAsia="en-US"/>
    </w:rPr>
  </w:style>
  <w:style w:type="character" w:customStyle="1" w:styleId="Bodytext211pt">
    <w:name w:val="Body text (2) + 11 pt"/>
    <w:basedOn w:val="Bodytext20"/>
    <w:rsid w:val="00583ACB"/>
    <w:rPr>
      <w:color w:val="000000"/>
      <w:spacing w:val="0"/>
      <w:w w:val="100"/>
      <w:position w:val="0"/>
      <w:shd w:val="clear" w:color="auto" w:fill="FFFFFF"/>
    </w:rPr>
  </w:style>
  <w:style w:type="paragraph" w:customStyle="1" w:styleId="wyq090---pododsek">
    <w:name w:val="wyq090---pododsek"/>
    <w:basedOn w:val="Normal"/>
    <w:rsid w:val="00583ACB"/>
    <w:pPr>
      <w:spacing w:before="100" w:beforeAutospacing="1" w:after="100" w:afterAutospacing="1"/>
    </w:pPr>
    <w:rPr>
      <w:lang w:eastAsia="en-US"/>
    </w:rPr>
  </w:style>
  <w:style w:type="paragraph" w:customStyle="1" w:styleId="basic-paragraph">
    <w:name w:val="basic-paragraph"/>
    <w:basedOn w:val="Normal"/>
    <w:rsid w:val="00583ACB"/>
    <w:pPr>
      <w:spacing w:before="100" w:beforeAutospacing="1" w:after="100" w:afterAutospacing="1"/>
    </w:pPr>
    <w:rPr>
      <w:lang w:eastAsia="en-US"/>
    </w:rPr>
  </w:style>
  <w:style w:type="paragraph" w:customStyle="1" w:styleId="Normal2">
    <w:name w:val="Normal2"/>
    <w:basedOn w:val="Normal"/>
    <w:rsid w:val="00583ACB"/>
    <w:pPr>
      <w:spacing w:before="100" w:beforeAutospacing="1" w:after="100" w:afterAutospacing="1"/>
    </w:pPr>
    <w:rPr>
      <w:lang w:eastAsia="en-US"/>
    </w:rPr>
  </w:style>
</w:styles>
</file>

<file path=word/webSettings.xml><?xml version="1.0" encoding="utf-8"?>
<w:webSettings xmlns:r="http://schemas.openxmlformats.org/officeDocument/2006/relationships" xmlns:w="http://schemas.openxmlformats.org/wordprocessingml/2006/main">
  <w:divs>
    <w:div w:id="18163207">
      <w:bodyDiv w:val="1"/>
      <w:marLeft w:val="0"/>
      <w:marRight w:val="0"/>
      <w:marTop w:val="0"/>
      <w:marBottom w:val="0"/>
      <w:divBdr>
        <w:top w:val="none" w:sz="0" w:space="0" w:color="auto"/>
        <w:left w:val="none" w:sz="0" w:space="0" w:color="auto"/>
        <w:bottom w:val="none" w:sz="0" w:space="0" w:color="auto"/>
        <w:right w:val="none" w:sz="0" w:space="0" w:color="auto"/>
      </w:divBdr>
    </w:div>
    <w:div w:id="40449047">
      <w:bodyDiv w:val="1"/>
      <w:marLeft w:val="0"/>
      <w:marRight w:val="0"/>
      <w:marTop w:val="0"/>
      <w:marBottom w:val="0"/>
      <w:divBdr>
        <w:top w:val="none" w:sz="0" w:space="0" w:color="auto"/>
        <w:left w:val="none" w:sz="0" w:space="0" w:color="auto"/>
        <w:bottom w:val="none" w:sz="0" w:space="0" w:color="auto"/>
        <w:right w:val="none" w:sz="0" w:space="0" w:color="auto"/>
      </w:divBdr>
    </w:div>
    <w:div w:id="53743327">
      <w:bodyDiv w:val="1"/>
      <w:marLeft w:val="0"/>
      <w:marRight w:val="0"/>
      <w:marTop w:val="0"/>
      <w:marBottom w:val="0"/>
      <w:divBdr>
        <w:top w:val="none" w:sz="0" w:space="0" w:color="auto"/>
        <w:left w:val="none" w:sz="0" w:space="0" w:color="auto"/>
        <w:bottom w:val="none" w:sz="0" w:space="0" w:color="auto"/>
        <w:right w:val="none" w:sz="0" w:space="0" w:color="auto"/>
      </w:divBdr>
    </w:div>
    <w:div w:id="60367382">
      <w:bodyDiv w:val="1"/>
      <w:marLeft w:val="0"/>
      <w:marRight w:val="0"/>
      <w:marTop w:val="0"/>
      <w:marBottom w:val="0"/>
      <w:divBdr>
        <w:top w:val="none" w:sz="0" w:space="0" w:color="auto"/>
        <w:left w:val="none" w:sz="0" w:space="0" w:color="auto"/>
        <w:bottom w:val="none" w:sz="0" w:space="0" w:color="auto"/>
        <w:right w:val="none" w:sz="0" w:space="0" w:color="auto"/>
      </w:divBdr>
    </w:div>
    <w:div w:id="76482266">
      <w:bodyDiv w:val="1"/>
      <w:marLeft w:val="0"/>
      <w:marRight w:val="0"/>
      <w:marTop w:val="0"/>
      <w:marBottom w:val="0"/>
      <w:divBdr>
        <w:top w:val="none" w:sz="0" w:space="0" w:color="auto"/>
        <w:left w:val="none" w:sz="0" w:space="0" w:color="auto"/>
        <w:bottom w:val="none" w:sz="0" w:space="0" w:color="auto"/>
        <w:right w:val="none" w:sz="0" w:space="0" w:color="auto"/>
      </w:divBdr>
    </w:div>
    <w:div w:id="87775511">
      <w:bodyDiv w:val="1"/>
      <w:marLeft w:val="0"/>
      <w:marRight w:val="0"/>
      <w:marTop w:val="0"/>
      <w:marBottom w:val="0"/>
      <w:divBdr>
        <w:top w:val="none" w:sz="0" w:space="0" w:color="auto"/>
        <w:left w:val="none" w:sz="0" w:space="0" w:color="auto"/>
        <w:bottom w:val="none" w:sz="0" w:space="0" w:color="auto"/>
        <w:right w:val="none" w:sz="0" w:space="0" w:color="auto"/>
      </w:divBdr>
    </w:div>
    <w:div w:id="109055166">
      <w:bodyDiv w:val="1"/>
      <w:marLeft w:val="0"/>
      <w:marRight w:val="0"/>
      <w:marTop w:val="0"/>
      <w:marBottom w:val="0"/>
      <w:divBdr>
        <w:top w:val="none" w:sz="0" w:space="0" w:color="auto"/>
        <w:left w:val="none" w:sz="0" w:space="0" w:color="auto"/>
        <w:bottom w:val="none" w:sz="0" w:space="0" w:color="auto"/>
        <w:right w:val="none" w:sz="0" w:space="0" w:color="auto"/>
      </w:divBdr>
    </w:div>
    <w:div w:id="116218574">
      <w:bodyDiv w:val="1"/>
      <w:marLeft w:val="0"/>
      <w:marRight w:val="0"/>
      <w:marTop w:val="0"/>
      <w:marBottom w:val="0"/>
      <w:divBdr>
        <w:top w:val="none" w:sz="0" w:space="0" w:color="auto"/>
        <w:left w:val="none" w:sz="0" w:space="0" w:color="auto"/>
        <w:bottom w:val="none" w:sz="0" w:space="0" w:color="auto"/>
        <w:right w:val="none" w:sz="0" w:space="0" w:color="auto"/>
      </w:divBdr>
    </w:div>
    <w:div w:id="159002940">
      <w:bodyDiv w:val="1"/>
      <w:marLeft w:val="0"/>
      <w:marRight w:val="0"/>
      <w:marTop w:val="0"/>
      <w:marBottom w:val="0"/>
      <w:divBdr>
        <w:top w:val="none" w:sz="0" w:space="0" w:color="auto"/>
        <w:left w:val="none" w:sz="0" w:space="0" w:color="auto"/>
        <w:bottom w:val="none" w:sz="0" w:space="0" w:color="auto"/>
        <w:right w:val="none" w:sz="0" w:space="0" w:color="auto"/>
      </w:divBdr>
    </w:div>
    <w:div w:id="160316690">
      <w:bodyDiv w:val="1"/>
      <w:marLeft w:val="0"/>
      <w:marRight w:val="0"/>
      <w:marTop w:val="0"/>
      <w:marBottom w:val="0"/>
      <w:divBdr>
        <w:top w:val="none" w:sz="0" w:space="0" w:color="auto"/>
        <w:left w:val="none" w:sz="0" w:space="0" w:color="auto"/>
        <w:bottom w:val="none" w:sz="0" w:space="0" w:color="auto"/>
        <w:right w:val="none" w:sz="0" w:space="0" w:color="auto"/>
      </w:divBdr>
    </w:div>
    <w:div w:id="171259269">
      <w:bodyDiv w:val="1"/>
      <w:marLeft w:val="0"/>
      <w:marRight w:val="0"/>
      <w:marTop w:val="0"/>
      <w:marBottom w:val="0"/>
      <w:divBdr>
        <w:top w:val="none" w:sz="0" w:space="0" w:color="auto"/>
        <w:left w:val="none" w:sz="0" w:space="0" w:color="auto"/>
        <w:bottom w:val="none" w:sz="0" w:space="0" w:color="auto"/>
        <w:right w:val="none" w:sz="0" w:space="0" w:color="auto"/>
      </w:divBdr>
    </w:div>
    <w:div w:id="191845615">
      <w:bodyDiv w:val="1"/>
      <w:marLeft w:val="0"/>
      <w:marRight w:val="0"/>
      <w:marTop w:val="0"/>
      <w:marBottom w:val="0"/>
      <w:divBdr>
        <w:top w:val="none" w:sz="0" w:space="0" w:color="auto"/>
        <w:left w:val="none" w:sz="0" w:space="0" w:color="auto"/>
        <w:bottom w:val="none" w:sz="0" w:space="0" w:color="auto"/>
        <w:right w:val="none" w:sz="0" w:space="0" w:color="auto"/>
      </w:divBdr>
    </w:div>
    <w:div w:id="208034097">
      <w:bodyDiv w:val="1"/>
      <w:marLeft w:val="0"/>
      <w:marRight w:val="0"/>
      <w:marTop w:val="0"/>
      <w:marBottom w:val="0"/>
      <w:divBdr>
        <w:top w:val="none" w:sz="0" w:space="0" w:color="auto"/>
        <w:left w:val="none" w:sz="0" w:space="0" w:color="auto"/>
        <w:bottom w:val="none" w:sz="0" w:space="0" w:color="auto"/>
        <w:right w:val="none" w:sz="0" w:space="0" w:color="auto"/>
      </w:divBdr>
    </w:div>
    <w:div w:id="208693090">
      <w:bodyDiv w:val="1"/>
      <w:marLeft w:val="0"/>
      <w:marRight w:val="0"/>
      <w:marTop w:val="0"/>
      <w:marBottom w:val="0"/>
      <w:divBdr>
        <w:top w:val="none" w:sz="0" w:space="0" w:color="auto"/>
        <w:left w:val="none" w:sz="0" w:space="0" w:color="auto"/>
        <w:bottom w:val="none" w:sz="0" w:space="0" w:color="auto"/>
        <w:right w:val="none" w:sz="0" w:space="0" w:color="auto"/>
      </w:divBdr>
    </w:div>
    <w:div w:id="225797475">
      <w:bodyDiv w:val="1"/>
      <w:marLeft w:val="0"/>
      <w:marRight w:val="0"/>
      <w:marTop w:val="0"/>
      <w:marBottom w:val="0"/>
      <w:divBdr>
        <w:top w:val="none" w:sz="0" w:space="0" w:color="auto"/>
        <w:left w:val="none" w:sz="0" w:space="0" w:color="auto"/>
        <w:bottom w:val="none" w:sz="0" w:space="0" w:color="auto"/>
        <w:right w:val="none" w:sz="0" w:space="0" w:color="auto"/>
      </w:divBdr>
    </w:div>
    <w:div w:id="233590413">
      <w:bodyDiv w:val="1"/>
      <w:marLeft w:val="0"/>
      <w:marRight w:val="0"/>
      <w:marTop w:val="0"/>
      <w:marBottom w:val="0"/>
      <w:divBdr>
        <w:top w:val="none" w:sz="0" w:space="0" w:color="auto"/>
        <w:left w:val="none" w:sz="0" w:space="0" w:color="auto"/>
        <w:bottom w:val="none" w:sz="0" w:space="0" w:color="auto"/>
        <w:right w:val="none" w:sz="0" w:space="0" w:color="auto"/>
      </w:divBdr>
    </w:div>
    <w:div w:id="237055744">
      <w:bodyDiv w:val="1"/>
      <w:marLeft w:val="0"/>
      <w:marRight w:val="0"/>
      <w:marTop w:val="0"/>
      <w:marBottom w:val="0"/>
      <w:divBdr>
        <w:top w:val="none" w:sz="0" w:space="0" w:color="auto"/>
        <w:left w:val="none" w:sz="0" w:space="0" w:color="auto"/>
        <w:bottom w:val="none" w:sz="0" w:space="0" w:color="auto"/>
        <w:right w:val="none" w:sz="0" w:space="0" w:color="auto"/>
      </w:divBdr>
    </w:div>
    <w:div w:id="240451820">
      <w:bodyDiv w:val="1"/>
      <w:marLeft w:val="0"/>
      <w:marRight w:val="0"/>
      <w:marTop w:val="0"/>
      <w:marBottom w:val="0"/>
      <w:divBdr>
        <w:top w:val="none" w:sz="0" w:space="0" w:color="auto"/>
        <w:left w:val="none" w:sz="0" w:space="0" w:color="auto"/>
        <w:bottom w:val="none" w:sz="0" w:space="0" w:color="auto"/>
        <w:right w:val="none" w:sz="0" w:space="0" w:color="auto"/>
      </w:divBdr>
    </w:div>
    <w:div w:id="244609905">
      <w:bodyDiv w:val="1"/>
      <w:marLeft w:val="0"/>
      <w:marRight w:val="0"/>
      <w:marTop w:val="0"/>
      <w:marBottom w:val="0"/>
      <w:divBdr>
        <w:top w:val="none" w:sz="0" w:space="0" w:color="auto"/>
        <w:left w:val="none" w:sz="0" w:space="0" w:color="auto"/>
        <w:bottom w:val="none" w:sz="0" w:space="0" w:color="auto"/>
        <w:right w:val="none" w:sz="0" w:space="0" w:color="auto"/>
      </w:divBdr>
    </w:div>
    <w:div w:id="248469563">
      <w:bodyDiv w:val="1"/>
      <w:marLeft w:val="0"/>
      <w:marRight w:val="0"/>
      <w:marTop w:val="0"/>
      <w:marBottom w:val="0"/>
      <w:divBdr>
        <w:top w:val="none" w:sz="0" w:space="0" w:color="auto"/>
        <w:left w:val="none" w:sz="0" w:space="0" w:color="auto"/>
        <w:bottom w:val="none" w:sz="0" w:space="0" w:color="auto"/>
        <w:right w:val="none" w:sz="0" w:space="0" w:color="auto"/>
      </w:divBdr>
    </w:div>
    <w:div w:id="270821126">
      <w:bodyDiv w:val="1"/>
      <w:marLeft w:val="0"/>
      <w:marRight w:val="0"/>
      <w:marTop w:val="0"/>
      <w:marBottom w:val="0"/>
      <w:divBdr>
        <w:top w:val="none" w:sz="0" w:space="0" w:color="auto"/>
        <w:left w:val="none" w:sz="0" w:space="0" w:color="auto"/>
        <w:bottom w:val="none" w:sz="0" w:space="0" w:color="auto"/>
        <w:right w:val="none" w:sz="0" w:space="0" w:color="auto"/>
      </w:divBdr>
    </w:div>
    <w:div w:id="277221785">
      <w:bodyDiv w:val="1"/>
      <w:marLeft w:val="0"/>
      <w:marRight w:val="0"/>
      <w:marTop w:val="0"/>
      <w:marBottom w:val="0"/>
      <w:divBdr>
        <w:top w:val="none" w:sz="0" w:space="0" w:color="auto"/>
        <w:left w:val="none" w:sz="0" w:space="0" w:color="auto"/>
        <w:bottom w:val="none" w:sz="0" w:space="0" w:color="auto"/>
        <w:right w:val="none" w:sz="0" w:space="0" w:color="auto"/>
      </w:divBdr>
    </w:div>
    <w:div w:id="280302762">
      <w:bodyDiv w:val="1"/>
      <w:marLeft w:val="0"/>
      <w:marRight w:val="0"/>
      <w:marTop w:val="0"/>
      <w:marBottom w:val="0"/>
      <w:divBdr>
        <w:top w:val="none" w:sz="0" w:space="0" w:color="auto"/>
        <w:left w:val="none" w:sz="0" w:space="0" w:color="auto"/>
        <w:bottom w:val="none" w:sz="0" w:space="0" w:color="auto"/>
        <w:right w:val="none" w:sz="0" w:space="0" w:color="auto"/>
      </w:divBdr>
    </w:div>
    <w:div w:id="280652338">
      <w:bodyDiv w:val="1"/>
      <w:marLeft w:val="0"/>
      <w:marRight w:val="0"/>
      <w:marTop w:val="0"/>
      <w:marBottom w:val="0"/>
      <w:divBdr>
        <w:top w:val="none" w:sz="0" w:space="0" w:color="auto"/>
        <w:left w:val="none" w:sz="0" w:space="0" w:color="auto"/>
        <w:bottom w:val="none" w:sz="0" w:space="0" w:color="auto"/>
        <w:right w:val="none" w:sz="0" w:space="0" w:color="auto"/>
      </w:divBdr>
    </w:div>
    <w:div w:id="291180661">
      <w:bodyDiv w:val="1"/>
      <w:marLeft w:val="0"/>
      <w:marRight w:val="0"/>
      <w:marTop w:val="0"/>
      <w:marBottom w:val="0"/>
      <w:divBdr>
        <w:top w:val="none" w:sz="0" w:space="0" w:color="auto"/>
        <w:left w:val="none" w:sz="0" w:space="0" w:color="auto"/>
        <w:bottom w:val="none" w:sz="0" w:space="0" w:color="auto"/>
        <w:right w:val="none" w:sz="0" w:space="0" w:color="auto"/>
      </w:divBdr>
    </w:div>
    <w:div w:id="303311623">
      <w:bodyDiv w:val="1"/>
      <w:marLeft w:val="0"/>
      <w:marRight w:val="0"/>
      <w:marTop w:val="0"/>
      <w:marBottom w:val="0"/>
      <w:divBdr>
        <w:top w:val="none" w:sz="0" w:space="0" w:color="auto"/>
        <w:left w:val="none" w:sz="0" w:space="0" w:color="auto"/>
        <w:bottom w:val="none" w:sz="0" w:space="0" w:color="auto"/>
        <w:right w:val="none" w:sz="0" w:space="0" w:color="auto"/>
      </w:divBdr>
    </w:div>
    <w:div w:id="304700741">
      <w:bodyDiv w:val="1"/>
      <w:marLeft w:val="0"/>
      <w:marRight w:val="0"/>
      <w:marTop w:val="0"/>
      <w:marBottom w:val="0"/>
      <w:divBdr>
        <w:top w:val="none" w:sz="0" w:space="0" w:color="auto"/>
        <w:left w:val="none" w:sz="0" w:space="0" w:color="auto"/>
        <w:bottom w:val="none" w:sz="0" w:space="0" w:color="auto"/>
        <w:right w:val="none" w:sz="0" w:space="0" w:color="auto"/>
      </w:divBdr>
    </w:div>
    <w:div w:id="307711048">
      <w:bodyDiv w:val="1"/>
      <w:marLeft w:val="0"/>
      <w:marRight w:val="0"/>
      <w:marTop w:val="0"/>
      <w:marBottom w:val="0"/>
      <w:divBdr>
        <w:top w:val="none" w:sz="0" w:space="0" w:color="auto"/>
        <w:left w:val="none" w:sz="0" w:space="0" w:color="auto"/>
        <w:bottom w:val="none" w:sz="0" w:space="0" w:color="auto"/>
        <w:right w:val="none" w:sz="0" w:space="0" w:color="auto"/>
      </w:divBdr>
    </w:div>
    <w:div w:id="308217334">
      <w:bodyDiv w:val="1"/>
      <w:marLeft w:val="0"/>
      <w:marRight w:val="0"/>
      <w:marTop w:val="0"/>
      <w:marBottom w:val="0"/>
      <w:divBdr>
        <w:top w:val="none" w:sz="0" w:space="0" w:color="auto"/>
        <w:left w:val="none" w:sz="0" w:space="0" w:color="auto"/>
        <w:bottom w:val="none" w:sz="0" w:space="0" w:color="auto"/>
        <w:right w:val="none" w:sz="0" w:space="0" w:color="auto"/>
      </w:divBdr>
    </w:div>
    <w:div w:id="309333956">
      <w:bodyDiv w:val="1"/>
      <w:marLeft w:val="0"/>
      <w:marRight w:val="0"/>
      <w:marTop w:val="0"/>
      <w:marBottom w:val="0"/>
      <w:divBdr>
        <w:top w:val="none" w:sz="0" w:space="0" w:color="auto"/>
        <w:left w:val="none" w:sz="0" w:space="0" w:color="auto"/>
        <w:bottom w:val="none" w:sz="0" w:space="0" w:color="auto"/>
        <w:right w:val="none" w:sz="0" w:space="0" w:color="auto"/>
      </w:divBdr>
    </w:div>
    <w:div w:id="316768133">
      <w:bodyDiv w:val="1"/>
      <w:marLeft w:val="0"/>
      <w:marRight w:val="0"/>
      <w:marTop w:val="0"/>
      <w:marBottom w:val="0"/>
      <w:divBdr>
        <w:top w:val="none" w:sz="0" w:space="0" w:color="auto"/>
        <w:left w:val="none" w:sz="0" w:space="0" w:color="auto"/>
        <w:bottom w:val="none" w:sz="0" w:space="0" w:color="auto"/>
        <w:right w:val="none" w:sz="0" w:space="0" w:color="auto"/>
      </w:divBdr>
    </w:div>
    <w:div w:id="318509696">
      <w:bodyDiv w:val="1"/>
      <w:marLeft w:val="0"/>
      <w:marRight w:val="0"/>
      <w:marTop w:val="0"/>
      <w:marBottom w:val="0"/>
      <w:divBdr>
        <w:top w:val="none" w:sz="0" w:space="0" w:color="auto"/>
        <w:left w:val="none" w:sz="0" w:space="0" w:color="auto"/>
        <w:bottom w:val="none" w:sz="0" w:space="0" w:color="auto"/>
        <w:right w:val="none" w:sz="0" w:space="0" w:color="auto"/>
      </w:divBdr>
    </w:div>
    <w:div w:id="318995897">
      <w:bodyDiv w:val="1"/>
      <w:marLeft w:val="0"/>
      <w:marRight w:val="0"/>
      <w:marTop w:val="0"/>
      <w:marBottom w:val="0"/>
      <w:divBdr>
        <w:top w:val="none" w:sz="0" w:space="0" w:color="auto"/>
        <w:left w:val="none" w:sz="0" w:space="0" w:color="auto"/>
        <w:bottom w:val="none" w:sz="0" w:space="0" w:color="auto"/>
        <w:right w:val="none" w:sz="0" w:space="0" w:color="auto"/>
      </w:divBdr>
    </w:div>
    <w:div w:id="319119171">
      <w:bodyDiv w:val="1"/>
      <w:marLeft w:val="0"/>
      <w:marRight w:val="0"/>
      <w:marTop w:val="0"/>
      <w:marBottom w:val="0"/>
      <w:divBdr>
        <w:top w:val="none" w:sz="0" w:space="0" w:color="auto"/>
        <w:left w:val="none" w:sz="0" w:space="0" w:color="auto"/>
        <w:bottom w:val="none" w:sz="0" w:space="0" w:color="auto"/>
        <w:right w:val="none" w:sz="0" w:space="0" w:color="auto"/>
      </w:divBdr>
    </w:div>
    <w:div w:id="320353829">
      <w:bodyDiv w:val="1"/>
      <w:marLeft w:val="0"/>
      <w:marRight w:val="0"/>
      <w:marTop w:val="0"/>
      <w:marBottom w:val="0"/>
      <w:divBdr>
        <w:top w:val="none" w:sz="0" w:space="0" w:color="auto"/>
        <w:left w:val="none" w:sz="0" w:space="0" w:color="auto"/>
        <w:bottom w:val="none" w:sz="0" w:space="0" w:color="auto"/>
        <w:right w:val="none" w:sz="0" w:space="0" w:color="auto"/>
      </w:divBdr>
    </w:div>
    <w:div w:id="326596270">
      <w:bodyDiv w:val="1"/>
      <w:marLeft w:val="0"/>
      <w:marRight w:val="0"/>
      <w:marTop w:val="0"/>
      <w:marBottom w:val="0"/>
      <w:divBdr>
        <w:top w:val="none" w:sz="0" w:space="0" w:color="auto"/>
        <w:left w:val="none" w:sz="0" w:space="0" w:color="auto"/>
        <w:bottom w:val="none" w:sz="0" w:space="0" w:color="auto"/>
        <w:right w:val="none" w:sz="0" w:space="0" w:color="auto"/>
      </w:divBdr>
    </w:div>
    <w:div w:id="338430594">
      <w:bodyDiv w:val="1"/>
      <w:marLeft w:val="0"/>
      <w:marRight w:val="0"/>
      <w:marTop w:val="0"/>
      <w:marBottom w:val="0"/>
      <w:divBdr>
        <w:top w:val="none" w:sz="0" w:space="0" w:color="auto"/>
        <w:left w:val="none" w:sz="0" w:space="0" w:color="auto"/>
        <w:bottom w:val="none" w:sz="0" w:space="0" w:color="auto"/>
        <w:right w:val="none" w:sz="0" w:space="0" w:color="auto"/>
      </w:divBdr>
    </w:div>
    <w:div w:id="338701325">
      <w:bodyDiv w:val="1"/>
      <w:marLeft w:val="0"/>
      <w:marRight w:val="0"/>
      <w:marTop w:val="0"/>
      <w:marBottom w:val="0"/>
      <w:divBdr>
        <w:top w:val="none" w:sz="0" w:space="0" w:color="auto"/>
        <w:left w:val="none" w:sz="0" w:space="0" w:color="auto"/>
        <w:bottom w:val="none" w:sz="0" w:space="0" w:color="auto"/>
        <w:right w:val="none" w:sz="0" w:space="0" w:color="auto"/>
      </w:divBdr>
    </w:div>
    <w:div w:id="339041844">
      <w:bodyDiv w:val="1"/>
      <w:marLeft w:val="0"/>
      <w:marRight w:val="0"/>
      <w:marTop w:val="0"/>
      <w:marBottom w:val="0"/>
      <w:divBdr>
        <w:top w:val="none" w:sz="0" w:space="0" w:color="auto"/>
        <w:left w:val="none" w:sz="0" w:space="0" w:color="auto"/>
        <w:bottom w:val="none" w:sz="0" w:space="0" w:color="auto"/>
        <w:right w:val="none" w:sz="0" w:space="0" w:color="auto"/>
      </w:divBdr>
    </w:div>
    <w:div w:id="347755333">
      <w:bodyDiv w:val="1"/>
      <w:marLeft w:val="0"/>
      <w:marRight w:val="0"/>
      <w:marTop w:val="0"/>
      <w:marBottom w:val="0"/>
      <w:divBdr>
        <w:top w:val="none" w:sz="0" w:space="0" w:color="auto"/>
        <w:left w:val="none" w:sz="0" w:space="0" w:color="auto"/>
        <w:bottom w:val="none" w:sz="0" w:space="0" w:color="auto"/>
        <w:right w:val="none" w:sz="0" w:space="0" w:color="auto"/>
      </w:divBdr>
    </w:div>
    <w:div w:id="420100222">
      <w:bodyDiv w:val="1"/>
      <w:marLeft w:val="0"/>
      <w:marRight w:val="0"/>
      <w:marTop w:val="0"/>
      <w:marBottom w:val="0"/>
      <w:divBdr>
        <w:top w:val="none" w:sz="0" w:space="0" w:color="auto"/>
        <w:left w:val="none" w:sz="0" w:space="0" w:color="auto"/>
        <w:bottom w:val="none" w:sz="0" w:space="0" w:color="auto"/>
        <w:right w:val="none" w:sz="0" w:space="0" w:color="auto"/>
      </w:divBdr>
    </w:div>
    <w:div w:id="433791774">
      <w:bodyDiv w:val="1"/>
      <w:marLeft w:val="0"/>
      <w:marRight w:val="0"/>
      <w:marTop w:val="0"/>
      <w:marBottom w:val="0"/>
      <w:divBdr>
        <w:top w:val="none" w:sz="0" w:space="0" w:color="auto"/>
        <w:left w:val="none" w:sz="0" w:space="0" w:color="auto"/>
        <w:bottom w:val="none" w:sz="0" w:space="0" w:color="auto"/>
        <w:right w:val="none" w:sz="0" w:space="0" w:color="auto"/>
      </w:divBdr>
    </w:div>
    <w:div w:id="448739951">
      <w:bodyDiv w:val="1"/>
      <w:marLeft w:val="0"/>
      <w:marRight w:val="0"/>
      <w:marTop w:val="0"/>
      <w:marBottom w:val="0"/>
      <w:divBdr>
        <w:top w:val="none" w:sz="0" w:space="0" w:color="auto"/>
        <w:left w:val="none" w:sz="0" w:space="0" w:color="auto"/>
        <w:bottom w:val="none" w:sz="0" w:space="0" w:color="auto"/>
        <w:right w:val="none" w:sz="0" w:space="0" w:color="auto"/>
      </w:divBdr>
    </w:div>
    <w:div w:id="464737181">
      <w:bodyDiv w:val="1"/>
      <w:marLeft w:val="0"/>
      <w:marRight w:val="0"/>
      <w:marTop w:val="0"/>
      <w:marBottom w:val="0"/>
      <w:divBdr>
        <w:top w:val="none" w:sz="0" w:space="0" w:color="auto"/>
        <w:left w:val="none" w:sz="0" w:space="0" w:color="auto"/>
        <w:bottom w:val="none" w:sz="0" w:space="0" w:color="auto"/>
        <w:right w:val="none" w:sz="0" w:space="0" w:color="auto"/>
      </w:divBdr>
    </w:div>
    <w:div w:id="478687568">
      <w:bodyDiv w:val="1"/>
      <w:marLeft w:val="0"/>
      <w:marRight w:val="0"/>
      <w:marTop w:val="0"/>
      <w:marBottom w:val="0"/>
      <w:divBdr>
        <w:top w:val="none" w:sz="0" w:space="0" w:color="auto"/>
        <w:left w:val="none" w:sz="0" w:space="0" w:color="auto"/>
        <w:bottom w:val="none" w:sz="0" w:space="0" w:color="auto"/>
        <w:right w:val="none" w:sz="0" w:space="0" w:color="auto"/>
      </w:divBdr>
    </w:div>
    <w:div w:id="478764635">
      <w:bodyDiv w:val="1"/>
      <w:marLeft w:val="0"/>
      <w:marRight w:val="0"/>
      <w:marTop w:val="0"/>
      <w:marBottom w:val="0"/>
      <w:divBdr>
        <w:top w:val="none" w:sz="0" w:space="0" w:color="auto"/>
        <w:left w:val="none" w:sz="0" w:space="0" w:color="auto"/>
        <w:bottom w:val="none" w:sz="0" w:space="0" w:color="auto"/>
        <w:right w:val="none" w:sz="0" w:space="0" w:color="auto"/>
      </w:divBdr>
    </w:div>
    <w:div w:id="482624594">
      <w:bodyDiv w:val="1"/>
      <w:marLeft w:val="0"/>
      <w:marRight w:val="0"/>
      <w:marTop w:val="0"/>
      <w:marBottom w:val="0"/>
      <w:divBdr>
        <w:top w:val="none" w:sz="0" w:space="0" w:color="auto"/>
        <w:left w:val="none" w:sz="0" w:space="0" w:color="auto"/>
        <w:bottom w:val="none" w:sz="0" w:space="0" w:color="auto"/>
        <w:right w:val="none" w:sz="0" w:space="0" w:color="auto"/>
      </w:divBdr>
    </w:div>
    <w:div w:id="498935134">
      <w:bodyDiv w:val="1"/>
      <w:marLeft w:val="0"/>
      <w:marRight w:val="0"/>
      <w:marTop w:val="0"/>
      <w:marBottom w:val="0"/>
      <w:divBdr>
        <w:top w:val="none" w:sz="0" w:space="0" w:color="auto"/>
        <w:left w:val="none" w:sz="0" w:space="0" w:color="auto"/>
        <w:bottom w:val="none" w:sz="0" w:space="0" w:color="auto"/>
        <w:right w:val="none" w:sz="0" w:space="0" w:color="auto"/>
      </w:divBdr>
    </w:div>
    <w:div w:id="501898324">
      <w:bodyDiv w:val="1"/>
      <w:marLeft w:val="0"/>
      <w:marRight w:val="0"/>
      <w:marTop w:val="0"/>
      <w:marBottom w:val="0"/>
      <w:divBdr>
        <w:top w:val="none" w:sz="0" w:space="0" w:color="auto"/>
        <w:left w:val="none" w:sz="0" w:space="0" w:color="auto"/>
        <w:bottom w:val="none" w:sz="0" w:space="0" w:color="auto"/>
        <w:right w:val="none" w:sz="0" w:space="0" w:color="auto"/>
      </w:divBdr>
    </w:div>
    <w:div w:id="524753006">
      <w:bodyDiv w:val="1"/>
      <w:marLeft w:val="0"/>
      <w:marRight w:val="0"/>
      <w:marTop w:val="0"/>
      <w:marBottom w:val="0"/>
      <w:divBdr>
        <w:top w:val="none" w:sz="0" w:space="0" w:color="auto"/>
        <w:left w:val="none" w:sz="0" w:space="0" w:color="auto"/>
        <w:bottom w:val="none" w:sz="0" w:space="0" w:color="auto"/>
        <w:right w:val="none" w:sz="0" w:space="0" w:color="auto"/>
      </w:divBdr>
    </w:div>
    <w:div w:id="557785062">
      <w:bodyDiv w:val="1"/>
      <w:marLeft w:val="0"/>
      <w:marRight w:val="0"/>
      <w:marTop w:val="0"/>
      <w:marBottom w:val="0"/>
      <w:divBdr>
        <w:top w:val="none" w:sz="0" w:space="0" w:color="auto"/>
        <w:left w:val="none" w:sz="0" w:space="0" w:color="auto"/>
        <w:bottom w:val="none" w:sz="0" w:space="0" w:color="auto"/>
        <w:right w:val="none" w:sz="0" w:space="0" w:color="auto"/>
      </w:divBdr>
    </w:div>
    <w:div w:id="567225043">
      <w:bodyDiv w:val="1"/>
      <w:marLeft w:val="0"/>
      <w:marRight w:val="0"/>
      <w:marTop w:val="0"/>
      <w:marBottom w:val="0"/>
      <w:divBdr>
        <w:top w:val="none" w:sz="0" w:space="0" w:color="auto"/>
        <w:left w:val="none" w:sz="0" w:space="0" w:color="auto"/>
        <w:bottom w:val="none" w:sz="0" w:space="0" w:color="auto"/>
        <w:right w:val="none" w:sz="0" w:space="0" w:color="auto"/>
      </w:divBdr>
    </w:div>
    <w:div w:id="593900495">
      <w:bodyDiv w:val="1"/>
      <w:marLeft w:val="0"/>
      <w:marRight w:val="0"/>
      <w:marTop w:val="0"/>
      <w:marBottom w:val="0"/>
      <w:divBdr>
        <w:top w:val="none" w:sz="0" w:space="0" w:color="auto"/>
        <w:left w:val="none" w:sz="0" w:space="0" w:color="auto"/>
        <w:bottom w:val="none" w:sz="0" w:space="0" w:color="auto"/>
        <w:right w:val="none" w:sz="0" w:space="0" w:color="auto"/>
      </w:divBdr>
    </w:div>
    <w:div w:id="611517567">
      <w:bodyDiv w:val="1"/>
      <w:marLeft w:val="0"/>
      <w:marRight w:val="0"/>
      <w:marTop w:val="0"/>
      <w:marBottom w:val="0"/>
      <w:divBdr>
        <w:top w:val="none" w:sz="0" w:space="0" w:color="auto"/>
        <w:left w:val="none" w:sz="0" w:space="0" w:color="auto"/>
        <w:bottom w:val="none" w:sz="0" w:space="0" w:color="auto"/>
        <w:right w:val="none" w:sz="0" w:space="0" w:color="auto"/>
      </w:divBdr>
    </w:div>
    <w:div w:id="620651907">
      <w:bodyDiv w:val="1"/>
      <w:marLeft w:val="0"/>
      <w:marRight w:val="0"/>
      <w:marTop w:val="0"/>
      <w:marBottom w:val="0"/>
      <w:divBdr>
        <w:top w:val="none" w:sz="0" w:space="0" w:color="auto"/>
        <w:left w:val="none" w:sz="0" w:space="0" w:color="auto"/>
        <w:bottom w:val="none" w:sz="0" w:space="0" w:color="auto"/>
        <w:right w:val="none" w:sz="0" w:space="0" w:color="auto"/>
      </w:divBdr>
    </w:div>
    <w:div w:id="622077504">
      <w:bodyDiv w:val="1"/>
      <w:marLeft w:val="0"/>
      <w:marRight w:val="0"/>
      <w:marTop w:val="0"/>
      <w:marBottom w:val="0"/>
      <w:divBdr>
        <w:top w:val="none" w:sz="0" w:space="0" w:color="auto"/>
        <w:left w:val="none" w:sz="0" w:space="0" w:color="auto"/>
        <w:bottom w:val="none" w:sz="0" w:space="0" w:color="auto"/>
        <w:right w:val="none" w:sz="0" w:space="0" w:color="auto"/>
      </w:divBdr>
    </w:div>
    <w:div w:id="623393649">
      <w:bodyDiv w:val="1"/>
      <w:marLeft w:val="0"/>
      <w:marRight w:val="0"/>
      <w:marTop w:val="0"/>
      <w:marBottom w:val="0"/>
      <w:divBdr>
        <w:top w:val="none" w:sz="0" w:space="0" w:color="auto"/>
        <w:left w:val="none" w:sz="0" w:space="0" w:color="auto"/>
        <w:bottom w:val="none" w:sz="0" w:space="0" w:color="auto"/>
        <w:right w:val="none" w:sz="0" w:space="0" w:color="auto"/>
      </w:divBdr>
    </w:div>
    <w:div w:id="654073309">
      <w:bodyDiv w:val="1"/>
      <w:marLeft w:val="0"/>
      <w:marRight w:val="0"/>
      <w:marTop w:val="0"/>
      <w:marBottom w:val="0"/>
      <w:divBdr>
        <w:top w:val="none" w:sz="0" w:space="0" w:color="auto"/>
        <w:left w:val="none" w:sz="0" w:space="0" w:color="auto"/>
        <w:bottom w:val="none" w:sz="0" w:space="0" w:color="auto"/>
        <w:right w:val="none" w:sz="0" w:space="0" w:color="auto"/>
      </w:divBdr>
    </w:div>
    <w:div w:id="670720059">
      <w:bodyDiv w:val="1"/>
      <w:marLeft w:val="0"/>
      <w:marRight w:val="0"/>
      <w:marTop w:val="0"/>
      <w:marBottom w:val="0"/>
      <w:divBdr>
        <w:top w:val="none" w:sz="0" w:space="0" w:color="auto"/>
        <w:left w:val="none" w:sz="0" w:space="0" w:color="auto"/>
        <w:bottom w:val="none" w:sz="0" w:space="0" w:color="auto"/>
        <w:right w:val="none" w:sz="0" w:space="0" w:color="auto"/>
      </w:divBdr>
    </w:div>
    <w:div w:id="677927562">
      <w:bodyDiv w:val="1"/>
      <w:marLeft w:val="0"/>
      <w:marRight w:val="0"/>
      <w:marTop w:val="0"/>
      <w:marBottom w:val="0"/>
      <w:divBdr>
        <w:top w:val="none" w:sz="0" w:space="0" w:color="auto"/>
        <w:left w:val="none" w:sz="0" w:space="0" w:color="auto"/>
        <w:bottom w:val="none" w:sz="0" w:space="0" w:color="auto"/>
        <w:right w:val="none" w:sz="0" w:space="0" w:color="auto"/>
      </w:divBdr>
    </w:div>
    <w:div w:id="705181005">
      <w:bodyDiv w:val="1"/>
      <w:marLeft w:val="0"/>
      <w:marRight w:val="0"/>
      <w:marTop w:val="0"/>
      <w:marBottom w:val="0"/>
      <w:divBdr>
        <w:top w:val="none" w:sz="0" w:space="0" w:color="auto"/>
        <w:left w:val="none" w:sz="0" w:space="0" w:color="auto"/>
        <w:bottom w:val="none" w:sz="0" w:space="0" w:color="auto"/>
        <w:right w:val="none" w:sz="0" w:space="0" w:color="auto"/>
      </w:divBdr>
    </w:div>
    <w:div w:id="717822036">
      <w:bodyDiv w:val="1"/>
      <w:marLeft w:val="0"/>
      <w:marRight w:val="0"/>
      <w:marTop w:val="0"/>
      <w:marBottom w:val="0"/>
      <w:divBdr>
        <w:top w:val="none" w:sz="0" w:space="0" w:color="auto"/>
        <w:left w:val="none" w:sz="0" w:space="0" w:color="auto"/>
        <w:bottom w:val="none" w:sz="0" w:space="0" w:color="auto"/>
        <w:right w:val="none" w:sz="0" w:space="0" w:color="auto"/>
      </w:divBdr>
    </w:div>
    <w:div w:id="718893402">
      <w:bodyDiv w:val="1"/>
      <w:marLeft w:val="0"/>
      <w:marRight w:val="0"/>
      <w:marTop w:val="0"/>
      <w:marBottom w:val="0"/>
      <w:divBdr>
        <w:top w:val="none" w:sz="0" w:space="0" w:color="auto"/>
        <w:left w:val="none" w:sz="0" w:space="0" w:color="auto"/>
        <w:bottom w:val="none" w:sz="0" w:space="0" w:color="auto"/>
        <w:right w:val="none" w:sz="0" w:space="0" w:color="auto"/>
      </w:divBdr>
    </w:div>
    <w:div w:id="721296379">
      <w:bodyDiv w:val="1"/>
      <w:marLeft w:val="0"/>
      <w:marRight w:val="0"/>
      <w:marTop w:val="0"/>
      <w:marBottom w:val="0"/>
      <w:divBdr>
        <w:top w:val="none" w:sz="0" w:space="0" w:color="auto"/>
        <w:left w:val="none" w:sz="0" w:space="0" w:color="auto"/>
        <w:bottom w:val="none" w:sz="0" w:space="0" w:color="auto"/>
        <w:right w:val="none" w:sz="0" w:space="0" w:color="auto"/>
      </w:divBdr>
    </w:div>
    <w:div w:id="733041045">
      <w:bodyDiv w:val="1"/>
      <w:marLeft w:val="0"/>
      <w:marRight w:val="0"/>
      <w:marTop w:val="0"/>
      <w:marBottom w:val="0"/>
      <w:divBdr>
        <w:top w:val="none" w:sz="0" w:space="0" w:color="auto"/>
        <w:left w:val="none" w:sz="0" w:space="0" w:color="auto"/>
        <w:bottom w:val="none" w:sz="0" w:space="0" w:color="auto"/>
        <w:right w:val="none" w:sz="0" w:space="0" w:color="auto"/>
      </w:divBdr>
    </w:div>
    <w:div w:id="737558442">
      <w:bodyDiv w:val="1"/>
      <w:marLeft w:val="0"/>
      <w:marRight w:val="0"/>
      <w:marTop w:val="0"/>
      <w:marBottom w:val="0"/>
      <w:divBdr>
        <w:top w:val="none" w:sz="0" w:space="0" w:color="auto"/>
        <w:left w:val="none" w:sz="0" w:space="0" w:color="auto"/>
        <w:bottom w:val="none" w:sz="0" w:space="0" w:color="auto"/>
        <w:right w:val="none" w:sz="0" w:space="0" w:color="auto"/>
      </w:divBdr>
    </w:div>
    <w:div w:id="743189673">
      <w:bodyDiv w:val="1"/>
      <w:marLeft w:val="0"/>
      <w:marRight w:val="0"/>
      <w:marTop w:val="0"/>
      <w:marBottom w:val="0"/>
      <w:divBdr>
        <w:top w:val="none" w:sz="0" w:space="0" w:color="auto"/>
        <w:left w:val="none" w:sz="0" w:space="0" w:color="auto"/>
        <w:bottom w:val="none" w:sz="0" w:space="0" w:color="auto"/>
        <w:right w:val="none" w:sz="0" w:space="0" w:color="auto"/>
      </w:divBdr>
    </w:div>
    <w:div w:id="746414846">
      <w:bodyDiv w:val="1"/>
      <w:marLeft w:val="0"/>
      <w:marRight w:val="0"/>
      <w:marTop w:val="0"/>
      <w:marBottom w:val="0"/>
      <w:divBdr>
        <w:top w:val="none" w:sz="0" w:space="0" w:color="auto"/>
        <w:left w:val="none" w:sz="0" w:space="0" w:color="auto"/>
        <w:bottom w:val="none" w:sz="0" w:space="0" w:color="auto"/>
        <w:right w:val="none" w:sz="0" w:space="0" w:color="auto"/>
      </w:divBdr>
    </w:div>
    <w:div w:id="747117333">
      <w:bodyDiv w:val="1"/>
      <w:marLeft w:val="0"/>
      <w:marRight w:val="0"/>
      <w:marTop w:val="0"/>
      <w:marBottom w:val="0"/>
      <w:divBdr>
        <w:top w:val="none" w:sz="0" w:space="0" w:color="auto"/>
        <w:left w:val="none" w:sz="0" w:space="0" w:color="auto"/>
        <w:bottom w:val="none" w:sz="0" w:space="0" w:color="auto"/>
        <w:right w:val="none" w:sz="0" w:space="0" w:color="auto"/>
      </w:divBdr>
    </w:div>
    <w:div w:id="750544657">
      <w:bodyDiv w:val="1"/>
      <w:marLeft w:val="0"/>
      <w:marRight w:val="0"/>
      <w:marTop w:val="0"/>
      <w:marBottom w:val="0"/>
      <w:divBdr>
        <w:top w:val="none" w:sz="0" w:space="0" w:color="auto"/>
        <w:left w:val="none" w:sz="0" w:space="0" w:color="auto"/>
        <w:bottom w:val="none" w:sz="0" w:space="0" w:color="auto"/>
        <w:right w:val="none" w:sz="0" w:space="0" w:color="auto"/>
      </w:divBdr>
    </w:div>
    <w:div w:id="761726920">
      <w:bodyDiv w:val="1"/>
      <w:marLeft w:val="0"/>
      <w:marRight w:val="0"/>
      <w:marTop w:val="0"/>
      <w:marBottom w:val="0"/>
      <w:divBdr>
        <w:top w:val="none" w:sz="0" w:space="0" w:color="auto"/>
        <w:left w:val="none" w:sz="0" w:space="0" w:color="auto"/>
        <w:bottom w:val="none" w:sz="0" w:space="0" w:color="auto"/>
        <w:right w:val="none" w:sz="0" w:space="0" w:color="auto"/>
      </w:divBdr>
    </w:div>
    <w:div w:id="763039607">
      <w:bodyDiv w:val="1"/>
      <w:marLeft w:val="0"/>
      <w:marRight w:val="0"/>
      <w:marTop w:val="0"/>
      <w:marBottom w:val="0"/>
      <w:divBdr>
        <w:top w:val="none" w:sz="0" w:space="0" w:color="auto"/>
        <w:left w:val="none" w:sz="0" w:space="0" w:color="auto"/>
        <w:bottom w:val="none" w:sz="0" w:space="0" w:color="auto"/>
        <w:right w:val="none" w:sz="0" w:space="0" w:color="auto"/>
      </w:divBdr>
    </w:div>
    <w:div w:id="765149431">
      <w:bodyDiv w:val="1"/>
      <w:marLeft w:val="0"/>
      <w:marRight w:val="0"/>
      <w:marTop w:val="0"/>
      <w:marBottom w:val="0"/>
      <w:divBdr>
        <w:top w:val="none" w:sz="0" w:space="0" w:color="auto"/>
        <w:left w:val="none" w:sz="0" w:space="0" w:color="auto"/>
        <w:bottom w:val="none" w:sz="0" w:space="0" w:color="auto"/>
        <w:right w:val="none" w:sz="0" w:space="0" w:color="auto"/>
      </w:divBdr>
    </w:div>
    <w:div w:id="776488480">
      <w:bodyDiv w:val="1"/>
      <w:marLeft w:val="0"/>
      <w:marRight w:val="0"/>
      <w:marTop w:val="0"/>
      <w:marBottom w:val="0"/>
      <w:divBdr>
        <w:top w:val="none" w:sz="0" w:space="0" w:color="auto"/>
        <w:left w:val="none" w:sz="0" w:space="0" w:color="auto"/>
        <w:bottom w:val="none" w:sz="0" w:space="0" w:color="auto"/>
        <w:right w:val="none" w:sz="0" w:space="0" w:color="auto"/>
      </w:divBdr>
    </w:div>
    <w:div w:id="777217289">
      <w:bodyDiv w:val="1"/>
      <w:marLeft w:val="0"/>
      <w:marRight w:val="0"/>
      <w:marTop w:val="0"/>
      <w:marBottom w:val="0"/>
      <w:divBdr>
        <w:top w:val="none" w:sz="0" w:space="0" w:color="auto"/>
        <w:left w:val="none" w:sz="0" w:space="0" w:color="auto"/>
        <w:bottom w:val="none" w:sz="0" w:space="0" w:color="auto"/>
        <w:right w:val="none" w:sz="0" w:space="0" w:color="auto"/>
      </w:divBdr>
    </w:div>
    <w:div w:id="800997476">
      <w:bodyDiv w:val="1"/>
      <w:marLeft w:val="0"/>
      <w:marRight w:val="0"/>
      <w:marTop w:val="0"/>
      <w:marBottom w:val="0"/>
      <w:divBdr>
        <w:top w:val="none" w:sz="0" w:space="0" w:color="auto"/>
        <w:left w:val="none" w:sz="0" w:space="0" w:color="auto"/>
        <w:bottom w:val="none" w:sz="0" w:space="0" w:color="auto"/>
        <w:right w:val="none" w:sz="0" w:space="0" w:color="auto"/>
      </w:divBdr>
    </w:div>
    <w:div w:id="806046746">
      <w:bodyDiv w:val="1"/>
      <w:marLeft w:val="0"/>
      <w:marRight w:val="0"/>
      <w:marTop w:val="0"/>
      <w:marBottom w:val="0"/>
      <w:divBdr>
        <w:top w:val="none" w:sz="0" w:space="0" w:color="auto"/>
        <w:left w:val="none" w:sz="0" w:space="0" w:color="auto"/>
        <w:bottom w:val="none" w:sz="0" w:space="0" w:color="auto"/>
        <w:right w:val="none" w:sz="0" w:space="0" w:color="auto"/>
      </w:divBdr>
    </w:div>
    <w:div w:id="817381493">
      <w:bodyDiv w:val="1"/>
      <w:marLeft w:val="0"/>
      <w:marRight w:val="0"/>
      <w:marTop w:val="0"/>
      <w:marBottom w:val="0"/>
      <w:divBdr>
        <w:top w:val="none" w:sz="0" w:space="0" w:color="auto"/>
        <w:left w:val="none" w:sz="0" w:space="0" w:color="auto"/>
        <w:bottom w:val="none" w:sz="0" w:space="0" w:color="auto"/>
        <w:right w:val="none" w:sz="0" w:space="0" w:color="auto"/>
      </w:divBdr>
    </w:div>
    <w:div w:id="825515164">
      <w:bodyDiv w:val="1"/>
      <w:marLeft w:val="0"/>
      <w:marRight w:val="0"/>
      <w:marTop w:val="0"/>
      <w:marBottom w:val="0"/>
      <w:divBdr>
        <w:top w:val="none" w:sz="0" w:space="0" w:color="auto"/>
        <w:left w:val="none" w:sz="0" w:space="0" w:color="auto"/>
        <w:bottom w:val="none" w:sz="0" w:space="0" w:color="auto"/>
        <w:right w:val="none" w:sz="0" w:space="0" w:color="auto"/>
      </w:divBdr>
    </w:div>
    <w:div w:id="837958642">
      <w:bodyDiv w:val="1"/>
      <w:marLeft w:val="0"/>
      <w:marRight w:val="0"/>
      <w:marTop w:val="0"/>
      <w:marBottom w:val="0"/>
      <w:divBdr>
        <w:top w:val="none" w:sz="0" w:space="0" w:color="auto"/>
        <w:left w:val="none" w:sz="0" w:space="0" w:color="auto"/>
        <w:bottom w:val="none" w:sz="0" w:space="0" w:color="auto"/>
        <w:right w:val="none" w:sz="0" w:space="0" w:color="auto"/>
      </w:divBdr>
    </w:div>
    <w:div w:id="840892878">
      <w:bodyDiv w:val="1"/>
      <w:marLeft w:val="0"/>
      <w:marRight w:val="0"/>
      <w:marTop w:val="0"/>
      <w:marBottom w:val="0"/>
      <w:divBdr>
        <w:top w:val="none" w:sz="0" w:space="0" w:color="auto"/>
        <w:left w:val="none" w:sz="0" w:space="0" w:color="auto"/>
        <w:bottom w:val="none" w:sz="0" w:space="0" w:color="auto"/>
        <w:right w:val="none" w:sz="0" w:space="0" w:color="auto"/>
      </w:divBdr>
    </w:div>
    <w:div w:id="866258524">
      <w:bodyDiv w:val="1"/>
      <w:marLeft w:val="0"/>
      <w:marRight w:val="0"/>
      <w:marTop w:val="0"/>
      <w:marBottom w:val="0"/>
      <w:divBdr>
        <w:top w:val="none" w:sz="0" w:space="0" w:color="auto"/>
        <w:left w:val="none" w:sz="0" w:space="0" w:color="auto"/>
        <w:bottom w:val="none" w:sz="0" w:space="0" w:color="auto"/>
        <w:right w:val="none" w:sz="0" w:space="0" w:color="auto"/>
      </w:divBdr>
    </w:div>
    <w:div w:id="873736448">
      <w:bodyDiv w:val="1"/>
      <w:marLeft w:val="0"/>
      <w:marRight w:val="0"/>
      <w:marTop w:val="0"/>
      <w:marBottom w:val="0"/>
      <w:divBdr>
        <w:top w:val="none" w:sz="0" w:space="0" w:color="auto"/>
        <w:left w:val="none" w:sz="0" w:space="0" w:color="auto"/>
        <w:bottom w:val="none" w:sz="0" w:space="0" w:color="auto"/>
        <w:right w:val="none" w:sz="0" w:space="0" w:color="auto"/>
      </w:divBdr>
    </w:div>
    <w:div w:id="901057808">
      <w:bodyDiv w:val="1"/>
      <w:marLeft w:val="0"/>
      <w:marRight w:val="0"/>
      <w:marTop w:val="0"/>
      <w:marBottom w:val="0"/>
      <w:divBdr>
        <w:top w:val="none" w:sz="0" w:space="0" w:color="auto"/>
        <w:left w:val="none" w:sz="0" w:space="0" w:color="auto"/>
        <w:bottom w:val="none" w:sz="0" w:space="0" w:color="auto"/>
        <w:right w:val="none" w:sz="0" w:space="0" w:color="auto"/>
      </w:divBdr>
    </w:div>
    <w:div w:id="910385117">
      <w:bodyDiv w:val="1"/>
      <w:marLeft w:val="0"/>
      <w:marRight w:val="0"/>
      <w:marTop w:val="0"/>
      <w:marBottom w:val="0"/>
      <w:divBdr>
        <w:top w:val="none" w:sz="0" w:space="0" w:color="auto"/>
        <w:left w:val="none" w:sz="0" w:space="0" w:color="auto"/>
        <w:bottom w:val="none" w:sz="0" w:space="0" w:color="auto"/>
        <w:right w:val="none" w:sz="0" w:space="0" w:color="auto"/>
      </w:divBdr>
    </w:div>
    <w:div w:id="910698767">
      <w:bodyDiv w:val="1"/>
      <w:marLeft w:val="0"/>
      <w:marRight w:val="0"/>
      <w:marTop w:val="0"/>
      <w:marBottom w:val="0"/>
      <w:divBdr>
        <w:top w:val="none" w:sz="0" w:space="0" w:color="auto"/>
        <w:left w:val="none" w:sz="0" w:space="0" w:color="auto"/>
        <w:bottom w:val="none" w:sz="0" w:space="0" w:color="auto"/>
        <w:right w:val="none" w:sz="0" w:space="0" w:color="auto"/>
      </w:divBdr>
    </w:div>
    <w:div w:id="927806896">
      <w:bodyDiv w:val="1"/>
      <w:marLeft w:val="0"/>
      <w:marRight w:val="0"/>
      <w:marTop w:val="0"/>
      <w:marBottom w:val="0"/>
      <w:divBdr>
        <w:top w:val="none" w:sz="0" w:space="0" w:color="auto"/>
        <w:left w:val="none" w:sz="0" w:space="0" w:color="auto"/>
        <w:bottom w:val="none" w:sz="0" w:space="0" w:color="auto"/>
        <w:right w:val="none" w:sz="0" w:space="0" w:color="auto"/>
      </w:divBdr>
    </w:div>
    <w:div w:id="949625821">
      <w:bodyDiv w:val="1"/>
      <w:marLeft w:val="0"/>
      <w:marRight w:val="0"/>
      <w:marTop w:val="0"/>
      <w:marBottom w:val="0"/>
      <w:divBdr>
        <w:top w:val="none" w:sz="0" w:space="0" w:color="auto"/>
        <w:left w:val="none" w:sz="0" w:space="0" w:color="auto"/>
        <w:bottom w:val="none" w:sz="0" w:space="0" w:color="auto"/>
        <w:right w:val="none" w:sz="0" w:space="0" w:color="auto"/>
      </w:divBdr>
    </w:div>
    <w:div w:id="963535484">
      <w:bodyDiv w:val="1"/>
      <w:marLeft w:val="0"/>
      <w:marRight w:val="0"/>
      <w:marTop w:val="0"/>
      <w:marBottom w:val="0"/>
      <w:divBdr>
        <w:top w:val="none" w:sz="0" w:space="0" w:color="auto"/>
        <w:left w:val="none" w:sz="0" w:space="0" w:color="auto"/>
        <w:bottom w:val="none" w:sz="0" w:space="0" w:color="auto"/>
        <w:right w:val="none" w:sz="0" w:space="0" w:color="auto"/>
      </w:divBdr>
    </w:div>
    <w:div w:id="966471156">
      <w:bodyDiv w:val="1"/>
      <w:marLeft w:val="0"/>
      <w:marRight w:val="0"/>
      <w:marTop w:val="0"/>
      <w:marBottom w:val="0"/>
      <w:divBdr>
        <w:top w:val="none" w:sz="0" w:space="0" w:color="auto"/>
        <w:left w:val="none" w:sz="0" w:space="0" w:color="auto"/>
        <w:bottom w:val="none" w:sz="0" w:space="0" w:color="auto"/>
        <w:right w:val="none" w:sz="0" w:space="0" w:color="auto"/>
      </w:divBdr>
    </w:div>
    <w:div w:id="991251447">
      <w:bodyDiv w:val="1"/>
      <w:marLeft w:val="0"/>
      <w:marRight w:val="0"/>
      <w:marTop w:val="0"/>
      <w:marBottom w:val="0"/>
      <w:divBdr>
        <w:top w:val="none" w:sz="0" w:space="0" w:color="auto"/>
        <w:left w:val="none" w:sz="0" w:space="0" w:color="auto"/>
        <w:bottom w:val="none" w:sz="0" w:space="0" w:color="auto"/>
        <w:right w:val="none" w:sz="0" w:space="0" w:color="auto"/>
      </w:divBdr>
    </w:div>
    <w:div w:id="993796013">
      <w:bodyDiv w:val="1"/>
      <w:marLeft w:val="0"/>
      <w:marRight w:val="0"/>
      <w:marTop w:val="0"/>
      <w:marBottom w:val="0"/>
      <w:divBdr>
        <w:top w:val="none" w:sz="0" w:space="0" w:color="auto"/>
        <w:left w:val="none" w:sz="0" w:space="0" w:color="auto"/>
        <w:bottom w:val="none" w:sz="0" w:space="0" w:color="auto"/>
        <w:right w:val="none" w:sz="0" w:space="0" w:color="auto"/>
      </w:divBdr>
    </w:div>
    <w:div w:id="1012341437">
      <w:bodyDiv w:val="1"/>
      <w:marLeft w:val="0"/>
      <w:marRight w:val="0"/>
      <w:marTop w:val="0"/>
      <w:marBottom w:val="0"/>
      <w:divBdr>
        <w:top w:val="none" w:sz="0" w:space="0" w:color="auto"/>
        <w:left w:val="none" w:sz="0" w:space="0" w:color="auto"/>
        <w:bottom w:val="none" w:sz="0" w:space="0" w:color="auto"/>
        <w:right w:val="none" w:sz="0" w:space="0" w:color="auto"/>
      </w:divBdr>
    </w:div>
    <w:div w:id="1026753942">
      <w:bodyDiv w:val="1"/>
      <w:marLeft w:val="0"/>
      <w:marRight w:val="0"/>
      <w:marTop w:val="0"/>
      <w:marBottom w:val="0"/>
      <w:divBdr>
        <w:top w:val="none" w:sz="0" w:space="0" w:color="auto"/>
        <w:left w:val="none" w:sz="0" w:space="0" w:color="auto"/>
        <w:bottom w:val="none" w:sz="0" w:space="0" w:color="auto"/>
        <w:right w:val="none" w:sz="0" w:space="0" w:color="auto"/>
      </w:divBdr>
    </w:div>
    <w:div w:id="1032877573">
      <w:bodyDiv w:val="1"/>
      <w:marLeft w:val="0"/>
      <w:marRight w:val="0"/>
      <w:marTop w:val="0"/>
      <w:marBottom w:val="0"/>
      <w:divBdr>
        <w:top w:val="none" w:sz="0" w:space="0" w:color="auto"/>
        <w:left w:val="none" w:sz="0" w:space="0" w:color="auto"/>
        <w:bottom w:val="none" w:sz="0" w:space="0" w:color="auto"/>
        <w:right w:val="none" w:sz="0" w:space="0" w:color="auto"/>
      </w:divBdr>
    </w:div>
    <w:div w:id="1037435016">
      <w:bodyDiv w:val="1"/>
      <w:marLeft w:val="0"/>
      <w:marRight w:val="0"/>
      <w:marTop w:val="0"/>
      <w:marBottom w:val="0"/>
      <w:divBdr>
        <w:top w:val="none" w:sz="0" w:space="0" w:color="auto"/>
        <w:left w:val="none" w:sz="0" w:space="0" w:color="auto"/>
        <w:bottom w:val="none" w:sz="0" w:space="0" w:color="auto"/>
        <w:right w:val="none" w:sz="0" w:space="0" w:color="auto"/>
      </w:divBdr>
    </w:div>
    <w:div w:id="1052731617">
      <w:bodyDiv w:val="1"/>
      <w:marLeft w:val="0"/>
      <w:marRight w:val="0"/>
      <w:marTop w:val="0"/>
      <w:marBottom w:val="0"/>
      <w:divBdr>
        <w:top w:val="none" w:sz="0" w:space="0" w:color="auto"/>
        <w:left w:val="none" w:sz="0" w:space="0" w:color="auto"/>
        <w:bottom w:val="none" w:sz="0" w:space="0" w:color="auto"/>
        <w:right w:val="none" w:sz="0" w:space="0" w:color="auto"/>
      </w:divBdr>
    </w:div>
    <w:div w:id="1077240835">
      <w:bodyDiv w:val="1"/>
      <w:marLeft w:val="0"/>
      <w:marRight w:val="0"/>
      <w:marTop w:val="0"/>
      <w:marBottom w:val="0"/>
      <w:divBdr>
        <w:top w:val="none" w:sz="0" w:space="0" w:color="auto"/>
        <w:left w:val="none" w:sz="0" w:space="0" w:color="auto"/>
        <w:bottom w:val="none" w:sz="0" w:space="0" w:color="auto"/>
        <w:right w:val="none" w:sz="0" w:space="0" w:color="auto"/>
      </w:divBdr>
    </w:div>
    <w:div w:id="1081802961">
      <w:bodyDiv w:val="1"/>
      <w:marLeft w:val="0"/>
      <w:marRight w:val="0"/>
      <w:marTop w:val="0"/>
      <w:marBottom w:val="0"/>
      <w:divBdr>
        <w:top w:val="none" w:sz="0" w:space="0" w:color="auto"/>
        <w:left w:val="none" w:sz="0" w:space="0" w:color="auto"/>
        <w:bottom w:val="none" w:sz="0" w:space="0" w:color="auto"/>
        <w:right w:val="none" w:sz="0" w:space="0" w:color="auto"/>
      </w:divBdr>
    </w:div>
    <w:div w:id="1089430248">
      <w:bodyDiv w:val="1"/>
      <w:marLeft w:val="0"/>
      <w:marRight w:val="0"/>
      <w:marTop w:val="0"/>
      <w:marBottom w:val="0"/>
      <w:divBdr>
        <w:top w:val="none" w:sz="0" w:space="0" w:color="auto"/>
        <w:left w:val="none" w:sz="0" w:space="0" w:color="auto"/>
        <w:bottom w:val="none" w:sz="0" w:space="0" w:color="auto"/>
        <w:right w:val="none" w:sz="0" w:space="0" w:color="auto"/>
      </w:divBdr>
    </w:div>
    <w:div w:id="1104688052">
      <w:bodyDiv w:val="1"/>
      <w:marLeft w:val="0"/>
      <w:marRight w:val="0"/>
      <w:marTop w:val="0"/>
      <w:marBottom w:val="0"/>
      <w:divBdr>
        <w:top w:val="none" w:sz="0" w:space="0" w:color="auto"/>
        <w:left w:val="none" w:sz="0" w:space="0" w:color="auto"/>
        <w:bottom w:val="none" w:sz="0" w:space="0" w:color="auto"/>
        <w:right w:val="none" w:sz="0" w:space="0" w:color="auto"/>
      </w:divBdr>
    </w:div>
    <w:div w:id="1108161035">
      <w:bodyDiv w:val="1"/>
      <w:marLeft w:val="0"/>
      <w:marRight w:val="0"/>
      <w:marTop w:val="0"/>
      <w:marBottom w:val="0"/>
      <w:divBdr>
        <w:top w:val="none" w:sz="0" w:space="0" w:color="auto"/>
        <w:left w:val="none" w:sz="0" w:space="0" w:color="auto"/>
        <w:bottom w:val="none" w:sz="0" w:space="0" w:color="auto"/>
        <w:right w:val="none" w:sz="0" w:space="0" w:color="auto"/>
      </w:divBdr>
    </w:div>
    <w:div w:id="1109544733">
      <w:bodyDiv w:val="1"/>
      <w:marLeft w:val="0"/>
      <w:marRight w:val="0"/>
      <w:marTop w:val="0"/>
      <w:marBottom w:val="0"/>
      <w:divBdr>
        <w:top w:val="none" w:sz="0" w:space="0" w:color="auto"/>
        <w:left w:val="none" w:sz="0" w:space="0" w:color="auto"/>
        <w:bottom w:val="none" w:sz="0" w:space="0" w:color="auto"/>
        <w:right w:val="none" w:sz="0" w:space="0" w:color="auto"/>
      </w:divBdr>
    </w:div>
    <w:div w:id="1113669165">
      <w:bodyDiv w:val="1"/>
      <w:marLeft w:val="0"/>
      <w:marRight w:val="0"/>
      <w:marTop w:val="0"/>
      <w:marBottom w:val="0"/>
      <w:divBdr>
        <w:top w:val="none" w:sz="0" w:space="0" w:color="auto"/>
        <w:left w:val="none" w:sz="0" w:space="0" w:color="auto"/>
        <w:bottom w:val="none" w:sz="0" w:space="0" w:color="auto"/>
        <w:right w:val="none" w:sz="0" w:space="0" w:color="auto"/>
      </w:divBdr>
    </w:div>
    <w:div w:id="1115716179">
      <w:bodyDiv w:val="1"/>
      <w:marLeft w:val="0"/>
      <w:marRight w:val="0"/>
      <w:marTop w:val="0"/>
      <w:marBottom w:val="0"/>
      <w:divBdr>
        <w:top w:val="none" w:sz="0" w:space="0" w:color="auto"/>
        <w:left w:val="none" w:sz="0" w:space="0" w:color="auto"/>
        <w:bottom w:val="none" w:sz="0" w:space="0" w:color="auto"/>
        <w:right w:val="none" w:sz="0" w:space="0" w:color="auto"/>
      </w:divBdr>
    </w:div>
    <w:div w:id="1126898590">
      <w:bodyDiv w:val="1"/>
      <w:marLeft w:val="0"/>
      <w:marRight w:val="0"/>
      <w:marTop w:val="0"/>
      <w:marBottom w:val="0"/>
      <w:divBdr>
        <w:top w:val="none" w:sz="0" w:space="0" w:color="auto"/>
        <w:left w:val="none" w:sz="0" w:space="0" w:color="auto"/>
        <w:bottom w:val="none" w:sz="0" w:space="0" w:color="auto"/>
        <w:right w:val="none" w:sz="0" w:space="0" w:color="auto"/>
      </w:divBdr>
    </w:div>
    <w:div w:id="1173842253">
      <w:bodyDiv w:val="1"/>
      <w:marLeft w:val="0"/>
      <w:marRight w:val="0"/>
      <w:marTop w:val="0"/>
      <w:marBottom w:val="0"/>
      <w:divBdr>
        <w:top w:val="none" w:sz="0" w:space="0" w:color="auto"/>
        <w:left w:val="none" w:sz="0" w:space="0" w:color="auto"/>
        <w:bottom w:val="none" w:sz="0" w:space="0" w:color="auto"/>
        <w:right w:val="none" w:sz="0" w:space="0" w:color="auto"/>
      </w:divBdr>
    </w:div>
    <w:div w:id="1179346066">
      <w:bodyDiv w:val="1"/>
      <w:marLeft w:val="0"/>
      <w:marRight w:val="0"/>
      <w:marTop w:val="0"/>
      <w:marBottom w:val="0"/>
      <w:divBdr>
        <w:top w:val="none" w:sz="0" w:space="0" w:color="auto"/>
        <w:left w:val="none" w:sz="0" w:space="0" w:color="auto"/>
        <w:bottom w:val="none" w:sz="0" w:space="0" w:color="auto"/>
        <w:right w:val="none" w:sz="0" w:space="0" w:color="auto"/>
      </w:divBdr>
    </w:div>
    <w:div w:id="1194465775">
      <w:bodyDiv w:val="1"/>
      <w:marLeft w:val="0"/>
      <w:marRight w:val="0"/>
      <w:marTop w:val="0"/>
      <w:marBottom w:val="0"/>
      <w:divBdr>
        <w:top w:val="none" w:sz="0" w:space="0" w:color="auto"/>
        <w:left w:val="none" w:sz="0" w:space="0" w:color="auto"/>
        <w:bottom w:val="none" w:sz="0" w:space="0" w:color="auto"/>
        <w:right w:val="none" w:sz="0" w:space="0" w:color="auto"/>
      </w:divBdr>
    </w:div>
    <w:div w:id="1199974356">
      <w:bodyDiv w:val="1"/>
      <w:marLeft w:val="0"/>
      <w:marRight w:val="0"/>
      <w:marTop w:val="0"/>
      <w:marBottom w:val="0"/>
      <w:divBdr>
        <w:top w:val="none" w:sz="0" w:space="0" w:color="auto"/>
        <w:left w:val="none" w:sz="0" w:space="0" w:color="auto"/>
        <w:bottom w:val="none" w:sz="0" w:space="0" w:color="auto"/>
        <w:right w:val="none" w:sz="0" w:space="0" w:color="auto"/>
      </w:divBdr>
    </w:div>
    <w:div w:id="1207988103">
      <w:bodyDiv w:val="1"/>
      <w:marLeft w:val="0"/>
      <w:marRight w:val="0"/>
      <w:marTop w:val="0"/>
      <w:marBottom w:val="0"/>
      <w:divBdr>
        <w:top w:val="none" w:sz="0" w:space="0" w:color="auto"/>
        <w:left w:val="none" w:sz="0" w:space="0" w:color="auto"/>
        <w:bottom w:val="none" w:sz="0" w:space="0" w:color="auto"/>
        <w:right w:val="none" w:sz="0" w:space="0" w:color="auto"/>
      </w:divBdr>
    </w:div>
    <w:div w:id="1226914436">
      <w:bodyDiv w:val="1"/>
      <w:marLeft w:val="0"/>
      <w:marRight w:val="0"/>
      <w:marTop w:val="0"/>
      <w:marBottom w:val="0"/>
      <w:divBdr>
        <w:top w:val="none" w:sz="0" w:space="0" w:color="auto"/>
        <w:left w:val="none" w:sz="0" w:space="0" w:color="auto"/>
        <w:bottom w:val="none" w:sz="0" w:space="0" w:color="auto"/>
        <w:right w:val="none" w:sz="0" w:space="0" w:color="auto"/>
      </w:divBdr>
    </w:div>
    <w:div w:id="1259175343">
      <w:bodyDiv w:val="1"/>
      <w:marLeft w:val="0"/>
      <w:marRight w:val="0"/>
      <w:marTop w:val="0"/>
      <w:marBottom w:val="0"/>
      <w:divBdr>
        <w:top w:val="none" w:sz="0" w:space="0" w:color="auto"/>
        <w:left w:val="none" w:sz="0" w:space="0" w:color="auto"/>
        <w:bottom w:val="none" w:sz="0" w:space="0" w:color="auto"/>
        <w:right w:val="none" w:sz="0" w:space="0" w:color="auto"/>
      </w:divBdr>
    </w:div>
    <w:div w:id="1273825739">
      <w:bodyDiv w:val="1"/>
      <w:marLeft w:val="0"/>
      <w:marRight w:val="0"/>
      <w:marTop w:val="0"/>
      <w:marBottom w:val="0"/>
      <w:divBdr>
        <w:top w:val="none" w:sz="0" w:space="0" w:color="auto"/>
        <w:left w:val="none" w:sz="0" w:space="0" w:color="auto"/>
        <w:bottom w:val="none" w:sz="0" w:space="0" w:color="auto"/>
        <w:right w:val="none" w:sz="0" w:space="0" w:color="auto"/>
      </w:divBdr>
    </w:div>
    <w:div w:id="1290238377">
      <w:bodyDiv w:val="1"/>
      <w:marLeft w:val="0"/>
      <w:marRight w:val="0"/>
      <w:marTop w:val="0"/>
      <w:marBottom w:val="0"/>
      <w:divBdr>
        <w:top w:val="none" w:sz="0" w:space="0" w:color="auto"/>
        <w:left w:val="none" w:sz="0" w:space="0" w:color="auto"/>
        <w:bottom w:val="none" w:sz="0" w:space="0" w:color="auto"/>
        <w:right w:val="none" w:sz="0" w:space="0" w:color="auto"/>
      </w:divBdr>
    </w:div>
    <w:div w:id="1301301503">
      <w:bodyDiv w:val="1"/>
      <w:marLeft w:val="0"/>
      <w:marRight w:val="0"/>
      <w:marTop w:val="0"/>
      <w:marBottom w:val="0"/>
      <w:divBdr>
        <w:top w:val="none" w:sz="0" w:space="0" w:color="auto"/>
        <w:left w:val="none" w:sz="0" w:space="0" w:color="auto"/>
        <w:bottom w:val="none" w:sz="0" w:space="0" w:color="auto"/>
        <w:right w:val="none" w:sz="0" w:space="0" w:color="auto"/>
      </w:divBdr>
    </w:div>
    <w:div w:id="1304503049">
      <w:bodyDiv w:val="1"/>
      <w:marLeft w:val="0"/>
      <w:marRight w:val="0"/>
      <w:marTop w:val="0"/>
      <w:marBottom w:val="0"/>
      <w:divBdr>
        <w:top w:val="none" w:sz="0" w:space="0" w:color="auto"/>
        <w:left w:val="none" w:sz="0" w:space="0" w:color="auto"/>
        <w:bottom w:val="none" w:sz="0" w:space="0" w:color="auto"/>
        <w:right w:val="none" w:sz="0" w:space="0" w:color="auto"/>
      </w:divBdr>
    </w:div>
    <w:div w:id="1304963473">
      <w:bodyDiv w:val="1"/>
      <w:marLeft w:val="0"/>
      <w:marRight w:val="0"/>
      <w:marTop w:val="0"/>
      <w:marBottom w:val="0"/>
      <w:divBdr>
        <w:top w:val="none" w:sz="0" w:space="0" w:color="auto"/>
        <w:left w:val="none" w:sz="0" w:space="0" w:color="auto"/>
        <w:bottom w:val="none" w:sz="0" w:space="0" w:color="auto"/>
        <w:right w:val="none" w:sz="0" w:space="0" w:color="auto"/>
      </w:divBdr>
    </w:div>
    <w:div w:id="1321539773">
      <w:bodyDiv w:val="1"/>
      <w:marLeft w:val="0"/>
      <w:marRight w:val="0"/>
      <w:marTop w:val="0"/>
      <w:marBottom w:val="0"/>
      <w:divBdr>
        <w:top w:val="none" w:sz="0" w:space="0" w:color="auto"/>
        <w:left w:val="none" w:sz="0" w:space="0" w:color="auto"/>
        <w:bottom w:val="none" w:sz="0" w:space="0" w:color="auto"/>
        <w:right w:val="none" w:sz="0" w:space="0" w:color="auto"/>
      </w:divBdr>
    </w:div>
    <w:div w:id="1325476850">
      <w:bodyDiv w:val="1"/>
      <w:marLeft w:val="0"/>
      <w:marRight w:val="0"/>
      <w:marTop w:val="0"/>
      <w:marBottom w:val="0"/>
      <w:divBdr>
        <w:top w:val="none" w:sz="0" w:space="0" w:color="auto"/>
        <w:left w:val="none" w:sz="0" w:space="0" w:color="auto"/>
        <w:bottom w:val="none" w:sz="0" w:space="0" w:color="auto"/>
        <w:right w:val="none" w:sz="0" w:space="0" w:color="auto"/>
      </w:divBdr>
    </w:div>
    <w:div w:id="1337079765">
      <w:bodyDiv w:val="1"/>
      <w:marLeft w:val="0"/>
      <w:marRight w:val="0"/>
      <w:marTop w:val="0"/>
      <w:marBottom w:val="0"/>
      <w:divBdr>
        <w:top w:val="none" w:sz="0" w:space="0" w:color="auto"/>
        <w:left w:val="none" w:sz="0" w:space="0" w:color="auto"/>
        <w:bottom w:val="none" w:sz="0" w:space="0" w:color="auto"/>
        <w:right w:val="none" w:sz="0" w:space="0" w:color="auto"/>
      </w:divBdr>
    </w:div>
    <w:div w:id="1368524305">
      <w:bodyDiv w:val="1"/>
      <w:marLeft w:val="0"/>
      <w:marRight w:val="0"/>
      <w:marTop w:val="0"/>
      <w:marBottom w:val="0"/>
      <w:divBdr>
        <w:top w:val="none" w:sz="0" w:space="0" w:color="auto"/>
        <w:left w:val="none" w:sz="0" w:space="0" w:color="auto"/>
        <w:bottom w:val="none" w:sz="0" w:space="0" w:color="auto"/>
        <w:right w:val="none" w:sz="0" w:space="0" w:color="auto"/>
      </w:divBdr>
    </w:div>
    <w:div w:id="1374571319">
      <w:bodyDiv w:val="1"/>
      <w:marLeft w:val="0"/>
      <w:marRight w:val="0"/>
      <w:marTop w:val="0"/>
      <w:marBottom w:val="0"/>
      <w:divBdr>
        <w:top w:val="none" w:sz="0" w:space="0" w:color="auto"/>
        <w:left w:val="none" w:sz="0" w:space="0" w:color="auto"/>
        <w:bottom w:val="none" w:sz="0" w:space="0" w:color="auto"/>
        <w:right w:val="none" w:sz="0" w:space="0" w:color="auto"/>
      </w:divBdr>
    </w:div>
    <w:div w:id="1374967422">
      <w:bodyDiv w:val="1"/>
      <w:marLeft w:val="0"/>
      <w:marRight w:val="0"/>
      <w:marTop w:val="0"/>
      <w:marBottom w:val="0"/>
      <w:divBdr>
        <w:top w:val="none" w:sz="0" w:space="0" w:color="auto"/>
        <w:left w:val="none" w:sz="0" w:space="0" w:color="auto"/>
        <w:bottom w:val="none" w:sz="0" w:space="0" w:color="auto"/>
        <w:right w:val="none" w:sz="0" w:space="0" w:color="auto"/>
      </w:divBdr>
    </w:div>
    <w:div w:id="1379740805">
      <w:bodyDiv w:val="1"/>
      <w:marLeft w:val="0"/>
      <w:marRight w:val="0"/>
      <w:marTop w:val="0"/>
      <w:marBottom w:val="0"/>
      <w:divBdr>
        <w:top w:val="none" w:sz="0" w:space="0" w:color="auto"/>
        <w:left w:val="none" w:sz="0" w:space="0" w:color="auto"/>
        <w:bottom w:val="none" w:sz="0" w:space="0" w:color="auto"/>
        <w:right w:val="none" w:sz="0" w:space="0" w:color="auto"/>
      </w:divBdr>
    </w:div>
    <w:div w:id="1389842774">
      <w:bodyDiv w:val="1"/>
      <w:marLeft w:val="0"/>
      <w:marRight w:val="0"/>
      <w:marTop w:val="0"/>
      <w:marBottom w:val="0"/>
      <w:divBdr>
        <w:top w:val="none" w:sz="0" w:space="0" w:color="auto"/>
        <w:left w:val="none" w:sz="0" w:space="0" w:color="auto"/>
        <w:bottom w:val="none" w:sz="0" w:space="0" w:color="auto"/>
        <w:right w:val="none" w:sz="0" w:space="0" w:color="auto"/>
      </w:divBdr>
    </w:div>
    <w:div w:id="1406759553">
      <w:bodyDiv w:val="1"/>
      <w:marLeft w:val="0"/>
      <w:marRight w:val="0"/>
      <w:marTop w:val="0"/>
      <w:marBottom w:val="0"/>
      <w:divBdr>
        <w:top w:val="none" w:sz="0" w:space="0" w:color="auto"/>
        <w:left w:val="none" w:sz="0" w:space="0" w:color="auto"/>
        <w:bottom w:val="none" w:sz="0" w:space="0" w:color="auto"/>
        <w:right w:val="none" w:sz="0" w:space="0" w:color="auto"/>
      </w:divBdr>
    </w:div>
    <w:div w:id="1411999746">
      <w:bodyDiv w:val="1"/>
      <w:marLeft w:val="0"/>
      <w:marRight w:val="0"/>
      <w:marTop w:val="0"/>
      <w:marBottom w:val="0"/>
      <w:divBdr>
        <w:top w:val="none" w:sz="0" w:space="0" w:color="auto"/>
        <w:left w:val="none" w:sz="0" w:space="0" w:color="auto"/>
        <w:bottom w:val="none" w:sz="0" w:space="0" w:color="auto"/>
        <w:right w:val="none" w:sz="0" w:space="0" w:color="auto"/>
      </w:divBdr>
    </w:div>
    <w:div w:id="1421290500">
      <w:bodyDiv w:val="1"/>
      <w:marLeft w:val="0"/>
      <w:marRight w:val="0"/>
      <w:marTop w:val="0"/>
      <w:marBottom w:val="0"/>
      <w:divBdr>
        <w:top w:val="none" w:sz="0" w:space="0" w:color="auto"/>
        <w:left w:val="none" w:sz="0" w:space="0" w:color="auto"/>
        <w:bottom w:val="none" w:sz="0" w:space="0" w:color="auto"/>
        <w:right w:val="none" w:sz="0" w:space="0" w:color="auto"/>
      </w:divBdr>
    </w:div>
    <w:div w:id="1441143371">
      <w:bodyDiv w:val="1"/>
      <w:marLeft w:val="0"/>
      <w:marRight w:val="0"/>
      <w:marTop w:val="0"/>
      <w:marBottom w:val="0"/>
      <w:divBdr>
        <w:top w:val="none" w:sz="0" w:space="0" w:color="auto"/>
        <w:left w:val="none" w:sz="0" w:space="0" w:color="auto"/>
        <w:bottom w:val="none" w:sz="0" w:space="0" w:color="auto"/>
        <w:right w:val="none" w:sz="0" w:space="0" w:color="auto"/>
      </w:divBdr>
    </w:div>
    <w:div w:id="1452095315">
      <w:bodyDiv w:val="1"/>
      <w:marLeft w:val="0"/>
      <w:marRight w:val="0"/>
      <w:marTop w:val="0"/>
      <w:marBottom w:val="0"/>
      <w:divBdr>
        <w:top w:val="none" w:sz="0" w:space="0" w:color="auto"/>
        <w:left w:val="none" w:sz="0" w:space="0" w:color="auto"/>
        <w:bottom w:val="none" w:sz="0" w:space="0" w:color="auto"/>
        <w:right w:val="none" w:sz="0" w:space="0" w:color="auto"/>
      </w:divBdr>
    </w:div>
    <w:div w:id="1462921265">
      <w:bodyDiv w:val="1"/>
      <w:marLeft w:val="0"/>
      <w:marRight w:val="0"/>
      <w:marTop w:val="0"/>
      <w:marBottom w:val="0"/>
      <w:divBdr>
        <w:top w:val="none" w:sz="0" w:space="0" w:color="auto"/>
        <w:left w:val="none" w:sz="0" w:space="0" w:color="auto"/>
        <w:bottom w:val="none" w:sz="0" w:space="0" w:color="auto"/>
        <w:right w:val="none" w:sz="0" w:space="0" w:color="auto"/>
      </w:divBdr>
    </w:div>
    <w:div w:id="1486317708">
      <w:bodyDiv w:val="1"/>
      <w:marLeft w:val="0"/>
      <w:marRight w:val="0"/>
      <w:marTop w:val="0"/>
      <w:marBottom w:val="0"/>
      <w:divBdr>
        <w:top w:val="none" w:sz="0" w:space="0" w:color="auto"/>
        <w:left w:val="none" w:sz="0" w:space="0" w:color="auto"/>
        <w:bottom w:val="none" w:sz="0" w:space="0" w:color="auto"/>
        <w:right w:val="none" w:sz="0" w:space="0" w:color="auto"/>
      </w:divBdr>
    </w:div>
    <w:div w:id="1494832412">
      <w:bodyDiv w:val="1"/>
      <w:marLeft w:val="0"/>
      <w:marRight w:val="0"/>
      <w:marTop w:val="0"/>
      <w:marBottom w:val="0"/>
      <w:divBdr>
        <w:top w:val="none" w:sz="0" w:space="0" w:color="auto"/>
        <w:left w:val="none" w:sz="0" w:space="0" w:color="auto"/>
        <w:bottom w:val="none" w:sz="0" w:space="0" w:color="auto"/>
        <w:right w:val="none" w:sz="0" w:space="0" w:color="auto"/>
      </w:divBdr>
    </w:div>
    <w:div w:id="1512917563">
      <w:bodyDiv w:val="1"/>
      <w:marLeft w:val="0"/>
      <w:marRight w:val="0"/>
      <w:marTop w:val="0"/>
      <w:marBottom w:val="0"/>
      <w:divBdr>
        <w:top w:val="none" w:sz="0" w:space="0" w:color="auto"/>
        <w:left w:val="none" w:sz="0" w:space="0" w:color="auto"/>
        <w:bottom w:val="none" w:sz="0" w:space="0" w:color="auto"/>
        <w:right w:val="none" w:sz="0" w:space="0" w:color="auto"/>
      </w:divBdr>
    </w:div>
    <w:div w:id="1514371013">
      <w:bodyDiv w:val="1"/>
      <w:marLeft w:val="0"/>
      <w:marRight w:val="0"/>
      <w:marTop w:val="0"/>
      <w:marBottom w:val="0"/>
      <w:divBdr>
        <w:top w:val="none" w:sz="0" w:space="0" w:color="auto"/>
        <w:left w:val="none" w:sz="0" w:space="0" w:color="auto"/>
        <w:bottom w:val="none" w:sz="0" w:space="0" w:color="auto"/>
        <w:right w:val="none" w:sz="0" w:space="0" w:color="auto"/>
      </w:divBdr>
    </w:div>
    <w:div w:id="1515798337">
      <w:bodyDiv w:val="1"/>
      <w:marLeft w:val="0"/>
      <w:marRight w:val="0"/>
      <w:marTop w:val="0"/>
      <w:marBottom w:val="0"/>
      <w:divBdr>
        <w:top w:val="none" w:sz="0" w:space="0" w:color="auto"/>
        <w:left w:val="none" w:sz="0" w:space="0" w:color="auto"/>
        <w:bottom w:val="none" w:sz="0" w:space="0" w:color="auto"/>
        <w:right w:val="none" w:sz="0" w:space="0" w:color="auto"/>
      </w:divBdr>
    </w:div>
    <w:div w:id="1535460356">
      <w:bodyDiv w:val="1"/>
      <w:marLeft w:val="0"/>
      <w:marRight w:val="0"/>
      <w:marTop w:val="0"/>
      <w:marBottom w:val="0"/>
      <w:divBdr>
        <w:top w:val="none" w:sz="0" w:space="0" w:color="auto"/>
        <w:left w:val="none" w:sz="0" w:space="0" w:color="auto"/>
        <w:bottom w:val="none" w:sz="0" w:space="0" w:color="auto"/>
        <w:right w:val="none" w:sz="0" w:space="0" w:color="auto"/>
      </w:divBdr>
    </w:div>
    <w:div w:id="1537428201">
      <w:bodyDiv w:val="1"/>
      <w:marLeft w:val="0"/>
      <w:marRight w:val="0"/>
      <w:marTop w:val="0"/>
      <w:marBottom w:val="0"/>
      <w:divBdr>
        <w:top w:val="none" w:sz="0" w:space="0" w:color="auto"/>
        <w:left w:val="none" w:sz="0" w:space="0" w:color="auto"/>
        <w:bottom w:val="none" w:sz="0" w:space="0" w:color="auto"/>
        <w:right w:val="none" w:sz="0" w:space="0" w:color="auto"/>
      </w:divBdr>
    </w:div>
    <w:div w:id="1563173329">
      <w:bodyDiv w:val="1"/>
      <w:marLeft w:val="0"/>
      <w:marRight w:val="0"/>
      <w:marTop w:val="0"/>
      <w:marBottom w:val="0"/>
      <w:divBdr>
        <w:top w:val="none" w:sz="0" w:space="0" w:color="auto"/>
        <w:left w:val="none" w:sz="0" w:space="0" w:color="auto"/>
        <w:bottom w:val="none" w:sz="0" w:space="0" w:color="auto"/>
        <w:right w:val="none" w:sz="0" w:space="0" w:color="auto"/>
      </w:divBdr>
    </w:div>
    <w:div w:id="1578513322">
      <w:bodyDiv w:val="1"/>
      <w:marLeft w:val="0"/>
      <w:marRight w:val="0"/>
      <w:marTop w:val="0"/>
      <w:marBottom w:val="0"/>
      <w:divBdr>
        <w:top w:val="none" w:sz="0" w:space="0" w:color="auto"/>
        <w:left w:val="none" w:sz="0" w:space="0" w:color="auto"/>
        <w:bottom w:val="none" w:sz="0" w:space="0" w:color="auto"/>
        <w:right w:val="none" w:sz="0" w:space="0" w:color="auto"/>
      </w:divBdr>
    </w:div>
    <w:div w:id="1578974832">
      <w:bodyDiv w:val="1"/>
      <w:marLeft w:val="0"/>
      <w:marRight w:val="0"/>
      <w:marTop w:val="0"/>
      <w:marBottom w:val="0"/>
      <w:divBdr>
        <w:top w:val="none" w:sz="0" w:space="0" w:color="auto"/>
        <w:left w:val="none" w:sz="0" w:space="0" w:color="auto"/>
        <w:bottom w:val="none" w:sz="0" w:space="0" w:color="auto"/>
        <w:right w:val="none" w:sz="0" w:space="0" w:color="auto"/>
      </w:divBdr>
    </w:div>
    <w:div w:id="1581865605">
      <w:bodyDiv w:val="1"/>
      <w:marLeft w:val="0"/>
      <w:marRight w:val="0"/>
      <w:marTop w:val="0"/>
      <w:marBottom w:val="0"/>
      <w:divBdr>
        <w:top w:val="none" w:sz="0" w:space="0" w:color="auto"/>
        <w:left w:val="none" w:sz="0" w:space="0" w:color="auto"/>
        <w:bottom w:val="none" w:sz="0" w:space="0" w:color="auto"/>
        <w:right w:val="none" w:sz="0" w:space="0" w:color="auto"/>
      </w:divBdr>
    </w:div>
    <w:div w:id="1584950399">
      <w:bodyDiv w:val="1"/>
      <w:marLeft w:val="0"/>
      <w:marRight w:val="0"/>
      <w:marTop w:val="0"/>
      <w:marBottom w:val="0"/>
      <w:divBdr>
        <w:top w:val="none" w:sz="0" w:space="0" w:color="auto"/>
        <w:left w:val="none" w:sz="0" w:space="0" w:color="auto"/>
        <w:bottom w:val="none" w:sz="0" w:space="0" w:color="auto"/>
        <w:right w:val="none" w:sz="0" w:space="0" w:color="auto"/>
      </w:divBdr>
    </w:div>
    <w:div w:id="1587418612">
      <w:bodyDiv w:val="1"/>
      <w:marLeft w:val="0"/>
      <w:marRight w:val="0"/>
      <w:marTop w:val="0"/>
      <w:marBottom w:val="0"/>
      <w:divBdr>
        <w:top w:val="none" w:sz="0" w:space="0" w:color="auto"/>
        <w:left w:val="none" w:sz="0" w:space="0" w:color="auto"/>
        <w:bottom w:val="none" w:sz="0" w:space="0" w:color="auto"/>
        <w:right w:val="none" w:sz="0" w:space="0" w:color="auto"/>
      </w:divBdr>
    </w:div>
    <w:div w:id="1590430906">
      <w:bodyDiv w:val="1"/>
      <w:marLeft w:val="0"/>
      <w:marRight w:val="0"/>
      <w:marTop w:val="0"/>
      <w:marBottom w:val="0"/>
      <w:divBdr>
        <w:top w:val="none" w:sz="0" w:space="0" w:color="auto"/>
        <w:left w:val="none" w:sz="0" w:space="0" w:color="auto"/>
        <w:bottom w:val="none" w:sz="0" w:space="0" w:color="auto"/>
        <w:right w:val="none" w:sz="0" w:space="0" w:color="auto"/>
      </w:divBdr>
    </w:div>
    <w:div w:id="1594127250">
      <w:bodyDiv w:val="1"/>
      <w:marLeft w:val="0"/>
      <w:marRight w:val="0"/>
      <w:marTop w:val="0"/>
      <w:marBottom w:val="0"/>
      <w:divBdr>
        <w:top w:val="none" w:sz="0" w:space="0" w:color="auto"/>
        <w:left w:val="none" w:sz="0" w:space="0" w:color="auto"/>
        <w:bottom w:val="none" w:sz="0" w:space="0" w:color="auto"/>
        <w:right w:val="none" w:sz="0" w:space="0" w:color="auto"/>
      </w:divBdr>
    </w:div>
    <w:div w:id="1594556682">
      <w:bodyDiv w:val="1"/>
      <w:marLeft w:val="0"/>
      <w:marRight w:val="0"/>
      <w:marTop w:val="0"/>
      <w:marBottom w:val="0"/>
      <w:divBdr>
        <w:top w:val="none" w:sz="0" w:space="0" w:color="auto"/>
        <w:left w:val="none" w:sz="0" w:space="0" w:color="auto"/>
        <w:bottom w:val="none" w:sz="0" w:space="0" w:color="auto"/>
        <w:right w:val="none" w:sz="0" w:space="0" w:color="auto"/>
      </w:divBdr>
    </w:div>
    <w:div w:id="1607614124">
      <w:bodyDiv w:val="1"/>
      <w:marLeft w:val="0"/>
      <w:marRight w:val="0"/>
      <w:marTop w:val="0"/>
      <w:marBottom w:val="0"/>
      <w:divBdr>
        <w:top w:val="none" w:sz="0" w:space="0" w:color="auto"/>
        <w:left w:val="none" w:sz="0" w:space="0" w:color="auto"/>
        <w:bottom w:val="none" w:sz="0" w:space="0" w:color="auto"/>
        <w:right w:val="none" w:sz="0" w:space="0" w:color="auto"/>
      </w:divBdr>
    </w:div>
    <w:div w:id="1609310700">
      <w:bodyDiv w:val="1"/>
      <w:marLeft w:val="0"/>
      <w:marRight w:val="0"/>
      <w:marTop w:val="0"/>
      <w:marBottom w:val="0"/>
      <w:divBdr>
        <w:top w:val="none" w:sz="0" w:space="0" w:color="auto"/>
        <w:left w:val="none" w:sz="0" w:space="0" w:color="auto"/>
        <w:bottom w:val="none" w:sz="0" w:space="0" w:color="auto"/>
        <w:right w:val="none" w:sz="0" w:space="0" w:color="auto"/>
      </w:divBdr>
    </w:div>
    <w:div w:id="1646465415">
      <w:bodyDiv w:val="1"/>
      <w:marLeft w:val="0"/>
      <w:marRight w:val="0"/>
      <w:marTop w:val="0"/>
      <w:marBottom w:val="0"/>
      <w:divBdr>
        <w:top w:val="none" w:sz="0" w:space="0" w:color="auto"/>
        <w:left w:val="none" w:sz="0" w:space="0" w:color="auto"/>
        <w:bottom w:val="none" w:sz="0" w:space="0" w:color="auto"/>
        <w:right w:val="none" w:sz="0" w:space="0" w:color="auto"/>
      </w:divBdr>
    </w:div>
    <w:div w:id="1658918384">
      <w:bodyDiv w:val="1"/>
      <w:marLeft w:val="0"/>
      <w:marRight w:val="0"/>
      <w:marTop w:val="0"/>
      <w:marBottom w:val="0"/>
      <w:divBdr>
        <w:top w:val="none" w:sz="0" w:space="0" w:color="auto"/>
        <w:left w:val="none" w:sz="0" w:space="0" w:color="auto"/>
        <w:bottom w:val="none" w:sz="0" w:space="0" w:color="auto"/>
        <w:right w:val="none" w:sz="0" w:space="0" w:color="auto"/>
      </w:divBdr>
    </w:div>
    <w:div w:id="1696425578">
      <w:bodyDiv w:val="1"/>
      <w:marLeft w:val="0"/>
      <w:marRight w:val="0"/>
      <w:marTop w:val="0"/>
      <w:marBottom w:val="0"/>
      <w:divBdr>
        <w:top w:val="none" w:sz="0" w:space="0" w:color="auto"/>
        <w:left w:val="none" w:sz="0" w:space="0" w:color="auto"/>
        <w:bottom w:val="none" w:sz="0" w:space="0" w:color="auto"/>
        <w:right w:val="none" w:sz="0" w:space="0" w:color="auto"/>
      </w:divBdr>
    </w:div>
    <w:div w:id="1696661759">
      <w:bodyDiv w:val="1"/>
      <w:marLeft w:val="0"/>
      <w:marRight w:val="0"/>
      <w:marTop w:val="0"/>
      <w:marBottom w:val="0"/>
      <w:divBdr>
        <w:top w:val="none" w:sz="0" w:space="0" w:color="auto"/>
        <w:left w:val="none" w:sz="0" w:space="0" w:color="auto"/>
        <w:bottom w:val="none" w:sz="0" w:space="0" w:color="auto"/>
        <w:right w:val="none" w:sz="0" w:space="0" w:color="auto"/>
      </w:divBdr>
    </w:div>
    <w:div w:id="1704356273">
      <w:bodyDiv w:val="1"/>
      <w:marLeft w:val="0"/>
      <w:marRight w:val="0"/>
      <w:marTop w:val="0"/>
      <w:marBottom w:val="0"/>
      <w:divBdr>
        <w:top w:val="none" w:sz="0" w:space="0" w:color="auto"/>
        <w:left w:val="none" w:sz="0" w:space="0" w:color="auto"/>
        <w:bottom w:val="none" w:sz="0" w:space="0" w:color="auto"/>
        <w:right w:val="none" w:sz="0" w:space="0" w:color="auto"/>
      </w:divBdr>
    </w:div>
    <w:div w:id="1710950597">
      <w:bodyDiv w:val="1"/>
      <w:marLeft w:val="0"/>
      <w:marRight w:val="0"/>
      <w:marTop w:val="0"/>
      <w:marBottom w:val="0"/>
      <w:divBdr>
        <w:top w:val="none" w:sz="0" w:space="0" w:color="auto"/>
        <w:left w:val="none" w:sz="0" w:space="0" w:color="auto"/>
        <w:bottom w:val="none" w:sz="0" w:space="0" w:color="auto"/>
        <w:right w:val="none" w:sz="0" w:space="0" w:color="auto"/>
      </w:divBdr>
    </w:div>
    <w:div w:id="1718122873">
      <w:bodyDiv w:val="1"/>
      <w:marLeft w:val="0"/>
      <w:marRight w:val="0"/>
      <w:marTop w:val="0"/>
      <w:marBottom w:val="0"/>
      <w:divBdr>
        <w:top w:val="none" w:sz="0" w:space="0" w:color="auto"/>
        <w:left w:val="none" w:sz="0" w:space="0" w:color="auto"/>
        <w:bottom w:val="none" w:sz="0" w:space="0" w:color="auto"/>
        <w:right w:val="none" w:sz="0" w:space="0" w:color="auto"/>
      </w:divBdr>
    </w:div>
    <w:div w:id="1724214306">
      <w:bodyDiv w:val="1"/>
      <w:marLeft w:val="0"/>
      <w:marRight w:val="0"/>
      <w:marTop w:val="0"/>
      <w:marBottom w:val="0"/>
      <w:divBdr>
        <w:top w:val="none" w:sz="0" w:space="0" w:color="auto"/>
        <w:left w:val="none" w:sz="0" w:space="0" w:color="auto"/>
        <w:bottom w:val="none" w:sz="0" w:space="0" w:color="auto"/>
        <w:right w:val="none" w:sz="0" w:space="0" w:color="auto"/>
      </w:divBdr>
    </w:div>
    <w:div w:id="1726485141">
      <w:bodyDiv w:val="1"/>
      <w:marLeft w:val="0"/>
      <w:marRight w:val="0"/>
      <w:marTop w:val="0"/>
      <w:marBottom w:val="0"/>
      <w:divBdr>
        <w:top w:val="none" w:sz="0" w:space="0" w:color="auto"/>
        <w:left w:val="none" w:sz="0" w:space="0" w:color="auto"/>
        <w:bottom w:val="none" w:sz="0" w:space="0" w:color="auto"/>
        <w:right w:val="none" w:sz="0" w:space="0" w:color="auto"/>
      </w:divBdr>
    </w:div>
    <w:div w:id="1729184181">
      <w:bodyDiv w:val="1"/>
      <w:marLeft w:val="0"/>
      <w:marRight w:val="0"/>
      <w:marTop w:val="0"/>
      <w:marBottom w:val="0"/>
      <w:divBdr>
        <w:top w:val="none" w:sz="0" w:space="0" w:color="auto"/>
        <w:left w:val="none" w:sz="0" w:space="0" w:color="auto"/>
        <w:bottom w:val="none" w:sz="0" w:space="0" w:color="auto"/>
        <w:right w:val="none" w:sz="0" w:space="0" w:color="auto"/>
      </w:divBdr>
    </w:div>
    <w:div w:id="1731612373">
      <w:bodyDiv w:val="1"/>
      <w:marLeft w:val="0"/>
      <w:marRight w:val="0"/>
      <w:marTop w:val="0"/>
      <w:marBottom w:val="0"/>
      <w:divBdr>
        <w:top w:val="none" w:sz="0" w:space="0" w:color="auto"/>
        <w:left w:val="none" w:sz="0" w:space="0" w:color="auto"/>
        <w:bottom w:val="none" w:sz="0" w:space="0" w:color="auto"/>
        <w:right w:val="none" w:sz="0" w:space="0" w:color="auto"/>
      </w:divBdr>
    </w:div>
    <w:div w:id="1732997713">
      <w:bodyDiv w:val="1"/>
      <w:marLeft w:val="0"/>
      <w:marRight w:val="0"/>
      <w:marTop w:val="0"/>
      <w:marBottom w:val="0"/>
      <w:divBdr>
        <w:top w:val="none" w:sz="0" w:space="0" w:color="auto"/>
        <w:left w:val="none" w:sz="0" w:space="0" w:color="auto"/>
        <w:bottom w:val="none" w:sz="0" w:space="0" w:color="auto"/>
        <w:right w:val="none" w:sz="0" w:space="0" w:color="auto"/>
      </w:divBdr>
    </w:div>
    <w:div w:id="1762950584">
      <w:bodyDiv w:val="1"/>
      <w:marLeft w:val="0"/>
      <w:marRight w:val="0"/>
      <w:marTop w:val="0"/>
      <w:marBottom w:val="0"/>
      <w:divBdr>
        <w:top w:val="none" w:sz="0" w:space="0" w:color="auto"/>
        <w:left w:val="none" w:sz="0" w:space="0" w:color="auto"/>
        <w:bottom w:val="none" w:sz="0" w:space="0" w:color="auto"/>
        <w:right w:val="none" w:sz="0" w:space="0" w:color="auto"/>
      </w:divBdr>
    </w:div>
    <w:div w:id="1766421835">
      <w:bodyDiv w:val="1"/>
      <w:marLeft w:val="0"/>
      <w:marRight w:val="0"/>
      <w:marTop w:val="0"/>
      <w:marBottom w:val="0"/>
      <w:divBdr>
        <w:top w:val="none" w:sz="0" w:space="0" w:color="auto"/>
        <w:left w:val="none" w:sz="0" w:space="0" w:color="auto"/>
        <w:bottom w:val="none" w:sz="0" w:space="0" w:color="auto"/>
        <w:right w:val="none" w:sz="0" w:space="0" w:color="auto"/>
      </w:divBdr>
    </w:div>
    <w:div w:id="1782265769">
      <w:bodyDiv w:val="1"/>
      <w:marLeft w:val="0"/>
      <w:marRight w:val="0"/>
      <w:marTop w:val="0"/>
      <w:marBottom w:val="0"/>
      <w:divBdr>
        <w:top w:val="none" w:sz="0" w:space="0" w:color="auto"/>
        <w:left w:val="none" w:sz="0" w:space="0" w:color="auto"/>
        <w:bottom w:val="none" w:sz="0" w:space="0" w:color="auto"/>
        <w:right w:val="none" w:sz="0" w:space="0" w:color="auto"/>
      </w:divBdr>
    </w:div>
    <w:div w:id="1784376725">
      <w:bodyDiv w:val="1"/>
      <w:marLeft w:val="0"/>
      <w:marRight w:val="0"/>
      <w:marTop w:val="0"/>
      <w:marBottom w:val="0"/>
      <w:divBdr>
        <w:top w:val="none" w:sz="0" w:space="0" w:color="auto"/>
        <w:left w:val="none" w:sz="0" w:space="0" w:color="auto"/>
        <w:bottom w:val="none" w:sz="0" w:space="0" w:color="auto"/>
        <w:right w:val="none" w:sz="0" w:space="0" w:color="auto"/>
      </w:divBdr>
    </w:div>
    <w:div w:id="1793353933">
      <w:bodyDiv w:val="1"/>
      <w:marLeft w:val="0"/>
      <w:marRight w:val="0"/>
      <w:marTop w:val="0"/>
      <w:marBottom w:val="0"/>
      <w:divBdr>
        <w:top w:val="none" w:sz="0" w:space="0" w:color="auto"/>
        <w:left w:val="none" w:sz="0" w:space="0" w:color="auto"/>
        <w:bottom w:val="none" w:sz="0" w:space="0" w:color="auto"/>
        <w:right w:val="none" w:sz="0" w:space="0" w:color="auto"/>
      </w:divBdr>
    </w:div>
    <w:div w:id="1800689117">
      <w:bodyDiv w:val="1"/>
      <w:marLeft w:val="0"/>
      <w:marRight w:val="0"/>
      <w:marTop w:val="0"/>
      <w:marBottom w:val="0"/>
      <w:divBdr>
        <w:top w:val="none" w:sz="0" w:space="0" w:color="auto"/>
        <w:left w:val="none" w:sz="0" w:space="0" w:color="auto"/>
        <w:bottom w:val="none" w:sz="0" w:space="0" w:color="auto"/>
        <w:right w:val="none" w:sz="0" w:space="0" w:color="auto"/>
      </w:divBdr>
    </w:div>
    <w:div w:id="1802530009">
      <w:bodyDiv w:val="1"/>
      <w:marLeft w:val="0"/>
      <w:marRight w:val="0"/>
      <w:marTop w:val="0"/>
      <w:marBottom w:val="0"/>
      <w:divBdr>
        <w:top w:val="none" w:sz="0" w:space="0" w:color="auto"/>
        <w:left w:val="none" w:sz="0" w:space="0" w:color="auto"/>
        <w:bottom w:val="none" w:sz="0" w:space="0" w:color="auto"/>
        <w:right w:val="none" w:sz="0" w:space="0" w:color="auto"/>
      </w:divBdr>
    </w:div>
    <w:div w:id="1803570403">
      <w:bodyDiv w:val="1"/>
      <w:marLeft w:val="0"/>
      <w:marRight w:val="0"/>
      <w:marTop w:val="0"/>
      <w:marBottom w:val="0"/>
      <w:divBdr>
        <w:top w:val="none" w:sz="0" w:space="0" w:color="auto"/>
        <w:left w:val="none" w:sz="0" w:space="0" w:color="auto"/>
        <w:bottom w:val="none" w:sz="0" w:space="0" w:color="auto"/>
        <w:right w:val="none" w:sz="0" w:space="0" w:color="auto"/>
      </w:divBdr>
    </w:div>
    <w:div w:id="1807431187">
      <w:bodyDiv w:val="1"/>
      <w:marLeft w:val="0"/>
      <w:marRight w:val="0"/>
      <w:marTop w:val="0"/>
      <w:marBottom w:val="0"/>
      <w:divBdr>
        <w:top w:val="none" w:sz="0" w:space="0" w:color="auto"/>
        <w:left w:val="none" w:sz="0" w:space="0" w:color="auto"/>
        <w:bottom w:val="none" w:sz="0" w:space="0" w:color="auto"/>
        <w:right w:val="none" w:sz="0" w:space="0" w:color="auto"/>
      </w:divBdr>
    </w:div>
    <w:div w:id="1821536287">
      <w:bodyDiv w:val="1"/>
      <w:marLeft w:val="0"/>
      <w:marRight w:val="0"/>
      <w:marTop w:val="0"/>
      <w:marBottom w:val="0"/>
      <w:divBdr>
        <w:top w:val="none" w:sz="0" w:space="0" w:color="auto"/>
        <w:left w:val="none" w:sz="0" w:space="0" w:color="auto"/>
        <w:bottom w:val="none" w:sz="0" w:space="0" w:color="auto"/>
        <w:right w:val="none" w:sz="0" w:space="0" w:color="auto"/>
      </w:divBdr>
    </w:div>
    <w:div w:id="1824203586">
      <w:bodyDiv w:val="1"/>
      <w:marLeft w:val="0"/>
      <w:marRight w:val="0"/>
      <w:marTop w:val="0"/>
      <w:marBottom w:val="0"/>
      <w:divBdr>
        <w:top w:val="none" w:sz="0" w:space="0" w:color="auto"/>
        <w:left w:val="none" w:sz="0" w:space="0" w:color="auto"/>
        <w:bottom w:val="none" w:sz="0" w:space="0" w:color="auto"/>
        <w:right w:val="none" w:sz="0" w:space="0" w:color="auto"/>
      </w:divBdr>
    </w:div>
    <w:div w:id="1826581932">
      <w:bodyDiv w:val="1"/>
      <w:marLeft w:val="0"/>
      <w:marRight w:val="0"/>
      <w:marTop w:val="0"/>
      <w:marBottom w:val="0"/>
      <w:divBdr>
        <w:top w:val="none" w:sz="0" w:space="0" w:color="auto"/>
        <w:left w:val="none" w:sz="0" w:space="0" w:color="auto"/>
        <w:bottom w:val="none" w:sz="0" w:space="0" w:color="auto"/>
        <w:right w:val="none" w:sz="0" w:space="0" w:color="auto"/>
      </w:divBdr>
    </w:div>
    <w:div w:id="1837258824">
      <w:bodyDiv w:val="1"/>
      <w:marLeft w:val="0"/>
      <w:marRight w:val="0"/>
      <w:marTop w:val="0"/>
      <w:marBottom w:val="0"/>
      <w:divBdr>
        <w:top w:val="none" w:sz="0" w:space="0" w:color="auto"/>
        <w:left w:val="none" w:sz="0" w:space="0" w:color="auto"/>
        <w:bottom w:val="none" w:sz="0" w:space="0" w:color="auto"/>
        <w:right w:val="none" w:sz="0" w:space="0" w:color="auto"/>
      </w:divBdr>
    </w:div>
    <w:div w:id="1842621033">
      <w:bodyDiv w:val="1"/>
      <w:marLeft w:val="0"/>
      <w:marRight w:val="0"/>
      <w:marTop w:val="0"/>
      <w:marBottom w:val="0"/>
      <w:divBdr>
        <w:top w:val="none" w:sz="0" w:space="0" w:color="auto"/>
        <w:left w:val="none" w:sz="0" w:space="0" w:color="auto"/>
        <w:bottom w:val="none" w:sz="0" w:space="0" w:color="auto"/>
        <w:right w:val="none" w:sz="0" w:space="0" w:color="auto"/>
      </w:divBdr>
    </w:div>
    <w:div w:id="1853572592">
      <w:bodyDiv w:val="1"/>
      <w:marLeft w:val="0"/>
      <w:marRight w:val="0"/>
      <w:marTop w:val="0"/>
      <w:marBottom w:val="0"/>
      <w:divBdr>
        <w:top w:val="none" w:sz="0" w:space="0" w:color="auto"/>
        <w:left w:val="none" w:sz="0" w:space="0" w:color="auto"/>
        <w:bottom w:val="none" w:sz="0" w:space="0" w:color="auto"/>
        <w:right w:val="none" w:sz="0" w:space="0" w:color="auto"/>
      </w:divBdr>
    </w:div>
    <w:div w:id="1855610304">
      <w:bodyDiv w:val="1"/>
      <w:marLeft w:val="0"/>
      <w:marRight w:val="0"/>
      <w:marTop w:val="0"/>
      <w:marBottom w:val="0"/>
      <w:divBdr>
        <w:top w:val="none" w:sz="0" w:space="0" w:color="auto"/>
        <w:left w:val="none" w:sz="0" w:space="0" w:color="auto"/>
        <w:bottom w:val="none" w:sz="0" w:space="0" w:color="auto"/>
        <w:right w:val="none" w:sz="0" w:space="0" w:color="auto"/>
      </w:divBdr>
    </w:div>
    <w:div w:id="1909614186">
      <w:bodyDiv w:val="1"/>
      <w:marLeft w:val="0"/>
      <w:marRight w:val="0"/>
      <w:marTop w:val="0"/>
      <w:marBottom w:val="0"/>
      <w:divBdr>
        <w:top w:val="none" w:sz="0" w:space="0" w:color="auto"/>
        <w:left w:val="none" w:sz="0" w:space="0" w:color="auto"/>
        <w:bottom w:val="none" w:sz="0" w:space="0" w:color="auto"/>
        <w:right w:val="none" w:sz="0" w:space="0" w:color="auto"/>
      </w:divBdr>
    </w:div>
    <w:div w:id="1947695381">
      <w:bodyDiv w:val="1"/>
      <w:marLeft w:val="0"/>
      <w:marRight w:val="0"/>
      <w:marTop w:val="0"/>
      <w:marBottom w:val="0"/>
      <w:divBdr>
        <w:top w:val="none" w:sz="0" w:space="0" w:color="auto"/>
        <w:left w:val="none" w:sz="0" w:space="0" w:color="auto"/>
        <w:bottom w:val="none" w:sz="0" w:space="0" w:color="auto"/>
        <w:right w:val="none" w:sz="0" w:space="0" w:color="auto"/>
      </w:divBdr>
    </w:div>
    <w:div w:id="1954434521">
      <w:bodyDiv w:val="1"/>
      <w:marLeft w:val="0"/>
      <w:marRight w:val="0"/>
      <w:marTop w:val="0"/>
      <w:marBottom w:val="0"/>
      <w:divBdr>
        <w:top w:val="none" w:sz="0" w:space="0" w:color="auto"/>
        <w:left w:val="none" w:sz="0" w:space="0" w:color="auto"/>
        <w:bottom w:val="none" w:sz="0" w:space="0" w:color="auto"/>
        <w:right w:val="none" w:sz="0" w:space="0" w:color="auto"/>
      </w:divBdr>
    </w:div>
    <w:div w:id="1971396102">
      <w:bodyDiv w:val="1"/>
      <w:marLeft w:val="0"/>
      <w:marRight w:val="0"/>
      <w:marTop w:val="0"/>
      <w:marBottom w:val="0"/>
      <w:divBdr>
        <w:top w:val="none" w:sz="0" w:space="0" w:color="auto"/>
        <w:left w:val="none" w:sz="0" w:space="0" w:color="auto"/>
        <w:bottom w:val="none" w:sz="0" w:space="0" w:color="auto"/>
        <w:right w:val="none" w:sz="0" w:space="0" w:color="auto"/>
      </w:divBdr>
    </w:div>
    <w:div w:id="1972248813">
      <w:bodyDiv w:val="1"/>
      <w:marLeft w:val="0"/>
      <w:marRight w:val="0"/>
      <w:marTop w:val="0"/>
      <w:marBottom w:val="0"/>
      <w:divBdr>
        <w:top w:val="none" w:sz="0" w:space="0" w:color="auto"/>
        <w:left w:val="none" w:sz="0" w:space="0" w:color="auto"/>
        <w:bottom w:val="none" w:sz="0" w:space="0" w:color="auto"/>
        <w:right w:val="none" w:sz="0" w:space="0" w:color="auto"/>
      </w:divBdr>
    </w:div>
    <w:div w:id="1983730410">
      <w:bodyDiv w:val="1"/>
      <w:marLeft w:val="0"/>
      <w:marRight w:val="0"/>
      <w:marTop w:val="0"/>
      <w:marBottom w:val="0"/>
      <w:divBdr>
        <w:top w:val="none" w:sz="0" w:space="0" w:color="auto"/>
        <w:left w:val="none" w:sz="0" w:space="0" w:color="auto"/>
        <w:bottom w:val="none" w:sz="0" w:space="0" w:color="auto"/>
        <w:right w:val="none" w:sz="0" w:space="0" w:color="auto"/>
      </w:divBdr>
    </w:div>
    <w:div w:id="1984037289">
      <w:bodyDiv w:val="1"/>
      <w:marLeft w:val="0"/>
      <w:marRight w:val="0"/>
      <w:marTop w:val="0"/>
      <w:marBottom w:val="0"/>
      <w:divBdr>
        <w:top w:val="none" w:sz="0" w:space="0" w:color="auto"/>
        <w:left w:val="none" w:sz="0" w:space="0" w:color="auto"/>
        <w:bottom w:val="none" w:sz="0" w:space="0" w:color="auto"/>
        <w:right w:val="none" w:sz="0" w:space="0" w:color="auto"/>
      </w:divBdr>
    </w:div>
    <w:div w:id="2007706665">
      <w:bodyDiv w:val="1"/>
      <w:marLeft w:val="0"/>
      <w:marRight w:val="0"/>
      <w:marTop w:val="0"/>
      <w:marBottom w:val="0"/>
      <w:divBdr>
        <w:top w:val="none" w:sz="0" w:space="0" w:color="auto"/>
        <w:left w:val="none" w:sz="0" w:space="0" w:color="auto"/>
        <w:bottom w:val="none" w:sz="0" w:space="0" w:color="auto"/>
        <w:right w:val="none" w:sz="0" w:space="0" w:color="auto"/>
      </w:divBdr>
    </w:div>
    <w:div w:id="2010518195">
      <w:bodyDiv w:val="1"/>
      <w:marLeft w:val="0"/>
      <w:marRight w:val="0"/>
      <w:marTop w:val="0"/>
      <w:marBottom w:val="0"/>
      <w:divBdr>
        <w:top w:val="none" w:sz="0" w:space="0" w:color="auto"/>
        <w:left w:val="none" w:sz="0" w:space="0" w:color="auto"/>
        <w:bottom w:val="none" w:sz="0" w:space="0" w:color="auto"/>
        <w:right w:val="none" w:sz="0" w:space="0" w:color="auto"/>
      </w:divBdr>
    </w:div>
    <w:div w:id="2016834245">
      <w:bodyDiv w:val="1"/>
      <w:marLeft w:val="0"/>
      <w:marRight w:val="0"/>
      <w:marTop w:val="0"/>
      <w:marBottom w:val="0"/>
      <w:divBdr>
        <w:top w:val="none" w:sz="0" w:space="0" w:color="auto"/>
        <w:left w:val="none" w:sz="0" w:space="0" w:color="auto"/>
        <w:bottom w:val="none" w:sz="0" w:space="0" w:color="auto"/>
        <w:right w:val="none" w:sz="0" w:space="0" w:color="auto"/>
      </w:divBdr>
    </w:div>
    <w:div w:id="2023777313">
      <w:bodyDiv w:val="1"/>
      <w:marLeft w:val="0"/>
      <w:marRight w:val="0"/>
      <w:marTop w:val="0"/>
      <w:marBottom w:val="0"/>
      <w:divBdr>
        <w:top w:val="none" w:sz="0" w:space="0" w:color="auto"/>
        <w:left w:val="none" w:sz="0" w:space="0" w:color="auto"/>
        <w:bottom w:val="none" w:sz="0" w:space="0" w:color="auto"/>
        <w:right w:val="none" w:sz="0" w:space="0" w:color="auto"/>
      </w:divBdr>
    </w:div>
    <w:div w:id="2024361870">
      <w:bodyDiv w:val="1"/>
      <w:marLeft w:val="0"/>
      <w:marRight w:val="0"/>
      <w:marTop w:val="0"/>
      <w:marBottom w:val="0"/>
      <w:divBdr>
        <w:top w:val="none" w:sz="0" w:space="0" w:color="auto"/>
        <w:left w:val="none" w:sz="0" w:space="0" w:color="auto"/>
        <w:bottom w:val="none" w:sz="0" w:space="0" w:color="auto"/>
        <w:right w:val="none" w:sz="0" w:space="0" w:color="auto"/>
      </w:divBdr>
    </w:div>
    <w:div w:id="2042045188">
      <w:bodyDiv w:val="1"/>
      <w:marLeft w:val="0"/>
      <w:marRight w:val="0"/>
      <w:marTop w:val="0"/>
      <w:marBottom w:val="0"/>
      <w:divBdr>
        <w:top w:val="none" w:sz="0" w:space="0" w:color="auto"/>
        <w:left w:val="none" w:sz="0" w:space="0" w:color="auto"/>
        <w:bottom w:val="none" w:sz="0" w:space="0" w:color="auto"/>
        <w:right w:val="none" w:sz="0" w:space="0" w:color="auto"/>
      </w:divBdr>
    </w:div>
    <w:div w:id="2044014582">
      <w:bodyDiv w:val="1"/>
      <w:marLeft w:val="0"/>
      <w:marRight w:val="0"/>
      <w:marTop w:val="0"/>
      <w:marBottom w:val="0"/>
      <w:divBdr>
        <w:top w:val="none" w:sz="0" w:space="0" w:color="auto"/>
        <w:left w:val="none" w:sz="0" w:space="0" w:color="auto"/>
        <w:bottom w:val="none" w:sz="0" w:space="0" w:color="auto"/>
        <w:right w:val="none" w:sz="0" w:space="0" w:color="auto"/>
      </w:divBdr>
    </w:div>
    <w:div w:id="2047680550">
      <w:bodyDiv w:val="1"/>
      <w:marLeft w:val="0"/>
      <w:marRight w:val="0"/>
      <w:marTop w:val="0"/>
      <w:marBottom w:val="0"/>
      <w:divBdr>
        <w:top w:val="none" w:sz="0" w:space="0" w:color="auto"/>
        <w:left w:val="none" w:sz="0" w:space="0" w:color="auto"/>
        <w:bottom w:val="none" w:sz="0" w:space="0" w:color="auto"/>
        <w:right w:val="none" w:sz="0" w:space="0" w:color="auto"/>
      </w:divBdr>
    </w:div>
    <w:div w:id="2054382486">
      <w:bodyDiv w:val="1"/>
      <w:marLeft w:val="0"/>
      <w:marRight w:val="0"/>
      <w:marTop w:val="0"/>
      <w:marBottom w:val="0"/>
      <w:divBdr>
        <w:top w:val="none" w:sz="0" w:space="0" w:color="auto"/>
        <w:left w:val="none" w:sz="0" w:space="0" w:color="auto"/>
        <w:bottom w:val="none" w:sz="0" w:space="0" w:color="auto"/>
        <w:right w:val="none" w:sz="0" w:space="0" w:color="auto"/>
      </w:divBdr>
    </w:div>
    <w:div w:id="2060323564">
      <w:bodyDiv w:val="1"/>
      <w:marLeft w:val="0"/>
      <w:marRight w:val="0"/>
      <w:marTop w:val="0"/>
      <w:marBottom w:val="0"/>
      <w:divBdr>
        <w:top w:val="none" w:sz="0" w:space="0" w:color="auto"/>
        <w:left w:val="none" w:sz="0" w:space="0" w:color="auto"/>
        <w:bottom w:val="none" w:sz="0" w:space="0" w:color="auto"/>
        <w:right w:val="none" w:sz="0" w:space="0" w:color="auto"/>
      </w:divBdr>
    </w:div>
    <w:div w:id="2077698208">
      <w:bodyDiv w:val="1"/>
      <w:marLeft w:val="0"/>
      <w:marRight w:val="0"/>
      <w:marTop w:val="0"/>
      <w:marBottom w:val="0"/>
      <w:divBdr>
        <w:top w:val="none" w:sz="0" w:space="0" w:color="auto"/>
        <w:left w:val="none" w:sz="0" w:space="0" w:color="auto"/>
        <w:bottom w:val="none" w:sz="0" w:space="0" w:color="auto"/>
        <w:right w:val="none" w:sz="0" w:space="0" w:color="auto"/>
      </w:divBdr>
    </w:div>
    <w:div w:id="2081781140">
      <w:bodyDiv w:val="1"/>
      <w:marLeft w:val="0"/>
      <w:marRight w:val="0"/>
      <w:marTop w:val="0"/>
      <w:marBottom w:val="0"/>
      <w:divBdr>
        <w:top w:val="none" w:sz="0" w:space="0" w:color="auto"/>
        <w:left w:val="none" w:sz="0" w:space="0" w:color="auto"/>
        <w:bottom w:val="none" w:sz="0" w:space="0" w:color="auto"/>
        <w:right w:val="none" w:sz="0" w:space="0" w:color="auto"/>
      </w:divBdr>
    </w:div>
    <w:div w:id="2139226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header" Target="header7.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mailto:soivanjica@ivanjica.gov.rs" TargetMode="Externa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3.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31A788-E9DF-41D2-B19E-79E7664A6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6</Pages>
  <Words>970</Words>
  <Characters>5533</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На основу члана 32</vt:lpstr>
    </vt:vector>
  </TitlesOfParts>
  <Company>Opstina Ivanjica</Company>
  <LinksUpToDate>false</LinksUpToDate>
  <CharactersWithSpaces>6491</CharactersWithSpaces>
  <SharedDoc>false</SharedDoc>
  <HLinks>
    <vt:vector size="6" baseType="variant">
      <vt:variant>
        <vt:i4>3735565</vt:i4>
      </vt:variant>
      <vt:variant>
        <vt:i4>0</vt:i4>
      </vt:variant>
      <vt:variant>
        <vt:i4>0</vt:i4>
      </vt:variant>
      <vt:variant>
        <vt:i4>5</vt:i4>
      </vt:variant>
      <vt:variant>
        <vt:lpwstr>mailto:soivanjica@sezampro.rs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 основу члана 32</dc:title>
  <dc:subject/>
  <dc:creator>Pedja</dc:creator>
  <cp:keywords/>
  <dc:description/>
  <cp:lastModifiedBy>Administrator</cp:lastModifiedBy>
  <cp:revision>3</cp:revision>
  <cp:lastPrinted>2019-10-14T07:26:00Z</cp:lastPrinted>
  <dcterms:created xsi:type="dcterms:W3CDTF">2020-03-05T12:14:00Z</dcterms:created>
  <dcterms:modified xsi:type="dcterms:W3CDTF">2020-03-05T12:28:00Z</dcterms:modified>
</cp:coreProperties>
</file>