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417921" w:rsidRPr="00EA640F" w:rsidRDefault="00417921" w:rsidP="00417921">
      <w:pPr>
        <w:jc w:val="both"/>
        <w:rPr>
          <w:sz w:val="20"/>
          <w:szCs w:val="20"/>
        </w:rPr>
      </w:pPr>
      <w:r w:rsidRPr="00EA640F">
        <w:rPr>
          <w:sz w:val="20"/>
          <w:szCs w:val="20"/>
        </w:rPr>
        <w:lastRenderedPageBreak/>
        <w:t xml:space="preserve">                                                                                                       </w:t>
      </w:r>
    </w:p>
    <w:p w:rsidR="00417921" w:rsidRPr="00672864" w:rsidRDefault="00417921" w:rsidP="00417921">
      <w:pPr>
        <w:jc w:val="both"/>
        <w:rPr>
          <w:sz w:val="22"/>
          <w:szCs w:val="22"/>
          <w:lang w:val="sr-Cyrl-CS"/>
        </w:rPr>
      </w:pPr>
      <w:r w:rsidRPr="00672864">
        <w:rPr>
          <w:sz w:val="22"/>
          <w:szCs w:val="22"/>
          <w:lang w:val="sr-Cyrl-CS"/>
        </w:rPr>
        <w:t>Република Србија</w:t>
      </w:r>
    </w:p>
    <w:p w:rsidR="00417921" w:rsidRPr="00672864" w:rsidRDefault="00417921" w:rsidP="00417921">
      <w:pPr>
        <w:jc w:val="both"/>
        <w:rPr>
          <w:b/>
          <w:sz w:val="22"/>
          <w:szCs w:val="22"/>
          <w:lang w:val="sr-Cyrl-CS"/>
        </w:rPr>
      </w:pPr>
      <w:r w:rsidRPr="00672864">
        <w:rPr>
          <w:b/>
          <w:sz w:val="22"/>
          <w:szCs w:val="22"/>
          <w:lang w:val="sr-Cyrl-CS"/>
        </w:rPr>
        <w:t>ОПШТИНА ИВАЊИЦА</w:t>
      </w:r>
    </w:p>
    <w:p w:rsidR="00417921" w:rsidRPr="00672864" w:rsidRDefault="00417921" w:rsidP="00417921">
      <w:pPr>
        <w:jc w:val="both"/>
        <w:rPr>
          <w:b/>
          <w:sz w:val="22"/>
          <w:szCs w:val="22"/>
          <w:lang w:val="sr-Cyrl-CS"/>
        </w:rPr>
      </w:pPr>
      <w:r w:rsidRPr="00672864">
        <w:rPr>
          <w:b/>
          <w:sz w:val="22"/>
          <w:szCs w:val="22"/>
          <w:lang w:val="sr-Cyrl-CS"/>
        </w:rPr>
        <w:t>-ОПШТИНСКО ВЕЋЕ -</w:t>
      </w:r>
    </w:p>
    <w:p w:rsidR="00417921" w:rsidRPr="00672864" w:rsidRDefault="00417921" w:rsidP="00417921">
      <w:pPr>
        <w:jc w:val="both"/>
        <w:rPr>
          <w:sz w:val="22"/>
          <w:szCs w:val="22"/>
        </w:rPr>
      </w:pPr>
      <w:r w:rsidRPr="00672864">
        <w:rPr>
          <w:sz w:val="22"/>
          <w:szCs w:val="22"/>
          <w:lang w:val="sr-Cyrl-CS"/>
        </w:rPr>
        <w:t>01 Број: 642-3/20</w:t>
      </w:r>
      <w:r w:rsidRPr="00672864">
        <w:rPr>
          <w:sz w:val="22"/>
          <w:szCs w:val="22"/>
        </w:rPr>
        <w:t>20</w:t>
      </w:r>
    </w:p>
    <w:p w:rsidR="00417921" w:rsidRPr="00672864" w:rsidRDefault="00417921" w:rsidP="00417921">
      <w:pPr>
        <w:jc w:val="both"/>
        <w:rPr>
          <w:sz w:val="22"/>
          <w:szCs w:val="22"/>
          <w:lang w:val="sr-Cyrl-CS"/>
        </w:rPr>
      </w:pPr>
      <w:r w:rsidRPr="00672864">
        <w:rPr>
          <w:sz w:val="22"/>
          <w:szCs w:val="22"/>
        </w:rPr>
        <w:t>11</w:t>
      </w:r>
      <w:r w:rsidRPr="00672864">
        <w:rPr>
          <w:sz w:val="22"/>
          <w:szCs w:val="22"/>
          <w:lang w:val="sr-Cyrl-CS"/>
        </w:rPr>
        <w:t>. фебруар  2020. године</w:t>
      </w:r>
    </w:p>
    <w:p w:rsidR="00417921" w:rsidRPr="00672864" w:rsidRDefault="00417921" w:rsidP="00417921">
      <w:pPr>
        <w:jc w:val="both"/>
        <w:rPr>
          <w:b/>
          <w:sz w:val="22"/>
          <w:szCs w:val="22"/>
          <w:lang w:val="sr-Cyrl-CS"/>
        </w:rPr>
      </w:pPr>
      <w:r w:rsidRPr="00672864">
        <w:rPr>
          <w:b/>
          <w:sz w:val="22"/>
          <w:szCs w:val="22"/>
          <w:lang w:val="sr-Cyrl-CS"/>
        </w:rPr>
        <w:t>И в а њ и ц а</w:t>
      </w:r>
    </w:p>
    <w:p w:rsidR="00417921" w:rsidRPr="00672864" w:rsidRDefault="00417921" w:rsidP="00417921">
      <w:pPr>
        <w:jc w:val="both"/>
        <w:rPr>
          <w:sz w:val="22"/>
          <w:szCs w:val="22"/>
        </w:rPr>
      </w:pPr>
    </w:p>
    <w:p w:rsidR="00417921" w:rsidRPr="00672864" w:rsidRDefault="00417921" w:rsidP="00417921">
      <w:pPr>
        <w:jc w:val="both"/>
        <w:rPr>
          <w:sz w:val="22"/>
          <w:szCs w:val="22"/>
        </w:rPr>
      </w:pPr>
    </w:p>
    <w:p w:rsidR="00417921" w:rsidRPr="00672864" w:rsidRDefault="00417921" w:rsidP="00417921">
      <w:pPr>
        <w:jc w:val="both"/>
        <w:rPr>
          <w:b/>
          <w:sz w:val="22"/>
          <w:szCs w:val="22"/>
        </w:rPr>
      </w:pPr>
      <w:r w:rsidRPr="00672864">
        <w:rPr>
          <w:sz w:val="22"/>
          <w:szCs w:val="22"/>
          <w:lang w:val="sr-Cyrl-CS"/>
        </w:rPr>
        <w:tab/>
        <w:t xml:space="preserve">На основу члана 19. Закона о јавном информисању и медијима („Сл.гласник РС“, број 83/14, 58/15, 12/16-аутентично тумачење), члана 4. Правилника о суфинансирању пројеката за остваривање јавног интереса у области јавног информисања („Сл. гласник РС“, број 16/16 и 8/2017),  Одлуке о буџету општине Ивањица за 2020. годину („Сл. лист општине Ивањица“, број </w:t>
      </w:r>
      <w:r w:rsidRPr="00672864">
        <w:rPr>
          <w:sz w:val="22"/>
          <w:szCs w:val="22"/>
        </w:rPr>
        <w:t>10</w:t>
      </w:r>
      <w:r w:rsidRPr="00672864">
        <w:rPr>
          <w:sz w:val="22"/>
          <w:szCs w:val="22"/>
          <w:lang w:val="sr-Cyrl-CS"/>
        </w:rPr>
        <w:t>/1</w:t>
      </w:r>
      <w:r w:rsidRPr="00672864">
        <w:rPr>
          <w:sz w:val="22"/>
          <w:szCs w:val="22"/>
        </w:rPr>
        <w:t>9</w:t>
      </w:r>
      <w:r w:rsidRPr="00672864">
        <w:rPr>
          <w:sz w:val="22"/>
          <w:szCs w:val="22"/>
          <w:lang w:val="sr-Cyrl-CS"/>
        </w:rPr>
        <w:t xml:space="preserve">), </w:t>
      </w:r>
      <w:r w:rsidRPr="00672864">
        <w:rPr>
          <w:b/>
          <w:sz w:val="22"/>
          <w:szCs w:val="22"/>
          <w:lang w:val="sr-Cyrl-CS"/>
        </w:rPr>
        <w:t xml:space="preserve">Општинско веће општине Ивањица,01 број 06-1/2020,  дана </w:t>
      </w:r>
      <w:r w:rsidRPr="00672864">
        <w:rPr>
          <w:b/>
          <w:sz w:val="22"/>
          <w:szCs w:val="22"/>
        </w:rPr>
        <w:t>11.02.</w:t>
      </w:r>
      <w:r w:rsidRPr="00672864">
        <w:rPr>
          <w:b/>
          <w:sz w:val="22"/>
          <w:szCs w:val="22"/>
          <w:lang w:val="sr-Cyrl-CS"/>
        </w:rPr>
        <w:t>2020. године</w:t>
      </w:r>
      <w:r w:rsidRPr="00672864">
        <w:rPr>
          <w:sz w:val="22"/>
          <w:szCs w:val="22"/>
          <w:lang w:val="sr-Cyrl-CS"/>
        </w:rPr>
        <w:t xml:space="preserve">, </w:t>
      </w:r>
      <w:r w:rsidRPr="00672864">
        <w:rPr>
          <w:b/>
          <w:sz w:val="22"/>
          <w:szCs w:val="22"/>
          <w:lang w:val="sr-Cyrl-CS"/>
        </w:rPr>
        <w:t>д о н о с и</w:t>
      </w:r>
    </w:p>
    <w:p w:rsidR="00417921" w:rsidRPr="00672864" w:rsidRDefault="00417921" w:rsidP="00417921">
      <w:pPr>
        <w:jc w:val="both"/>
        <w:rPr>
          <w:sz w:val="22"/>
          <w:szCs w:val="22"/>
        </w:rPr>
      </w:pPr>
    </w:p>
    <w:p w:rsidR="00417921" w:rsidRPr="00672864" w:rsidRDefault="00417921" w:rsidP="00417921">
      <w:pPr>
        <w:jc w:val="both"/>
        <w:rPr>
          <w:sz w:val="22"/>
          <w:szCs w:val="22"/>
          <w:lang w:val="sr-Cyrl-CS"/>
        </w:rPr>
      </w:pPr>
    </w:p>
    <w:p w:rsidR="00417921" w:rsidRPr="00672864" w:rsidRDefault="00417921" w:rsidP="00417921">
      <w:pPr>
        <w:jc w:val="center"/>
        <w:rPr>
          <w:b/>
          <w:sz w:val="22"/>
          <w:szCs w:val="22"/>
          <w:lang w:val="sr-Cyrl-CS"/>
        </w:rPr>
      </w:pPr>
      <w:r w:rsidRPr="00672864">
        <w:rPr>
          <w:b/>
          <w:sz w:val="22"/>
          <w:szCs w:val="22"/>
          <w:lang w:val="sr-Cyrl-CS"/>
        </w:rPr>
        <w:t>О  Д  Л  У  К  У</w:t>
      </w:r>
    </w:p>
    <w:p w:rsidR="00417921" w:rsidRPr="00672864" w:rsidRDefault="00417921" w:rsidP="00417921">
      <w:pPr>
        <w:jc w:val="center"/>
        <w:rPr>
          <w:b/>
          <w:sz w:val="22"/>
          <w:szCs w:val="22"/>
          <w:lang w:val="sr-Cyrl-CS"/>
        </w:rPr>
      </w:pPr>
    </w:p>
    <w:p w:rsidR="00417921" w:rsidRPr="00672864" w:rsidRDefault="00417921" w:rsidP="00417921">
      <w:pPr>
        <w:jc w:val="center"/>
        <w:rPr>
          <w:b/>
          <w:sz w:val="22"/>
          <w:szCs w:val="22"/>
        </w:rPr>
      </w:pPr>
      <w:r w:rsidRPr="00672864">
        <w:rPr>
          <w:b/>
          <w:sz w:val="22"/>
          <w:szCs w:val="22"/>
          <w:lang w:val="sr-Cyrl-CS"/>
        </w:rPr>
        <w:t>О РАСПИСИВАЊУ КОНКУРСА ЗА СУФИНАНСИРАЊЕ ПРОЈЕКАТА КОЈИМА СЕ ОСТВАРУЈЕ ЈАВНИ ИНТЕРЕС У ОБЛАСТИ ЈАВНОГ ИНФОРМИСАЊА НА ТЕРИТОРИЈИ ОПШТИНЕ ИВАЊИЦА ЗА 2020. ГОДИНУ</w:t>
      </w:r>
    </w:p>
    <w:p w:rsidR="00417921" w:rsidRPr="00672864" w:rsidRDefault="00417921" w:rsidP="00417921">
      <w:pPr>
        <w:jc w:val="center"/>
        <w:rPr>
          <w:b/>
          <w:sz w:val="22"/>
          <w:szCs w:val="22"/>
        </w:rPr>
      </w:pPr>
    </w:p>
    <w:p w:rsidR="00417921" w:rsidRPr="00672864" w:rsidRDefault="00417921" w:rsidP="00417921">
      <w:pPr>
        <w:jc w:val="center"/>
        <w:rPr>
          <w:b/>
          <w:sz w:val="22"/>
          <w:szCs w:val="22"/>
          <w:lang w:val="sr-Cyrl-CS"/>
        </w:rPr>
      </w:pPr>
    </w:p>
    <w:p w:rsidR="00417921" w:rsidRPr="00672864" w:rsidRDefault="00417921" w:rsidP="00417921">
      <w:pPr>
        <w:jc w:val="both"/>
        <w:rPr>
          <w:b/>
          <w:sz w:val="22"/>
          <w:szCs w:val="22"/>
        </w:rPr>
      </w:pPr>
      <w:r w:rsidRPr="00672864">
        <w:rPr>
          <w:sz w:val="22"/>
          <w:szCs w:val="22"/>
          <w:lang w:val="sr-Cyrl-CS"/>
        </w:rPr>
        <w:tab/>
      </w:r>
      <w:r w:rsidRPr="00672864">
        <w:rPr>
          <w:b/>
          <w:sz w:val="22"/>
          <w:szCs w:val="22"/>
        </w:rPr>
        <w:t>I</w:t>
      </w:r>
      <w:r w:rsidRPr="00672864">
        <w:rPr>
          <w:sz w:val="22"/>
          <w:szCs w:val="22"/>
          <w:lang w:val="sr-Cyrl-CS"/>
        </w:rPr>
        <w:t xml:space="preserve"> </w:t>
      </w:r>
      <w:r w:rsidRPr="00672864">
        <w:rPr>
          <w:b/>
          <w:sz w:val="22"/>
          <w:szCs w:val="22"/>
          <w:lang w:val="sr-Cyrl-CS"/>
        </w:rPr>
        <w:t>РАСПИСУЈЕ СЕ</w:t>
      </w:r>
      <w:r w:rsidRPr="00672864">
        <w:rPr>
          <w:sz w:val="22"/>
          <w:szCs w:val="22"/>
          <w:lang w:val="sr-Cyrl-CS"/>
        </w:rPr>
        <w:t xml:space="preserve"> конкурс за суфинансирање пројеката којима се остварује јавни интерес у области јавног информисања на територији општине Ивањица за 2020. години, </w:t>
      </w:r>
      <w:r w:rsidRPr="00672864">
        <w:rPr>
          <w:b/>
          <w:sz w:val="22"/>
          <w:szCs w:val="22"/>
          <w:lang w:val="sr-Cyrl-CS"/>
        </w:rPr>
        <w:t>за производњу медијских садржаја.</w:t>
      </w:r>
    </w:p>
    <w:p w:rsidR="00417921" w:rsidRPr="00672864" w:rsidRDefault="00417921" w:rsidP="00417921">
      <w:pPr>
        <w:jc w:val="both"/>
        <w:rPr>
          <w:sz w:val="22"/>
          <w:szCs w:val="22"/>
        </w:rPr>
      </w:pPr>
    </w:p>
    <w:p w:rsidR="00417921" w:rsidRPr="00672864" w:rsidRDefault="00417921" w:rsidP="00417921">
      <w:pPr>
        <w:jc w:val="both"/>
        <w:rPr>
          <w:sz w:val="22"/>
          <w:szCs w:val="22"/>
          <w:lang w:val="sr-Cyrl-CS"/>
        </w:rPr>
      </w:pPr>
      <w:r w:rsidRPr="00672864">
        <w:rPr>
          <w:b/>
          <w:sz w:val="22"/>
          <w:szCs w:val="22"/>
        </w:rPr>
        <w:t xml:space="preserve">          II</w:t>
      </w:r>
      <w:r w:rsidRPr="00672864">
        <w:rPr>
          <w:sz w:val="22"/>
          <w:szCs w:val="22"/>
          <w:lang w:val="sr-Cyrl-CS"/>
        </w:rPr>
        <w:t xml:space="preserve"> Средства за суфинансирање пројеката којима се остварују јавни интерес у области јавног информисања, обезбеђена су Одлуком о буџету општине Ивањица за 2020. годину („Сл. лист општине Ивањица“, број </w:t>
      </w:r>
      <w:r w:rsidRPr="00672864">
        <w:rPr>
          <w:sz w:val="22"/>
          <w:szCs w:val="22"/>
        </w:rPr>
        <w:t>10</w:t>
      </w:r>
      <w:r w:rsidRPr="00672864">
        <w:rPr>
          <w:sz w:val="22"/>
          <w:szCs w:val="22"/>
          <w:lang w:val="sr-Cyrl-CS"/>
        </w:rPr>
        <w:t>/19), на разделу 4- Општинска управа, програм 1201-развој културе, програмска активност 0004- остваривање и унапређивања јавног интереса у области јавног информисања, економска класификација 454- Субвенције приватним предузећима .</w:t>
      </w:r>
    </w:p>
    <w:p w:rsidR="00417921" w:rsidRPr="00672864" w:rsidRDefault="00417921" w:rsidP="00417921">
      <w:pPr>
        <w:jc w:val="both"/>
        <w:rPr>
          <w:sz w:val="22"/>
          <w:szCs w:val="22"/>
          <w:lang w:val="sr-Cyrl-CS"/>
        </w:rPr>
      </w:pPr>
    </w:p>
    <w:p w:rsidR="00417921" w:rsidRPr="00672864" w:rsidRDefault="00417921" w:rsidP="00417921">
      <w:pPr>
        <w:jc w:val="both"/>
        <w:rPr>
          <w:b/>
          <w:sz w:val="22"/>
          <w:szCs w:val="22"/>
        </w:rPr>
      </w:pPr>
      <w:r w:rsidRPr="00672864">
        <w:rPr>
          <w:sz w:val="22"/>
          <w:szCs w:val="22"/>
          <w:lang w:val="sr-Cyrl-CS"/>
        </w:rPr>
        <w:tab/>
        <w:t xml:space="preserve">    </w:t>
      </w:r>
      <w:r w:rsidRPr="00672864">
        <w:rPr>
          <w:b/>
          <w:sz w:val="22"/>
          <w:szCs w:val="22"/>
          <w:lang w:val="sr-Cyrl-CS"/>
        </w:rPr>
        <w:t>Укупна средства за пројектно суфинансирање која се расподељују, за  производњу медијских садржаја износе</w:t>
      </w:r>
      <w:r w:rsidRPr="00672864">
        <w:rPr>
          <w:sz w:val="22"/>
          <w:szCs w:val="22"/>
          <w:lang w:val="sr-Cyrl-CS"/>
        </w:rPr>
        <w:t xml:space="preserve"> </w:t>
      </w:r>
      <w:r w:rsidRPr="00672864">
        <w:rPr>
          <w:b/>
          <w:sz w:val="22"/>
          <w:szCs w:val="22"/>
        </w:rPr>
        <w:t>7</w:t>
      </w:r>
      <w:r w:rsidRPr="00672864">
        <w:rPr>
          <w:b/>
          <w:sz w:val="22"/>
          <w:szCs w:val="22"/>
          <w:lang w:val="sr-Cyrl-CS"/>
        </w:rPr>
        <w:t>.</w:t>
      </w:r>
      <w:r w:rsidRPr="00672864">
        <w:rPr>
          <w:b/>
          <w:sz w:val="22"/>
          <w:szCs w:val="22"/>
        </w:rPr>
        <w:t>000.</w:t>
      </w:r>
      <w:r w:rsidRPr="00672864">
        <w:rPr>
          <w:b/>
          <w:sz w:val="22"/>
          <w:szCs w:val="22"/>
          <w:lang w:val="sr-Cyrl-CS"/>
        </w:rPr>
        <w:t>000,00</w:t>
      </w:r>
      <w:r w:rsidRPr="00672864">
        <w:rPr>
          <w:sz w:val="22"/>
          <w:szCs w:val="22"/>
          <w:lang w:val="sr-Cyrl-CS"/>
        </w:rPr>
        <w:t xml:space="preserve"> </w:t>
      </w:r>
      <w:r w:rsidRPr="00672864">
        <w:rPr>
          <w:b/>
          <w:sz w:val="22"/>
          <w:szCs w:val="22"/>
          <w:lang w:val="sr-Cyrl-CS"/>
        </w:rPr>
        <w:t>динара (</w:t>
      </w:r>
      <w:r w:rsidRPr="00672864">
        <w:rPr>
          <w:b/>
          <w:color w:val="FF0000"/>
          <w:sz w:val="22"/>
          <w:szCs w:val="22"/>
        </w:rPr>
        <w:t xml:space="preserve"> </w:t>
      </w:r>
      <w:r w:rsidRPr="00672864">
        <w:rPr>
          <w:b/>
          <w:sz w:val="22"/>
          <w:szCs w:val="22"/>
        </w:rPr>
        <w:t>седам</w:t>
      </w:r>
      <w:r w:rsidRPr="00672864">
        <w:rPr>
          <w:b/>
          <w:sz w:val="22"/>
          <w:szCs w:val="22"/>
          <w:lang w:val="sr-Cyrl-CS"/>
        </w:rPr>
        <w:t xml:space="preserve"> милиона  динара).</w:t>
      </w:r>
    </w:p>
    <w:p w:rsidR="00417921" w:rsidRPr="00672864" w:rsidRDefault="00417921" w:rsidP="00417921">
      <w:pPr>
        <w:jc w:val="both"/>
        <w:rPr>
          <w:b/>
          <w:sz w:val="22"/>
          <w:szCs w:val="22"/>
        </w:rPr>
      </w:pPr>
    </w:p>
    <w:p w:rsidR="00417921" w:rsidRPr="00672864" w:rsidRDefault="00417921" w:rsidP="00417921">
      <w:pPr>
        <w:jc w:val="both"/>
        <w:rPr>
          <w:sz w:val="22"/>
          <w:szCs w:val="22"/>
        </w:rPr>
      </w:pPr>
      <w:r w:rsidRPr="00672864">
        <w:rPr>
          <w:b/>
          <w:sz w:val="22"/>
          <w:szCs w:val="22"/>
        </w:rPr>
        <w:t xml:space="preserve">         III </w:t>
      </w:r>
      <w:r w:rsidRPr="00672864">
        <w:rPr>
          <w:sz w:val="22"/>
          <w:szCs w:val="22"/>
        </w:rPr>
        <w:t>T</w:t>
      </w:r>
      <w:r w:rsidRPr="00672864">
        <w:rPr>
          <w:sz w:val="22"/>
          <w:szCs w:val="22"/>
          <w:lang w:val="sr-Cyrl-CS"/>
        </w:rPr>
        <w:t xml:space="preserve">екст јавног конкурса доставиће се  на сагласност  Комисији за контролу државне помоћи. Након добијања сагласности, јавни конкурс ће бити објављен на званичној презентацији општине Ивањица и у једним штампаним новинама. </w:t>
      </w:r>
    </w:p>
    <w:p w:rsidR="00417921" w:rsidRPr="00672864" w:rsidRDefault="00417921" w:rsidP="00417921">
      <w:pPr>
        <w:jc w:val="both"/>
        <w:rPr>
          <w:sz w:val="22"/>
          <w:szCs w:val="22"/>
        </w:rPr>
      </w:pPr>
    </w:p>
    <w:p w:rsidR="00417921" w:rsidRPr="00672864" w:rsidRDefault="00417921" w:rsidP="00417921">
      <w:pPr>
        <w:jc w:val="both"/>
        <w:rPr>
          <w:sz w:val="22"/>
          <w:szCs w:val="22"/>
          <w:lang w:val="sr-Cyrl-CS"/>
        </w:rPr>
      </w:pPr>
      <w:r w:rsidRPr="00672864">
        <w:rPr>
          <w:b/>
          <w:sz w:val="22"/>
          <w:szCs w:val="22"/>
        </w:rPr>
        <w:t xml:space="preserve">         IV</w:t>
      </w:r>
      <w:r w:rsidRPr="00672864">
        <w:rPr>
          <w:sz w:val="22"/>
          <w:szCs w:val="22"/>
          <w:lang w:val="sr-Cyrl-CS"/>
        </w:rPr>
        <w:t xml:space="preserve"> Одлуку објавити на ВЕБ-сајту општине Ивањица и „Службеном листу општине Ивањица“.</w:t>
      </w:r>
    </w:p>
    <w:p w:rsidR="00417921" w:rsidRPr="00672864" w:rsidRDefault="00417921" w:rsidP="00417921">
      <w:pPr>
        <w:jc w:val="both"/>
        <w:rPr>
          <w:sz w:val="22"/>
          <w:szCs w:val="22"/>
        </w:rPr>
      </w:pPr>
    </w:p>
    <w:p w:rsidR="00417921" w:rsidRPr="00672864" w:rsidRDefault="00417921" w:rsidP="00417921">
      <w:pPr>
        <w:jc w:val="both"/>
        <w:rPr>
          <w:sz w:val="22"/>
          <w:szCs w:val="22"/>
        </w:rPr>
      </w:pPr>
    </w:p>
    <w:p w:rsidR="00417921" w:rsidRPr="00672864" w:rsidRDefault="00417921" w:rsidP="00417921">
      <w:pPr>
        <w:jc w:val="right"/>
        <w:rPr>
          <w:b/>
          <w:sz w:val="22"/>
          <w:szCs w:val="22"/>
          <w:lang w:val="sr-Cyrl-CS"/>
        </w:rPr>
      </w:pPr>
      <w:r w:rsidRPr="00672864">
        <w:rPr>
          <w:b/>
          <w:sz w:val="22"/>
          <w:szCs w:val="22"/>
          <w:lang w:val="sr-Cyrl-CS"/>
        </w:rPr>
        <w:t xml:space="preserve">  ПРЕДСЕДНИК ОПШТИНЕ</w:t>
      </w:r>
    </w:p>
    <w:p w:rsidR="00417921" w:rsidRPr="00672864" w:rsidRDefault="00417921" w:rsidP="00417921">
      <w:pPr>
        <w:jc w:val="both"/>
        <w:rPr>
          <w:sz w:val="22"/>
          <w:szCs w:val="22"/>
          <w:lang w:val="sr-Cyrl-CS"/>
        </w:rPr>
      </w:pPr>
      <w:r w:rsidRPr="00672864">
        <w:rPr>
          <w:sz w:val="22"/>
          <w:szCs w:val="22"/>
          <w:lang w:val="sr-Cyrl-CS"/>
        </w:rPr>
        <w:t xml:space="preserve">                                                                                                                                    </w:t>
      </w:r>
      <w:r w:rsidR="00672864">
        <w:rPr>
          <w:sz w:val="22"/>
          <w:szCs w:val="22"/>
          <w:lang w:val="sr-Cyrl-CS"/>
        </w:rPr>
        <w:t xml:space="preserve">              </w:t>
      </w:r>
      <w:r w:rsidRPr="00672864">
        <w:rPr>
          <w:sz w:val="22"/>
          <w:szCs w:val="22"/>
          <w:lang w:val="sr-Cyrl-CS"/>
        </w:rPr>
        <w:t>Зоран Лазовић</w:t>
      </w:r>
    </w:p>
    <w:p w:rsidR="004C19B1" w:rsidRPr="00672864" w:rsidRDefault="00A14C15" w:rsidP="00A14C15">
      <w:pPr>
        <w:pStyle w:val="NoSpacing"/>
        <w:jc w:val="both"/>
      </w:pPr>
      <w:r w:rsidRPr="00672864">
        <w:t xml:space="preserve">  </w:t>
      </w:r>
    </w:p>
    <w:p w:rsidR="00417921" w:rsidRDefault="00A14C15" w:rsidP="006541BD">
      <w:pPr>
        <w:tabs>
          <w:tab w:val="left" w:pos="7365"/>
          <w:tab w:val="left" w:pos="7590"/>
        </w:tabs>
        <w:rPr>
          <w:sz w:val="20"/>
          <w:szCs w:val="20"/>
        </w:rPr>
      </w:pPr>
      <w:r w:rsidRPr="00820119">
        <w:rPr>
          <w:sz w:val="20"/>
          <w:szCs w:val="20"/>
        </w:rPr>
        <w:t xml:space="preserve"> </w:t>
      </w:r>
    </w:p>
    <w:p w:rsidR="00417921" w:rsidRDefault="00417921" w:rsidP="006541BD">
      <w:pPr>
        <w:tabs>
          <w:tab w:val="left" w:pos="7365"/>
          <w:tab w:val="left" w:pos="7590"/>
        </w:tabs>
        <w:rPr>
          <w:sz w:val="20"/>
          <w:szCs w:val="20"/>
        </w:rPr>
      </w:pPr>
    </w:p>
    <w:p w:rsidR="00417921" w:rsidRDefault="00417921" w:rsidP="006541BD">
      <w:pPr>
        <w:tabs>
          <w:tab w:val="left" w:pos="7365"/>
          <w:tab w:val="left" w:pos="7590"/>
        </w:tabs>
        <w:rPr>
          <w:sz w:val="20"/>
          <w:szCs w:val="20"/>
        </w:rPr>
      </w:pPr>
    </w:p>
    <w:p w:rsidR="00417921" w:rsidRDefault="00672864" w:rsidP="006541BD">
      <w:pPr>
        <w:tabs>
          <w:tab w:val="left" w:pos="7365"/>
          <w:tab w:val="left" w:pos="7590"/>
        </w:tabs>
        <w:rPr>
          <w:sz w:val="20"/>
          <w:szCs w:val="20"/>
        </w:rPr>
      </w:pPr>
      <w:r>
        <w:rPr>
          <w:noProof/>
          <w:sz w:val="20"/>
          <w:szCs w:val="20"/>
        </w:rPr>
        <w:pict>
          <v:line id="_x0000_s1095" style="position:absolute;z-index:251659264" from="168.5pt,6.55pt" to="348.5pt,6.55pt" strokecolor="#339" strokeweight="1.25pt"/>
        </w:pict>
      </w:r>
    </w:p>
    <w:p w:rsidR="00417921" w:rsidRDefault="00417921" w:rsidP="006541BD">
      <w:pPr>
        <w:tabs>
          <w:tab w:val="left" w:pos="7365"/>
          <w:tab w:val="left" w:pos="7590"/>
        </w:tabs>
        <w:rPr>
          <w:sz w:val="20"/>
          <w:szCs w:val="20"/>
        </w:rPr>
      </w:pPr>
    </w:p>
    <w:p w:rsidR="00417921" w:rsidRDefault="00417921" w:rsidP="006541BD">
      <w:pPr>
        <w:tabs>
          <w:tab w:val="left" w:pos="7365"/>
          <w:tab w:val="left" w:pos="7590"/>
        </w:tabs>
        <w:rPr>
          <w:sz w:val="20"/>
          <w:szCs w:val="20"/>
        </w:rPr>
      </w:pPr>
    </w:p>
    <w:p w:rsidR="00672864" w:rsidRDefault="00672864" w:rsidP="00417921">
      <w:pPr>
        <w:tabs>
          <w:tab w:val="left" w:pos="7365"/>
          <w:tab w:val="left" w:pos="7590"/>
        </w:tabs>
        <w:rPr>
          <w:sz w:val="22"/>
          <w:szCs w:val="22"/>
          <w:lang w:val="sr-Cyrl-CS"/>
        </w:rPr>
      </w:pPr>
    </w:p>
    <w:p w:rsidR="00417921" w:rsidRPr="00672864" w:rsidRDefault="00417921" w:rsidP="00417921">
      <w:pPr>
        <w:tabs>
          <w:tab w:val="left" w:pos="7365"/>
          <w:tab w:val="left" w:pos="7590"/>
        </w:tabs>
        <w:rPr>
          <w:sz w:val="22"/>
          <w:szCs w:val="22"/>
          <w:lang/>
        </w:rPr>
      </w:pPr>
      <w:r w:rsidRPr="00672864">
        <w:rPr>
          <w:sz w:val="22"/>
          <w:szCs w:val="22"/>
          <w:lang w:val="sr-Cyrl-CS"/>
        </w:rPr>
        <w:t>Р е п у б л и к а   С р б и ј а</w:t>
      </w:r>
      <w:r w:rsidRPr="00672864">
        <w:rPr>
          <w:sz w:val="22"/>
          <w:szCs w:val="22"/>
          <w:lang w:val="sr-Cyrl-CS"/>
        </w:rPr>
        <w:tab/>
      </w:r>
    </w:p>
    <w:p w:rsidR="00417921" w:rsidRPr="00672864" w:rsidRDefault="00417921" w:rsidP="00417921">
      <w:pPr>
        <w:rPr>
          <w:sz w:val="22"/>
          <w:szCs w:val="22"/>
          <w:lang w:val="sr-Cyrl-CS"/>
        </w:rPr>
      </w:pPr>
      <w:r w:rsidRPr="00672864">
        <w:rPr>
          <w:sz w:val="22"/>
          <w:szCs w:val="22"/>
          <w:lang w:val="sr-Cyrl-CS"/>
        </w:rPr>
        <w:t xml:space="preserve">ОПШТИНА ИВАЊИЦА </w:t>
      </w:r>
    </w:p>
    <w:p w:rsidR="00417921" w:rsidRPr="00672864" w:rsidRDefault="00417921" w:rsidP="00417921">
      <w:pPr>
        <w:rPr>
          <w:b/>
          <w:sz w:val="22"/>
          <w:szCs w:val="22"/>
          <w:lang w:val="sr-Cyrl-CS"/>
        </w:rPr>
      </w:pPr>
      <w:r w:rsidRPr="00672864">
        <w:rPr>
          <w:b/>
          <w:sz w:val="22"/>
          <w:szCs w:val="22"/>
          <w:lang w:val="sr-Cyrl-CS"/>
        </w:rPr>
        <w:t>ОПШТИНСКО ВЕЋЕ</w:t>
      </w:r>
    </w:p>
    <w:p w:rsidR="00417921" w:rsidRPr="00672864" w:rsidRDefault="00417921" w:rsidP="00417921">
      <w:pPr>
        <w:rPr>
          <w:sz w:val="22"/>
          <w:szCs w:val="22"/>
        </w:rPr>
      </w:pPr>
      <w:r w:rsidRPr="00672864">
        <w:rPr>
          <w:b/>
          <w:sz w:val="22"/>
          <w:szCs w:val="22"/>
          <w:lang w:val="sr-Cyrl-CS"/>
        </w:rPr>
        <w:t>01Број:</w:t>
      </w:r>
      <w:r w:rsidRPr="00672864">
        <w:rPr>
          <w:b/>
          <w:sz w:val="22"/>
          <w:szCs w:val="22"/>
        </w:rPr>
        <w:t>06-1/2020</w:t>
      </w:r>
    </w:p>
    <w:p w:rsidR="00417921" w:rsidRPr="00672864" w:rsidRDefault="00417921" w:rsidP="00417921">
      <w:pPr>
        <w:rPr>
          <w:sz w:val="22"/>
          <w:szCs w:val="22"/>
          <w:lang w:val="sr-Cyrl-CS"/>
        </w:rPr>
      </w:pPr>
      <w:r w:rsidRPr="00672864">
        <w:rPr>
          <w:sz w:val="22"/>
          <w:szCs w:val="22"/>
          <w:lang w:val="sr-Cyrl-CS"/>
        </w:rPr>
        <w:t>Датум:</w:t>
      </w:r>
      <w:r w:rsidRPr="00672864">
        <w:rPr>
          <w:sz w:val="22"/>
          <w:szCs w:val="22"/>
        </w:rPr>
        <w:t>11.02.2020.</w:t>
      </w:r>
      <w:r w:rsidRPr="00672864">
        <w:rPr>
          <w:sz w:val="22"/>
          <w:szCs w:val="22"/>
          <w:lang w:val="sr-Cyrl-CS"/>
        </w:rPr>
        <w:t>године</w:t>
      </w:r>
    </w:p>
    <w:p w:rsidR="00417921" w:rsidRPr="00672864" w:rsidRDefault="00417921" w:rsidP="00417921">
      <w:pPr>
        <w:rPr>
          <w:sz w:val="22"/>
          <w:szCs w:val="22"/>
          <w:lang w:val="sr-Cyrl-CS"/>
        </w:rPr>
      </w:pPr>
      <w:r w:rsidRPr="00672864">
        <w:rPr>
          <w:sz w:val="22"/>
          <w:szCs w:val="22"/>
          <w:lang w:val="sr-Cyrl-CS"/>
        </w:rPr>
        <w:t>И В А Њ И Ц А</w:t>
      </w:r>
    </w:p>
    <w:p w:rsidR="00417921" w:rsidRPr="00672864" w:rsidRDefault="00417921" w:rsidP="00417921">
      <w:pPr>
        <w:rPr>
          <w:sz w:val="22"/>
          <w:szCs w:val="22"/>
          <w:lang w:val="sr-Cyrl-CS"/>
        </w:rPr>
      </w:pPr>
    </w:p>
    <w:p w:rsidR="00417921" w:rsidRPr="00672864" w:rsidRDefault="00417921" w:rsidP="00417921">
      <w:pPr>
        <w:ind w:firstLine="708"/>
        <w:jc w:val="both"/>
        <w:rPr>
          <w:sz w:val="22"/>
          <w:szCs w:val="22"/>
          <w:lang w:val="sr-Cyrl-CS"/>
        </w:rPr>
      </w:pPr>
      <w:r w:rsidRPr="00672864">
        <w:rPr>
          <w:sz w:val="22"/>
          <w:szCs w:val="22"/>
          <w:lang w:val="sr-Cyrl-CS"/>
        </w:rPr>
        <w:t xml:space="preserve">На основу чланова 137. и 138. Закона о спорту („Службени гласник РС“ број 10/2016), члана 46. Закона о локалној самоуправи („Службени гласник РС“ број 129/07 и 83/14 др. закон и 47/2018), члана 60. Статута општине Ивањица („Службени лист општине Ивањица“ број 1/2019) и </w:t>
      </w:r>
      <w:r w:rsidRPr="00672864">
        <w:rPr>
          <w:sz w:val="22"/>
          <w:szCs w:val="22"/>
        </w:rPr>
        <w:t>Правилника о одобравању и финансирању програма којима се задовољавају потребе и интереси грађана у области спорта на територији општине Ивањица (</w:t>
      </w:r>
      <w:r w:rsidRPr="00672864">
        <w:rPr>
          <w:sz w:val="22"/>
          <w:szCs w:val="22"/>
          <w:lang w:val="sr-Cyrl-CS"/>
        </w:rPr>
        <w:t>„</w:t>
      </w:r>
      <w:r w:rsidRPr="00672864">
        <w:rPr>
          <w:sz w:val="22"/>
          <w:szCs w:val="22"/>
        </w:rPr>
        <w:t>Службени лист</w:t>
      </w:r>
      <w:r w:rsidRPr="00672864">
        <w:rPr>
          <w:sz w:val="22"/>
          <w:szCs w:val="22"/>
          <w:lang w:val="sr-Cyrl-CS"/>
        </w:rPr>
        <w:t xml:space="preserve"> општине Ивањица</w:t>
      </w:r>
      <w:r w:rsidRPr="00672864">
        <w:rPr>
          <w:sz w:val="22"/>
          <w:szCs w:val="22"/>
        </w:rPr>
        <w:t>“</w:t>
      </w:r>
      <w:r w:rsidRPr="00672864">
        <w:rPr>
          <w:sz w:val="22"/>
          <w:szCs w:val="22"/>
          <w:lang w:val="sr-Cyrl-CS"/>
        </w:rPr>
        <w:t xml:space="preserve"> број 1/2017), Општинско веће општине Ивањица на седници одржаној</w:t>
      </w:r>
      <w:r w:rsidRPr="00672864">
        <w:rPr>
          <w:sz w:val="22"/>
          <w:szCs w:val="22"/>
        </w:rPr>
        <w:t xml:space="preserve"> 11.02.2020.године </w:t>
      </w:r>
      <w:r w:rsidRPr="00672864">
        <w:rPr>
          <w:sz w:val="22"/>
          <w:szCs w:val="22"/>
          <w:lang w:val="sr-Cyrl-CS"/>
        </w:rPr>
        <w:t>доноси</w:t>
      </w:r>
    </w:p>
    <w:p w:rsidR="00417921" w:rsidRPr="00672864" w:rsidRDefault="00417921" w:rsidP="00417921">
      <w:pPr>
        <w:ind w:firstLine="708"/>
        <w:jc w:val="both"/>
        <w:rPr>
          <w:sz w:val="22"/>
          <w:szCs w:val="22"/>
          <w:lang w:val="sr-Cyrl-CS"/>
        </w:rPr>
      </w:pPr>
    </w:p>
    <w:p w:rsidR="00417921" w:rsidRPr="00672864" w:rsidRDefault="00417921" w:rsidP="00417921">
      <w:pPr>
        <w:ind w:firstLine="708"/>
        <w:jc w:val="both"/>
        <w:rPr>
          <w:sz w:val="22"/>
          <w:szCs w:val="22"/>
          <w:lang w:val="sr-Cyrl-CS"/>
        </w:rPr>
      </w:pPr>
      <w:r w:rsidRPr="00672864">
        <w:rPr>
          <w:sz w:val="22"/>
          <w:szCs w:val="22"/>
          <w:lang w:val="sr-Cyrl-CS"/>
        </w:rPr>
        <w:t xml:space="preserve">                                                             </w:t>
      </w:r>
      <w:r w:rsidRPr="00672864">
        <w:rPr>
          <w:b/>
          <w:sz w:val="22"/>
          <w:szCs w:val="22"/>
          <w:lang w:val="sr-Cyrl-CS"/>
        </w:rPr>
        <w:t>Р Е Ш Е Њ Е</w:t>
      </w:r>
    </w:p>
    <w:p w:rsidR="00417921" w:rsidRPr="00672864" w:rsidRDefault="00417921" w:rsidP="00417921">
      <w:pPr>
        <w:jc w:val="center"/>
        <w:rPr>
          <w:b/>
          <w:sz w:val="22"/>
          <w:szCs w:val="22"/>
          <w:lang w:val="sr-Cyrl-CS"/>
        </w:rPr>
      </w:pPr>
      <w:r w:rsidRPr="00672864">
        <w:rPr>
          <w:b/>
          <w:sz w:val="22"/>
          <w:szCs w:val="22"/>
          <w:lang w:val="sr-Cyrl-CS"/>
        </w:rPr>
        <w:t>о финансирању програма спортских организација на територији општине Ивањица за 20</w:t>
      </w:r>
      <w:r w:rsidRPr="00672864">
        <w:rPr>
          <w:b/>
          <w:sz w:val="22"/>
          <w:szCs w:val="22"/>
        </w:rPr>
        <w:t>20</w:t>
      </w:r>
      <w:r w:rsidRPr="00672864">
        <w:rPr>
          <w:b/>
          <w:sz w:val="22"/>
          <w:szCs w:val="22"/>
          <w:lang w:val="sr-Cyrl-CS"/>
        </w:rPr>
        <w:t>.годину</w:t>
      </w:r>
    </w:p>
    <w:p w:rsidR="00417921" w:rsidRPr="00672864" w:rsidRDefault="00417921" w:rsidP="00417921">
      <w:pPr>
        <w:rPr>
          <w:sz w:val="22"/>
          <w:szCs w:val="22"/>
        </w:rPr>
      </w:pPr>
    </w:p>
    <w:p w:rsidR="00417921" w:rsidRPr="00672864" w:rsidRDefault="00417921" w:rsidP="00417921">
      <w:pPr>
        <w:jc w:val="both"/>
        <w:rPr>
          <w:sz w:val="22"/>
          <w:szCs w:val="22"/>
        </w:rPr>
      </w:pPr>
      <w:r w:rsidRPr="00672864">
        <w:rPr>
          <w:b/>
          <w:sz w:val="22"/>
          <w:szCs w:val="22"/>
        </w:rPr>
        <w:t xml:space="preserve">I </w:t>
      </w:r>
      <w:r w:rsidRPr="00672864">
        <w:rPr>
          <w:b/>
          <w:sz w:val="22"/>
          <w:szCs w:val="22"/>
          <w:lang w:val="sr-Cyrl-CS"/>
        </w:rPr>
        <w:t>ДОНОСИ СЕ</w:t>
      </w:r>
      <w:r w:rsidRPr="00672864">
        <w:rPr>
          <w:sz w:val="22"/>
          <w:szCs w:val="22"/>
          <w:lang w:val="sr-Cyrl-CS"/>
        </w:rPr>
        <w:t xml:space="preserve"> Решење о финансирању програма спортских организација на територији општине Ивањица за 20</w:t>
      </w:r>
      <w:r w:rsidRPr="00672864">
        <w:rPr>
          <w:sz w:val="22"/>
          <w:szCs w:val="22"/>
        </w:rPr>
        <w:t>20</w:t>
      </w:r>
      <w:r w:rsidRPr="00672864">
        <w:rPr>
          <w:sz w:val="22"/>
          <w:szCs w:val="22"/>
          <w:lang w:val="sr-Cyrl-CS"/>
        </w:rPr>
        <w:t xml:space="preserve">.годину са следећим износима : </w:t>
      </w:r>
    </w:p>
    <w:p w:rsidR="00417921" w:rsidRPr="00672864" w:rsidRDefault="00417921" w:rsidP="006541BD">
      <w:pPr>
        <w:tabs>
          <w:tab w:val="left" w:pos="7365"/>
          <w:tab w:val="left" w:pos="7590"/>
        </w:tabs>
        <w:rPr>
          <w:sz w:val="22"/>
          <w:szCs w:val="22"/>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109"/>
        <w:gridCol w:w="1994"/>
        <w:gridCol w:w="1984"/>
      </w:tblGrid>
      <w:tr w:rsidR="00417921" w:rsidRPr="00672864" w:rsidTr="00672864">
        <w:tc>
          <w:tcPr>
            <w:tcW w:w="959" w:type="dxa"/>
            <w:vAlign w:val="center"/>
          </w:tcPr>
          <w:p w:rsidR="00417921" w:rsidRPr="00672864" w:rsidRDefault="00417921" w:rsidP="006F7382">
            <w:pPr>
              <w:jc w:val="center"/>
              <w:rPr>
                <w:sz w:val="22"/>
                <w:szCs w:val="22"/>
              </w:rPr>
            </w:pPr>
            <w:r w:rsidRPr="00672864">
              <w:rPr>
                <w:sz w:val="22"/>
                <w:szCs w:val="22"/>
              </w:rPr>
              <w:t>Редни број</w:t>
            </w:r>
          </w:p>
        </w:tc>
        <w:tc>
          <w:tcPr>
            <w:tcW w:w="3109" w:type="dxa"/>
            <w:vAlign w:val="center"/>
          </w:tcPr>
          <w:p w:rsidR="00417921" w:rsidRPr="00672864" w:rsidRDefault="00417921" w:rsidP="006F7382">
            <w:pPr>
              <w:jc w:val="center"/>
              <w:rPr>
                <w:sz w:val="22"/>
                <w:szCs w:val="22"/>
                <w:lang w:val="sr-Cyrl-CS"/>
              </w:rPr>
            </w:pPr>
            <w:r w:rsidRPr="00672864">
              <w:rPr>
                <w:sz w:val="22"/>
                <w:szCs w:val="22"/>
              </w:rPr>
              <w:t xml:space="preserve">Назив </w:t>
            </w:r>
            <w:r w:rsidRPr="00672864">
              <w:rPr>
                <w:sz w:val="22"/>
                <w:szCs w:val="22"/>
                <w:lang w:val="sr-Cyrl-CS"/>
              </w:rPr>
              <w:t>организације</w:t>
            </w:r>
          </w:p>
        </w:tc>
        <w:tc>
          <w:tcPr>
            <w:tcW w:w="1994" w:type="dxa"/>
          </w:tcPr>
          <w:p w:rsidR="00417921" w:rsidRPr="00672864" w:rsidRDefault="00417921" w:rsidP="006F7382">
            <w:pPr>
              <w:jc w:val="center"/>
              <w:rPr>
                <w:sz w:val="22"/>
                <w:szCs w:val="22"/>
                <w:lang w:val="sr-Cyrl-CS"/>
              </w:rPr>
            </w:pPr>
            <w:r w:rsidRPr="00672864">
              <w:rPr>
                <w:sz w:val="22"/>
                <w:szCs w:val="22"/>
                <w:lang w:val="sr-Cyrl-CS"/>
              </w:rPr>
              <w:t>Врста</w:t>
            </w:r>
            <w:r w:rsidRPr="00672864">
              <w:rPr>
                <w:sz w:val="22"/>
                <w:szCs w:val="22"/>
              </w:rPr>
              <w:t xml:space="preserve"> </w:t>
            </w:r>
            <w:r w:rsidRPr="00672864">
              <w:rPr>
                <w:sz w:val="22"/>
                <w:szCs w:val="22"/>
                <w:lang w:val="sr-Cyrl-CS"/>
              </w:rPr>
              <w:t>програма</w:t>
            </w:r>
          </w:p>
        </w:tc>
        <w:tc>
          <w:tcPr>
            <w:tcW w:w="1984" w:type="dxa"/>
            <w:vAlign w:val="center"/>
          </w:tcPr>
          <w:p w:rsidR="00417921" w:rsidRPr="00672864" w:rsidRDefault="00417921" w:rsidP="006F7382">
            <w:pPr>
              <w:jc w:val="center"/>
              <w:rPr>
                <w:sz w:val="22"/>
                <w:szCs w:val="22"/>
              </w:rPr>
            </w:pPr>
            <w:r w:rsidRPr="00672864">
              <w:rPr>
                <w:sz w:val="22"/>
                <w:szCs w:val="22"/>
              </w:rPr>
              <w:t>Предлог за финансирање</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1.</w:t>
            </w:r>
          </w:p>
        </w:tc>
        <w:tc>
          <w:tcPr>
            <w:tcW w:w="3109" w:type="dxa"/>
            <w:vAlign w:val="center"/>
          </w:tcPr>
          <w:p w:rsidR="00417921" w:rsidRPr="00672864" w:rsidRDefault="00417921" w:rsidP="006F7382">
            <w:pPr>
              <w:rPr>
                <w:sz w:val="22"/>
                <w:szCs w:val="22"/>
                <w:lang w:val="sr-Cyrl-CS"/>
              </w:rPr>
            </w:pPr>
            <w:r w:rsidRPr="00672864">
              <w:rPr>
                <w:sz w:val="22"/>
                <w:szCs w:val="22"/>
                <w:lang w:val="sr-Cyrl-CS"/>
              </w:rPr>
              <w:t>Фудбалски клуб „Јавор Матис“ Ивањица</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w:t>
            </w:r>
            <w:r w:rsidRPr="00672864">
              <w:rPr>
                <w:sz w:val="22"/>
                <w:szCs w:val="22"/>
              </w:rPr>
              <w:t>и</w:t>
            </w:r>
          </w:p>
        </w:tc>
        <w:tc>
          <w:tcPr>
            <w:tcW w:w="1984" w:type="dxa"/>
            <w:vAlign w:val="center"/>
          </w:tcPr>
          <w:p w:rsidR="00417921" w:rsidRPr="00672864" w:rsidRDefault="00417921" w:rsidP="006F7382">
            <w:pPr>
              <w:jc w:val="center"/>
              <w:rPr>
                <w:sz w:val="22"/>
                <w:szCs w:val="22"/>
                <w:lang w:val="sr-Cyrl-CS"/>
              </w:rPr>
            </w:pPr>
            <w:r w:rsidRPr="00672864">
              <w:rPr>
                <w:sz w:val="22"/>
                <w:szCs w:val="22"/>
                <w:lang w:val="sr-Cyrl-CS"/>
              </w:rPr>
              <w:t>4.000.000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2.</w:t>
            </w:r>
          </w:p>
        </w:tc>
        <w:tc>
          <w:tcPr>
            <w:tcW w:w="3109" w:type="dxa"/>
            <w:vAlign w:val="center"/>
          </w:tcPr>
          <w:p w:rsidR="00417921" w:rsidRPr="00672864" w:rsidRDefault="00417921" w:rsidP="006F7382">
            <w:pPr>
              <w:rPr>
                <w:sz w:val="22"/>
                <w:szCs w:val="22"/>
                <w:lang w:val="sr-Cyrl-CS"/>
              </w:rPr>
            </w:pPr>
            <w:r w:rsidRPr="00672864">
              <w:rPr>
                <w:sz w:val="22"/>
                <w:szCs w:val="22"/>
                <w:lang w:val="sr-Cyrl-CS"/>
              </w:rPr>
              <w:t>Омладински кошаркашки клуб „Ивањица“</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w:t>
            </w:r>
            <w:r w:rsidRPr="00672864">
              <w:rPr>
                <w:sz w:val="22"/>
                <w:szCs w:val="22"/>
              </w:rPr>
              <w:t>и</w:t>
            </w:r>
          </w:p>
        </w:tc>
        <w:tc>
          <w:tcPr>
            <w:tcW w:w="1984" w:type="dxa"/>
            <w:vAlign w:val="center"/>
          </w:tcPr>
          <w:p w:rsidR="00417921" w:rsidRPr="00672864" w:rsidRDefault="00417921" w:rsidP="006F7382">
            <w:pPr>
              <w:jc w:val="center"/>
              <w:rPr>
                <w:sz w:val="22"/>
                <w:szCs w:val="22"/>
                <w:lang w:val="sr-Cyrl-CS"/>
              </w:rPr>
            </w:pPr>
            <w:r w:rsidRPr="00672864">
              <w:rPr>
                <w:sz w:val="22"/>
                <w:szCs w:val="22"/>
                <w:lang w:val="sr-Cyrl-CS"/>
              </w:rPr>
              <w:t>2.816.065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3.</w:t>
            </w:r>
          </w:p>
        </w:tc>
        <w:tc>
          <w:tcPr>
            <w:tcW w:w="3109" w:type="dxa"/>
            <w:vAlign w:val="center"/>
          </w:tcPr>
          <w:p w:rsidR="00417921" w:rsidRPr="00672864" w:rsidRDefault="00417921" w:rsidP="006F7382">
            <w:pPr>
              <w:rPr>
                <w:sz w:val="22"/>
                <w:szCs w:val="22"/>
                <w:lang w:val="sr-Cyrl-CS"/>
              </w:rPr>
            </w:pPr>
            <w:r w:rsidRPr="00672864">
              <w:rPr>
                <w:sz w:val="22"/>
                <w:szCs w:val="22"/>
                <w:lang w:val="sr-Cyrl-CS"/>
              </w:rPr>
              <w:t>Атлетски лкуб „Јавор“</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lang w:val="sr-Cyrl-CS"/>
              </w:rPr>
            </w:pPr>
            <w:r w:rsidRPr="00672864">
              <w:rPr>
                <w:sz w:val="22"/>
                <w:szCs w:val="22"/>
                <w:lang w:val="sr-Cyrl-CS"/>
              </w:rPr>
              <w:t>700.000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4.</w:t>
            </w:r>
          </w:p>
        </w:tc>
        <w:tc>
          <w:tcPr>
            <w:tcW w:w="3109" w:type="dxa"/>
            <w:vAlign w:val="center"/>
          </w:tcPr>
          <w:p w:rsidR="00417921" w:rsidRPr="00672864" w:rsidRDefault="00417921" w:rsidP="006F7382">
            <w:pPr>
              <w:rPr>
                <w:sz w:val="22"/>
                <w:szCs w:val="22"/>
                <w:lang w:val="sr-Cyrl-CS"/>
              </w:rPr>
            </w:pPr>
            <w:r w:rsidRPr="00672864">
              <w:rPr>
                <w:sz w:val="22"/>
                <w:szCs w:val="22"/>
                <w:lang w:val="sr-Cyrl-CS"/>
              </w:rPr>
              <w:t>Планинарско друштво „Голија“</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lang w:val="sr-Cyrl-CS"/>
              </w:rPr>
            </w:pPr>
            <w:r w:rsidRPr="00672864">
              <w:rPr>
                <w:sz w:val="22"/>
                <w:szCs w:val="22"/>
                <w:lang w:val="sr-Cyrl-CS"/>
              </w:rPr>
              <w:t>350.000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5.</w:t>
            </w:r>
          </w:p>
        </w:tc>
        <w:tc>
          <w:tcPr>
            <w:tcW w:w="3109" w:type="dxa"/>
            <w:vAlign w:val="center"/>
          </w:tcPr>
          <w:p w:rsidR="00417921" w:rsidRPr="00672864" w:rsidRDefault="00417921" w:rsidP="006F7382">
            <w:pPr>
              <w:rPr>
                <w:sz w:val="22"/>
                <w:szCs w:val="22"/>
                <w:lang w:val="sr-Cyrl-CS"/>
              </w:rPr>
            </w:pPr>
            <w:r w:rsidRPr="00672864">
              <w:rPr>
                <w:sz w:val="22"/>
                <w:szCs w:val="22"/>
                <w:lang w:val="sr-Cyrl-CS"/>
              </w:rPr>
              <w:t>Спортски савез Ивањице</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lang w:val="sr-Cyrl-CS"/>
              </w:rPr>
            </w:pPr>
            <w:r w:rsidRPr="00672864">
              <w:rPr>
                <w:sz w:val="22"/>
                <w:szCs w:val="22"/>
              </w:rPr>
              <w:t>3.965</w:t>
            </w:r>
            <w:r w:rsidRPr="00672864">
              <w:rPr>
                <w:sz w:val="22"/>
                <w:szCs w:val="22"/>
                <w:lang w:val="sr-Cyrl-CS"/>
              </w:rPr>
              <w:t>.000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6.</w:t>
            </w:r>
          </w:p>
        </w:tc>
        <w:tc>
          <w:tcPr>
            <w:tcW w:w="3109" w:type="dxa"/>
            <w:vAlign w:val="center"/>
          </w:tcPr>
          <w:p w:rsidR="00417921" w:rsidRPr="00672864" w:rsidRDefault="00417921" w:rsidP="006F7382">
            <w:pPr>
              <w:rPr>
                <w:sz w:val="22"/>
                <w:szCs w:val="22"/>
              </w:rPr>
            </w:pPr>
            <w:r w:rsidRPr="00672864">
              <w:rPr>
                <w:sz w:val="22"/>
                <w:szCs w:val="22"/>
                <w:lang w:val="sr-Cyrl-CS"/>
              </w:rPr>
              <w:t xml:space="preserve">СК </w:t>
            </w:r>
            <w:r w:rsidRPr="00672864">
              <w:rPr>
                <w:sz w:val="22"/>
                <w:szCs w:val="22"/>
              </w:rPr>
              <w:t>„</w:t>
            </w:r>
            <w:r w:rsidRPr="00672864">
              <w:rPr>
                <w:sz w:val="22"/>
                <w:szCs w:val="22"/>
                <w:lang w:val="sr-Cyrl-CS"/>
              </w:rPr>
              <w:t>MY</w:t>
            </w:r>
            <w:r w:rsidRPr="00672864">
              <w:rPr>
                <w:sz w:val="22"/>
                <w:szCs w:val="22"/>
              </w:rPr>
              <w:t xml:space="preserve"> GYM“</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lang w:val="sr-Cyrl-CS"/>
              </w:rPr>
            </w:pPr>
            <w:r w:rsidRPr="00672864">
              <w:rPr>
                <w:sz w:val="22"/>
                <w:szCs w:val="22"/>
              </w:rPr>
              <w:t>2</w:t>
            </w:r>
            <w:r w:rsidRPr="00672864">
              <w:rPr>
                <w:sz w:val="22"/>
                <w:szCs w:val="22"/>
                <w:lang w:val="sr-Cyrl-CS"/>
              </w:rPr>
              <w:t>4</w:t>
            </w:r>
            <w:r w:rsidRPr="00672864">
              <w:rPr>
                <w:sz w:val="22"/>
                <w:szCs w:val="22"/>
              </w:rPr>
              <w:t>8</w:t>
            </w:r>
            <w:r w:rsidRPr="00672864">
              <w:rPr>
                <w:sz w:val="22"/>
                <w:szCs w:val="22"/>
                <w:lang w:val="sr-Cyrl-CS"/>
              </w:rPr>
              <w:t>.000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7.</w:t>
            </w:r>
          </w:p>
        </w:tc>
        <w:tc>
          <w:tcPr>
            <w:tcW w:w="3109" w:type="dxa"/>
            <w:vAlign w:val="center"/>
          </w:tcPr>
          <w:p w:rsidR="00417921" w:rsidRPr="00672864" w:rsidRDefault="00417921" w:rsidP="006F7382">
            <w:pPr>
              <w:rPr>
                <w:sz w:val="22"/>
                <w:szCs w:val="22"/>
                <w:lang w:val="sr-Cyrl-CS"/>
              </w:rPr>
            </w:pPr>
            <w:r w:rsidRPr="00672864">
              <w:rPr>
                <w:sz w:val="22"/>
                <w:szCs w:val="22"/>
                <w:lang w:val="sr-Cyrl-CS"/>
              </w:rPr>
              <w:t>Женски одбојкашки клуб „Ивањица“</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lang w:val="sr-Cyrl-CS"/>
              </w:rPr>
            </w:pPr>
            <w:r w:rsidRPr="00672864">
              <w:rPr>
                <w:sz w:val="22"/>
                <w:szCs w:val="22"/>
                <w:lang w:val="sr-Cyrl-CS"/>
              </w:rPr>
              <w:t>1.3</w:t>
            </w:r>
            <w:r w:rsidRPr="00672864">
              <w:rPr>
                <w:sz w:val="22"/>
                <w:szCs w:val="22"/>
                <w:lang w:val="en-US"/>
              </w:rPr>
              <w:t>00</w:t>
            </w:r>
            <w:r w:rsidRPr="00672864">
              <w:rPr>
                <w:sz w:val="22"/>
                <w:szCs w:val="22"/>
                <w:lang w:val="sr-Cyrl-CS"/>
              </w:rPr>
              <w:t>.</w:t>
            </w:r>
            <w:r w:rsidRPr="00672864">
              <w:rPr>
                <w:sz w:val="22"/>
                <w:szCs w:val="22"/>
                <w:lang w:val="en-US"/>
              </w:rPr>
              <w:t>00</w:t>
            </w:r>
            <w:r w:rsidRPr="00672864">
              <w:rPr>
                <w:sz w:val="22"/>
                <w:szCs w:val="22"/>
                <w:lang w:val="sr-Cyrl-CS"/>
              </w:rPr>
              <w:t>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8.</w:t>
            </w:r>
          </w:p>
        </w:tc>
        <w:tc>
          <w:tcPr>
            <w:tcW w:w="3109" w:type="dxa"/>
            <w:vAlign w:val="center"/>
          </w:tcPr>
          <w:p w:rsidR="00417921" w:rsidRPr="00672864" w:rsidRDefault="00417921" w:rsidP="006F7382">
            <w:pPr>
              <w:rPr>
                <w:sz w:val="22"/>
                <w:szCs w:val="22"/>
                <w:lang w:val="sr-Cyrl-CS"/>
              </w:rPr>
            </w:pPr>
            <w:r w:rsidRPr="00672864">
              <w:rPr>
                <w:sz w:val="22"/>
                <w:szCs w:val="22"/>
                <w:lang w:val="sr-Cyrl-CS"/>
              </w:rPr>
              <w:t>Карате клуб „Јавор“</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lang w:val="sr-Cyrl-CS"/>
              </w:rPr>
            </w:pPr>
            <w:r w:rsidRPr="00672864">
              <w:rPr>
                <w:sz w:val="22"/>
                <w:szCs w:val="22"/>
                <w:lang w:val="sr-Cyrl-CS"/>
              </w:rPr>
              <w:t>600.000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9.</w:t>
            </w:r>
          </w:p>
        </w:tc>
        <w:tc>
          <w:tcPr>
            <w:tcW w:w="3109" w:type="dxa"/>
            <w:vAlign w:val="center"/>
          </w:tcPr>
          <w:p w:rsidR="00417921" w:rsidRPr="00672864" w:rsidRDefault="00417921" w:rsidP="006F7382">
            <w:pPr>
              <w:rPr>
                <w:sz w:val="22"/>
                <w:szCs w:val="22"/>
                <w:lang w:val="sr-Cyrl-CS"/>
              </w:rPr>
            </w:pPr>
            <w:r w:rsidRPr="00672864">
              <w:rPr>
                <w:sz w:val="22"/>
                <w:szCs w:val="22"/>
                <w:lang w:val="sr-Cyrl-CS"/>
              </w:rPr>
              <w:t>Клуб малог фудбала „</w:t>
            </w:r>
            <w:r w:rsidRPr="00672864">
              <w:rPr>
                <w:sz w:val="22"/>
                <w:szCs w:val="22"/>
              </w:rPr>
              <w:t>Ивањица</w:t>
            </w:r>
            <w:r w:rsidRPr="00672864">
              <w:rPr>
                <w:sz w:val="22"/>
                <w:szCs w:val="22"/>
                <w:lang w:val="sr-Cyrl-CS"/>
              </w:rPr>
              <w:t>“</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lang w:val="sr-Cyrl-CS"/>
              </w:rPr>
            </w:pPr>
            <w:r w:rsidRPr="00672864">
              <w:rPr>
                <w:sz w:val="22"/>
                <w:szCs w:val="22"/>
              </w:rPr>
              <w:t>99</w:t>
            </w:r>
            <w:r w:rsidRPr="00672864">
              <w:rPr>
                <w:sz w:val="22"/>
                <w:szCs w:val="22"/>
                <w:lang w:val="sr-Cyrl-CS"/>
              </w:rPr>
              <w:t>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10.</w:t>
            </w:r>
          </w:p>
        </w:tc>
        <w:tc>
          <w:tcPr>
            <w:tcW w:w="3109" w:type="dxa"/>
            <w:vAlign w:val="center"/>
          </w:tcPr>
          <w:p w:rsidR="00417921" w:rsidRPr="00672864" w:rsidRDefault="00417921" w:rsidP="006F7382">
            <w:pPr>
              <w:rPr>
                <w:sz w:val="22"/>
                <w:szCs w:val="22"/>
                <w:lang w:val="sr-Cyrl-CS"/>
              </w:rPr>
            </w:pPr>
            <w:r w:rsidRPr="00672864">
              <w:rPr>
                <w:sz w:val="22"/>
                <w:szCs w:val="22"/>
                <w:lang w:val="sr-Cyrl-CS"/>
              </w:rPr>
              <w:t>Одбојкашки клуб „Буковица – Путеви“</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lang w:val="sr-Cyrl-CS"/>
              </w:rPr>
            </w:pPr>
            <w:r w:rsidRPr="00672864">
              <w:rPr>
                <w:sz w:val="22"/>
                <w:szCs w:val="22"/>
                <w:lang w:val="sr-Cyrl-CS"/>
              </w:rPr>
              <w:t>40</w:t>
            </w:r>
            <w:r w:rsidRPr="00672864">
              <w:rPr>
                <w:sz w:val="22"/>
                <w:szCs w:val="22"/>
                <w:lang w:val="en-US"/>
              </w:rPr>
              <w:t>0</w:t>
            </w:r>
            <w:r w:rsidRPr="00672864">
              <w:rPr>
                <w:sz w:val="22"/>
                <w:szCs w:val="22"/>
                <w:lang w:val="sr-Cyrl-CS"/>
              </w:rPr>
              <w:t>.</w:t>
            </w:r>
            <w:r w:rsidRPr="00672864">
              <w:rPr>
                <w:sz w:val="22"/>
                <w:szCs w:val="22"/>
                <w:lang w:val="en-US"/>
              </w:rPr>
              <w:t>00</w:t>
            </w:r>
            <w:r w:rsidRPr="00672864">
              <w:rPr>
                <w:sz w:val="22"/>
                <w:szCs w:val="22"/>
                <w:lang w:val="sr-Cyrl-CS"/>
              </w:rPr>
              <w:t>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11.</w:t>
            </w:r>
          </w:p>
        </w:tc>
        <w:tc>
          <w:tcPr>
            <w:tcW w:w="3109" w:type="dxa"/>
            <w:vAlign w:val="center"/>
          </w:tcPr>
          <w:p w:rsidR="00417921" w:rsidRPr="00672864" w:rsidRDefault="00417921" w:rsidP="006F7382">
            <w:pPr>
              <w:rPr>
                <w:sz w:val="22"/>
                <w:szCs w:val="22"/>
                <w:lang w:val="sr-Cyrl-CS"/>
              </w:rPr>
            </w:pPr>
            <w:r w:rsidRPr="00672864">
              <w:rPr>
                <w:sz w:val="22"/>
                <w:szCs w:val="22"/>
                <w:lang w:val="sr-Cyrl-CS"/>
              </w:rPr>
              <w:t>СД „Бошко Петровић“</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lang w:val="sr-Cyrl-CS"/>
              </w:rPr>
            </w:pPr>
            <w:r w:rsidRPr="00672864">
              <w:rPr>
                <w:sz w:val="22"/>
                <w:szCs w:val="22"/>
                <w:lang w:val="sr-Cyrl-CS"/>
              </w:rPr>
              <w:t>500.000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12.</w:t>
            </w:r>
          </w:p>
        </w:tc>
        <w:tc>
          <w:tcPr>
            <w:tcW w:w="3109" w:type="dxa"/>
            <w:vAlign w:val="center"/>
          </w:tcPr>
          <w:p w:rsidR="00417921" w:rsidRPr="00672864" w:rsidRDefault="00417921" w:rsidP="006F7382">
            <w:pPr>
              <w:rPr>
                <w:sz w:val="22"/>
                <w:szCs w:val="22"/>
                <w:lang w:val="sr-Cyrl-CS"/>
              </w:rPr>
            </w:pPr>
            <w:r w:rsidRPr="00672864">
              <w:rPr>
                <w:sz w:val="22"/>
                <w:szCs w:val="22"/>
                <w:lang w:val="sr-Cyrl-CS"/>
              </w:rPr>
              <w:t>ФК „Прилике“</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lang w:val="sr-Cyrl-CS"/>
              </w:rPr>
            </w:pPr>
            <w:r w:rsidRPr="00672864">
              <w:rPr>
                <w:sz w:val="22"/>
                <w:szCs w:val="22"/>
                <w:lang w:val="sr-Cyrl-CS"/>
              </w:rPr>
              <w:t>300.000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1</w:t>
            </w:r>
            <w:r w:rsidRPr="00672864">
              <w:rPr>
                <w:sz w:val="22"/>
                <w:szCs w:val="22"/>
                <w:lang w:val="en-US"/>
              </w:rPr>
              <w:t>3</w:t>
            </w:r>
            <w:r w:rsidRPr="00672864">
              <w:rPr>
                <w:sz w:val="22"/>
                <w:szCs w:val="22"/>
                <w:lang w:val="sr-Cyrl-CS"/>
              </w:rPr>
              <w:t>.</w:t>
            </w:r>
          </w:p>
        </w:tc>
        <w:tc>
          <w:tcPr>
            <w:tcW w:w="3109" w:type="dxa"/>
            <w:vAlign w:val="center"/>
          </w:tcPr>
          <w:p w:rsidR="00417921" w:rsidRPr="00672864" w:rsidRDefault="00417921" w:rsidP="006F7382">
            <w:pPr>
              <w:rPr>
                <w:sz w:val="22"/>
                <w:szCs w:val="22"/>
              </w:rPr>
            </w:pPr>
            <w:r w:rsidRPr="00672864">
              <w:rPr>
                <w:sz w:val="22"/>
                <w:szCs w:val="22"/>
              </w:rPr>
              <w:t>Lin Kuei</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lang w:val="sr-Cyrl-CS"/>
              </w:rPr>
            </w:pPr>
            <w:r w:rsidRPr="00672864">
              <w:rPr>
                <w:sz w:val="22"/>
                <w:szCs w:val="22"/>
              </w:rPr>
              <w:t>305</w:t>
            </w:r>
            <w:r w:rsidRPr="00672864">
              <w:rPr>
                <w:sz w:val="22"/>
                <w:szCs w:val="22"/>
                <w:lang w:val="sr-Cyrl-CS"/>
              </w:rPr>
              <w:t>.000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1</w:t>
            </w:r>
            <w:r w:rsidRPr="00672864">
              <w:rPr>
                <w:sz w:val="22"/>
                <w:szCs w:val="22"/>
                <w:lang w:val="en-US"/>
              </w:rPr>
              <w:t>4</w:t>
            </w:r>
            <w:r w:rsidRPr="00672864">
              <w:rPr>
                <w:sz w:val="22"/>
                <w:szCs w:val="22"/>
                <w:lang w:val="sr-Cyrl-CS"/>
              </w:rPr>
              <w:t>.</w:t>
            </w:r>
          </w:p>
        </w:tc>
        <w:tc>
          <w:tcPr>
            <w:tcW w:w="3109" w:type="dxa"/>
            <w:vAlign w:val="center"/>
          </w:tcPr>
          <w:p w:rsidR="00417921" w:rsidRPr="00672864" w:rsidRDefault="00417921" w:rsidP="006F7382">
            <w:pPr>
              <w:rPr>
                <w:sz w:val="22"/>
                <w:szCs w:val="22"/>
                <w:lang w:val="sr-Cyrl-CS"/>
              </w:rPr>
            </w:pPr>
            <w:r w:rsidRPr="00672864">
              <w:rPr>
                <w:sz w:val="22"/>
                <w:szCs w:val="22"/>
                <w:lang w:val="sr-Cyrl-CS"/>
              </w:rPr>
              <w:t>Фудбалски клуб „Брезова“</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рограми</w:t>
            </w:r>
          </w:p>
        </w:tc>
        <w:tc>
          <w:tcPr>
            <w:tcW w:w="1984" w:type="dxa"/>
            <w:vAlign w:val="center"/>
          </w:tcPr>
          <w:p w:rsidR="00417921" w:rsidRPr="00672864" w:rsidRDefault="00417921" w:rsidP="006F7382">
            <w:pPr>
              <w:jc w:val="center"/>
              <w:rPr>
                <w:sz w:val="22"/>
                <w:szCs w:val="22"/>
              </w:rPr>
            </w:pPr>
            <w:r w:rsidRPr="00672864">
              <w:rPr>
                <w:sz w:val="22"/>
                <w:szCs w:val="22"/>
                <w:lang w:val="sr-Cyrl-CS"/>
              </w:rPr>
              <w:t>250.000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en-US"/>
              </w:rPr>
              <w:t>15</w:t>
            </w:r>
            <w:r w:rsidRPr="00672864">
              <w:rPr>
                <w:sz w:val="22"/>
                <w:szCs w:val="22"/>
                <w:lang w:val="sr-Cyrl-CS"/>
              </w:rPr>
              <w:t>.</w:t>
            </w:r>
          </w:p>
        </w:tc>
        <w:tc>
          <w:tcPr>
            <w:tcW w:w="3109" w:type="dxa"/>
            <w:vAlign w:val="center"/>
          </w:tcPr>
          <w:p w:rsidR="00417921" w:rsidRPr="00672864" w:rsidRDefault="00417921" w:rsidP="006F7382">
            <w:pPr>
              <w:rPr>
                <w:sz w:val="22"/>
                <w:szCs w:val="22"/>
                <w:lang w:val="sr-Cyrl-CS"/>
              </w:rPr>
            </w:pPr>
            <w:r w:rsidRPr="00672864">
              <w:rPr>
                <w:sz w:val="22"/>
                <w:szCs w:val="22"/>
              </w:rPr>
              <w:t>КЕС „</w:t>
            </w:r>
            <w:r w:rsidRPr="00672864">
              <w:rPr>
                <w:sz w:val="22"/>
                <w:szCs w:val="22"/>
                <w:lang w:val="sr-Cyrl-CS"/>
              </w:rPr>
              <w:t>Стари влах“</w:t>
            </w:r>
          </w:p>
        </w:tc>
        <w:tc>
          <w:tcPr>
            <w:tcW w:w="1994" w:type="dxa"/>
          </w:tcPr>
          <w:p w:rsidR="00417921" w:rsidRPr="00672864" w:rsidRDefault="00417921" w:rsidP="006F7382">
            <w:pPr>
              <w:rPr>
                <w:sz w:val="22"/>
                <w:szCs w:val="22"/>
                <w:lang w:val="sr-Cyrl-CS"/>
              </w:rPr>
            </w:pPr>
            <w:r w:rsidRPr="00672864">
              <w:rPr>
                <w:sz w:val="22"/>
                <w:szCs w:val="22"/>
                <w:lang w:val="sr-Cyrl-CS"/>
              </w:rPr>
              <w:t xml:space="preserve">Редовни годишњи </w:t>
            </w:r>
            <w:r w:rsidRPr="00672864">
              <w:rPr>
                <w:sz w:val="22"/>
                <w:szCs w:val="22"/>
                <w:lang w:val="sr-Cyrl-CS"/>
              </w:rPr>
              <w:lastRenderedPageBreak/>
              <w:t>програми</w:t>
            </w:r>
          </w:p>
        </w:tc>
        <w:tc>
          <w:tcPr>
            <w:tcW w:w="1984" w:type="dxa"/>
            <w:vAlign w:val="center"/>
          </w:tcPr>
          <w:p w:rsidR="00417921" w:rsidRPr="00672864" w:rsidRDefault="00417921" w:rsidP="006F7382">
            <w:pPr>
              <w:jc w:val="center"/>
              <w:rPr>
                <w:sz w:val="22"/>
                <w:szCs w:val="22"/>
              </w:rPr>
            </w:pPr>
            <w:r w:rsidRPr="00672864">
              <w:rPr>
                <w:sz w:val="22"/>
                <w:szCs w:val="22"/>
                <w:lang w:val="sr-Cyrl-CS"/>
              </w:rPr>
              <w:lastRenderedPageBreak/>
              <w:t>200.000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en-US"/>
              </w:rPr>
              <w:lastRenderedPageBreak/>
              <w:t>16</w:t>
            </w:r>
            <w:r w:rsidRPr="00672864">
              <w:rPr>
                <w:sz w:val="22"/>
                <w:szCs w:val="22"/>
                <w:lang w:val="sr-Cyrl-CS"/>
              </w:rPr>
              <w:t>.</w:t>
            </w:r>
          </w:p>
        </w:tc>
        <w:tc>
          <w:tcPr>
            <w:tcW w:w="3109" w:type="dxa"/>
            <w:vAlign w:val="center"/>
          </w:tcPr>
          <w:p w:rsidR="00417921" w:rsidRPr="00672864" w:rsidRDefault="00417921" w:rsidP="006F7382">
            <w:pPr>
              <w:rPr>
                <w:sz w:val="22"/>
                <w:szCs w:val="22"/>
                <w:lang w:val="sr-Cyrl-CS"/>
              </w:rPr>
            </w:pPr>
            <w:r w:rsidRPr="00672864">
              <w:rPr>
                <w:sz w:val="22"/>
                <w:szCs w:val="22"/>
                <w:lang w:val="sr-Cyrl-CS"/>
              </w:rPr>
              <w:t>ШК „Ивањица“</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rPr>
            </w:pPr>
            <w:r w:rsidRPr="00672864">
              <w:rPr>
                <w:sz w:val="22"/>
                <w:szCs w:val="22"/>
                <w:lang w:val="sr-Cyrl-CS"/>
              </w:rPr>
              <w:t>300.000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en-US"/>
              </w:rPr>
              <w:t>17</w:t>
            </w:r>
            <w:r w:rsidRPr="00672864">
              <w:rPr>
                <w:sz w:val="22"/>
                <w:szCs w:val="22"/>
                <w:lang w:val="sr-Cyrl-CS"/>
              </w:rPr>
              <w:t>.</w:t>
            </w:r>
          </w:p>
        </w:tc>
        <w:tc>
          <w:tcPr>
            <w:tcW w:w="3109" w:type="dxa"/>
            <w:vAlign w:val="center"/>
          </w:tcPr>
          <w:p w:rsidR="00417921" w:rsidRPr="00672864" w:rsidRDefault="00417921" w:rsidP="006F7382">
            <w:pPr>
              <w:rPr>
                <w:sz w:val="22"/>
                <w:szCs w:val="22"/>
                <w:lang w:val="sr-Cyrl-CS"/>
              </w:rPr>
            </w:pPr>
            <w:r w:rsidRPr="00672864">
              <w:rPr>
                <w:sz w:val="22"/>
                <w:szCs w:val="22"/>
                <w:lang w:val="sr-Cyrl-CS"/>
              </w:rPr>
              <w:t>Спортско одбојкашко удружење „Прилике“</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rPr>
            </w:pPr>
            <w:r w:rsidRPr="00672864">
              <w:rPr>
                <w:sz w:val="22"/>
                <w:szCs w:val="22"/>
              </w:rPr>
              <w:t>35</w:t>
            </w:r>
            <w:r w:rsidRPr="00672864">
              <w:rPr>
                <w:sz w:val="22"/>
                <w:szCs w:val="22"/>
                <w:lang w:val="sr-Cyrl-CS"/>
              </w:rPr>
              <w:t>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en-US"/>
              </w:rPr>
              <w:t>18</w:t>
            </w:r>
            <w:r w:rsidRPr="00672864">
              <w:rPr>
                <w:sz w:val="22"/>
                <w:szCs w:val="22"/>
                <w:lang w:val="sr-Cyrl-CS"/>
              </w:rPr>
              <w:t>.</w:t>
            </w:r>
          </w:p>
        </w:tc>
        <w:tc>
          <w:tcPr>
            <w:tcW w:w="3109" w:type="dxa"/>
            <w:vAlign w:val="center"/>
          </w:tcPr>
          <w:p w:rsidR="00417921" w:rsidRPr="00672864" w:rsidRDefault="00417921" w:rsidP="006F7382">
            <w:pPr>
              <w:rPr>
                <w:sz w:val="22"/>
                <w:szCs w:val="22"/>
                <w:lang w:val="sr-Cyrl-CS"/>
              </w:rPr>
            </w:pPr>
            <w:r w:rsidRPr="00672864">
              <w:rPr>
                <w:sz w:val="22"/>
                <w:szCs w:val="22"/>
                <w:lang w:val="sr-Cyrl-CS"/>
              </w:rPr>
              <w:t>ПК „Пегаз“</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rPr>
            </w:pPr>
            <w:r w:rsidRPr="00672864">
              <w:rPr>
                <w:sz w:val="22"/>
                <w:szCs w:val="22"/>
                <w:lang w:val="sr-Cyrl-CS"/>
              </w:rPr>
              <w:t>200.000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19.</w:t>
            </w:r>
          </w:p>
        </w:tc>
        <w:tc>
          <w:tcPr>
            <w:tcW w:w="3109" w:type="dxa"/>
            <w:vAlign w:val="center"/>
          </w:tcPr>
          <w:p w:rsidR="00417921" w:rsidRPr="00672864" w:rsidRDefault="00417921" w:rsidP="006F7382">
            <w:pPr>
              <w:rPr>
                <w:sz w:val="22"/>
                <w:szCs w:val="22"/>
                <w:lang w:val="sr-Cyrl-CS"/>
              </w:rPr>
            </w:pPr>
            <w:r w:rsidRPr="00672864">
              <w:rPr>
                <w:sz w:val="22"/>
                <w:szCs w:val="22"/>
                <w:lang w:val="sr-Cyrl-CS"/>
              </w:rPr>
              <w:t xml:space="preserve">Скијашки клуб „Голија“ </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rPr>
            </w:pPr>
            <w:r w:rsidRPr="00672864">
              <w:rPr>
                <w:sz w:val="22"/>
                <w:szCs w:val="22"/>
                <w:lang w:val="sr-Cyrl-CS"/>
              </w:rPr>
              <w:t>250.000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rPr>
              <w:t>20</w:t>
            </w:r>
            <w:r w:rsidRPr="00672864">
              <w:rPr>
                <w:sz w:val="22"/>
                <w:szCs w:val="22"/>
                <w:lang w:val="sr-Cyrl-CS"/>
              </w:rPr>
              <w:t>.</w:t>
            </w:r>
          </w:p>
        </w:tc>
        <w:tc>
          <w:tcPr>
            <w:tcW w:w="3109" w:type="dxa"/>
            <w:vAlign w:val="center"/>
          </w:tcPr>
          <w:p w:rsidR="00417921" w:rsidRPr="00672864" w:rsidRDefault="00417921" w:rsidP="006F7382">
            <w:pPr>
              <w:rPr>
                <w:sz w:val="22"/>
                <w:szCs w:val="22"/>
                <w:lang w:val="sr-Cyrl-CS"/>
              </w:rPr>
            </w:pPr>
            <w:r w:rsidRPr="00672864">
              <w:rPr>
                <w:sz w:val="22"/>
                <w:szCs w:val="22"/>
                <w:lang w:val="sr-Cyrl-CS"/>
              </w:rPr>
              <w:t>Фудбалски савез Ивањица</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rPr>
            </w:pPr>
            <w:r w:rsidRPr="00672864">
              <w:rPr>
                <w:sz w:val="22"/>
                <w:szCs w:val="22"/>
                <w:lang w:val="sr-Cyrl-CS"/>
              </w:rPr>
              <w:t>700.000 рсд</w:t>
            </w:r>
          </w:p>
        </w:tc>
      </w:tr>
      <w:tr w:rsidR="00417921" w:rsidRPr="00672864" w:rsidTr="00672864">
        <w:tc>
          <w:tcPr>
            <w:tcW w:w="959" w:type="dxa"/>
            <w:vAlign w:val="center"/>
          </w:tcPr>
          <w:p w:rsidR="00417921" w:rsidRPr="00672864" w:rsidRDefault="00417921" w:rsidP="006F7382">
            <w:pPr>
              <w:jc w:val="center"/>
              <w:rPr>
                <w:sz w:val="22"/>
                <w:szCs w:val="22"/>
                <w:lang w:val="sr-Cyrl-CS"/>
              </w:rPr>
            </w:pPr>
            <w:r w:rsidRPr="00672864">
              <w:rPr>
                <w:sz w:val="22"/>
                <w:szCs w:val="22"/>
                <w:lang w:val="sr-Cyrl-CS"/>
              </w:rPr>
              <w:t>2</w:t>
            </w:r>
            <w:r w:rsidRPr="00672864">
              <w:rPr>
                <w:sz w:val="22"/>
                <w:szCs w:val="22"/>
                <w:lang w:val="en-US"/>
              </w:rPr>
              <w:t>1</w:t>
            </w:r>
            <w:r w:rsidRPr="00672864">
              <w:rPr>
                <w:sz w:val="22"/>
                <w:szCs w:val="22"/>
                <w:lang w:val="sr-Cyrl-CS"/>
              </w:rPr>
              <w:t>.</w:t>
            </w:r>
          </w:p>
        </w:tc>
        <w:tc>
          <w:tcPr>
            <w:tcW w:w="3109" w:type="dxa"/>
            <w:vAlign w:val="center"/>
          </w:tcPr>
          <w:p w:rsidR="00417921" w:rsidRPr="00672864" w:rsidRDefault="00417921" w:rsidP="006F7382">
            <w:pPr>
              <w:rPr>
                <w:sz w:val="22"/>
                <w:szCs w:val="22"/>
                <w:lang w:val="sr-Cyrl-CS"/>
              </w:rPr>
            </w:pPr>
            <w:r w:rsidRPr="00672864">
              <w:rPr>
                <w:sz w:val="22"/>
                <w:szCs w:val="22"/>
                <w:lang w:val="sr-Cyrl-CS"/>
              </w:rPr>
              <w:t>Спортско удружење играча преферанса „Грађаски“</w:t>
            </w:r>
          </w:p>
        </w:tc>
        <w:tc>
          <w:tcPr>
            <w:tcW w:w="1994" w:type="dxa"/>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vAlign w:val="center"/>
          </w:tcPr>
          <w:p w:rsidR="00417921" w:rsidRPr="00672864" w:rsidRDefault="00417921" w:rsidP="006F7382">
            <w:pPr>
              <w:jc w:val="center"/>
              <w:rPr>
                <w:sz w:val="22"/>
                <w:szCs w:val="22"/>
              </w:rPr>
            </w:pPr>
            <w:r w:rsidRPr="00672864">
              <w:rPr>
                <w:sz w:val="22"/>
                <w:szCs w:val="22"/>
                <w:lang w:val="en-US"/>
              </w:rPr>
              <w:t>10</w:t>
            </w:r>
            <w:r w:rsidRPr="00672864">
              <w:rPr>
                <w:sz w:val="22"/>
                <w:szCs w:val="22"/>
                <w:lang w:val="sr-Cyrl-CS"/>
              </w:rPr>
              <w:t>0.000 рсд</w:t>
            </w:r>
          </w:p>
        </w:tc>
      </w:tr>
      <w:tr w:rsidR="00417921" w:rsidRPr="00672864" w:rsidTr="00672864">
        <w:tc>
          <w:tcPr>
            <w:tcW w:w="959" w:type="dxa"/>
            <w:tcBorders>
              <w:top w:val="single" w:sz="4" w:space="0" w:color="000000"/>
              <w:left w:val="single" w:sz="4" w:space="0" w:color="000000"/>
              <w:bottom w:val="single" w:sz="4" w:space="0" w:color="000000"/>
              <w:right w:val="single" w:sz="4" w:space="0" w:color="000000"/>
            </w:tcBorders>
            <w:vAlign w:val="center"/>
          </w:tcPr>
          <w:p w:rsidR="00417921" w:rsidRPr="00672864" w:rsidRDefault="00417921" w:rsidP="006F7382">
            <w:pPr>
              <w:jc w:val="center"/>
              <w:rPr>
                <w:sz w:val="22"/>
                <w:szCs w:val="22"/>
                <w:lang w:val="sr-Cyrl-CS"/>
              </w:rPr>
            </w:pPr>
            <w:r w:rsidRPr="00672864">
              <w:rPr>
                <w:sz w:val="22"/>
                <w:szCs w:val="22"/>
                <w:lang w:val="sr-Cyrl-CS"/>
              </w:rPr>
              <w:t>2</w:t>
            </w:r>
            <w:r w:rsidRPr="00672864">
              <w:rPr>
                <w:sz w:val="22"/>
                <w:szCs w:val="22"/>
                <w:lang w:val="en-US"/>
              </w:rPr>
              <w:t>2</w:t>
            </w:r>
            <w:r w:rsidRPr="00672864">
              <w:rPr>
                <w:sz w:val="22"/>
                <w:szCs w:val="22"/>
                <w:lang w:val="sr-Cyrl-CS"/>
              </w:rPr>
              <w:t>.</w:t>
            </w:r>
          </w:p>
        </w:tc>
        <w:tc>
          <w:tcPr>
            <w:tcW w:w="3109" w:type="dxa"/>
            <w:tcBorders>
              <w:top w:val="single" w:sz="4" w:space="0" w:color="000000"/>
              <w:left w:val="single" w:sz="4" w:space="0" w:color="000000"/>
              <w:bottom w:val="single" w:sz="4" w:space="0" w:color="000000"/>
              <w:right w:val="single" w:sz="4" w:space="0" w:color="000000"/>
            </w:tcBorders>
            <w:vAlign w:val="center"/>
          </w:tcPr>
          <w:p w:rsidR="00417921" w:rsidRPr="00672864" w:rsidRDefault="00417921" w:rsidP="006F7382">
            <w:pPr>
              <w:rPr>
                <w:sz w:val="22"/>
                <w:szCs w:val="22"/>
                <w:lang w:val="sr-Cyrl-CS"/>
              </w:rPr>
            </w:pPr>
            <w:r w:rsidRPr="00672864">
              <w:rPr>
                <w:sz w:val="22"/>
                <w:szCs w:val="22"/>
                <w:lang w:val="sr-Cyrl-CS"/>
              </w:rPr>
              <w:t>Спортско удружење „Марбо“</w:t>
            </w:r>
          </w:p>
        </w:tc>
        <w:tc>
          <w:tcPr>
            <w:tcW w:w="1994" w:type="dxa"/>
            <w:tcBorders>
              <w:top w:val="single" w:sz="4" w:space="0" w:color="000000"/>
              <w:left w:val="single" w:sz="4" w:space="0" w:color="000000"/>
              <w:bottom w:val="single" w:sz="4" w:space="0" w:color="000000"/>
              <w:right w:val="single" w:sz="4" w:space="0" w:color="000000"/>
            </w:tcBorders>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tcBorders>
              <w:top w:val="single" w:sz="4" w:space="0" w:color="000000"/>
              <w:left w:val="single" w:sz="4" w:space="0" w:color="000000"/>
              <w:bottom w:val="single" w:sz="4" w:space="0" w:color="000000"/>
              <w:right w:val="single" w:sz="4" w:space="0" w:color="000000"/>
            </w:tcBorders>
            <w:vAlign w:val="center"/>
          </w:tcPr>
          <w:p w:rsidR="00417921" w:rsidRPr="00672864" w:rsidRDefault="00417921" w:rsidP="006F7382">
            <w:pPr>
              <w:jc w:val="center"/>
              <w:rPr>
                <w:sz w:val="22"/>
                <w:szCs w:val="22"/>
                <w:lang w:val="sr-Cyrl-CS"/>
              </w:rPr>
            </w:pPr>
            <w:r w:rsidRPr="00672864">
              <w:rPr>
                <w:sz w:val="22"/>
                <w:szCs w:val="22"/>
                <w:lang w:val="en-US"/>
              </w:rPr>
              <w:t>2</w:t>
            </w:r>
            <w:r w:rsidRPr="00672864">
              <w:rPr>
                <w:sz w:val="22"/>
                <w:szCs w:val="22"/>
                <w:lang w:val="sr-Cyrl-CS"/>
              </w:rPr>
              <w:t>50.000 рсд</w:t>
            </w:r>
          </w:p>
        </w:tc>
      </w:tr>
      <w:tr w:rsidR="00417921" w:rsidRPr="00672864" w:rsidTr="00672864">
        <w:tc>
          <w:tcPr>
            <w:tcW w:w="959" w:type="dxa"/>
            <w:tcBorders>
              <w:top w:val="single" w:sz="4" w:space="0" w:color="000000"/>
              <w:left w:val="single" w:sz="4" w:space="0" w:color="000000"/>
              <w:bottom w:val="single" w:sz="4" w:space="0" w:color="000000"/>
              <w:right w:val="single" w:sz="4" w:space="0" w:color="000000"/>
            </w:tcBorders>
            <w:vAlign w:val="center"/>
          </w:tcPr>
          <w:p w:rsidR="00417921" w:rsidRPr="00672864" w:rsidRDefault="00417921" w:rsidP="006F7382">
            <w:pPr>
              <w:jc w:val="center"/>
              <w:rPr>
                <w:sz w:val="22"/>
                <w:szCs w:val="22"/>
                <w:lang w:val="sr-Cyrl-CS"/>
              </w:rPr>
            </w:pPr>
            <w:r w:rsidRPr="00672864">
              <w:rPr>
                <w:sz w:val="22"/>
                <w:szCs w:val="22"/>
                <w:lang w:val="en-US"/>
              </w:rPr>
              <w:t>23</w:t>
            </w:r>
            <w:r w:rsidRPr="00672864">
              <w:rPr>
                <w:sz w:val="22"/>
                <w:szCs w:val="22"/>
                <w:lang w:val="sr-Cyrl-CS"/>
              </w:rPr>
              <w:t>.</w:t>
            </w:r>
          </w:p>
        </w:tc>
        <w:tc>
          <w:tcPr>
            <w:tcW w:w="3109" w:type="dxa"/>
            <w:tcBorders>
              <w:top w:val="single" w:sz="4" w:space="0" w:color="000000"/>
              <w:left w:val="single" w:sz="4" w:space="0" w:color="000000"/>
              <w:bottom w:val="single" w:sz="4" w:space="0" w:color="000000"/>
              <w:right w:val="single" w:sz="4" w:space="0" w:color="000000"/>
            </w:tcBorders>
            <w:vAlign w:val="center"/>
          </w:tcPr>
          <w:p w:rsidR="00417921" w:rsidRPr="00672864" w:rsidRDefault="00417921" w:rsidP="006F7382">
            <w:pPr>
              <w:rPr>
                <w:sz w:val="22"/>
                <w:szCs w:val="22"/>
                <w:lang w:val="sr-Cyrl-CS"/>
              </w:rPr>
            </w:pPr>
            <w:r w:rsidRPr="00672864">
              <w:rPr>
                <w:sz w:val="22"/>
                <w:szCs w:val="22"/>
                <w:lang w:val="sr-Cyrl-CS"/>
              </w:rPr>
              <w:t>Фитнес клуб „Атлантис“</w:t>
            </w:r>
          </w:p>
        </w:tc>
        <w:tc>
          <w:tcPr>
            <w:tcW w:w="1994" w:type="dxa"/>
            <w:tcBorders>
              <w:top w:val="single" w:sz="4" w:space="0" w:color="000000"/>
              <w:left w:val="single" w:sz="4" w:space="0" w:color="000000"/>
              <w:bottom w:val="single" w:sz="4" w:space="0" w:color="000000"/>
              <w:right w:val="single" w:sz="4" w:space="0" w:color="000000"/>
            </w:tcBorders>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tcBorders>
              <w:top w:val="single" w:sz="4" w:space="0" w:color="000000"/>
              <w:left w:val="single" w:sz="4" w:space="0" w:color="000000"/>
              <w:bottom w:val="single" w:sz="4" w:space="0" w:color="000000"/>
              <w:right w:val="single" w:sz="4" w:space="0" w:color="000000"/>
            </w:tcBorders>
            <w:vAlign w:val="center"/>
          </w:tcPr>
          <w:p w:rsidR="00417921" w:rsidRPr="00672864" w:rsidRDefault="00417921" w:rsidP="006F7382">
            <w:pPr>
              <w:jc w:val="center"/>
              <w:rPr>
                <w:sz w:val="22"/>
                <w:szCs w:val="22"/>
                <w:lang w:val="sr-Cyrl-CS"/>
              </w:rPr>
            </w:pPr>
            <w:r w:rsidRPr="00672864">
              <w:rPr>
                <w:sz w:val="22"/>
                <w:szCs w:val="22"/>
                <w:lang w:val="en-US"/>
              </w:rPr>
              <w:t>2</w:t>
            </w:r>
            <w:r w:rsidRPr="00672864">
              <w:rPr>
                <w:sz w:val="22"/>
                <w:szCs w:val="22"/>
                <w:lang w:val="sr-Cyrl-CS"/>
              </w:rPr>
              <w:t>5</w:t>
            </w:r>
            <w:r w:rsidRPr="00672864">
              <w:rPr>
                <w:sz w:val="22"/>
                <w:szCs w:val="22"/>
                <w:lang w:val="en-US"/>
              </w:rPr>
              <w:t>0</w:t>
            </w:r>
            <w:r w:rsidRPr="00672864">
              <w:rPr>
                <w:sz w:val="22"/>
                <w:szCs w:val="22"/>
                <w:lang w:val="sr-Cyrl-CS"/>
              </w:rPr>
              <w:t>.</w:t>
            </w:r>
            <w:r w:rsidRPr="00672864">
              <w:rPr>
                <w:sz w:val="22"/>
                <w:szCs w:val="22"/>
                <w:lang w:val="en-US"/>
              </w:rPr>
              <w:t>000</w:t>
            </w:r>
            <w:r w:rsidRPr="00672864">
              <w:rPr>
                <w:sz w:val="22"/>
                <w:szCs w:val="22"/>
                <w:lang w:val="sr-Cyrl-CS"/>
              </w:rPr>
              <w:t xml:space="preserve"> рсд</w:t>
            </w:r>
          </w:p>
        </w:tc>
      </w:tr>
      <w:tr w:rsidR="00417921" w:rsidRPr="00672864" w:rsidTr="00672864">
        <w:tc>
          <w:tcPr>
            <w:tcW w:w="959" w:type="dxa"/>
            <w:tcBorders>
              <w:top w:val="single" w:sz="4" w:space="0" w:color="000000"/>
              <w:left w:val="single" w:sz="4" w:space="0" w:color="000000"/>
              <w:bottom w:val="single" w:sz="4" w:space="0" w:color="000000"/>
              <w:right w:val="single" w:sz="4" w:space="0" w:color="000000"/>
            </w:tcBorders>
            <w:vAlign w:val="center"/>
          </w:tcPr>
          <w:p w:rsidR="00417921" w:rsidRPr="00672864" w:rsidRDefault="00417921" w:rsidP="006F7382">
            <w:pPr>
              <w:jc w:val="center"/>
              <w:rPr>
                <w:sz w:val="22"/>
                <w:szCs w:val="22"/>
                <w:lang w:val="en-US"/>
              </w:rPr>
            </w:pPr>
            <w:r w:rsidRPr="00672864">
              <w:rPr>
                <w:sz w:val="22"/>
                <w:szCs w:val="22"/>
                <w:lang w:val="en-US"/>
              </w:rPr>
              <w:t>24.</w:t>
            </w:r>
          </w:p>
        </w:tc>
        <w:tc>
          <w:tcPr>
            <w:tcW w:w="3109" w:type="dxa"/>
            <w:tcBorders>
              <w:top w:val="single" w:sz="4" w:space="0" w:color="000000"/>
              <w:left w:val="single" w:sz="4" w:space="0" w:color="000000"/>
              <w:bottom w:val="single" w:sz="4" w:space="0" w:color="000000"/>
              <w:right w:val="single" w:sz="4" w:space="0" w:color="000000"/>
            </w:tcBorders>
            <w:vAlign w:val="center"/>
          </w:tcPr>
          <w:p w:rsidR="00417921" w:rsidRPr="00672864" w:rsidRDefault="00417921" w:rsidP="006F7382">
            <w:pPr>
              <w:rPr>
                <w:sz w:val="22"/>
                <w:szCs w:val="22"/>
                <w:lang w:val="sr-Cyrl-CS"/>
              </w:rPr>
            </w:pPr>
            <w:r w:rsidRPr="00672864">
              <w:rPr>
                <w:sz w:val="22"/>
                <w:szCs w:val="22"/>
                <w:lang w:val="sr-Cyrl-CS"/>
              </w:rPr>
              <w:t>Омладински кошаркашки клуб „Јвавор“</w:t>
            </w:r>
          </w:p>
        </w:tc>
        <w:tc>
          <w:tcPr>
            <w:tcW w:w="1994" w:type="dxa"/>
            <w:tcBorders>
              <w:top w:val="single" w:sz="4" w:space="0" w:color="000000"/>
              <w:left w:val="single" w:sz="4" w:space="0" w:color="000000"/>
              <w:bottom w:val="single" w:sz="4" w:space="0" w:color="000000"/>
              <w:right w:val="single" w:sz="4" w:space="0" w:color="000000"/>
            </w:tcBorders>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tcBorders>
              <w:top w:val="single" w:sz="4" w:space="0" w:color="000000"/>
              <w:left w:val="single" w:sz="4" w:space="0" w:color="000000"/>
              <w:bottom w:val="single" w:sz="4" w:space="0" w:color="000000"/>
              <w:right w:val="single" w:sz="4" w:space="0" w:color="000000"/>
            </w:tcBorders>
            <w:vAlign w:val="center"/>
          </w:tcPr>
          <w:p w:rsidR="00417921" w:rsidRPr="00672864" w:rsidRDefault="00417921" w:rsidP="006F7382">
            <w:pPr>
              <w:jc w:val="center"/>
              <w:rPr>
                <w:sz w:val="22"/>
                <w:szCs w:val="22"/>
                <w:lang w:val="en-US"/>
              </w:rPr>
            </w:pPr>
            <w:r w:rsidRPr="00672864">
              <w:rPr>
                <w:sz w:val="22"/>
                <w:szCs w:val="22"/>
                <w:lang w:val="en-US"/>
              </w:rPr>
              <w:t>2</w:t>
            </w:r>
            <w:r w:rsidRPr="00672864">
              <w:rPr>
                <w:sz w:val="22"/>
                <w:szCs w:val="22"/>
                <w:lang w:val="sr-Cyrl-CS"/>
              </w:rPr>
              <w:t>0</w:t>
            </w:r>
            <w:r w:rsidRPr="00672864">
              <w:rPr>
                <w:sz w:val="22"/>
                <w:szCs w:val="22"/>
                <w:lang w:val="en-US"/>
              </w:rPr>
              <w:t>0</w:t>
            </w:r>
            <w:r w:rsidRPr="00672864">
              <w:rPr>
                <w:sz w:val="22"/>
                <w:szCs w:val="22"/>
                <w:lang w:val="sr-Cyrl-CS"/>
              </w:rPr>
              <w:t>.</w:t>
            </w:r>
            <w:r w:rsidRPr="00672864">
              <w:rPr>
                <w:sz w:val="22"/>
                <w:szCs w:val="22"/>
                <w:lang w:val="en-US"/>
              </w:rPr>
              <w:t>000</w:t>
            </w:r>
            <w:r w:rsidRPr="00672864">
              <w:rPr>
                <w:sz w:val="22"/>
                <w:szCs w:val="22"/>
                <w:lang w:val="sr-Cyrl-CS"/>
              </w:rPr>
              <w:t xml:space="preserve"> рсд</w:t>
            </w:r>
          </w:p>
        </w:tc>
      </w:tr>
      <w:tr w:rsidR="00417921" w:rsidRPr="00672864" w:rsidTr="00672864">
        <w:tc>
          <w:tcPr>
            <w:tcW w:w="959" w:type="dxa"/>
            <w:tcBorders>
              <w:top w:val="single" w:sz="4" w:space="0" w:color="000000"/>
              <w:left w:val="single" w:sz="4" w:space="0" w:color="000000"/>
              <w:bottom w:val="single" w:sz="4" w:space="0" w:color="000000"/>
              <w:right w:val="single" w:sz="4" w:space="0" w:color="000000"/>
            </w:tcBorders>
            <w:vAlign w:val="center"/>
          </w:tcPr>
          <w:p w:rsidR="00417921" w:rsidRPr="00672864" w:rsidRDefault="00417921" w:rsidP="006F7382">
            <w:pPr>
              <w:jc w:val="center"/>
              <w:rPr>
                <w:sz w:val="22"/>
                <w:szCs w:val="22"/>
                <w:lang w:val="en-US"/>
              </w:rPr>
            </w:pPr>
            <w:r w:rsidRPr="00672864">
              <w:rPr>
                <w:sz w:val="22"/>
                <w:szCs w:val="22"/>
                <w:lang w:val="en-US"/>
              </w:rPr>
              <w:t>25.</w:t>
            </w:r>
          </w:p>
        </w:tc>
        <w:tc>
          <w:tcPr>
            <w:tcW w:w="3109" w:type="dxa"/>
            <w:tcBorders>
              <w:top w:val="single" w:sz="4" w:space="0" w:color="000000"/>
              <w:left w:val="single" w:sz="4" w:space="0" w:color="000000"/>
              <w:bottom w:val="single" w:sz="4" w:space="0" w:color="000000"/>
              <w:right w:val="single" w:sz="4" w:space="0" w:color="000000"/>
            </w:tcBorders>
            <w:vAlign w:val="center"/>
          </w:tcPr>
          <w:p w:rsidR="00417921" w:rsidRPr="00672864" w:rsidRDefault="00417921" w:rsidP="006F7382">
            <w:pPr>
              <w:rPr>
                <w:sz w:val="22"/>
                <w:szCs w:val="22"/>
              </w:rPr>
            </w:pPr>
            <w:r w:rsidRPr="00672864">
              <w:rPr>
                <w:sz w:val="22"/>
                <w:szCs w:val="22"/>
              </w:rPr>
              <w:t>MG 93 GYM</w:t>
            </w:r>
          </w:p>
        </w:tc>
        <w:tc>
          <w:tcPr>
            <w:tcW w:w="1994" w:type="dxa"/>
            <w:tcBorders>
              <w:top w:val="single" w:sz="4" w:space="0" w:color="000000"/>
              <w:left w:val="single" w:sz="4" w:space="0" w:color="000000"/>
              <w:bottom w:val="single" w:sz="4" w:space="0" w:color="000000"/>
              <w:right w:val="single" w:sz="4" w:space="0" w:color="000000"/>
            </w:tcBorders>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tcBorders>
              <w:top w:val="single" w:sz="4" w:space="0" w:color="000000"/>
              <w:left w:val="single" w:sz="4" w:space="0" w:color="000000"/>
              <w:bottom w:val="single" w:sz="4" w:space="0" w:color="000000"/>
              <w:right w:val="single" w:sz="4" w:space="0" w:color="000000"/>
            </w:tcBorders>
            <w:vAlign w:val="center"/>
          </w:tcPr>
          <w:p w:rsidR="00417921" w:rsidRPr="00672864" w:rsidRDefault="00417921" w:rsidP="006F7382">
            <w:pPr>
              <w:jc w:val="center"/>
              <w:rPr>
                <w:sz w:val="22"/>
                <w:szCs w:val="22"/>
                <w:lang w:val="sr-Cyrl-CS"/>
              </w:rPr>
            </w:pPr>
            <w:r w:rsidRPr="00672864">
              <w:rPr>
                <w:sz w:val="22"/>
                <w:szCs w:val="22"/>
                <w:lang w:val="sr-Cyrl-CS"/>
              </w:rPr>
              <w:t>125.000 рсд</w:t>
            </w:r>
          </w:p>
        </w:tc>
      </w:tr>
      <w:tr w:rsidR="00417921" w:rsidRPr="00672864" w:rsidTr="00672864">
        <w:tc>
          <w:tcPr>
            <w:tcW w:w="959" w:type="dxa"/>
            <w:tcBorders>
              <w:top w:val="single" w:sz="4" w:space="0" w:color="000000"/>
              <w:left w:val="single" w:sz="4" w:space="0" w:color="000000"/>
              <w:bottom w:val="single" w:sz="4" w:space="0" w:color="auto"/>
              <w:right w:val="single" w:sz="4" w:space="0" w:color="000000"/>
            </w:tcBorders>
            <w:vAlign w:val="center"/>
          </w:tcPr>
          <w:p w:rsidR="00417921" w:rsidRPr="00672864" w:rsidRDefault="00417921" w:rsidP="006F7382">
            <w:pPr>
              <w:jc w:val="center"/>
              <w:rPr>
                <w:sz w:val="22"/>
                <w:szCs w:val="22"/>
                <w:lang w:val="sr-Cyrl-CS"/>
              </w:rPr>
            </w:pPr>
            <w:r w:rsidRPr="00672864">
              <w:rPr>
                <w:sz w:val="22"/>
                <w:szCs w:val="22"/>
                <w:lang w:val="sr-Cyrl-CS"/>
              </w:rPr>
              <w:t>26.</w:t>
            </w:r>
          </w:p>
        </w:tc>
        <w:tc>
          <w:tcPr>
            <w:tcW w:w="3109" w:type="dxa"/>
            <w:tcBorders>
              <w:top w:val="single" w:sz="4" w:space="0" w:color="000000"/>
              <w:left w:val="single" w:sz="4" w:space="0" w:color="000000"/>
              <w:bottom w:val="single" w:sz="4" w:space="0" w:color="auto"/>
              <w:right w:val="single" w:sz="4" w:space="0" w:color="000000"/>
            </w:tcBorders>
            <w:vAlign w:val="center"/>
          </w:tcPr>
          <w:p w:rsidR="00417921" w:rsidRPr="00672864" w:rsidRDefault="00417921" w:rsidP="006F7382">
            <w:pPr>
              <w:rPr>
                <w:sz w:val="22"/>
                <w:szCs w:val="22"/>
                <w:lang w:val="sr-Cyrl-CS"/>
              </w:rPr>
            </w:pPr>
            <w:r w:rsidRPr="00672864">
              <w:rPr>
                <w:sz w:val="22"/>
                <w:szCs w:val="22"/>
                <w:lang w:val="sr-Cyrl-CS"/>
              </w:rPr>
              <w:t>Клуб малог фудбала Шљивићи</w:t>
            </w:r>
          </w:p>
        </w:tc>
        <w:tc>
          <w:tcPr>
            <w:tcW w:w="1994" w:type="dxa"/>
            <w:tcBorders>
              <w:top w:val="single" w:sz="4" w:space="0" w:color="000000"/>
              <w:left w:val="single" w:sz="4" w:space="0" w:color="000000"/>
              <w:bottom w:val="single" w:sz="4" w:space="0" w:color="auto"/>
              <w:right w:val="single" w:sz="4" w:space="0" w:color="000000"/>
            </w:tcBorders>
          </w:tcPr>
          <w:p w:rsidR="00417921" w:rsidRPr="00672864" w:rsidRDefault="00417921" w:rsidP="006F7382">
            <w:pPr>
              <w:rPr>
                <w:sz w:val="22"/>
                <w:szCs w:val="22"/>
                <w:lang w:val="sr-Cyrl-CS"/>
              </w:rPr>
            </w:pPr>
            <w:r w:rsidRPr="00672864">
              <w:rPr>
                <w:sz w:val="22"/>
                <w:szCs w:val="22"/>
                <w:lang w:val="sr-Cyrl-CS"/>
              </w:rPr>
              <w:t>Редовни годишњи програми</w:t>
            </w:r>
          </w:p>
        </w:tc>
        <w:tc>
          <w:tcPr>
            <w:tcW w:w="1984" w:type="dxa"/>
            <w:tcBorders>
              <w:top w:val="single" w:sz="4" w:space="0" w:color="000000"/>
              <w:left w:val="single" w:sz="4" w:space="0" w:color="000000"/>
              <w:bottom w:val="single" w:sz="4" w:space="0" w:color="auto"/>
              <w:right w:val="single" w:sz="4" w:space="0" w:color="000000"/>
            </w:tcBorders>
            <w:vAlign w:val="center"/>
          </w:tcPr>
          <w:p w:rsidR="00417921" w:rsidRPr="00672864" w:rsidRDefault="00417921" w:rsidP="006F7382">
            <w:pPr>
              <w:jc w:val="center"/>
              <w:rPr>
                <w:sz w:val="22"/>
                <w:szCs w:val="22"/>
                <w:lang w:val="sr-Cyrl-CS"/>
              </w:rPr>
            </w:pPr>
            <w:r w:rsidRPr="00672864">
              <w:rPr>
                <w:sz w:val="22"/>
                <w:szCs w:val="22"/>
                <w:lang w:val="sr-Cyrl-CS"/>
              </w:rPr>
              <w:t>350.000 рсд</w:t>
            </w:r>
          </w:p>
        </w:tc>
      </w:tr>
      <w:tr w:rsidR="00672864" w:rsidRPr="00672864" w:rsidTr="00672864">
        <w:tc>
          <w:tcPr>
            <w:tcW w:w="4068" w:type="dxa"/>
            <w:gridSpan w:val="2"/>
            <w:tcBorders>
              <w:top w:val="single" w:sz="4" w:space="0" w:color="000000"/>
              <w:left w:val="single" w:sz="4" w:space="0" w:color="000000"/>
              <w:bottom w:val="single" w:sz="4" w:space="0" w:color="auto"/>
              <w:right w:val="single" w:sz="4" w:space="0" w:color="000000"/>
            </w:tcBorders>
            <w:vAlign w:val="center"/>
          </w:tcPr>
          <w:p w:rsidR="00672864" w:rsidRPr="00672864" w:rsidRDefault="00672864" w:rsidP="006F7382">
            <w:pPr>
              <w:rPr>
                <w:sz w:val="22"/>
                <w:szCs w:val="22"/>
                <w:lang w:val="sr-Cyrl-CS"/>
              </w:rPr>
            </w:pPr>
          </w:p>
        </w:tc>
        <w:tc>
          <w:tcPr>
            <w:tcW w:w="1994" w:type="dxa"/>
            <w:tcBorders>
              <w:top w:val="single" w:sz="4" w:space="0" w:color="000000"/>
              <w:left w:val="single" w:sz="4" w:space="0" w:color="000000"/>
              <w:bottom w:val="single" w:sz="4" w:space="0" w:color="auto"/>
              <w:right w:val="single" w:sz="4" w:space="0" w:color="000000"/>
            </w:tcBorders>
          </w:tcPr>
          <w:p w:rsidR="00672864" w:rsidRPr="00672864" w:rsidRDefault="00672864" w:rsidP="006F7382">
            <w:pPr>
              <w:rPr>
                <w:b/>
                <w:sz w:val="22"/>
                <w:szCs w:val="22"/>
                <w:lang w:val="sr-Cyrl-CS"/>
              </w:rPr>
            </w:pPr>
          </w:p>
          <w:p w:rsidR="00672864" w:rsidRPr="00672864" w:rsidRDefault="00672864" w:rsidP="006F7382">
            <w:pPr>
              <w:rPr>
                <w:b/>
                <w:sz w:val="22"/>
                <w:szCs w:val="22"/>
                <w:lang w:val="sr-Cyrl-CS"/>
              </w:rPr>
            </w:pPr>
            <w:r w:rsidRPr="00672864">
              <w:rPr>
                <w:b/>
                <w:sz w:val="22"/>
                <w:szCs w:val="22"/>
                <w:lang w:val="sr-Cyrl-CS"/>
              </w:rPr>
              <w:t xml:space="preserve">        УКУПНО</w:t>
            </w:r>
          </w:p>
          <w:p w:rsidR="00672864" w:rsidRPr="00672864" w:rsidRDefault="00672864" w:rsidP="006F7382">
            <w:pPr>
              <w:rPr>
                <w:sz w:val="22"/>
                <w:szCs w:val="22"/>
                <w:lang w:val="sr-Cyrl-CS"/>
              </w:rPr>
            </w:pPr>
          </w:p>
        </w:tc>
        <w:tc>
          <w:tcPr>
            <w:tcW w:w="1984" w:type="dxa"/>
            <w:tcBorders>
              <w:top w:val="single" w:sz="4" w:space="0" w:color="000000"/>
              <w:left w:val="single" w:sz="4" w:space="0" w:color="000000"/>
              <w:bottom w:val="single" w:sz="4" w:space="0" w:color="auto"/>
              <w:right w:val="single" w:sz="4" w:space="0" w:color="000000"/>
            </w:tcBorders>
            <w:vAlign w:val="center"/>
          </w:tcPr>
          <w:p w:rsidR="00672864" w:rsidRPr="00672864" w:rsidRDefault="00672864" w:rsidP="006F7382">
            <w:pPr>
              <w:jc w:val="center"/>
              <w:rPr>
                <w:sz w:val="22"/>
                <w:szCs w:val="22"/>
                <w:lang w:val="sr-Cyrl-CS"/>
              </w:rPr>
            </w:pPr>
            <w:r w:rsidRPr="00672864">
              <w:rPr>
                <w:b/>
                <w:sz w:val="22"/>
                <w:szCs w:val="22"/>
                <w:lang w:val="sr-Cyrl-CS"/>
              </w:rPr>
              <w:t>19.</w:t>
            </w:r>
            <w:r w:rsidRPr="00672864">
              <w:rPr>
                <w:b/>
                <w:sz w:val="22"/>
                <w:szCs w:val="22"/>
              </w:rPr>
              <w:t>999</w:t>
            </w:r>
            <w:r w:rsidRPr="00672864">
              <w:rPr>
                <w:b/>
                <w:sz w:val="22"/>
                <w:szCs w:val="22"/>
                <w:lang w:val="sr-Cyrl-CS"/>
              </w:rPr>
              <w:t>.</w:t>
            </w:r>
            <w:r w:rsidRPr="00672864">
              <w:rPr>
                <w:b/>
                <w:sz w:val="22"/>
                <w:szCs w:val="22"/>
                <w:lang w:val="en-US"/>
              </w:rPr>
              <w:t>0</w:t>
            </w:r>
            <w:r w:rsidRPr="00672864">
              <w:rPr>
                <w:b/>
                <w:sz w:val="22"/>
                <w:szCs w:val="22"/>
                <w:lang w:val="sr-Cyrl-CS"/>
              </w:rPr>
              <w:t>6</w:t>
            </w:r>
            <w:r w:rsidRPr="00672864">
              <w:rPr>
                <w:b/>
                <w:sz w:val="22"/>
                <w:szCs w:val="22"/>
                <w:lang w:val="en-US"/>
              </w:rPr>
              <w:t>5</w:t>
            </w:r>
            <w:r w:rsidRPr="00672864">
              <w:rPr>
                <w:b/>
                <w:sz w:val="22"/>
                <w:szCs w:val="22"/>
                <w:lang w:val="sr-Cyrl-CS"/>
              </w:rPr>
              <w:t xml:space="preserve"> рсд</w:t>
            </w:r>
          </w:p>
        </w:tc>
      </w:tr>
    </w:tbl>
    <w:p w:rsidR="00417921" w:rsidRPr="00672864" w:rsidRDefault="00417921" w:rsidP="006541BD">
      <w:pPr>
        <w:tabs>
          <w:tab w:val="left" w:pos="7365"/>
          <w:tab w:val="left" w:pos="7590"/>
        </w:tabs>
        <w:rPr>
          <w:sz w:val="22"/>
          <w:szCs w:val="22"/>
        </w:rPr>
      </w:pPr>
    </w:p>
    <w:p w:rsidR="00417921" w:rsidRPr="00672864" w:rsidRDefault="00417921" w:rsidP="006541BD">
      <w:pPr>
        <w:tabs>
          <w:tab w:val="left" w:pos="7365"/>
          <w:tab w:val="left" w:pos="7590"/>
        </w:tabs>
        <w:rPr>
          <w:sz w:val="22"/>
          <w:szCs w:val="22"/>
        </w:rPr>
      </w:pPr>
    </w:p>
    <w:p w:rsidR="00672864" w:rsidRPr="00672864" w:rsidRDefault="00672864" w:rsidP="00672864">
      <w:pPr>
        <w:jc w:val="both"/>
        <w:rPr>
          <w:b/>
          <w:sz w:val="22"/>
          <w:szCs w:val="22"/>
          <w:lang w:val="sr-Cyrl-CS"/>
        </w:rPr>
      </w:pPr>
      <w:r w:rsidRPr="00672864">
        <w:rPr>
          <w:b/>
          <w:sz w:val="22"/>
          <w:szCs w:val="22"/>
          <w:lang/>
        </w:rPr>
        <w:t xml:space="preserve">II   </w:t>
      </w:r>
      <w:r w:rsidRPr="00672864">
        <w:rPr>
          <w:sz w:val="22"/>
          <w:szCs w:val="22"/>
          <w:lang w:val="sr-Cyrl-CS"/>
        </w:rPr>
        <w:t>Средства за 2020.годину биће исплаћена спортским организацијама из буџета општине Ивањица за 2020.годину, са економске класификације 481941 – Дотације осталим удружењима грађана.</w:t>
      </w:r>
    </w:p>
    <w:p w:rsidR="00672864" w:rsidRPr="00672864" w:rsidRDefault="00672864" w:rsidP="00672864">
      <w:pPr>
        <w:jc w:val="both"/>
        <w:rPr>
          <w:b/>
          <w:sz w:val="22"/>
          <w:szCs w:val="22"/>
          <w:lang w:val="sr-Cyrl-CS"/>
        </w:rPr>
      </w:pPr>
    </w:p>
    <w:p w:rsidR="00672864" w:rsidRPr="00672864" w:rsidRDefault="00672864" w:rsidP="00672864">
      <w:pPr>
        <w:jc w:val="both"/>
        <w:rPr>
          <w:sz w:val="22"/>
          <w:szCs w:val="22"/>
          <w:lang w:val="sr-Cyrl-CS"/>
        </w:rPr>
      </w:pPr>
      <w:r w:rsidRPr="00672864">
        <w:rPr>
          <w:b/>
          <w:sz w:val="22"/>
          <w:szCs w:val="22"/>
        </w:rPr>
        <w:t>III</w:t>
      </w:r>
      <w:r w:rsidRPr="00672864">
        <w:rPr>
          <w:sz w:val="22"/>
          <w:szCs w:val="22"/>
        </w:rPr>
        <w:t xml:space="preserve"> </w:t>
      </w:r>
      <w:r w:rsidRPr="00672864">
        <w:rPr>
          <w:sz w:val="22"/>
          <w:szCs w:val="22"/>
          <w:lang/>
        </w:rPr>
        <w:t xml:space="preserve">27 </w:t>
      </w:r>
      <w:r w:rsidRPr="00672864">
        <w:rPr>
          <w:sz w:val="22"/>
          <w:szCs w:val="22"/>
          <w:lang/>
        </w:rPr>
        <w:t>спортских организација са територије општине Ивањица је пријавило до 20. априла 2019.године. своје годишње програме за финасирање у 20</w:t>
      </w:r>
      <w:r w:rsidRPr="00672864">
        <w:rPr>
          <w:sz w:val="22"/>
          <w:szCs w:val="22"/>
          <w:lang w:val="sr-Cyrl-CS"/>
        </w:rPr>
        <w:t>20</w:t>
      </w:r>
      <w:r w:rsidRPr="00672864">
        <w:rPr>
          <w:sz w:val="22"/>
          <w:szCs w:val="22"/>
          <w:lang/>
        </w:rPr>
        <w:t xml:space="preserve">.години. Комисија </w:t>
      </w:r>
      <w:r w:rsidRPr="00672864">
        <w:rPr>
          <w:sz w:val="22"/>
          <w:szCs w:val="22"/>
          <w:lang w:val="sr-Cyrl-CS"/>
        </w:rPr>
        <w:t>з</w:t>
      </w:r>
      <w:r w:rsidRPr="00672864">
        <w:rPr>
          <w:sz w:val="22"/>
          <w:szCs w:val="22"/>
          <w:lang/>
        </w:rPr>
        <w:t>а спорт општине Ивањица је увидом у документацију које су поднеле спортске организације извршила категоризацију, оцењивање и бодовање свих годишњих програма и дала предлог да се 2</w:t>
      </w:r>
      <w:r w:rsidRPr="00672864">
        <w:rPr>
          <w:sz w:val="22"/>
          <w:szCs w:val="22"/>
          <w:lang w:val="sr-Cyrl-CS"/>
        </w:rPr>
        <w:t>6</w:t>
      </w:r>
      <w:r w:rsidRPr="00672864">
        <w:rPr>
          <w:sz w:val="22"/>
          <w:szCs w:val="22"/>
          <w:lang/>
        </w:rPr>
        <w:t xml:space="preserve"> годишња програма за 20</w:t>
      </w:r>
      <w:r w:rsidRPr="00672864">
        <w:rPr>
          <w:sz w:val="22"/>
          <w:szCs w:val="22"/>
          <w:lang w:val="sr-Cyrl-CS"/>
        </w:rPr>
        <w:t>20</w:t>
      </w:r>
      <w:r w:rsidRPr="00672864">
        <w:rPr>
          <w:sz w:val="22"/>
          <w:szCs w:val="22"/>
          <w:lang/>
        </w:rPr>
        <w:t>.</w:t>
      </w:r>
      <w:r w:rsidRPr="00672864">
        <w:rPr>
          <w:sz w:val="22"/>
          <w:szCs w:val="22"/>
          <w:lang w:val="sr-Cyrl-CS"/>
        </w:rPr>
        <w:t xml:space="preserve"> </w:t>
      </w:r>
      <w:r w:rsidRPr="00672864">
        <w:rPr>
          <w:sz w:val="22"/>
          <w:szCs w:val="22"/>
          <w:lang/>
        </w:rPr>
        <w:t xml:space="preserve">годину финансирају из буџета општине Ивањица, а да се годишњи програм </w:t>
      </w:r>
      <w:r w:rsidRPr="00672864">
        <w:rPr>
          <w:sz w:val="22"/>
          <w:szCs w:val="22"/>
          <w:lang w:val="sr-Cyrl-CS"/>
        </w:rPr>
        <w:t>Мото клуба „Точак“, тј. организација мото скупа у Ивањици 2020. године финансира из програма Спортског савеза Ивањица као спортска манифестација општине</w:t>
      </w:r>
      <w:r w:rsidRPr="00672864">
        <w:rPr>
          <w:sz w:val="22"/>
          <w:szCs w:val="22"/>
          <w:lang/>
        </w:rPr>
        <w:t>.</w:t>
      </w:r>
    </w:p>
    <w:p w:rsidR="00672864" w:rsidRPr="00672864" w:rsidRDefault="00672864" w:rsidP="00672864">
      <w:pPr>
        <w:jc w:val="both"/>
        <w:rPr>
          <w:sz w:val="22"/>
          <w:szCs w:val="22"/>
          <w:lang w:val="sr-Cyrl-CS"/>
        </w:rPr>
      </w:pPr>
    </w:p>
    <w:p w:rsidR="00672864" w:rsidRPr="00672864" w:rsidRDefault="00672864" w:rsidP="00672864">
      <w:pPr>
        <w:jc w:val="both"/>
        <w:rPr>
          <w:sz w:val="22"/>
          <w:szCs w:val="22"/>
          <w:lang w:val="sr-Cyrl-CS"/>
        </w:rPr>
      </w:pPr>
      <w:r w:rsidRPr="00672864">
        <w:rPr>
          <w:b/>
          <w:sz w:val="22"/>
          <w:szCs w:val="22"/>
        </w:rPr>
        <w:t xml:space="preserve">IV </w:t>
      </w:r>
      <w:r w:rsidRPr="00672864">
        <w:rPr>
          <w:sz w:val="22"/>
          <w:szCs w:val="22"/>
        </w:rPr>
        <w:t>Након доношења ов</w:t>
      </w:r>
      <w:r w:rsidRPr="00672864">
        <w:rPr>
          <w:sz w:val="22"/>
          <w:szCs w:val="22"/>
          <w:lang w:val="sr-Cyrl-CS"/>
        </w:rPr>
        <w:t>ог</w:t>
      </w:r>
      <w:r w:rsidRPr="00672864">
        <w:rPr>
          <w:sz w:val="22"/>
          <w:szCs w:val="22"/>
        </w:rPr>
        <w:t xml:space="preserve"> </w:t>
      </w:r>
      <w:r w:rsidRPr="00672864">
        <w:rPr>
          <w:sz w:val="22"/>
          <w:szCs w:val="22"/>
          <w:lang w:val="sr-Cyrl-CS"/>
        </w:rPr>
        <w:t>Решења</w:t>
      </w:r>
      <w:r w:rsidRPr="00672864">
        <w:rPr>
          <w:sz w:val="22"/>
          <w:szCs w:val="22"/>
        </w:rPr>
        <w:t xml:space="preserve"> општина Ивањица ће са сваком спортском организациом која се финансира из буџета општине </w:t>
      </w:r>
      <w:r w:rsidRPr="00672864">
        <w:rPr>
          <w:sz w:val="22"/>
          <w:szCs w:val="22"/>
          <w:lang w:val="sr-Cyrl-CS"/>
        </w:rPr>
        <w:t>потписати уговор о наменском трошењу буџетских средстава.</w:t>
      </w:r>
    </w:p>
    <w:p w:rsidR="00672864" w:rsidRPr="00672864" w:rsidRDefault="00672864" w:rsidP="00672864">
      <w:pPr>
        <w:jc w:val="both"/>
        <w:rPr>
          <w:sz w:val="22"/>
          <w:szCs w:val="22"/>
          <w:lang w:val="sr-Cyrl-CS"/>
        </w:rPr>
      </w:pPr>
      <w:r w:rsidRPr="00672864">
        <w:rPr>
          <w:sz w:val="22"/>
          <w:szCs w:val="22"/>
          <w:lang w:val="sr-Cyrl-CS"/>
        </w:rPr>
        <w:t xml:space="preserve">       Потписивање уговора, као и транфери првих рата од укупно одобрених средстава извршиће се након усвајања коначног Извештаја за 2019.годину.</w:t>
      </w:r>
    </w:p>
    <w:p w:rsidR="00672864" w:rsidRPr="00672864" w:rsidRDefault="00672864" w:rsidP="00672864">
      <w:pPr>
        <w:jc w:val="both"/>
        <w:rPr>
          <w:sz w:val="22"/>
          <w:szCs w:val="22"/>
          <w:lang w:val="sr-Cyrl-CS"/>
        </w:rPr>
      </w:pPr>
    </w:p>
    <w:p w:rsidR="00672864" w:rsidRPr="00672864" w:rsidRDefault="00672864" w:rsidP="00672864">
      <w:pPr>
        <w:jc w:val="both"/>
        <w:rPr>
          <w:sz w:val="22"/>
          <w:szCs w:val="22"/>
        </w:rPr>
      </w:pPr>
      <w:r w:rsidRPr="00672864">
        <w:rPr>
          <w:b/>
          <w:sz w:val="22"/>
          <w:szCs w:val="22"/>
        </w:rPr>
        <w:t xml:space="preserve">V </w:t>
      </w:r>
      <w:r w:rsidRPr="00672864">
        <w:rPr>
          <w:sz w:val="22"/>
          <w:szCs w:val="22"/>
        </w:rPr>
        <w:t>У име општине Ивањица уговор са спортским организацијама ће закључити Заменик председника општине.</w:t>
      </w:r>
    </w:p>
    <w:p w:rsidR="00672864" w:rsidRPr="00672864" w:rsidRDefault="00672864" w:rsidP="00672864">
      <w:pPr>
        <w:jc w:val="both"/>
        <w:rPr>
          <w:sz w:val="22"/>
          <w:szCs w:val="22"/>
        </w:rPr>
      </w:pPr>
    </w:p>
    <w:p w:rsidR="00672864" w:rsidRPr="00672864" w:rsidRDefault="00672864" w:rsidP="00672864">
      <w:pPr>
        <w:jc w:val="both"/>
        <w:rPr>
          <w:sz w:val="22"/>
          <w:szCs w:val="22"/>
          <w:lang w:val="sr-Cyrl-CS"/>
        </w:rPr>
      </w:pPr>
      <w:r w:rsidRPr="00672864">
        <w:rPr>
          <w:b/>
          <w:sz w:val="22"/>
          <w:szCs w:val="22"/>
        </w:rPr>
        <w:t xml:space="preserve">VI </w:t>
      </w:r>
      <w:r w:rsidRPr="00672864">
        <w:rPr>
          <w:sz w:val="22"/>
          <w:szCs w:val="22"/>
          <w:lang w:val="sr-Cyrl-CS"/>
        </w:rPr>
        <w:t>Доношењем овог решења престаје да важи Решење 01број 06-39/2019 од 25.12.2019.године („Службени лист општине Ивањица“ број 1/2020)</w:t>
      </w:r>
    </w:p>
    <w:p w:rsidR="00672864" w:rsidRPr="00672864" w:rsidRDefault="00672864" w:rsidP="00672864">
      <w:pPr>
        <w:jc w:val="both"/>
        <w:rPr>
          <w:sz w:val="22"/>
          <w:szCs w:val="22"/>
          <w:lang w:val="sr-Cyrl-CS"/>
        </w:rPr>
      </w:pPr>
    </w:p>
    <w:p w:rsidR="00672864" w:rsidRPr="00672864" w:rsidRDefault="00672864" w:rsidP="00672864">
      <w:pPr>
        <w:jc w:val="both"/>
        <w:rPr>
          <w:sz w:val="22"/>
          <w:szCs w:val="22"/>
          <w:lang w:val="sr-Cyrl-CS"/>
        </w:rPr>
      </w:pPr>
      <w:r w:rsidRPr="00672864">
        <w:rPr>
          <w:b/>
          <w:sz w:val="22"/>
          <w:szCs w:val="22"/>
        </w:rPr>
        <w:t xml:space="preserve">VII </w:t>
      </w:r>
      <w:r w:rsidRPr="00672864">
        <w:rPr>
          <w:b/>
          <w:sz w:val="22"/>
          <w:szCs w:val="22"/>
          <w:lang/>
        </w:rPr>
        <w:t xml:space="preserve">  </w:t>
      </w:r>
      <w:r w:rsidRPr="00672864">
        <w:rPr>
          <w:sz w:val="22"/>
          <w:szCs w:val="22"/>
          <w:lang w:val="sr-Cyrl-CS"/>
        </w:rPr>
        <w:t xml:space="preserve">Ово Решење ступа на снагу даном доношења, а биће ојављено у </w:t>
      </w:r>
      <w:r w:rsidRPr="00672864">
        <w:rPr>
          <w:sz w:val="22"/>
          <w:szCs w:val="22"/>
        </w:rPr>
        <w:t>„</w:t>
      </w:r>
      <w:r w:rsidRPr="00672864">
        <w:rPr>
          <w:sz w:val="22"/>
          <w:szCs w:val="22"/>
          <w:lang w:val="sr-Cyrl-CS"/>
        </w:rPr>
        <w:t>Службеном листу општине Ивањица</w:t>
      </w:r>
      <w:r w:rsidRPr="00672864">
        <w:rPr>
          <w:sz w:val="22"/>
          <w:szCs w:val="22"/>
        </w:rPr>
        <w:t>“</w:t>
      </w:r>
      <w:r w:rsidRPr="00672864">
        <w:rPr>
          <w:sz w:val="22"/>
          <w:szCs w:val="22"/>
          <w:lang w:val="sr-Cyrl-CS"/>
        </w:rPr>
        <w:t xml:space="preserve"> и на веб сајту општине Ивањица.</w:t>
      </w:r>
    </w:p>
    <w:p w:rsidR="00672864" w:rsidRPr="00672864" w:rsidRDefault="00672864" w:rsidP="00672864">
      <w:pPr>
        <w:rPr>
          <w:sz w:val="22"/>
          <w:szCs w:val="22"/>
          <w:lang w:val="sr-Cyrl-CS"/>
        </w:rPr>
      </w:pPr>
    </w:p>
    <w:p w:rsidR="00672864" w:rsidRPr="00672864" w:rsidRDefault="00672864" w:rsidP="00672864">
      <w:pPr>
        <w:rPr>
          <w:sz w:val="22"/>
          <w:szCs w:val="22"/>
          <w:lang w:val="sr-Cyrl-CS"/>
        </w:rPr>
      </w:pPr>
    </w:p>
    <w:p w:rsidR="00672864" w:rsidRPr="00672864" w:rsidRDefault="00672864" w:rsidP="00672864">
      <w:pPr>
        <w:rPr>
          <w:sz w:val="22"/>
          <w:szCs w:val="22"/>
          <w:lang w:val="sr-Cyrl-CS"/>
        </w:rPr>
      </w:pPr>
    </w:p>
    <w:p w:rsidR="00672864" w:rsidRPr="00672864" w:rsidRDefault="00672864" w:rsidP="00672864">
      <w:pPr>
        <w:jc w:val="right"/>
        <w:rPr>
          <w:b/>
          <w:sz w:val="22"/>
          <w:szCs w:val="22"/>
          <w:lang w:val="sr-Cyrl-CS"/>
        </w:rPr>
      </w:pPr>
      <w:r w:rsidRPr="00672864">
        <w:rPr>
          <w:b/>
          <w:sz w:val="22"/>
          <w:szCs w:val="22"/>
          <w:lang w:val="sr-Cyrl-CS"/>
        </w:rPr>
        <w:t xml:space="preserve">ЗАМЕНИК ПРЕДСЕДНИКА ОПШТИНЕ </w:t>
      </w:r>
    </w:p>
    <w:p w:rsidR="00417921" w:rsidRDefault="00672864" w:rsidP="00672864">
      <w:pPr>
        <w:tabs>
          <w:tab w:val="left" w:pos="7365"/>
          <w:tab w:val="left" w:pos="7590"/>
        </w:tabs>
        <w:rPr>
          <w:sz w:val="20"/>
          <w:szCs w:val="20"/>
        </w:rPr>
      </w:pPr>
      <w:r w:rsidRPr="00672864">
        <w:rPr>
          <w:sz w:val="22"/>
          <w:szCs w:val="22"/>
          <w:lang w:val="sr-Cyrl-CS"/>
        </w:rPr>
        <w:tab/>
        <w:t xml:space="preserve">   Момчило Митровић</w:t>
      </w:r>
    </w:p>
    <w:p w:rsidR="00417921" w:rsidRDefault="00417921" w:rsidP="006541BD">
      <w:pPr>
        <w:tabs>
          <w:tab w:val="left" w:pos="7365"/>
          <w:tab w:val="left" w:pos="7590"/>
        </w:tabs>
        <w:rPr>
          <w:sz w:val="20"/>
          <w:szCs w:val="20"/>
        </w:rPr>
      </w:pPr>
    </w:p>
    <w:p w:rsidR="00417921" w:rsidRDefault="00417921" w:rsidP="006541BD">
      <w:pPr>
        <w:tabs>
          <w:tab w:val="left" w:pos="7365"/>
          <w:tab w:val="left" w:pos="7590"/>
        </w:tabs>
        <w:rPr>
          <w:sz w:val="20"/>
          <w:szCs w:val="20"/>
        </w:rPr>
      </w:pPr>
    </w:p>
    <w:p w:rsidR="009E78F5" w:rsidRPr="00600316" w:rsidRDefault="00EE7723" w:rsidP="00600316">
      <w:pPr>
        <w:rPr>
          <w:sz w:val="20"/>
          <w:szCs w:val="20"/>
          <w:lang w:val="sr-Cyrl-CS"/>
        </w:rPr>
      </w:pPr>
      <w:r w:rsidRPr="00B83622">
        <w:rPr>
          <w:sz w:val="20"/>
          <w:szCs w:val="20"/>
          <w:lang w:val="sr-Cyrl-CS"/>
        </w:rPr>
        <w:lastRenderedPageBreak/>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4264C2"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600316" w:rsidRDefault="00600316" w:rsidP="00633F6B">
      <w:pPr>
        <w:rPr>
          <w:sz w:val="20"/>
          <w:szCs w:val="20"/>
          <w:lang w:val="sr-Cyrl-CS"/>
        </w:rPr>
      </w:pPr>
    </w:p>
    <w:p w:rsidR="00600316" w:rsidRPr="00B83622" w:rsidRDefault="00600316" w:rsidP="00633F6B">
      <w:pPr>
        <w:rPr>
          <w:sz w:val="20"/>
          <w:szCs w:val="20"/>
          <w:lang w:val="sr-Cyrl-CS"/>
        </w:rPr>
      </w:pPr>
    </w:p>
    <w:p w:rsidR="00600316" w:rsidRDefault="00600316" w:rsidP="00600316">
      <w:pPr>
        <w:rPr>
          <w:sz w:val="20"/>
          <w:szCs w:val="20"/>
          <w:lang w:val="sr-Cyrl-CS"/>
        </w:rPr>
      </w:pPr>
      <w:r w:rsidRPr="00600316">
        <w:rPr>
          <w:sz w:val="20"/>
          <w:szCs w:val="20"/>
          <w:lang w:val="sr-Cyrl-CS"/>
        </w:rPr>
        <w:t xml:space="preserve">1.ОДЛУКА О РАСПИСИВАЊУ КОНКУРСА ЗА СУФИНАНСИРАЊЕ ПРОЈЕКАТА КОЈИМА СЕ ОСТВАРУЈЕ </w:t>
      </w:r>
      <w:r>
        <w:rPr>
          <w:sz w:val="20"/>
          <w:szCs w:val="20"/>
          <w:lang w:val="sr-Cyrl-CS"/>
        </w:rPr>
        <w:t xml:space="preserve"> </w:t>
      </w:r>
    </w:p>
    <w:p w:rsidR="00600316" w:rsidRPr="00600316" w:rsidRDefault="00600316" w:rsidP="00600316">
      <w:pPr>
        <w:jc w:val="center"/>
        <w:rPr>
          <w:sz w:val="20"/>
          <w:szCs w:val="20"/>
        </w:rPr>
      </w:pPr>
      <w:r>
        <w:rPr>
          <w:sz w:val="20"/>
          <w:szCs w:val="20"/>
          <w:lang w:val="sr-Cyrl-CS"/>
        </w:rPr>
        <w:t xml:space="preserve">    </w:t>
      </w:r>
      <w:r w:rsidRPr="00600316">
        <w:rPr>
          <w:sz w:val="20"/>
          <w:szCs w:val="20"/>
          <w:lang w:val="sr-Cyrl-CS"/>
        </w:rPr>
        <w:t>ЈАВНИ ИНТЕРЕС У ОБЛАСТИ ЈАВНОГ ИНФОРМИСАЊА НА ТЕРИТОРИЈИ ОПШТИНЕ ИВАЊИЦА ЗА 2020</w:t>
      </w:r>
      <w:r>
        <w:rPr>
          <w:sz w:val="20"/>
          <w:szCs w:val="20"/>
          <w:lang w:val="sr-Cyrl-CS"/>
        </w:rPr>
        <w:t xml:space="preserve"> </w:t>
      </w:r>
      <w:r w:rsidRPr="00600316">
        <w:rPr>
          <w:sz w:val="20"/>
          <w:szCs w:val="20"/>
          <w:lang w:val="sr-Cyrl-CS"/>
        </w:rPr>
        <w:t>ГОДИНУ</w:t>
      </w:r>
      <w:r>
        <w:rPr>
          <w:sz w:val="20"/>
          <w:szCs w:val="20"/>
          <w:lang w:val="sr-Cyrl-CS"/>
        </w:rPr>
        <w:t xml:space="preserve"> .................................................................................................................................................</w:t>
      </w:r>
      <w:r>
        <w:rPr>
          <w:sz w:val="20"/>
          <w:szCs w:val="20"/>
        </w:rPr>
        <w:t>............</w:t>
      </w:r>
      <w:r w:rsidR="00A032A7">
        <w:rPr>
          <w:sz w:val="20"/>
          <w:szCs w:val="20"/>
          <w:lang w:val="sr-Cyrl-CS"/>
        </w:rPr>
        <w:t>......</w:t>
      </w:r>
      <w:r>
        <w:rPr>
          <w:sz w:val="20"/>
          <w:szCs w:val="20"/>
        </w:rPr>
        <w:t>.......</w:t>
      </w:r>
      <w:r>
        <w:rPr>
          <w:sz w:val="20"/>
          <w:szCs w:val="20"/>
          <w:lang w:val="sr-Cyrl-CS"/>
        </w:rPr>
        <w:t>.... стр1</w:t>
      </w:r>
    </w:p>
    <w:p w:rsidR="00633F6B" w:rsidRDefault="00633F6B" w:rsidP="00633F6B">
      <w:pPr>
        <w:rPr>
          <w:sz w:val="20"/>
          <w:szCs w:val="20"/>
          <w:lang w:val="sr-Cyrl-CS"/>
        </w:rPr>
      </w:pPr>
    </w:p>
    <w:p w:rsidR="00600316" w:rsidRDefault="00600316" w:rsidP="00633F6B">
      <w:pPr>
        <w:rPr>
          <w:sz w:val="20"/>
          <w:szCs w:val="20"/>
          <w:lang w:val="sr-Cyrl-CS"/>
        </w:rPr>
      </w:pPr>
    </w:p>
    <w:p w:rsidR="00600316" w:rsidRDefault="00600316" w:rsidP="006541BD">
      <w:pPr>
        <w:rPr>
          <w:sz w:val="20"/>
          <w:szCs w:val="20"/>
          <w:lang w:val="sr-Cyrl-CS"/>
        </w:rPr>
      </w:pPr>
      <w:r>
        <w:rPr>
          <w:sz w:val="20"/>
          <w:szCs w:val="20"/>
          <w:lang w:val="sr-Cyrl-CS"/>
        </w:rPr>
        <w:t>2.</w:t>
      </w:r>
      <w:r w:rsidR="006541BD" w:rsidRPr="006541BD">
        <w:rPr>
          <w:sz w:val="20"/>
          <w:szCs w:val="20"/>
          <w:lang w:val="sr-Cyrl-CS"/>
        </w:rPr>
        <w:t>РЕШЕЊЕ</w:t>
      </w:r>
      <w:r w:rsidR="006541BD" w:rsidRPr="006541BD">
        <w:rPr>
          <w:sz w:val="20"/>
          <w:szCs w:val="20"/>
        </w:rPr>
        <w:t xml:space="preserve"> </w:t>
      </w:r>
      <w:r w:rsidR="006541BD">
        <w:rPr>
          <w:sz w:val="20"/>
          <w:szCs w:val="20"/>
          <w:lang w:val="sr-Cyrl-CS"/>
        </w:rPr>
        <w:t xml:space="preserve">О ФИНАНСИРАЊУ ПРОГРАМА СПОРТСКИХ ОРГАНИЗАЦИЈА НА ТЕРИТОРИЈИ ОПШТИНЕ </w:t>
      </w:r>
      <w:r>
        <w:rPr>
          <w:sz w:val="20"/>
          <w:szCs w:val="20"/>
          <w:lang w:val="sr-Cyrl-CS"/>
        </w:rPr>
        <w:t xml:space="preserve"> </w:t>
      </w:r>
    </w:p>
    <w:p w:rsidR="00D748F1" w:rsidRPr="006541BD" w:rsidRDefault="00600316" w:rsidP="006541BD">
      <w:pPr>
        <w:rPr>
          <w:sz w:val="20"/>
          <w:szCs w:val="20"/>
          <w:lang w:val="sr-Cyrl-CS"/>
        </w:rPr>
      </w:pPr>
      <w:r>
        <w:rPr>
          <w:sz w:val="20"/>
          <w:szCs w:val="20"/>
          <w:lang w:val="sr-Cyrl-CS"/>
        </w:rPr>
        <w:t xml:space="preserve">    </w:t>
      </w:r>
      <w:r w:rsidR="006541BD">
        <w:rPr>
          <w:sz w:val="20"/>
          <w:szCs w:val="20"/>
          <w:lang w:val="sr-Cyrl-CS"/>
        </w:rPr>
        <w:t>ИВАЊИЦА ЗА 2020 ГОДИНУ ...........................................</w:t>
      </w:r>
      <w:r>
        <w:rPr>
          <w:sz w:val="20"/>
          <w:szCs w:val="20"/>
          <w:lang w:val="sr-Cyrl-CS"/>
        </w:rPr>
        <w:t>.........................</w:t>
      </w:r>
      <w:r w:rsidR="006541BD">
        <w:rPr>
          <w:sz w:val="20"/>
          <w:szCs w:val="20"/>
          <w:lang w:val="sr-Cyrl-CS"/>
        </w:rPr>
        <w:t>........................................</w:t>
      </w:r>
      <w:r w:rsidR="00B13A10">
        <w:rPr>
          <w:sz w:val="20"/>
          <w:szCs w:val="20"/>
        </w:rPr>
        <w:t>...........</w:t>
      </w:r>
      <w:r w:rsidR="00A032A7">
        <w:rPr>
          <w:sz w:val="20"/>
          <w:szCs w:val="20"/>
          <w:lang w:val="sr-Cyrl-CS"/>
        </w:rPr>
        <w:t>...</w:t>
      </w:r>
      <w:r w:rsidR="00B13A10">
        <w:rPr>
          <w:sz w:val="20"/>
          <w:szCs w:val="20"/>
        </w:rPr>
        <w:t>........</w:t>
      </w:r>
      <w:r>
        <w:rPr>
          <w:sz w:val="20"/>
          <w:szCs w:val="20"/>
          <w:lang w:val="sr-Cyrl-CS"/>
        </w:rPr>
        <w:t>.... стр2</w:t>
      </w:r>
      <w:r w:rsidR="00D748F1">
        <w:rPr>
          <w:sz w:val="20"/>
          <w:szCs w:val="20"/>
          <w:lang w:val="sr-Cyrl-CS"/>
        </w:rPr>
        <w:t xml:space="preserve"> </w:t>
      </w:r>
    </w:p>
    <w:p w:rsidR="00D748F1" w:rsidRDefault="00D748F1" w:rsidP="00633F6B">
      <w:pPr>
        <w:rPr>
          <w:sz w:val="20"/>
          <w:szCs w:val="20"/>
          <w:lang w:val="sr-Cyrl-CS"/>
        </w:rPr>
      </w:pP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4264C2"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4264C2" w:rsidP="00115B1F">
      <w:pPr>
        <w:jc w:val="both"/>
        <w:rPr>
          <w:sz w:val="18"/>
          <w:szCs w:val="18"/>
          <w:lang w:val="sr-Cyrl-CS"/>
        </w:rPr>
      </w:pPr>
      <w:r w:rsidRPr="004264C2">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515" w:rsidRDefault="00BB5515">
      <w:r>
        <w:separator/>
      </w:r>
    </w:p>
  </w:endnote>
  <w:endnote w:type="continuationSeparator" w:id="1">
    <w:p w:rsidR="00BB5515" w:rsidRDefault="00BB5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515" w:rsidRDefault="00BB5515">
      <w:r>
        <w:separator/>
      </w:r>
    </w:p>
  </w:footnote>
  <w:footnote w:type="continuationSeparator" w:id="1">
    <w:p w:rsidR="00BB5515" w:rsidRDefault="00BB5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8B1467">
    <w:pPr>
      <w:pStyle w:val="Header"/>
      <w:ind w:right="360" w:firstLine="360"/>
      <w:rPr>
        <w:rStyle w:val="PageNumber"/>
        <w:lang w:val="sr-Cyrl-CS"/>
      </w:rPr>
    </w:pPr>
  </w:p>
  <w:p w:rsidR="00583ACB" w:rsidRDefault="00583ACB" w:rsidP="00B77123">
    <w:pPr>
      <w:pStyle w:val="Header"/>
      <w:rPr>
        <w:rStyle w:val="PageNumber"/>
        <w:lang w:val="sr-Cyrl-CS"/>
      </w:rPr>
    </w:pPr>
  </w:p>
  <w:p w:rsidR="00583ACB" w:rsidRDefault="004264C2" w:rsidP="0091428F">
    <w:pPr>
      <w:pStyle w:val="Header"/>
      <w:framePr w:wrap="around" w:vAnchor="text" w:hAnchor="page" w:x="738" w:y="167"/>
      <w:rPr>
        <w:rStyle w:val="PageNumber"/>
      </w:rPr>
    </w:pPr>
    <w:r>
      <w:rPr>
        <w:rStyle w:val="PageNumber"/>
      </w:rPr>
      <w:fldChar w:fldCharType="begin"/>
    </w:r>
    <w:r w:rsidR="00583ACB">
      <w:rPr>
        <w:rStyle w:val="PageNumber"/>
      </w:rPr>
      <w:instrText xml:space="preserve">PAGE  </w:instrText>
    </w:r>
    <w:r>
      <w:rPr>
        <w:rStyle w:val="PageNumber"/>
      </w:rPr>
      <w:fldChar w:fldCharType="separate"/>
    </w:r>
    <w:r w:rsidR="00583ACB">
      <w:rPr>
        <w:rStyle w:val="PageNumber"/>
        <w:noProof/>
      </w:rPr>
      <w:t>16</w:t>
    </w:r>
    <w:r>
      <w:rPr>
        <w:rStyle w:val="PageNumber"/>
      </w:rPr>
      <w:fldChar w:fldCharType="end"/>
    </w:r>
  </w:p>
  <w:p w:rsidR="00583ACB" w:rsidRDefault="00583ACB" w:rsidP="00B77123">
    <w:pPr>
      <w:pStyle w:val="Header"/>
      <w:rPr>
        <w:lang w:val="ru-RU"/>
      </w:rPr>
    </w:pPr>
  </w:p>
  <w:p w:rsidR="00583ACB" w:rsidRPr="004621D0" w:rsidRDefault="00583ACB"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83ACB" w:rsidRDefault="004264C2">
    <w:pPr>
      <w:pStyle w:val="Header"/>
      <w:rPr>
        <w:lang w:val="sr-Cyrl-CS"/>
      </w:rPr>
    </w:pPr>
    <w:r>
      <w:rPr>
        <w:noProof/>
        <w:lang w:eastAsia="ja-JP"/>
      </w:rPr>
      <w:pict>
        <v:line id="_x0000_s2081" style="position:absolute;z-index:251653632" from="0,6.6pt" to="7in,6.6pt" strokecolor="#339" strokeweight="1.25pt"/>
      </w:pict>
    </w:r>
  </w:p>
  <w:p w:rsidR="00583ACB" w:rsidRPr="00B77123" w:rsidRDefault="00583ACB">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B87453">
    <w:pPr>
      <w:pStyle w:val="Header"/>
      <w:framePr w:wrap="around" w:vAnchor="text" w:hAnchor="margin" w:xAlign="outside" w:y="1"/>
      <w:rPr>
        <w:rStyle w:val="PageNumber"/>
      </w:rPr>
    </w:pPr>
  </w:p>
  <w:p w:rsidR="00583ACB" w:rsidRDefault="00583ACB"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83ACB" w:rsidRDefault="00583ACB"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83ACB" w:rsidRPr="009E140C" w:rsidRDefault="00583ACB"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83ACB" w:rsidRPr="009E140C" w:rsidRDefault="00583ACB"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83ACB" w:rsidRDefault="00583ACB"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83ACB" w:rsidRDefault="00583ACB" w:rsidP="006761B4">
    <w:pPr>
      <w:pStyle w:val="Header"/>
      <w:tabs>
        <w:tab w:val="clear" w:pos="4535"/>
      </w:tabs>
      <w:rPr>
        <w:rFonts w:ascii="Arial" w:hAnsi="Arial" w:cs="Arial"/>
        <w:b/>
        <w:sz w:val="16"/>
        <w:szCs w:val="16"/>
        <w:lang w:val="sr-Cyrl-CS"/>
      </w:rPr>
    </w:pPr>
  </w:p>
  <w:p w:rsidR="00583ACB" w:rsidRDefault="00583ACB" w:rsidP="006761B4">
    <w:pPr>
      <w:pStyle w:val="Header"/>
      <w:tabs>
        <w:tab w:val="clear" w:pos="4535"/>
      </w:tabs>
      <w:rPr>
        <w:rFonts w:ascii="Arial" w:hAnsi="Arial" w:cs="Arial"/>
        <w:b/>
        <w:sz w:val="16"/>
        <w:szCs w:val="16"/>
        <w:lang w:val="sr-Cyrl-CS"/>
      </w:rPr>
    </w:pPr>
  </w:p>
  <w:p w:rsidR="00583ACB" w:rsidRDefault="004264C2" w:rsidP="006761B4">
    <w:pPr>
      <w:pStyle w:val="Header"/>
      <w:tabs>
        <w:tab w:val="clear" w:pos="4535"/>
      </w:tabs>
      <w:rPr>
        <w:rFonts w:ascii="Arial" w:hAnsi="Arial" w:cs="Arial"/>
        <w:b/>
        <w:sz w:val="16"/>
        <w:szCs w:val="16"/>
        <w:lang w:val="sr-Cyrl-CS"/>
      </w:rPr>
    </w:pPr>
    <w:r w:rsidRPr="004264C2">
      <w:rPr>
        <w:rFonts w:ascii="Arial" w:hAnsi="Arial" w:cs="Arial"/>
        <w:b/>
        <w:i/>
        <w:noProof/>
        <w:lang w:eastAsia="ja-JP"/>
      </w:rPr>
      <w:pict>
        <v:line id="_x0000_s2092" style="position:absolute;z-index:251656704" from="0,2.55pt" to="7in,2.55pt" strokecolor="#339" strokeweight="1.25pt"/>
      </w:pict>
    </w:r>
    <w:r w:rsidR="00583ACB">
      <w:rPr>
        <w:rFonts w:ascii="Arial" w:hAnsi="Arial" w:cs="Arial"/>
        <w:b/>
        <w:sz w:val="16"/>
        <w:szCs w:val="16"/>
        <w:lang w:val="sr-Cyrl-CS"/>
      </w:rPr>
      <w:tab/>
    </w:r>
  </w:p>
  <w:p w:rsidR="00583ACB" w:rsidRPr="006541BD" w:rsidRDefault="00583ACB"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417921">
      <w:rPr>
        <w:rFonts w:ascii="Arial" w:hAnsi="Arial" w:cs="Arial"/>
        <w:b/>
        <w:color w:val="333399"/>
        <w:sz w:val="22"/>
        <w:szCs w:val="22"/>
        <w:shd w:val="clear" w:color="auto" w:fill="E0E0E0"/>
      </w:rPr>
      <w:t xml:space="preserve">11 </w:t>
    </w:r>
    <w:r w:rsidR="00417921">
      <w:rPr>
        <w:rFonts w:ascii="Arial" w:hAnsi="Arial" w:cs="Arial"/>
        <w:b/>
        <w:color w:val="333399"/>
        <w:sz w:val="22"/>
        <w:szCs w:val="22"/>
        <w:shd w:val="clear" w:color="auto" w:fill="E0E0E0"/>
        <w:lang w:val="sr-Cyrl-CS"/>
      </w:rPr>
      <w:t>фебруар</w:t>
    </w:r>
    <w:r>
      <w:rPr>
        <w:rFonts w:ascii="Arial" w:hAnsi="Arial" w:cs="Arial"/>
        <w:b/>
        <w:color w:val="333399"/>
        <w:sz w:val="22"/>
        <w:szCs w:val="22"/>
        <w:shd w:val="clear" w:color="auto" w:fill="E0E0E0"/>
        <w:lang w:val="sr-Cyrl-CS"/>
      </w:rPr>
      <w:t xml:space="preserve">  20</w:t>
    </w:r>
    <w:r w:rsidR="006541BD">
      <w:rPr>
        <w:rFonts w:ascii="Arial" w:hAnsi="Arial" w:cs="Arial"/>
        <w:b/>
        <w:color w:val="333399"/>
        <w:sz w:val="22"/>
        <w:szCs w:val="22"/>
        <w:shd w:val="clear" w:color="auto" w:fill="E0E0E0"/>
        <w:lang w:val="sr-Cyrl-CS"/>
      </w:rPr>
      <w:t>20</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17921">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w:t>
    </w:r>
    <w:r w:rsidR="006541BD">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417921">
      <w:rPr>
        <w:rFonts w:ascii="Arial" w:hAnsi="Arial" w:cs="Arial"/>
        <w:b/>
        <w:color w:val="333399"/>
        <w:sz w:val="22"/>
        <w:szCs w:val="22"/>
        <w:shd w:val="clear" w:color="auto" w:fill="E0E0E0"/>
        <w:lang w:val="sr-Cyrl-CS"/>
      </w:rPr>
      <w:t>2</w:t>
    </w:r>
  </w:p>
  <w:p w:rsidR="00583ACB" w:rsidRDefault="004264C2" w:rsidP="000559DA">
    <w:pPr>
      <w:pStyle w:val="Header"/>
      <w:tabs>
        <w:tab w:val="clear" w:pos="4535"/>
        <w:tab w:val="clear" w:pos="9071"/>
        <w:tab w:val="right" w:pos="10036"/>
      </w:tabs>
      <w:rPr>
        <w:rFonts w:ascii="Arial" w:hAnsi="Arial" w:cs="Arial"/>
        <w:b/>
        <w:sz w:val="16"/>
        <w:szCs w:val="16"/>
      </w:rPr>
    </w:pPr>
    <w:r w:rsidRPr="004264C2">
      <w:rPr>
        <w:rFonts w:ascii="Arial" w:hAnsi="Arial" w:cs="Arial"/>
        <w:b/>
        <w:i/>
        <w:noProof/>
        <w:lang w:eastAsia="ja-JP"/>
      </w:rPr>
      <w:pict>
        <v:line id="_x0000_s2093" style="position:absolute;z-index:251657728" from="0,7.7pt" to="7in,7.7pt" strokecolor="#339" strokeweight="1.25pt"/>
      </w:pict>
    </w:r>
    <w:r w:rsidR="00583ACB">
      <w:rPr>
        <w:rFonts w:ascii="Arial" w:hAnsi="Arial" w:cs="Arial"/>
        <w:b/>
        <w:sz w:val="16"/>
        <w:szCs w:val="16"/>
      </w:rPr>
      <w:tab/>
    </w:r>
  </w:p>
  <w:p w:rsidR="00583ACB" w:rsidRDefault="00583ACB" w:rsidP="000559DA">
    <w:pPr>
      <w:pStyle w:val="Header"/>
      <w:tabs>
        <w:tab w:val="clear" w:pos="4535"/>
        <w:tab w:val="clear" w:pos="9071"/>
        <w:tab w:val="right" w:pos="10036"/>
      </w:tabs>
      <w:rPr>
        <w:rFonts w:ascii="Arial" w:hAnsi="Arial" w:cs="Arial"/>
        <w:b/>
        <w:sz w:val="16"/>
        <w:szCs w:val="16"/>
      </w:rPr>
    </w:pPr>
  </w:p>
  <w:p w:rsidR="00583ACB" w:rsidRPr="00B51C81" w:rsidRDefault="00583ACB"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4264C2" w:rsidP="00D01BAB">
    <w:pPr>
      <w:pStyle w:val="Header"/>
      <w:ind w:right="360"/>
      <w:rPr>
        <w:rStyle w:val="PageNumber"/>
      </w:rPr>
    </w:pPr>
    <w:r>
      <w:rPr>
        <w:rStyle w:val="PageNumber"/>
      </w:rPr>
      <w:fldChar w:fldCharType="begin"/>
    </w:r>
    <w:r w:rsidR="00583ACB">
      <w:rPr>
        <w:rStyle w:val="PageNumber"/>
      </w:rPr>
      <w:instrText xml:space="preserve"> PAGE </w:instrText>
    </w:r>
    <w:r>
      <w:rPr>
        <w:rStyle w:val="PageNumber"/>
      </w:rPr>
      <w:fldChar w:fldCharType="separate"/>
    </w:r>
    <w:r w:rsidR="00A032A7">
      <w:rPr>
        <w:rStyle w:val="PageNumber"/>
        <w:noProof/>
      </w:rPr>
      <w:t>2</w:t>
    </w:r>
    <w:r>
      <w:rPr>
        <w:rStyle w:val="PageNumber"/>
      </w:rPr>
      <w:fldChar w:fldCharType="end"/>
    </w:r>
    <w:r w:rsidR="00583ACB">
      <w:rPr>
        <w:rStyle w:val="PageNumber"/>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D61D4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417921">
      <w:rPr>
        <w:rFonts w:ascii="Arial" w:hAnsi="Arial" w:cs="Arial"/>
        <w:color w:val="333399"/>
        <w:shd w:val="clear" w:color="auto" w:fill="E0E0E0"/>
        <w:lang w:val="sr-Cyrl-CS"/>
      </w:rPr>
      <w:t>2</w:t>
    </w:r>
    <w:r w:rsidR="00583ACB">
      <w:rPr>
        <w:color w:val="333399"/>
        <w:shd w:val="clear" w:color="auto" w:fill="E0E0E0"/>
        <w:lang w:val="ru-RU"/>
      </w:rPr>
      <w:t xml:space="preserve">                     </w:t>
    </w:r>
    <w:r w:rsidR="00583ACB" w:rsidRPr="004621D0">
      <w:rPr>
        <w:rFonts w:ascii="Arial" w:hAnsi="Arial" w:cs="Arial"/>
        <w:b/>
        <w:i/>
        <w:color w:val="333399"/>
        <w:sz w:val="26"/>
        <w:szCs w:val="26"/>
        <w:shd w:val="clear" w:color="auto" w:fill="E0E0E0"/>
        <w:lang w:val="sr-Cyrl-CS"/>
      </w:rPr>
      <w:t xml:space="preserve">СЛУЖБЕНИ </w:t>
    </w:r>
    <w:r w:rsidR="00583ACB">
      <w:rPr>
        <w:rFonts w:ascii="Arial" w:hAnsi="Arial" w:cs="Arial"/>
        <w:b/>
        <w:i/>
        <w:color w:val="333399"/>
        <w:sz w:val="26"/>
        <w:szCs w:val="26"/>
        <w:shd w:val="clear" w:color="auto" w:fill="E0E0E0"/>
        <w:lang w:val="sr-Cyrl-CS"/>
      </w:rPr>
      <w:t xml:space="preserve">ЛИСТ ОПШТИНЕ ИВАЊИЦА          </w:t>
    </w:r>
    <w:r w:rsidR="00417921">
      <w:rPr>
        <w:rFonts w:ascii="Arial" w:hAnsi="Arial" w:cs="Arial"/>
        <w:b/>
        <w:i/>
        <w:color w:val="333399"/>
        <w:sz w:val="26"/>
        <w:szCs w:val="26"/>
        <w:shd w:val="clear" w:color="auto" w:fill="E0E0E0"/>
        <w:lang w:val="sr-Cyrl-CS"/>
      </w:rPr>
      <w:t xml:space="preserve">    </w:t>
    </w:r>
    <w:r w:rsidR="00417921">
      <w:rPr>
        <w:rFonts w:ascii="Arial" w:hAnsi="Arial" w:cs="Arial"/>
        <w:color w:val="333399"/>
        <w:sz w:val="26"/>
        <w:szCs w:val="26"/>
        <w:shd w:val="clear" w:color="auto" w:fill="E0E0E0"/>
        <w:lang w:val="sr-Cyrl-CS"/>
      </w:rPr>
      <w:t>11 фебруар</w:t>
    </w:r>
    <w:r w:rsidR="00583ACB" w:rsidRPr="00D77EAE">
      <w:rPr>
        <w:rFonts w:ascii="Arial" w:hAnsi="Arial" w:cs="Arial"/>
        <w:color w:val="333399"/>
        <w:shd w:val="clear" w:color="auto" w:fill="E0E0E0"/>
        <w:lang w:val="sr-Cyrl-CS"/>
      </w:rPr>
      <w:t xml:space="preserve"> </w:t>
    </w:r>
    <w:r w:rsidR="006541BD">
      <w:rPr>
        <w:rFonts w:ascii="Arial" w:hAnsi="Arial" w:cs="Arial"/>
        <w:color w:val="333399"/>
        <w:shd w:val="clear" w:color="auto" w:fill="E0E0E0"/>
        <w:lang w:val="sr-Cyrl-CS"/>
      </w:rPr>
      <w:t>20</w:t>
    </w:r>
    <w:r w:rsidR="006541BD">
      <w:rPr>
        <w:rFonts w:ascii="Arial" w:hAnsi="Arial" w:cs="Arial"/>
        <w:color w:val="333399"/>
        <w:shd w:val="clear" w:color="auto" w:fill="E0E0E0"/>
      </w:rPr>
      <w:t>20</w:t>
    </w:r>
    <w:r w:rsidR="00583ACB" w:rsidRPr="004621D0">
      <w:rPr>
        <w:rFonts w:ascii="Arial" w:hAnsi="Arial" w:cs="Arial"/>
        <w:b/>
        <w:i/>
        <w:color w:val="333399"/>
        <w:sz w:val="26"/>
        <w:szCs w:val="26"/>
        <w:shd w:val="clear" w:color="auto" w:fill="E0E0E0"/>
        <w:lang w:val="sr-Cyrl-CS"/>
      </w:rPr>
      <w:t xml:space="preserve">          </w:t>
    </w:r>
  </w:p>
  <w:p w:rsidR="00583ACB" w:rsidRDefault="004264C2">
    <w:pPr>
      <w:pStyle w:val="Header"/>
      <w:rPr>
        <w:lang w:val="sr-Cyrl-CS"/>
      </w:rPr>
    </w:pPr>
    <w:r>
      <w:rPr>
        <w:noProof/>
        <w:lang w:eastAsia="ja-JP"/>
      </w:rPr>
      <w:pict>
        <v:line id="_x0000_s2085" style="position:absolute;z-index:251654656" from="0,6pt" to="7in,6pt" strokecolor="#339" strokeweight="1.25pt"/>
      </w:pict>
    </w:r>
  </w:p>
  <w:p w:rsidR="00583ACB" w:rsidRPr="008742AC" w:rsidRDefault="00583ACB">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3D6761" w:rsidRDefault="00583ACB" w:rsidP="00ED4599">
    <w:pPr>
      <w:pStyle w:val="Header"/>
      <w:ind w:right="480"/>
      <w:rPr>
        <w:rFonts w:ascii="Arial" w:hAnsi="Arial" w:cs="Arial"/>
        <w:lang w:val="sr-Cyrl-CS"/>
      </w:rPr>
    </w:pPr>
    <w:r>
      <w:rPr>
        <w:rFonts w:ascii="Arial" w:hAnsi="Arial" w:cs="Arial"/>
        <w:lang w:val="ru-RU"/>
      </w:rPr>
      <w:t xml:space="preserve">                                                                                                                                           </w:t>
    </w:r>
    <w:r w:rsidR="004264C2">
      <w:rPr>
        <w:rStyle w:val="PageNumber"/>
      </w:rPr>
      <w:fldChar w:fldCharType="begin"/>
    </w:r>
    <w:r>
      <w:rPr>
        <w:rStyle w:val="PageNumber"/>
      </w:rPr>
      <w:instrText xml:space="preserve"> PAGE </w:instrText>
    </w:r>
    <w:r w:rsidR="004264C2">
      <w:rPr>
        <w:rStyle w:val="PageNumber"/>
      </w:rPr>
      <w:fldChar w:fldCharType="separate"/>
    </w:r>
    <w:r w:rsidR="00A032A7">
      <w:rPr>
        <w:rStyle w:val="PageNumber"/>
        <w:noProof/>
      </w:rPr>
      <w:t>3</w:t>
    </w:r>
    <w:r w:rsidR="004264C2">
      <w:rPr>
        <w:rStyle w:val="PageNumber"/>
      </w:rPr>
      <w:fldChar w:fldCharType="end"/>
    </w:r>
  </w:p>
  <w:p w:rsidR="00583ACB" w:rsidRPr="00926DBA" w:rsidRDefault="00583ACB"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83ACB" w:rsidRPr="006541BD" w:rsidRDefault="00417921"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 xml:space="preserve">11 фебруар </w:t>
    </w:r>
    <w:r w:rsidR="006541BD">
      <w:rPr>
        <w:rFonts w:ascii="Arial" w:hAnsi="Arial" w:cs="Arial"/>
        <w:color w:val="333399"/>
        <w:lang w:val="sr-Cyrl-CS"/>
      </w:rPr>
      <w:t>2020</w:t>
    </w:r>
    <w:r w:rsidR="00583ACB">
      <w:rPr>
        <w:rFonts w:ascii="Arial" w:hAnsi="Arial" w:cs="Arial"/>
        <w:color w:val="333399"/>
        <w:lang w:val="sr-Cyrl-CS"/>
      </w:rPr>
      <w:t xml:space="preserve"> </w:t>
    </w:r>
    <w:r w:rsidR="00583ACB" w:rsidRPr="0025288F">
      <w:rPr>
        <w:rFonts w:ascii="Arial" w:hAnsi="Arial" w:cs="Arial"/>
        <w:color w:val="333399"/>
        <w:lang w:val="sr-Cyrl-CS"/>
      </w:rPr>
      <w:t xml:space="preserve">  </w:t>
    </w:r>
    <w:r w:rsidR="00583ACB">
      <w:rPr>
        <w:rFonts w:ascii="Arial" w:hAnsi="Arial" w:cs="Arial"/>
        <w:color w:val="333399"/>
        <w:lang w:val="sr-Cyrl-CS"/>
      </w:rPr>
      <w:t xml:space="preserve">       </w:t>
    </w:r>
    <w:r w:rsidR="00583ACB"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sidR="00583ACB">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sidR="00D61D43">
      <w:rPr>
        <w:rFonts w:ascii="Arial" w:hAnsi="Arial" w:cs="Arial"/>
        <w:color w:val="333399"/>
        <w:lang w:val="sr-Cyrl-CS"/>
      </w:rPr>
      <w:t xml:space="preserve">Број </w:t>
    </w:r>
    <w:r>
      <w:rPr>
        <w:rFonts w:ascii="Arial" w:hAnsi="Arial" w:cs="Arial"/>
        <w:color w:val="333399"/>
        <w:lang w:val="sr-Cyrl-CS"/>
      </w:rPr>
      <w:t>2</w:t>
    </w:r>
  </w:p>
  <w:p w:rsidR="00583ACB" w:rsidRDefault="004264C2"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83ACB" w:rsidRDefault="00583ACB"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450FB4" w:rsidRDefault="00583ACB" w:rsidP="00625573">
    <w:pPr>
      <w:pStyle w:val="Header"/>
      <w:framePr w:wrap="around" w:vAnchor="text" w:hAnchor="page" w:x="978" w:y="169"/>
      <w:rPr>
        <w:rStyle w:val="PageNumber"/>
        <w:lang w:val="sr-Cyrl-CS"/>
      </w:rPr>
    </w:pPr>
    <w:r>
      <w:rPr>
        <w:rStyle w:val="PageNumber"/>
        <w:lang w:val="sr-Cyrl-CS"/>
      </w:rPr>
      <w:t>50</w:t>
    </w:r>
  </w:p>
  <w:p w:rsidR="00583ACB" w:rsidRDefault="00583ACB" w:rsidP="00450FB4">
    <w:pPr>
      <w:pStyle w:val="Header"/>
      <w:ind w:right="360" w:firstLine="360"/>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4264C2">
    <w:pPr>
      <w:pStyle w:val="Header"/>
      <w:rPr>
        <w:lang w:val="sr-Cyrl-CS"/>
      </w:rPr>
    </w:pPr>
    <w:r>
      <w:rPr>
        <w:noProof/>
        <w:lang w:eastAsia="ja-JP"/>
      </w:rPr>
      <w:pict>
        <v:line id="_x0000_s2094" style="position:absolute;z-index:251658752" from="0,6pt" to="7in,6pt" strokecolor="#339" strokeweight="1.25pt"/>
      </w:pict>
    </w:r>
  </w:p>
  <w:p w:rsidR="00583ACB" w:rsidRPr="00450FB4" w:rsidRDefault="00583ACB">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583ACB" w:rsidP="00B937BC">
    <w:pPr>
      <w:pStyle w:val="Header"/>
      <w:ind w:right="360"/>
      <w:rPr>
        <w:color w:val="000058"/>
        <w:shd w:val="clear" w:color="auto" w:fill="E0E0E0"/>
      </w:rPr>
    </w:pPr>
    <w:r>
      <w:rPr>
        <w:rStyle w:val="PageNumber"/>
      </w:rPr>
      <w:t>36</w:t>
    </w: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4264C2">
    <w:pPr>
      <w:pStyle w:val="Header"/>
      <w:rPr>
        <w:lang w:val="sr-Cyrl-CS"/>
      </w:rPr>
    </w:pPr>
    <w:r>
      <w:rPr>
        <w:noProof/>
        <w:lang w:eastAsia="ja-JP"/>
      </w:rPr>
      <w:pict>
        <v:line id="_x0000_s2139" style="position:absolute;z-index:251661824" from="0,6pt" to="7in,6pt" strokecolor="#339" strokeweight="1.25pt"/>
      </w:pict>
    </w:r>
  </w:p>
  <w:p w:rsidR="00583ACB" w:rsidRPr="00450FB4" w:rsidRDefault="00583ACB">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D01BAB">
    <w:pPr>
      <w:pStyle w:val="Header"/>
      <w:ind w:right="360"/>
      <w:rPr>
        <w:rStyle w:val="PageNumber"/>
        <w:lang w:val="sr-Cyrl-CS"/>
      </w:rPr>
    </w:pPr>
    <w:r>
      <w:rPr>
        <w:rStyle w:val="PageNumber"/>
      </w:rPr>
      <w:t>48</w:t>
    </w:r>
    <w:r>
      <w:rPr>
        <w:rStyle w:val="PageNumber"/>
        <w:lang w:val="sr-Cyrl-CS"/>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583AC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83ACB" w:rsidRDefault="004264C2">
    <w:pPr>
      <w:pStyle w:val="Header"/>
      <w:rPr>
        <w:lang w:val="sr-Cyrl-CS"/>
      </w:rPr>
    </w:pPr>
    <w:r>
      <w:rPr>
        <w:noProof/>
        <w:lang w:eastAsia="ja-JP"/>
      </w:rPr>
      <w:pict>
        <v:line id="_x0000_s2132" style="position:absolute;z-index:251660800" from="0,6pt" to="7in,6pt" strokecolor="#339" strokeweight="1.25pt"/>
      </w:pict>
    </w:r>
  </w:p>
  <w:p w:rsidR="00583ACB" w:rsidRPr="008742AC" w:rsidRDefault="00583ACB">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00440D"/>
    <w:multiLevelType w:val="hybridMultilevel"/>
    <w:tmpl w:val="7F9ABCC6"/>
    <w:lvl w:ilvl="0" w:tplc="6AC0C7DA">
      <w:start w:val="1"/>
      <w:numFmt w:val="bullet"/>
      <w:lvlText w:val="•"/>
      <w:lvlJc w:val="left"/>
    </w:lvl>
    <w:lvl w:ilvl="1" w:tplc="A9EA183A">
      <w:numFmt w:val="decimal"/>
      <w:lvlText w:val=""/>
      <w:lvlJc w:val="left"/>
    </w:lvl>
    <w:lvl w:ilvl="2" w:tplc="DAC671D8">
      <w:numFmt w:val="decimal"/>
      <w:lvlText w:val=""/>
      <w:lvlJc w:val="left"/>
    </w:lvl>
    <w:lvl w:ilvl="3" w:tplc="C8A05D28">
      <w:numFmt w:val="decimal"/>
      <w:lvlText w:val=""/>
      <w:lvlJc w:val="left"/>
    </w:lvl>
    <w:lvl w:ilvl="4" w:tplc="2D58ED6A">
      <w:numFmt w:val="decimal"/>
      <w:lvlText w:val=""/>
      <w:lvlJc w:val="left"/>
    </w:lvl>
    <w:lvl w:ilvl="5" w:tplc="C4A8FCD4">
      <w:numFmt w:val="decimal"/>
      <w:lvlText w:val=""/>
      <w:lvlJc w:val="left"/>
    </w:lvl>
    <w:lvl w:ilvl="6" w:tplc="F1DE624E">
      <w:numFmt w:val="decimal"/>
      <w:lvlText w:val=""/>
      <w:lvlJc w:val="left"/>
    </w:lvl>
    <w:lvl w:ilvl="7" w:tplc="A30445BC">
      <w:numFmt w:val="decimal"/>
      <w:lvlText w:val=""/>
      <w:lvlJc w:val="left"/>
    </w:lvl>
    <w:lvl w:ilvl="8" w:tplc="94DE80C8">
      <w:numFmt w:val="decimal"/>
      <w:lvlText w:val=""/>
      <w:lvlJc w:val="left"/>
    </w:lvl>
  </w:abstractNum>
  <w:abstractNum w:abstractNumId="4">
    <w:nsid w:val="0000491C"/>
    <w:multiLevelType w:val="hybridMultilevel"/>
    <w:tmpl w:val="0BDAF5DE"/>
    <w:lvl w:ilvl="0" w:tplc="D54C80FC">
      <w:start w:val="1"/>
      <w:numFmt w:val="bullet"/>
      <w:lvlText w:val="•"/>
      <w:lvlJc w:val="left"/>
    </w:lvl>
    <w:lvl w:ilvl="1" w:tplc="C526EAA8">
      <w:numFmt w:val="decimal"/>
      <w:lvlText w:val=""/>
      <w:lvlJc w:val="left"/>
    </w:lvl>
    <w:lvl w:ilvl="2" w:tplc="F7AAF6D6">
      <w:numFmt w:val="decimal"/>
      <w:lvlText w:val=""/>
      <w:lvlJc w:val="left"/>
    </w:lvl>
    <w:lvl w:ilvl="3" w:tplc="0B38A6D6">
      <w:numFmt w:val="decimal"/>
      <w:lvlText w:val=""/>
      <w:lvlJc w:val="left"/>
    </w:lvl>
    <w:lvl w:ilvl="4" w:tplc="D2F47AC6">
      <w:numFmt w:val="decimal"/>
      <w:lvlText w:val=""/>
      <w:lvlJc w:val="left"/>
    </w:lvl>
    <w:lvl w:ilvl="5" w:tplc="636209E8">
      <w:numFmt w:val="decimal"/>
      <w:lvlText w:val=""/>
      <w:lvlJc w:val="left"/>
    </w:lvl>
    <w:lvl w:ilvl="6" w:tplc="4FC0DF9E">
      <w:numFmt w:val="decimal"/>
      <w:lvlText w:val=""/>
      <w:lvlJc w:val="left"/>
    </w:lvl>
    <w:lvl w:ilvl="7" w:tplc="4112B878">
      <w:numFmt w:val="decimal"/>
      <w:lvlText w:val=""/>
      <w:lvlJc w:val="left"/>
    </w:lvl>
    <w:lvl w:ilvl="8" w:tplc="739CC988">
      <w:numFmt w:val="decimal"/>
      <w:lvlText w:val=""/>
      <w:lvlJc w:val="left"/>
    </w:lvl>
  </w:abstractNum>
  <w:abstractNum w:abstractNumId="5">
    <w:nsid w:val="03795881"/>
    <w:multiLevelType w:val="hybridMultilevel"/>
    <w:tmpl w:val="322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273C9"/>
    <w:multiLevelType w:val="hybridMultilevel"/>
    <w:tmpl w:val="53FC456E"/>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F463C0"/>
    <w:multiLevelType w:val="hybridMultilevel"/>
    <w:tmpl w:val="27D4409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CC61E2"/>
    <w:multiLevelType w:val="hybridMultilevel"/>
    <w:tmpl w:val="0C627200"/>
    <w:lvl w:ilvl="0" w:tplc="6AC0C7DA">
      <w:start w:val="1"/>
      <w:numFmt w:val="bullet"/>
      <w:lvlText w:val="•"/>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0BC540FE"/>
    <w:multiLevelType w:val="hybridMultilevel"/>
    <w:tmpl w:val="04F0AE24"/>
    <w:lvl w:ilvl="0" w:tplc="0B9E238A">
      <w:start w:val="1"/>
      <w:numFmt w:val="bullet"/>
      <w:lvlText w:val="-"/>
      <w:lvlJc w:val="left"/>
      <w:pPr>
        <w:ind w:left="1097" w:hanging="360"/>
      </w:pPr>
      <w:rPr>
        <w:rFonts w:ascii="Times New Roman" w:hAnsi="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0F0F6DEE"/>
    <w:multiLevelType w:val="hybridMultilevel"/>
    <w:tmpl w:val="523C18A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137069EA"/>
    <w:multiLevelType w:val="hybridMultilevel"/>
    <w:tmpl w:val="EA9014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46235A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15337D6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C952BF0"/>
    <w:multiLevelType w:val="hybridMultilevel"/>
    <w:tmpl w:val="8FD2F5DA"/>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C90EB7"/>
    <w:multiLevelType w:val="hybridMultilevel"/>
    <w:tmpl w:val="CB04DB5C"/>
    <w:lvl w:ilvl="0" w:tplc="0409000F">
      <w:start w:val="1"/>
      <w:numFmt w:val="decimal"/>
      <w:lvlText w:val="%1."/>
      <w:lvlJc w:val="left"/>
      <w:pPr>
        <w:ind w:left="360" w:hanging="360"/>
      </w:pPr>
    </w:lvl>
    <w:lvl w:ilvl="1" w:tplc="08B41F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17695B"/>
    <w:multiLevelType w:val="hybridMultilevel"/>
    <w:tmpl w:val="008E8290"/>
    <w:lvl w:ilvl="0" w:tplc="9A261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2804555"/>
    <w:multiLevelType w:val="hybridMultilevel"/>
    <w:tmpl w:val="BC0CB73C"/>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31310"/>
    <w:multiLevelType w:val="multilevel"/>
    <w:tmpl w:val="020621F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B5178E"/>
    <w:multiLevelType w:val="hybridMultilevel"/>
    <w:tmpl w:val="84B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2725CE"/>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2FBD33DA"/>
    <w:multiLevelType w:val="hybridMultilevel"/>
    <w:tmpl w:val="D9C4B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1A667F4"/>
    <w:multiLevelType w:val="hybridMultilevel"/>
    <w:tmpl w:val="7492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1B249C2"/>
    <w:multiLevelType w:val="hybridMultilevel"/>
    <w:tmpl w:val="215E77EE"/>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5">
    <w:nsid w:val="32B50BF8"/>
    <w:multiLevelType w:val="hybridMultilevel"/>
    <w:tmpl w:val="ACA2358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384F63D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38513DE3"/>
    <w:multiLevelType w:val="hybridMultilevel"/>
    <w:tmpl w:val="FF1A10A2"/>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91326E"/>
    <w:multiLevelType w:val="hybridMultilevel"/>
    <w:tmpl w:val="C03C790A"/>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E3685B"/>
    <w:multiLevelType w:val="hybridMultilevel"/>
    <w:tmpl w:val="9078CF86"/>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nsid w:val="3C9C645C"/>
    <w:multiLevelType w:val="hybridMultilevel"/>
    <w:tmpl w:val="249E1570"/>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E37DF1"/>
    <w:multiLevelType w:val="hybridMultilevel"/>
    <w:tmpl w:val="FCF046E6"/>
    <w:lvl w:ilvl="0" w:tplc="0B9E238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D581900"/>
    <w:multiLevelType w:val="hybridMultilevel"/>
    <w:tmpl w:val="FF2A7BF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F50D5D"/>
    <w:multiLevelType w:val="hybridMultilevel"/>
    <w:tmpl w:val="5CEC6626"/>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DE3B5C"/>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5">
    <w:nsid w:val="47304BE6"/>
    <w:multiLevelType w:val="hybridMultilevel"/>
    <w:tmpl w:val="E1727E2A"/>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6">
    <w:nsid w:val="48E8332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4ABF5401"/>
    <w:multiLevelType w:val="hybridMultilevel"/>
    <w:tmpl w:val="E4FAE4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nsid w:val="4DD53AFA"/>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39">
    <w:nsid w:val="4FED7327"/>
    <w:multiLevelType w:val="hybridMultilevel"/>
    <w:tmpl w:val="C5B0684C"/>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1F90033"/>
    <w:multiLevelType w:val="hybridMultilevel"/>
    <w:tmpl w:val="209C85C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524E413A"/>
    <w:multiLevelType w:val="hybridMultilevel"/>
    <w:tmpl w:val="EE5A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538076A"/>
    <w:multiLevelType w:val="hybridMultilevel"/>
    <w:tmpl w:val="1270A4D4"/>
    <w:lvl w:ilvl="0" w:tplc="4A6C6784">
      <w:start w:val="1"/>
      <w:numFmt w:val="bullet"/>
      <w:suff w:val="nothing"/>
      <w:lvlText w:val="-"/>
      <w:lvlJc w:val="left"/>
      <w:pPr>
        <w:ind w:left="1097" w:hanging="360"/>
      </w:pPr>
      <w:rPr>
        <w:rFonts w:ascii="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3">
    <w:nsid w:val="56B101AE"/>
    <w:multiLevelType w:val="hybridMultilevel"/>
    <w:tmpl w:val="F0BCFC3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6E0284D"/>
    <w:multiLevelType w:val="hybridMultilevel"/>
    <w:tmpl w:val="7EC2701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5">
    <w:nsid w:val="5754715E"/>
    <w:multiLevelType w:val="hybridMultilevel"/>
    <w:tmpl w:val="892E0FE4"/>
    <w:lvl w:ilvl="0" w:tplc="116A7BA8">
      <w:start w:val="1"/>
      <w:numFmt w:val="decimal"/>
      <w:lvlText w:val="%1)"/>
      <w:lvlJc w:val="left"/>
      <w:pPr>
        <w:ind w:left="1097" w:hanging="360"/>
      </w:pPr>
      <w:rPr>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6">
    <w:nsid w:val="584C3483"/>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7">
    <w:nsid w:val="59387A37"/>
    <w:multiLevelType w:val="hybridMultilevel"/>
    <w:tmpl w:val="3A0E8F94"/>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9">
    <w:nsid w:val="60D938BD"/>
    <w:multiLevelType w:val="hybridMultilevel"/>
    <w:tmpl w:val="F0AE0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F86746"/>
    <w:multiLevelType w:val="hybridMultilevel"/>
    <w:tmpl w:val="BE2C3D3A"/>
    <w:lvl w:ilvl="0" w:tplc="185CE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62BE4F28"/>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2">
    <w:nsid w:val="647402EA"/>
    <w:multiLevelType w:val="hybridMultilevel"/>
    <w:tmpl w:val="20B2AF02"/>
    <w:lvl w:ilvl="0" w:tplc="4ED223B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652757C1"/>
    <w:multiLevelType w:val="hybridMultilevel"/>
    <w:tmpl w:val="2084B68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A7716EB"/>
    <w:multiLevelType w:val="hybridMultilevel"/>
    <w:tmpl w:val="F0CED66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A21038"/>
    <w:multiLevelType w:val="multilevel"/>
    <w:tmpl w:val="89F05F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45176A"/>
    <w:multiLevelType w:val="hybridMultilevel"/>
    <w:tmpl w:val="C7EC28B8"/>
    <w:lvl w:ilvl="0" w:tplc="8B56FBF6">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nsid w:val="6CCD448F"/>
    <w:multiLevelType w:val="hybridMultilevel"/>
    <w:tmpl w:val="7EAAAD06"/>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DF640A8"/>
    <w:multiLevelType w:val="hybridMultilevel"/>
    <w:tmpl w:val="8FB6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7D4CE5"/>
    <w:multiLevelType w:val="hybridMultilevel"/>
    <w:tmpl w:val="01B4D23A"/>
    <w:lvl w:ilvl="0" w:tplc="6AC0C7D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1175236"/>
    <w:multiLevelType w:val="hybridMultilevel"/>
    <w:tmpl w:val="4704C360"/>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1">
    <w:nsid w:val="79D2349E"/>
    <w:multiLevelType w:val="hybridMultilevel"/>
    <w:tmpl w:val="1C24D73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A78207E"/>
    <w:multiLevelType w:val="hybridMultilevel"/>
    <w:tmpl w:val="5B00964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3">
    <w:nsid w:val="7C993CC3"/>
    <w:multiLevelType w:val="hybridMultilevel"/>
    <w:tmpl w:val="74DEF67C"/>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ED50CB"/>
    <w:multiLevelType w:val="hybridMultilevel"/>
    <w:tmpl w:val="08C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626A18"/>
    <w:multiLevelType w:val="hybridMultilevel"/>
    <w:tmpl w:val="B15CC6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59"/>
  </w:num>
  <w:num w:numId="2">
    <w:abstractNumId w:val="64"/>
  </w:num>
  <w:num w:numId="3">
    <w:abstractNumId w:val="25"/>
  </w:num>
  <w:num w:numId="4">
    <w:abstractNumId w:val="6"/>
  </w:num>
  <w:num w:numId="5">
    <w:abstractNumId w:val="28"/>
  </w:num>
  <w:num w:numId="6">
    <w:abstractNumId w:val="17"/>
  </w:num>
  <w:num w:numId="7">
    <w:abstractNumId w:val="22"/>
  </w:num>
  <w:num w:numId="8">
    <w:abstractNumId w:val="5"/>
  </w:num>
  <w:num w:numId="9">
    <w:abstractNumId w:val="41"/>
  </w:num>
  <w:num w:numId="10">
    <w:abstractNumId w:val="7"/>
  </w:num>
  <w:num w:numId="11">
    <w:abstractNumId w:val="42"/>
  </w:num>
  <w:num w:numId="12">
    <w:abstractNumId w:val="43"/>
  </w:num>
  <w:num w:numId="13">
    <w:abstractNumId w:val="19"/>
  </w:num>
  <w:num w:numId="14">
    <w:abstractNumId w:val="3"/>
  </w:num>
  <w:num w:numId="15">
    <w:abstractNumId w:val="4"/>
  </w:num>
  <w:num w:numId="16">
    <w:abstractNumId w:val="15"/>
  </w:num>
  <w:num w:numId="17">
    <w:abstractNumId w:val="47"/>
  </w:num>
  <w:num w:numId="18">
    <w:abstractNumId w:val="57"/>
  </w:num>
  <w:num w:numId="19">
    <w:abstractNumId w:val="23"/>
  </w:num>
  <w:num w:numId="20">
    <w:abstractNumId w:val="39"/>
  </w:num>
  <w:num w:numId="21">
    <w:abstractNumId w:val="27"/>
  </w:num>
  <w:num w:numId="22">
    <w:abstractNumId w:val="60"/>
  </w:num>
  <w:num w:numId="23">
    <w:abstractNumId w:val="29"/>
  </w:num>
  <w:num w:numId="24">
    <w:abstractNumId w:val="35"/>
  </w:num>
  <w:num w:numId="25">
    <w:abstractNumId w:val="30"/>
  </w:num>
  <w:num w:numId="26">
    <w:abstractNumId w:val="61"/>
  </w:num>
  <w:num w:numId="27">
    <w:abstractNumId w:val="53"/>
  </w:num>
  <w:num w:numId="28">
    <w:abstractNumId w:val="49"/>
  </w:num>
  <w:num w:numId="29">
    <w:abstractNumId w:val="33"/>
  </w:num>
  <w:num w:numId="30">
    <w:abstractNumId w:val="9"/>
  </w:num>
  <w:num w:numId="31">
    <w:abstractNumId w:val="14"/>
  </w:num>
  <w:num w:numId="32">
    <w:abstractNumId w:val="45"/>
  </w:num>
  <w:num w:numId="33">
    <w:abstractNumId w:val="31"/>
  </w:num>
  <w:num w:numId="34">
    <w:abstractNumId w:val="8"/>
  </w:num>
  <w:num w:numId="35">
    <w:abstractNumId w:val="63"/>
  </w:num>
  <w:num w:numId="36">
    <w:abstractNumId w:val="62"/>
  </w:num>
  <w:num w:numId="37">
    <w:abstractNumId w:val="44"/>
  </w:num>
  <w:num w:numId="38">
    <w:abstractNumId w:val="65"/>
  </w:num>
  <w:num w:numId="39">
    <w:abstractNumId w:val="21"/>
  </w:num>
  <w:num w:numId="40">
    <w:abstractNumId w:val="11"/>
  </w:num>
  <w:num w:numId="41">
    <w:abstractNumId w:val="10"/>
  </w:num>
  <w:num w:numId="42">
    <w:abstractNumId w:val="37"/>
  </w:num>
  <w:num w:numId="43">
    <w:abstractNumId w:val="32"/>
  </w:num>
  <w:num w:numId="44">
    <w:abstractNumId w:val="54"/>
  </w:num>
  <w:num w:numId="45">
    <w:abstractNumId w:val="40"/>
  </w:num>
  <w:num w:numId="46">
    <w:abstractNumId w:val="58"/>
  </w:num>
  <w:num w:numId="47">
    <w:abstractNumId w:val="48"/>
  </w:num>
  <w:num w:numId="48">
    <w:abstractNumId w:val="13"/>
  </w:num>
  <w:num w:numId="49">
    <w:abstractNumId w:val="24"/>
  </w:num>
  <w:num w:numId="50">
    <w:abstractNumId w:val="36"/>
  </w:num>
  <w:num w:numId="51">
    <w:abstractNumId w:val="34"/>
  </w:num>
  <w:num w:numId="52">
    <w:abstractNumId w:val="20"/>
  </w:num>
  <w:num w:numId="53">
    <w:abstractNumId w:val="51"/>
  </w:num>
  <w:num w:numId="54">
    <w:abstractNumId w:val="26"/>
  </w:num>
  <w:num w:numId="55">
    <w:abstractNumId w:val="12"/>
  </w:num>
  <w:num w:numId="56">
    <w:abstractNumId w:val="46"/>
  </w:num>
  <w:num w:numId="57">
    <w:abstractNumId w:val="38"/>
  </w:num>
  <w:num w:numId="58">
    <w:abstractNumId w:val="55"/>
  </w:num>
  <w:num w:numId="59">
    <w:abstractNumId w:val="18"/>
  </w:num>
  <w:num w:numId="60">
    <w:abstractNumId w:val="52"/>
  </w:num>
  <w:num w:numId="61">
    <w:abstractNumId w:val="56"/>
  </w:num>
  <w:num w:numId="62">
    <w:abstractNumId w:val="16"/>
  </w:num>
  <w:num w:numId="63">
    <w:abstractNumId w:val="5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95234"/>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7B86"/>
    <w:rsid w:val="00440227"/>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551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7681</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4</cp:revision>
  <cp:lastPrinted>2019-10-14T07:26:00Z</cp:lastPrinted>
  <dcterms:created xsi:type="dcterms:W3CDTF">2020-02-19T07:58:00Z</dcterms:created>
  <dcterms:modified xsi:type="dcterms:W3CDTF">2020-02-19T08:50:00Z</dcterms:modified>
</cp:coreProperties>
</file>